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0bad" w14:textId="1d80b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Санитарлық-эпидемиологиялық ережелер мен нормаларды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министрлігінің 2007 жылғы 6 шілдедегі N 416 Бұйрығы. Қазақстан Республикасының Әділет министрлігінде 2007 жылғы 27 тамызда Нормативтік құқықтық кесімдерді мемлекеттік тіркеудің тізіліміне N 4898 болып енгізілді. Күші жойылды - Қазақстан Республикасы Денсаулық сақтау министрінің 2010 жылғы 30 маусымдағы N 476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2010.06.30 N 476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10) тармақшасына және </w:t>
      </w:r>
      <w:r>
        <w:rPr>
          <w:rFonts w:ascii="Times New Roman"/>
          <w:b w:val="false"/>
          <w:i w:val="false"/>
          <w:color w:val="000000"/>
          <w:sz w:val="28"/>
        </w:rPr>
        <w:t xml:space="preserve">17-бабының </w:t>
      </w:r>
      <w:r>
        <w:rPr>
          <w:rFonts w:ascii="Times New Roman"/>
          <w:b w:val="false"/>
          <w:i w:val="false"/>
          <w:color w:val="000000"/>
          <w:sz w:val="28"/>
        </w:rPr>
        <w:t xml:space="preserve">1) тармақшасына сәйкес </w:t>
      </w:r>
      <w:r>
        <w:rPr>
          <w:rFonts w:ascii="Times New Roman"/>
          <w:b/>
          <w:i w:val="false"/>
          <w:color w:val="000000"/>
          <w:sz w:val="28"/>
        </w:rPr>
        <w:t>БҰЙЫРАМЫН:</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"Кен құю өндірісі объектілерін күтіп-ұстауға және пайдалануға қойылатын санитарлық-эпидемиологиялық талаптар"; </w:t>
      </w:r>
      <w:r>
        <w:br/>
      </w:r>
      <w:r>
        <w:rPr>
          <w:rFonts w:ascii="Times New Roman"/>
          <w:b w:val="false"/>
          <w:i w:val="false"/>
          <w:color w:val="000000"/>
          <w:sz w:val="28"/>
        </w:rPr>
        <w:t xml:space="preserve">
      2) "Плазмалық өңдеуге арналған материалдар мен қондырғыларды күтіп-ұстауға және пайдалануға қойылатын санитарлық-эпидемиологиялық талаптар" санитарлық-эпидемиологиялық ережелер мен нормалар бекІтілсін.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(Белоног А.А.) осы бұйрықты Қазақстан Республикасының Әділет министрлігінде мемлекеттік тіркеуге жіберсін. </w:t>
      </w:r>
    </w:p>
    <w:bookmarkEnd w:id="1"/>
    <w:bookmarkStart w:name="z3" w:id="2"/>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Ұйымдастыру - қамтамасыз ету департаменті (Мұхамеджанов Ж.М.) осы бұйрықты Қазақстан Республикасының Әділет министрлігінде мемлекеттік тіркеуден өткеннен кейін ресми жариялауға жіберсін. </w:t>
      </w:r>
    </w:p>
    <w:bookmarkEnd w:id="2"/>
    <w:bookmarkStart w:name="z4" w:id="3"/>
    <w:p>
      <w:pPr>
        <w:spacing w:after="0"/>
        <w:ind w:left="0"/>
        <w:jc w:val="both"/>
      </w:pPr>
      <w:r>
        <w:rPr>
          <w:rFonts w:ascii="Times New Roman"/>
          <w:b w:val="false"/>
          <w:i w:val="false"/>
          <w:color w:val="000000"/>
          <w:sz w:val="28"/>
        </w:rPr>
        <w:t xml:space="preserve">
      4. Осы бұйрықтың орындалуын бақылау Мемлекеттік санитарлық-эпидемиологиялық қадағалау комитетінің төрағасы - Қазақстан Республикасы Бас мемлекеттік санитарлық дәрігері А.А, Белоногқа жүктелсін. </w:t>
      </w:r>
    </w:p>
    <w:bookmarkEnd w:id="3"/>
    <w:bookmarkStart w:name="z5" w:id="4"/>
    <w:p>
      <w:pPr>
        <w:spacing w:after="0"/>
        <w:ind w:left="0"/>
        <w:jc w:val="both"/>
      </w:pPr>
      <w:r>
        <w:rPr>
          <w:rFonts w:ascii="Times New Roman"/>
          <w:b w:val="false"/>
          <w:i w:val="false"/>
          <w:color w:val="000000"/>
          <w:sz w:val="28"/>
        </w:rPr>
        <w:t xml:space="preserve">
      5. Осы бұйрық ресми жарияланған күнінен бастап қолданысқа </w:t>
      </w:r>
      <w:r>
        <w:br/>
      </w:r>
      <w:r>
        <w:rPr>
          <w:rFonts w:ascii="Times New Roman"/>
          <w:b w:val="false"/>
          <w:i w:val="false"/>
          <w:color w:val="000000"/>
          <w:sz w:val="28"/>
        </w:rPr>
        <w:t xml:space="preserve">
енгізіледі. </w:t>
      </w:r>
    </w:p>
    <w:bookmarkEnd w:id="4"/>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Индустрия және сауда министрлігі </w:t>
      </w:r>
      <w:r>
        <w:br/>
      </w:r>
      <w:r>
        <w:rPr>
          <w:rFonts w:ascii="Times New Roman"/>
          <w:b w:val="false"/>
          <w:i w:val="false"/>
          <w:color w:val="000000"/>
          <w:sz w:val="28"/>
        </w:rPr>
        <w:t>
</w:t>
      </w:r>
      <w:r>
        <w:rPr>
          <w:rFonts w:ascii="Times New Roman"/>
          <w:b w:val="false"/>
          <w:i/>
          <w:color w:val="000000"/>
          <w:sz w:val="28"/>
        </w:rPr>
        <w:t xml:space="preserve">      өнеркәсіп және ғылыми-техникалық </w:t>
      </w:r>
      <w:r>
        <w:br/>
      </w:r>
      <w:r>
        <w:rPr>
          <w:rFonts w:ascii="Times New Roman"/>
          <w:b w:val="false"/>
          <w:i w:val="false"/>
          <w:color w:val="000000"/>
          <w:sz w:val="28"/>
        </w:rPr>
        <w:t>
</w:t>
      </w:r>
      <w:r>
        <w:rPr>
          <w:rFonts w:ascii="Times New Roman"/>
          <w:b w:val="false"/>
          <w:i/>
          <w:color w:val="000000"/>
          <w:sz w:val="28"/>
        </w:rPr>
        <w:t xml:space="preserve">      оқыту Комитеті төрағасының м.а. </w:t>
      </w:r>
      <w:r>
        <w:br/>
      </w:r>
      <w:r>
        <w:rPr>
          <w:rFonts w:ascii="Times New Roman"/>
          <w:b w:val="false"/>
          <w:i w:val="false"/>
          <w:color w:val="000000"/>
          <w:sz w:val="28"/>
        </w:rPr>
        <w:t>
</w:t>
      </w:r>
      <w:r>
        <w:rPr>
          <w:rFonts w:ascii="Times New Roman"/>
          <w:b w:val="false"/>
          <w:i/>
          <w:color w:val="000000"/>
          <w:sz w:val="28"/>
        </w:rPr>
        <w:t xml:space="preserve">      2007 жылғы 22 шілде </w:t>
      </w:r>
    </w:p>
    <w:bookmarkStart w:name="z6" w:id="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министрдің м.а.  </w:t>
      </w:r>
      <w:r>
        <w:br/>
      </w:r>
      <w:r>
        <w:rPr>
          <w:rFonts w:ascii="Times New Roman"/>
          <w:b w:val="false"/>
          <w:i w:val="false"/>
          <w:color w:val="000000"/>
          <w:sz w:val="28"/>
        </w:rPr>
        <w:t xml:space="preserve">
2007 жылғы 6 шілдеде N 416    </w:t>
      </w:r>
      <w:r>
        <w:br/>
      </w:r>
      <w:r>
        <w:rPr>
          <w:rFonts w:ascii="Times New Roman"/>
          <w:b w:val="false"/>
          <w:i w:val="false"/>
          <w:color w:val="000000"/>
          <w:sz w:val="28"/>
        </w:rPr>
        <w:t xml:space="preserve">
бұйрығымен бекітілді       </w:t>
      </w:r>
    </w:p>
    <w:bookmarkEnd w:id="5"/>
    <w:p>
      <w:pPr>
        <w:spacing w:after="0"/>
        <w:ind w:left="0"/>
        <w:jc w:val="left"/>
      </w:pPr>
      <w:r>
        <w:rPr>
          <w:rFonts w:ascii="Times New Roman"/>
          <w:b/>
          <w:i w:val="false"/>
          <w:color w:val="000000"/>
        </w:rPr>
        <w:t xml:space="preserve"> Санитарлық-эпидемиологиялық ережелер мен нормалар </w:t>
      </w:r>
      <w:r>
        <w:br/>
      </w:r>
      <w:r>
        <w:rPr>
          <w:rFonts w:ascii="Times New Roman"/>
          <w:b/>
          <w:i w:val="false"/>
          <w:color w:val="000000"/>
        </w:rPr>
        <w:t xml:space="preserve">
"Кен құю өндірісі объектілерін күтіп-ұстауға және пайдалануға қойылатын санитарлық-эпидемиологиялық талаптар"  1. Жалпы ережелер </w:t>
      </w:r>
    </w:p>
    <w:p>
      <w:pPr>
        <w:spacing w:after="0"/>
        <w:ind w:left="0"/>
        <w:jc w:val="both"/>
      </w:pPr>
      <w:r>
        <w:rPr>
          <w:rFonts w:ascii="Times New Roman"/>
          <w:b w:val="false"/>
          <w:i w:val="false"/>
          <w:color w:val="000000"/>
          <w:sz w:val="28"/>
        </w:rPr>
        <w:t xml:space="preserve">      1. Санитарлық-эпидемиологиялық ережелер мен нормалар "Кен құю өндірісі объектілерін күтіп-ұстауға және пайдалануға қойылатын санитарлық-эпидемиологиялық талаптар (бұдан әрі - санитарлық ереже) қызметі құю өндірісінің объектілерін эксплуатациялау, реконструкциялау, құрылыс және жобалаумен байланысты жеке және заңды тұлғаларға арналған. </w:t>
      </w:r>
    </w:p>
    <w:bookmarkStart w:name="z7" w:id="6"/>
    <w:p>
      <w:pPr>
        <w:spacing w:after="0"/>
        <w:ind w:left="0"/>
        <w:jc w:val="both"/>
      </w:pPr>
      <w:r>
        <w:rPr>
          <w:rFonts w:ascii="Times New Roman"/>
          <w:b w:val="false"/>
          <w:i w:val="false"/>
          <w:color w:val="000000"/>
          <w:sz w:val="28"/>
        </w:rPr>
        <w:t xml:space="preserve">
      2. Жобалау, құрылыс салу, пайдалануға беру, өндірісті техникалық қайта жабдықтау және қайта құрастыру кезінде жұмысшыларға қауіпті және зиянды өндірістік факторлардың әсер етуін жоюға арналған шаралар кешені болуы тиіс. Қауіпті және зиянды өндірістік факторлардың жұмыс орнындағы деңгейі гигиеналық нормалардан аспауы тиіс. </w:t>
      </w:r>
    </w:p>
    <w:bookmarkEnd w:id="6"/>
    <w:bookmarkStart w:name="z8" w:id="7"/>
    <w:p>
      <w:pPr>
        <w:spacing w:after="0"/>
        <w:ind w:left="0"/>
        <w:jc w:val="left"/>
      </w:pPr>
      <w:r>
        <w:rPr>
          <w:rFonts w:ascii="Times New Roman"/>
          <w:b/>
          <w:i w:val="false"/>
          <w:color w:val="000000"/>
        </w:rPr>
        <w:t xml:space="preserve"> 
  2. Өндірістік ғимараттарына қойылатын </w:t>
      </w:r>
      <w:r>
        <w:br/>
      </w:r>
      <w:r>
        <w:rPr>
          <w:rFonts w:ascii="Times New Roman"/>
          <w:b/>
          <w:i w:val="false"/>
          <w:color w:val="000000"/>
        </w:rPr>
        <w:t xml:space="preserve">
санитарлық-эпидемиологиялық талаптар </w:t>
      </w:r>
    </w:p>
    <w:bookmarkEnd w:id="7"/>
    <w:p>
      <w:pPr>
        <w:spacing w:after="0"/>
        <w:ind w:left="0"/>
        <w:jc w:val="both"/>
      </w:pPr>
      <w:r>
        <w:rPr>
          <w:rFonts w:ascii="Times New Roman"/>
          <w:b w:val="false"/>
          <w:i w:val="false"/>
          <w:color w:val="000000"/>
          <w:sz w:val="28"/>
        </w:rPr>
        <w:t xml:space="preserve">      3. Кен құю өндірісі объектілердің өндірістік ғимараттарын тұрғын үйлердің ық жағына, яғни желдің бағыты басым болатын, санитарлық-қорғау аймағының мөлшерін есепке ала отырып орналастыру қажет. </w:t>
      </w:r>
    </w:p>
    <w:bookmarkStart w:name="z9" w:id="8"/>
    <w:p>
      <w:pPr>
        <w:spacing w:after="0"/>
        <w:ind w:left="0"/>
        <w:jc w:val="both"/>
      </w:pPr>
      <w:r>
        <w:rPr>
          <w:rFonts w:ascii="Times New Roman"/>
          <w:b w:val="false"/>
          <w:i w:val="false"/>
          <w:color w:val="000000"/>
          <w:sz w:val="28"/>
        </w:rPr>
        <w:t xml:space="preserve">
      4. Санитарлық-қорғау аймағында аталған өндірістің көмекші және қызмет етуші бағыттағы (қоймалар, әкімшілік ғимараттар, қызметші гараждар) ғимараттарын ғана орналастыруға болады. </w:t>
      </w:r>
    </w:p>
    <w:bookmarkEnd w:id="8"/>
    <w:bookmarkStart w:name="z10" w:id="9"/>
    <w:p>
      <w:pPr>
        <w:spacing w:after="0"/>
        <w:ind w:left="0"/>
        <w:jc w:val="both"/>
      </w:pPr>
      <w:r>
        <w:rPr>
          <w:rFonts w:ascii="Times New Roman"/>
          <w:b w:val="false"/>
          <w:i w:val="false"/>
          <w:color w:val="000000"/>
          <w:sz w:val="28"/>
        </w:rPr>
        <w:t xml:space="preserve">
      5. Өндірістік алаң және санитарлық-қорғау аймағының шегі көгалдандырылған және жайластырылған болуы тиіс. </w:t>
      </w:r>
    </w:p>
    <w:bookmarkEnd w:id="9"/>
    <w:bookmarkStart w:name="z11" w:id="10"/>
    <w:p>
      <w:pPr>
        <w:spacing w:after="0"/>
        <w:ind w:left="0"/>
        <w:jc w:val="both"/>
      </w:pPr>
      <w:r>
        <w:rPr>
          <w:rFonts w:ascii="Times New Roman"/>
          <w:b w:val="false"/>
          <w:i w:val="false"/>
          <w:color w:val="000000"/>
          <w:sz w:val="28"/>
        </w:rPr>
        <w:t xml:space="preserve">
      6. Объектілердің аймағындағы құю цехтарын ыстық цехтар топтарының және энергетикалық қондырғылар - жылу энергиялық орталықтар мен бу жіберетін қазандар аймағында орналастыру қажет. </w:t>
      </w:r>
    </w:p>
    <w:bookmarkEnd w:id="10"/>
    <w:bookmarkStart w:name="z12" w:id="11"/>
    <w:p>
      <w:pPr>
        <w:spacing w:after="0"/>
        <w:ind w:left="0"/>
        <w:jc w:val="both"/>
      </w:pPr>
      <w:r>
        <w:rPr>
          <w:rFonts w:ascii="Times New Roman"/>
          <w:b w:val="false"/>
          <w:i w:val="false"/>
          <w:color w:val="000000"/>
          <w:sz w:val="28"/>
        </w:rPr>
        <w:t xml:space="preserve">
      7. Технологиялық процесі зиянды заттарды бөлмейтін басқа өндірістік ғимараттарға қарағанда, құю цехтарын олардың ық жағына, желдің бағыты басым келетін жағына орналастыру қажет, яғни мекеменің алаңын қолайлы, табиғи жарықпен және желдетумен қамтамасыздандыруды есепке алу тиіс. </w:t>
      </w:r>
    </w:p>
    <w:bookmarkEnd w:id="11"/>
    <w:bookmarkStart w:name="z13" w:id="12"/>
    <w:p>
      <w:pPr>
        <w:spacing w:after="0"/>
        <w:ind w:left="0"/>
        <w:jc w:val="both"/>
      </w:pPr>
      <w:r>
        <w:rPr>
          <w:rFonts w:ascii="Times New Roman"/>
          <w:b w:val="false"/>
          <w:i w:val="false"/>
          <w:color w:val="000000"/>
          <w:sz w:val="28"/>
        </w:rPr>
        <w:t xml:space="preserve">
      8. Құю және басқа да цехтардың ара қашықтығы зауыттың (цехтың) өндірістік қабілетіне байланысты көрсетілген мөлшерлерден аспайтын санитарлық қашықтықта орналасуы қажет: </w:t>
      </w:r>
      <w:r>
        <w:br/>
      </w:r>
      <w:r>
        <w:rPr>
          <w:rFonts w:ascii="Times New Roman"/>
          <w:b w:val="false"/>
          <w:i w:val="false"/>
          <w:color w:val="000000"/>
          <w:sz w:val="28"/>
        </w:rPr>
        <w:t xml:space="preserve">
      жылына 10 мың тонна үшін - 20 метр (бұдан әрі -м); </w:t>
      </w:r>
      <w:r>
        <w:br/>
      </w:r>
      <w:r>
        <w:rPr>
          <w:rFonts w:ascii="Times New Roman"/>
          <w:b w:val="false"/>
          <w:i w:val="false"/>
          <w:color w:val="000000"/>
          <w:sz w:val="28"/>
        </w:rPr>
        <w:t xml:space="preserve">
      жылына 11-20 мың тонна үшін - 25 м; </w:t>
      </w:r>
      <w:r>
        <w:br/>
      </w:r>
      <w:r>
        <w:rPr>
          <w:rFonts w:ascii="Times New Roman"/>
          <w:b w:val="false"/>
          <w:i w:val="false"/>
          <w:color w:val="000000"/>
          <w:sz w:val="28"/>
        </w:rPr>
        <w:t xml:space="preserve">
      жылына 21-50 мың тонна үшін -30 м; </w:t>
      </w:r>
      <w:r>
        <w:br/>
      </w:r>
      <w:r>
        <w:rPr>
          <w:rFonts w:ascii="Times New Roman"/>
          <w:b w:val="false"/>
          <w:i w:val="false"/>
          <w:color w:val="000000"/>
          <w:sz w:val="28"/>
        </w:rPr>
        <w:t xml:space="preserve">
      жылына 50 мың тоннадан жоғары - 50 м. </w:t>
      </w:r>
    </w:p>
    <w:bookmarkEnd w:id="12"/>
    <w:bookmarkStart w:name="z14" w:id="13"/>
    <w:p>
      <w:pPr>
        <w:spacing w:after="0"/>
        <w:ind w:left="0"/>
        <w:jc w:val="both"/>
      </w:pPr>
      <w:r>
        <w:rPr>
          <w:rFonts w:ascii="Times New Roman"/>
          <w:b w:val="false"/>
          <w:i w:val="false"/>
          <w:color w:val="000000"/>
          <w:sz w:val="28"/>
        </w:rPr>
        <w:t xml:space="preserve">
      9. Еріту, құю, термиялық және құрғату учаскелерінің өндірістік бөлмелерінің сыртқы қабырғаларын салуға, сонымен бірге корпус аралық аулалардағы ғимараттарға қосымшалау немесе ол аулаларда газ тазалаушы қондырғылары орналасқан бөлмелерден басқа жеке ғимараттарды салуға жол берілмейді. Соңғы жағдайда ол ғимараттардың немесе басқа да желдетілмейтін қондырғылардың ара қашықтығы 9 метрден кем болмауы тиіс. </w:t>
      </w:r>
    </w:p>
    <w:bookmarkEnd w:id="13"/>
    <w:bookmarkStart w:name="z15" w:id="14"/>
    <w:p>
      <w:pPr>
        <w:spacing w:after="0"/>
        <w:ind w:left="0"/>
        <w:jc w:val="both"/>
      </w:pPr>
      <w:r>
        <w:rPr>
          <w:rFonts w:ascii="Times New Roman"/>
          <w:b w:val="false"/>
          <w:i w:val="false"/>
          <w:color w:val="000000"/>
          <w:sz w:val="28"/>
        </w:rPr>
        <w:t xml:space="preserve">
      10. Ашық алаңдарда ұсақтаушы - үгітуші қондырғыларды орналастыруға тыйым салынады. </w:t>
      </w:r>
    </w:p>
    <w:bookmarkEnd w:id="14"/>
    <w:bookmarkStart w:name="z16" w:id="15"/>
    <w:p>
      <w:pPr>
        <w:spacing w:after="0"/>
        <w:ind w:left="0"/>
        <w:jc w:val="both"/>
      </w:pPr>
      <w:r>
        <w:rPr>
          <w:rFonts w:ascii="Times New Roman"/>
          <w:b w:val="false"/>
          <w:i w:val="false"/>
          <w:color w:val="000000"/>
          <w:sz w:val="28"/>
        </w:rPr>
        <w:t xml:space="preserve">
      11. Құю цехтарының ғимараттарының еніне шектеу қойылмайды. Ағымды өндірісті ұсақ, орташа және ірі құю цехтарын тік бұрышты конфигурациялы ғимараттарда орналастыру қажет, яғни қабырғаларының ара қатынасы 1:1- 1:3 мөлшерінде болуы тиіс. Бірлі-жарымды өндіретін ірі және ауыр құю цехтарының ғимараттары, сонымен бірге құрыш құю цехы орналасқан ғимараттың формасы сопақша болуы, яғни қабырғаларының ара қатынасы 1:3 қатынасындай және де Г және Т тәрізді болуы тиіс. П және Ш тәрізді формалар құю цехының ғимараттарының жоспарына жіберілмейді. </w:t>
      </w:r>
    </w:p>
    <w:bookmarkEnd w:id="15"/>
    <w:bookmarkStart w:name="z17" w:id="16"/>
    <w:p>
      <w:pPr>
        <w:spacing w:after="0"/>
        <w:ind w:left="0"/>
        <w:jc w:val="both"/>
      </w:pPr>
      <w:r>
        <w:rPr>
          <w:rFonts w:ascii="Times New Roman"/>
          <w:b w:val="false"/>
          <w:i w:val="false"/>
          <w:color w:val="000000"/>
          <w:sz w:val="28"/>
        </w:rPr>
        <w:t xml:space="preserve">
      12. Бір өндірістік ғимаратта жұмысшыларға зиянды әсер ету сипаты әр түрлі болатын факторлары бар бөлімшелерді орналастырғанда, осы зиянды факторлардың бір бөлімшеден екінші бөлімшеге таралуын болдырмау шараларын қарастыру қажет. </w:t>
      </w:r>
    </w:p>
    <w:bookmarkEnd w:id="16"/>
    <w:bookmarkStart w:name="z18" w:id="17"/>
    <w:p>
      <w:pPr>
        <w:spacing w:after="0"/>
        <w:ind w:left="0"/>
        <w:jc w:val="both"/>
      </w:pPr>
      <w:r>
        <w:rPr>
          <w:rFonts w:ascii="Times New Roman"/>
          <w:b w:val="false"/>
          <w:i w:val="false"/>
          <w:color w:val="000000"/>
          <w:sz w:val="28"/>
        </w:rPr>
        <w:t xml:space="preserve">
      13. Құю цехтарының бөлмелерінің қабырғаларын, төбесін және беткейлерін конструкциялау кезінде зиянды заттарды сіңіруге жол бермейтін және дымқыл тазалау мен жууға болатын өңдеумен қамтамасыздалуы тиіс. </w:t>
      </w:r>
    </w:p>
    <w:bookmarkEnd w:id="17"/>
    <w:bookmarkStart w:name="z19" w:id="18"/>
    <w:p>
      <w:pPr>
        <w:spacing w:after="0"/>
        <w:ind w:left="0"/>
        <w:jc w:val="both"/>
      </w:pPr>
      <w:r>
        <w:rPr>
          <w:rFonts w:ascii="Times New Roman"/>
          <w:b w:val="false"/>
          <w:i w:val="false"/>
          <w:color w:val="000000"/>
          <w:sz w:val="28"/>
        </w:rPr>
        <w:t xml:space="preserve">
      14. Еден конструкциясын таңдауды өндірістің сипатына қарай таңдау, яғни қазіргі күші бар нормативтерге сай болуы тиіс. Еден жабатын материал химиялық әсерге төзімді және зиянды заттардың сорылуын болдырмайтын болуы тиіс. Өндірістік бөлмелердің едендері шаң және қоспаларды кетіруді қамтамасыз ететіндей және беткейі қатты болуы тиіс. </w:t>
      </w:r>
    </w:p>
    <w:bookmarkEnd w:id="18"/>
    <w:bookmarkStart w:name="z20" w:id="19"/>
    <w:p>
      <w:pPr>
        <w:spacing w:after="0"/>
        <w:ind w:left="0"/>
        <w:jc w:val="both"/>
      </w:pPr>
      <w:r>
        <w:rPr>
          <w:rFonts w:ascii="Times New Roman"/>
          <w:b w:val="false"/>
          <w:i w:val="false"/>
          <w:color w:val="000000"/>
          <w:sz w:val="28"/>
        </w:rPr>
        <w:t xml:space="preserve">
      15. Қондырғыларды, құрылыс конструкцияларын, желдету жүйесінің ауа әкелетін қондырғыларын, еденді және қабырғаларды шаңнан қысылған ауамен тазартуға болмайды. Ол шаң бөлуді болдырмайтын әдістермен іске асырылуы тиіс (шаңсорғыштар, сумен шаю). </w:t>
      </w:r>
    </w:p>
    <w:bookmarkEnd w:id="19"/>
    <w:bookmarkStart w:name="z21" w:id="20"/>
    <w:p>
      <w:pPr>
        <w:spacing w:after="0"/>
        <w:ind w:left="0"/>
        <w:jc w:val="both"/>
      </w:pPr>
      <w:r>
        <w:rPr>
          <w:rFonts w:ascii="Times New Roman"/>
          <w:b w:val="false"/>
          <w:i w:val="false"/>
          <w:color w:val="000000"/>
          <w:sz w:val="28"/>
        </w:rPr>
        <w:t xml:space="preserve">
      16. Құю өндірісінің объектілеріне арналған санитарлық бөлмелері өндірісті процестер мен мамандықтарына сәйкес болып жасалады. </w:t>
      </w:r>
    </w:p>
    <w:bookmarkEnd w:id="20"/>
    <w:bookmarkStart w:name="z22" w:id="21"/>
    <w:p>
      <w:pPr>
        <w:spacing w:after="0"/>
        <w:ind w:left="0"/>
        <w:jc w:val="left"/>
      </w:pPr>
      <w:r>
        <w:rPr>
          <w:rFonts w:ascii="Times New Roman"/>
          <w:b/>
          <w:i w:val="false"/>
          <w:color w:val="000000"/>
        </w:rPr>
        <w:t xml:space="preserve"> 
  3. Құймалардың өндірісінің қондырғыларына және өндірістік процеске қойылатын санитарлық-эпидемиологиялық талаптар </w:t>
      </w:r>
    </w:p>
    <w:bookmarkEnd w:id="21"/>
    <w:p>
      <w:pPr>
        <w:spacing w:after="0"/>
        <w:ind w:left="0"/>
        <w:jc w:val="both"/>
      </w:pPr>
      <w:r>
        <w:rPr>
          <w:rFonts w:ascii="Times New Roman"/>
          <w:b w:val="false"/>
          <w:i w:val="false"/>
          <w:color w:val="000000"/>
          <w:sz w:val="28"/>
        </w:rPr>
        <w:t xml:space="preserve">      17. Форма беретін материалдар мен қоспа даярлаудың технологиялық процесін дайындау кешенді түрде пневмотрансггортты, таспалық транспортерлерді, автоматтандырылған араластырғыш жүгірмелерді және басқа да қазіргі кезде қолданылатын қондырғыларды пайдалану арқылы механизмделген және автоматтандырылған болуы қажет. </w:t>
      </w:r>
    </w:p>
    <w:bookmarkStart w:name="z23" w:id="22"/>
    <w:p>
      <w:pPr>
        <w:spacing w:after="0"/>
        <w:ind w:left="0"/>
        <w:jc w:val="both"/>
      </w:pPr>
      <w:r>
        <w:rPr>
          <w:rFonts w:ascii="Times New Roman"/>
          <w:b w:val="false"/>
          <w:i w:val="false"/>
          <w:color w:val="000000"/>
          <w:sz w:val="28"/>
        </w:rPr>
        <w:t xml:space="preserve">
      18. Артық салмақ болған жағдайда форма беретін құрғақ қоспаларды ашық түрде басқа жаққа аударуға болмайды. </w:t>
      </w:r>
    </w:p>
    <w:bookmarkEnd w:id="22"/>
    <w:bookmarkStart w:name="z24" w:id="23"/>
    <w:p>
      <w:pPr>
        <w:spacing w:after="0"/>
        <w:ind w:left="0"/>
        <w:jc w:val="both"/>
      </w:pPr>
      <w:r>
        <w:rPr>
          <w:rFonts w:ascii="Times New Roman"/>
          <w:b w:val="false"/>
          <w:i w:val="false"/>
          <w:color w:val="000000"/>
          <w:sz w:val="28"/>
        </w:rPr>
        <w:t xml:space="preserve">
      19. Өңделген форма беретін қоспаларды суытуға арналған қондырғылар қызметші люгі бар желдету жүйесіне қосуға болатын құбырлармен қамтамасыздалған, тұтас желдетілетін болуы тиіс. </w:t>
      </w:r>
    </w:p>
    <w:bookmarkEnd w:id="23"/>
    <w:bookmarkStart w:name="z25" w:id="24"/>
    <w:p>
      <w:pPr>
        <w:spacing w:after="0"/>
        <w:ind w:left="0"/>
        <w:jc w:val="both"/>
      </w:pPr>
      <w:r>
        <w:rPr>
          <w:rFonts w:ascii="Times New Roman"/>
          <w:b w:val="false"/>
          <w:i w:val="false"/>
          <w:color w:val="000000"/>
          <w:sz w:val="28"/>
        </w:rPr>
        <w:t xml:space="preserve">
      20. Қондырғыларды іске қосатын жетектер желдету өшіп тұрған кезде және люктер ашық болған жағдайда қосылып кетпеуін реттейтін кедергілермен қамтамасыздалуы тиіс. </w:t>
      </w:r>
    </w:p>
    <w:bookmarkEnd w:id="24"/>
    <w:bookmarkStart w:name="z26" w:id="25"/>
    <w:p>
      <w:pPr>
        <w:spacing w:after="0"/>
        <w:ind w:left="0"/>
        <w:jc w:val="both"/>
      </w:pPr>
      <w:r>
        <w:rPr>
          <w:rFonts w:ascii="Times New Roman"/>
          <w:b w:val="false"/>
          <w:i w:val="false"/>
          <w:color w:val="000000"/>
          <w:sz w:val="28"/>
        </w:rPr>
        <w:t xml:space="preserve">
      21. Формалаушы қоспаларды және басқа да формалаушы материалдарды сүзуге арналған сүзгілер. </w:t>
      </w:r>
    </w:p>
    <w:bookmarkEnd w:id="25"/>
    <w:bookmarkStart w:name="z27" w:id="26"/>
    <w:p>
      <w:pPr>
        <w:spacing w:after="0"/>
        <w:ind w:left="0"/>
        <w:jc w:val="both"/>
      </w:pPr>
      <w:r>
        <w:rPr>
          <w:rFonts w:ascii="Times New Roman"/>
          <w:b w:val="false"/>
          <w:i w:val="false"/>
          <w:color w:val="000000"/>
          <w:sz w:val="28"/>
        </w:rPr>
        <w:t xml:space="preserve">
      22. Барабанды сүзгілер кен салуға арналған воронкасы бар, біртұтас желдетілетін кожухтармен, қызметші люктері бар желдету жүйесіне қосуға тиісті құбырларымен қамтамасыз етілуі тиіс. Раманың төменгі бөлігі қызмет етуші алаңға жақсы бекітілетіндей тегіс болуы тиіс. </w:t>
      </w:r>
    </w:p>
    <w:bookmarkEnd w:id="26"/>
    <w:bookmarkStart w:name="z28" w:id="27"/>
    <w:p>
      <w:pPr>
        <w:spacing w:after="0"/>
        <w:ind w:left="0"/>
        <w:jc w:val="both"/>
      </w:pPr>
      <w:r>
        <w:rPr>
          <w:rFonts w:ascii="Times New Roman"/>
          <w:b w:val="false"/>
          <w:i w:val="false"/>
          <w:color w:val="000000"/>
          <w:sz w:val="28"/>
        </w:rPr>
        <w:t xml:space="preserve">
      23. Сүзгілерді іске қосатын жетектер желдету өшіп тұрған кезде және люктер ашық болған жағдайда қосылып кетпеуін реттейтін кедергілермен (блокировкалармен) қамтамасыздалуы тиіс. </w:t>
      </w:r>
    </w:p>
    <w:bookmarkEnd w:id="27"/>
    <w:bookmarkStart w:name="z29" w:id="28"/>
    <w:p>
      <w:pPr>
        <w:spacing w:after="0"/>
        <w:ind w:left="0"/>
        <w:jc w:val="both"/>
      </w:pPr>
      <w:r>
        <w:rPr>
          <w:rFonts w:ascii="Times New Roman"/>
          <w:b w:val="false"/>
          <w:i w:val="false"/>
          <w:color w:val="000000"/>
          <w:sz w:val="28"/>
        </w:rPr>
        <w:t xml:space="preserve">
      24. Табақшалы араластырғыштардың жұмыс кеңістігі желдету жүйесіне қосуға арналған шаңнан қорғайтын құбыршалармен қорғалған болуы тиіс. Табақшалы араластырғыштардың конструкциясында мыналар ескерілуі тиіс: </w:t>
      </w:r>
      <w:r>
        <w:br/>
      </w:r>
      <w:r>
        <w:rPr>
          <w:rFonts w:ascii="Times New Roman"/>
          <w:b w:val="false"/>
          <w:i w:val="false"/>
          <w:color w:val="000000"/>
          <w:sz w:val="28"/>
        </w:rPr>
        <w:t xml:space="preserve">
      1) басқаруды автоматтандыру; </w:t>
      </w:r>
      <w:r>
        <w:br/>
      </w:r>
      <w:r>
        <w:rPr>
          <w:rFonts w:ascii="Times New Roman"/>
          <w:b w:val="false"/>
          <w:i w:val="false"/>
          <w:color w:val="000000"/>
          <w:sz w:val="28"/>
        </w:rPr>
        <w:t xml:space="preserve">
      2) қоспалардың компоненттерін дозалағыштарды орналастыру; </w:t>
      </w:r>
      <w:r>
        <w:br/>
      </w:r>
      <w:r>
        <w:rPr>
          <w:rFonts w:ascii="Times New Roman"/>
          <w:b w:val="false"/>
          <w:i w:val="false"/>
          <w:color w:val="000000"/>
          <w:sz w:val="28"/>
        </w:rPr>
        <w:t xml:space="preserve">
      3) араластыру процесінде қоспа сынамаларын қауіпсіз алу үшін тиісті арнайы қондырғылар; </w:t>
      </w:r>
      <w:r>
        <w:br/>
      </w:r>
      <w:r>
        <w:rPr>
          <w:rFonts w:ascii="Times New Roman"/>
          <w:b w:val="false"/>
          <w:i w:val="false"/>
          <w:color w:val="000000"/>
          <w:sz w:val="28"/>
        </w:rPr>
        <w:t xml:space="preserve">
      4) ашқанда және жапқанда қауіпсіздікпен қамтамасыздайтын механизмдермен жабдықталған жүк түсіретін люктер; </w:t>
      </w:r>
      <w:r>
        <w:br/>
      </w:r>
      <w:r>
        <w:rPr>
          <w:rFonts w:ascii="Times New Roman"/>
          <w:b w:val="false"/>
          <w:i w:val="false"/>
          <w:color w:val="000000"/>
          <w:sz w:val="28"/>
        </w:rPr>
        <w:t xml:space="preserve">
      5) жөндеу жұмыстарын жеңілдететін құралдар; </w:t>
      </w:r>
      <w:r>
        <w:br/>
      </w:r>
      <w:r>
        <w:rPr>
          <w:rFonts w:ascii="Times New Roman"/>
          <w:b w:val="false"/>
          <w:i w:val="false"/>
          <w:color w:val="000000"/>
          <w:sz w:val="28"/>
        </w:rPr>
        <w:t xml:space="preserve">
      6) тормен жабдықталған қарайтын терезелер; </w:t>
      </w:r>
      <w:r>
        <w:br/>
      </w:r>
      <w:r>
        <w:rPr>
          <w:rFonts w:ascii="Times New Roman"/>
          <w:b w:val="false"/>
          <w:i w:val="false"/>
          <w:color w:val="000000"/>
          <w:sz w:val="28"/>
        </w:rPr>
        <w:t xml:space="preserve">
      7) қоспа компоненттерін шығындайтын бункерлерді дозалаушы қондырғылармен және дозалаушы қондырғыларды табақшалы араластырғыштармен қосып тұратын жерлерді жасыру және тығыздау; </w:t>
      </w:r>
      <w:r>
        <w:br/>
      </w:r>
      <w:r>
        <w:rPr>
          <w:rFonts w:ascii="Times New Roman"/>
          <w:b w:val="false"/>
          <w:i w:val="false"/>
          <w:color w:val="000000"/>
          <w:sz w:val="28"/>
        </w:rPr>
        <w:t xml:space="preserve">
      8) ашқан кезде араластырғышты өшіретін және ашық тұрғанда қосылып кетуіне жол бермейтін қақпақтар мен люктердің есіктерін кедергілеу (блокировка); </w:t>
      </w:r>
      <w:r>
        <w:br/>
      </w:r>
      <w:r>
        <w:rPr>
          <w:rFonts w:ascii="Times New Roman"/>
          <w:b w:val="false"/>
          <w:i w:val="false"/>
          <w:color w:val="000000"/>
          <w:sz w:val="28"/>
        </w:rPr>
        <w:t xml:space="preserve">
      9) жабысып қалған қоспадан араластырғышты тазартуға арналған ыстық суды, су буын әкелетін құбыршалар. </w:t>
      </w:r>
    </w:p>
    <w:bookmarkEnd w:id="28"/>
    <w:bookmarkStart w:name="z30" w:id="29"/>
    <w:p>
      <w:pPr>
        <w:spacing w:after="0"/>
        <w:ind w:left="0"/>
        <w:jc w:val="both"/>
      </w:pPr>
      <w:r>
        <w:rPr>
          <w:rFonts w:ascii="Times New Roman"/>
          <w:b w:val="false"/>
          <w:i w:val="false"/>
          <w:color w:val="000000"/>
          <w:sz w:val="28"/>
        </w:rPr>
        <w:t xml:space="preserve">
      25. Қалақты араластырғыштың есіктері жұмыс кеңістігінен шаңды шығармайтын тығыз және тіпті біреуі ғана ашық тұрса да оның жұмыс істемеуін қамтамасыздайтын кедергілері болуы тиіс. </w:t>
      </w:r>
    </w:p>
    <w:bookmarkEnd w:id="29"/>
    <w:bookmarkStart w:name="z31" w:id="30"/>
    <w:p>
      <w:pPr>
        <w:spacing w:after="0"/>
        <w:ind w:left="0"/>
        <w:jc w:val="both"/>
      </w:pPr>
      <w:r>
        <w:rPr>
          <w:rFonts w:ascii="Times New Roman"/>
          <w:b w:val="false"/>
          <w:i w:val="false"/>
          <w:color w:val="000000"/>
          <w:sz w:val="28"/>
        </w:rPr>
        <w:t xml:space="preserve">
      26. Қалақты араластырғыштың корпусында желдету жүйесіне қосуға тиісті құбыршасы бар жергілікті сорып желдету қондырғысы болуы қажет. </w:t>
      </w:r>
    </w:p>
    <w:bookmarkEnd w:id="30"/>
    <w:bookmarkStart w:name="z32" w:id="31"/>
    <w:p>
      <w:pPr>
        <w:spacing w:after="0"/>
        <w:ind w:left="0"/>
        <w:jc w:val="both"/>
      </w:pPr>
      <w:r>
        <w:rPr>
          <w:rFonts w:ascii="Times New Roman"/>
          <w:b w:val="false"/>
          <w:i w:val="false"/>
          <w:color w:val="000000"/>
          <w:sz w:val="28"/>
        </w:rPr>
        <w:t xml:space="preserve">
      27. Форма беруші қоспаларды қопсытуға арналған машиналар аэраторларда сорып желдету жүйесіне қосатын құбыршалары бар қорғаныс кожухтары болуы тиіс. </w:t>
      </w:r>
    </w:p>
    <w:bookmarkEnd w:id="31"/>
    <w:bookmarkStart w:name="z33" w:id="32"/>
    <w:p>
      <w:pPr>
        <w:spacing w:after="0"/>
        <w:ind w:left="0"/>
        <w:jc w:val="both"/>
      </w:pPr>
      <w:r>
        <w:rPr>
          <w:rFonts w:ascii="Times New Roman"/>
          <w:b w:val="false"/>
          <w:i w:val="false"/>
          <w:color w:val="000000"/>
          <w:sz w:val="28"/>
        </w:rPr>
        <w:t xml:space="preserve">
      28. Аэраторларда люктер ашық болғанда жұмыс істемеу үшін желдету жұмыс істемей тұрған кезде блокировка болуы тиіс. </w:t>
      </w:r>
    </w:p>
    <w:bookmarkEnd w:id="32"/>
    <w:bookmarkStart w:name="z34" w:id="33"/>
    <w:p>
      <w:pPr>
        <w:spacing w:after="0"/>
        <w:ind w:left="0"/>
        <w:jc w:val="both"/>
      </w:pPr>
      <w:r>
        <w:rPr>
          <w:rFonts w:ascii="Times New Roman"/>
          <w:b w:val="false"/>
          <w:i w:val="false"/>
          <w:color w:val="000000"/>
          <w:sz w:val="28"/>
        </w:rPr>
        <w:t xml:space="preserve">
      29. Қаптаушы қоспаларды "ыстық тәсілмен" даярлауға арналған қондырғыларда мыналар қарастырылуы тиіс: </w:t>
      </w:r>
      <w:r>
        <w:br/>
      </w:r>
      <w:r>
        <w:rPr>
          <w:rFonts w:ascii="Times New Roman"/>
          <w:b w:val="false"/>
          <w:i w:val="false"/>
          <w:color w:val="000000"/>
          <w:sz w:val="28"/>
        </w:rPr>
        <w:t xml:space="preserve">
      1) желдету жүйесіне қосатын құбыршасы бар герметикалық кожух, сорылатын ауаның мөлшері; </w:t>
      </w:r>
      <w:r>
        <w:br/>
      </w:r>
      <w:r>
        <w:rPr>
          <w:rFonts w:ascii="Times New Roman"/>
          <w:b w:val="false"/>
          <w:i w:val="false"/>
          <w:color w:val="000000"/>
          <w:sz w:val="28"/>
        </w:rPr>
        <w:t xml:space="preserve">
      2) желдету жұмыс істемей тұрған кезде қондырғының жұмыс істемеуін қамтамасыздайтын тиісті кедергінің болуы; </w:t>
      </w:r>
      <w:r>
        <w:br/>
      </w:r>
      <w:r>
        <w:rPr>
          <w:rFonts w:ascii="Times New Roman"/>
          <w:b w:val="false"/>
          <w:i w:val="false"/>
          <w:color w:val="000000"/>
          <w:sz w:val="28"/>
        </w:rPr>
        <w:t xml:space="preserve">
      3) сорылған газды өртейтін қондырғы; </w:t>
      </w:r>
      <w:r>
        <w:br/>
      </w:r>
      <w:r>
        <w:rPr>
          <w:rFonts w:ascii="Times New Roman"/>
          <w:b w:val="false"/>
          <w:i w:val="false"/>
          <w:color w:val="000000"/>
          <w:sz w:val="28"/>
        </w:rPr>
        <w:t xml:space="preserve">
      4) люктер ашық тұрғанда қондырғыға қызмет ететін сым тартпаларды өшіретін, және қоспалардың компоненттерін жіберетін кедергілер; </w:t>
      </w:r>
      <w:r>
        <w:br/>
      </w:r>
      <w:r>
        <w:rPr>
          <w:rFonts w:ascii="Times New Roman"/>
          <w:b w:val="false"/>
          <w:i w:val="false"/>
          <w:color w:val="000000"/>
          <w:sz w:val="28"/>
        </w:rPr>
        <w:t xml:space="preserve">
      5) қабырғасына жабысып қалған қоспадан араластырғышты тазартуға арналған ыстық суды, су буын әкелетін құбыршалар. </w:t>
      </w:r>
    </w:p>
    <w:bookmarkEnd w:id="33"/>
    <w:bookmarkStart w:name="z35" w:id="34"/>
    <w:p>
      <w:pPr>
        <w:spacing w:after="0"/>
        <w:ind w:left="0"/>
        <w:jc w:val="both"/>
      </w:pPr>
      <w:r>
        <w:rPr>
          <w:rFonts w:ascii="Times New Roman"/>
          <w:b w:val="false"/>
          <w:i w:val="false"/>
          <w:color w:val="000000"/>
          <w:sz w:val="28"/>
        </w:rPr>
        <w:t xml:space="preserve">
      30. Сұйық байланыстырушы композициялардың ыдырауының алдын алуға қолданылатын қалақты араластырғыштардың конструкциясында мыналар қарастырылуы тиіс: </w:t>
      </w:r>
      <w:r>
        <w:br/>
      </w:r>
      <w:r>
        <w:rPr>
          <w:rFonts w:ascii="Times New Roman"/>
          <w:b w:val="false"/>
          <w:i w:val="false"/>
          <w:color w:val="000000"/>
          <w:sz w:val="28"/>
        </w:rPr>
        <w:t xml:space="preserve">
      1) байланыстырғыш композицияларды алып беру және түсіруді механизмдеу; </w:t>
      </w:r>
      <w:r>
        <w:br/>
      </w:r>
      <w:r>
        <w:rPr>
          <w:rFonts w:ascii="Times New Roman"/>
          <w:b w:val="false"/>
          <w:i w:val="false"/>
          <w:color w:val="000000"/>
          <w:sz w:val="28"/>
        </w:rPr>
        <w:t xml:space="preserve">
      2) араластыру аймағын тұтас жабу; </w:t>
      </w:r>
      <w:r>
        <w:br/>
      </w:r>
      <w:r>
        <w:rPr>
          <w:rFonts w:ascii="Times New Roman"/>
          <w:b w:val="false"/>
          <w:i w:val="false"/>
          <w:color w:val="000000"/>
          <w:sz w:val="28"/>
        </w:rPr>
        <w:t xml:space="preserve">
      3) ластанған ауадан араластырғышты тазартуға арналған патрубок; </w:t>
      </w:r>
      <w:r>
        <w:br/>
      </w:r>
      <w:r>
        <w:rPr>
          <w:rFonts w:ascii="Times New Roman"/>
          <w:b w:val="false"/>
          <w:i w:val="false"/>
          <w:color w:val="000000"/>
          <w:sz w:val="28"/>
        </w:rPr>
        <w:t xml:space="preserve">
      4) полимерленген байланыстырғыштан тазартуға және ыстық суды, су буын әкелетін құбыршалар. </w:t>
      </w:r>
    </w:p>
    <w:bookmarkEnd w:id="34"/>
    <w:bookmarkStart w:name="z36" w:id="35"/>
    <w:p>
      <w:pPr>
        <w:spacing w:after="0"/>
        <w:ind w:left="0"/>
        <w:jc w:val="both"/>
      </w:pPr>
      <w:r>
        <w:rPr>
          <w:rFonts w:ascii="Times New Roman"/>
          <w:b w:val="false"/>
          <w:i w:val="false"/>
          <w:color w:val="000000"/>
          <w:sz w:val="28"/>
        </w:rPr>
        <w:t xml:space="preserve">
      31. Пластикалық сұйық өзі қататын және суықпен қататын (бұдан әрі- СҚҚ) қоспаларды даярлайтын үздіксіз жұмыс істейтін араластырғыштар мен қондырғыларда мыналар қарастырылуы тиіс: </w:t>
      </w:r>
      <w:r>
        <w:br/>
      </w:r>
      <w:r>
        <w:rPr>
          <w:rFonts w:ascii="Times New Roman"/>
          <w:b w:val="false"/>
          <w:i w:val="false"/>
          <w:color w:val="000000"/>
          <w:sz w:val="28"/>
        </w:rPr>
        <w:t xml:space="preserve">
      1) араластыру аймағын тұтас жабу; </w:t>
      </w:r>
      <w:r>
        <w:br/>
      </w:r>
      <w:r>
        <w:rPr>
          <w:rFonts w:ascii="Times New Roman"/>
          <w:b w:val="false"/>
          <w:i w:val="false"/>
          <w:color w:val="000000"/>
          <w:sz w:val="28"/>
        </w:rPr>
        <w:t xml:space="preserve">
      2) қоспа компоненттерін алып беруді механизмдеу; </w:t>
      </w:r>
      <w:r>
        <w:br/>
      </w:r>
      <w:r>
        <w:rPr>
          <w:rFonts w:ascii="Times New Roman"/>
          <w:b w:val="false"/>
          <w:i w:val="false"/>
          <w:color w:val="000000"/>
          <w:sz w:val="28"/>
        </w:rPr>
        <w:t xml:space="preserve">
      3) қоспа компоненттерін шығындайтын бункерлерді араластырғыштармен қосып тұратын жерлерді жасыру және тығыздау; </w:t>
      </w:r>
      <w:r>
        <w:br/>
      </w:r>
      <w:r>
        <w:rPr>
          <w:rFonts w:ascii="Times New Roman"/>
          <w:b w:val="false"/>
          <w:i w:val="false"/>
          <w:color w:val="000000"/>
          <w:sz w:val="28"/>
        </w:rPr>
        <w:t xml:space="preserve">
      4) араластырғышты жұмыс істеумен қамтамасыздауға тиісті люктер ашық тұрған кезде қоспаның компонентерін алып келуді тоқтататын және қалақты біліктің тартпасын тоқтататын кедергілер; </w:t>
      </w:r>
      <w:r>
        <w:br/>
      </w:r>
      <w:r>
        <w:rPr>
          <w:rFonts w:ascii="Times New Roman"/>
          <w:b w:val="false"/>
          <w:i w:val="false"/>
          <w:color w:val="000000"/>
          <w:sz w:val="28"/>
        </w:rPr>
        <w:t xml:space="preserve">
      5) тазартуға және ыстық суды, су буын әкелетін құбыршалар. </w:t>
      </w:r>
      <w:r>
        <w:br/>
      </w:r>
      <w:r>
        <w:rPr>
          <w:rFonts w:ascii="Times New Roman"/>
          <w:b w:val="false"/>
          <w:i w:val="false"/>
          <w:color w:val="000000"/>
          <w:sz w:val="28"/>
        </w:rPr>
        <w:t xml:space="preserve">
      6) қоспаны шығаратын аймақтың үстінен жергілікті сорып алатын желдеткішті орналастыру. </w:t>
      </w:r>
    </w:p>
    <w:bookmarkEnd w:id="35"/>
    <w:bookmarkStart w:name="z37" w:id="36"/>
    <w:p>
      <w:pPr>
        <w:spacing w:after="0"/>
        <w:ind w:left="0"/>
        <w:jc w:val="both"/>
      </w:pPr>
      <w:r>
        <w:rPr>
          <w:rFonts w:ascii="Times New Roman"/>
          <w:b w:val="false"/>
          <w:i w:val="false"/>
          <w:color w:val="000000"/>
          <w:sz w:val="28"/>
        </w:rPr>
        <w:t xml:space="preserve">
      32. Өздігінен қататын қоспаларды даярлауға тиісті кезеңді әсер ететін стационарлық қондырғыларды мыналар қарастырылуы тиіс: </w:t>
      </w:r>
      <w:r>
        <w:br/>
      </w:r>
      <w:r>
        <w:rPr>
          <w:rFonts w:ascii="Times New Roman"/>
          <w:b w:val="false"/>
          <w:i w:val="false"/>
          <w:color w:val="000000"/>
          <w:sz w:val="28"/>
        </w:rPr>
        <w:t xml:space="preserve">
      1) бункерлерден ауаны шығаратын құбыршалар; </w:t>
      </w:r>
      <w:r>
        <w:br/>
      </w:r>
      <w:r>
        <w:rPr>
          <w:rFonts w:ascii="Times New Roman"/>
          <w:b w:val="false"/>
          <w:i w:val="false"/>
          <w:color w:val="000000"/>
          <w:sz w:val="28"/>
        </w:rPr>
        <w:t xml:space="preserve">
      2) материалды тиейтін және беретін аймақтағы ауаны сорып алуға тиісті құбыршалар және дозаторлар мен араластырғыш камераларды герметизациялау; </w:t>
      </w:r>
      <w:r>
        <w:br/>
      </w:r>
      <w:r>
        <w:rPr>
          <w:rFonts w:ascii="Times New Roman"/>
          <w:b w:val="false"/>
          <w:i w:val="false"/>
          <w:color w:val="000000"/>
          <w:sz w:val="28"/>
        </w:rPr>
        <w:t xml:space="preserve">
      3) бөлмеге шаңның енуін болдырмайтын, шаң енбейтін отыратын орындары бар шлакқа арналған герметикаланған контейнерлер; </w:t>
      </w:r>
      <w:r>
        <w:br/>
      </w:r>
      <w:r>
        <w:rPr>
          <w:rFonts w:ascii="Times New Roman"/>
          <w:b w:val="false"/>
          <w:i w:val="false"/>
          <w:color w:val="000000"/>
          <w:sz w:val="28"/>
        </w:rPr>
        <w:t xml:space="preserve">
      4) жабысқан қоспадан араластырғышты тазартуға арналған ыстық суды, су буын әкелетін құбыршалар; </w:t>
      </w:r>
      <w:r>
        <w:br/>
      </w:r>
      <w:r>
        <w:rPr>
          <w:rFonts w:ascii="Times New Roman"/>
          <w:b w:val="false"/>
          <w:i w:val="false"/>
          <w:color w:val="000000"/>
          <w:sz w:val="28"/>
        </w:rPr>
        <w:t xml:space="preserve">
      5) желдеткіші өшірілген және араластырғыштың люктері ашық болған жағдайда қондырғының жұмыс істеуіне кедергі жасау. </w:t>
      </w:r>
    </w:p>
    <w:bookmarkEnd w:id="36"/>
    <w:bookmarkStart w:name="z38" w:id="37"/>
    <w:p>
      <w:pPr>
        <w:spacing w:after="0"/>
        <w:ind w:left="0"/>
        <w:jc w:val="both"/>
      </w:pPr>
      <w:r>
        <w:rPr>
          <w:rFonts w:ascii="Times New Roman"/>
          <w:b w:val="false"/>
          <w:i w:val="false"/>
          <w:color w:val="000000"/>
          <w:sz w:val="28"/>
        </w:rPr>
        <w:t xml:space="preserve">
      33. Қоспаларды даярлау кезінде хромды ангидридті ерітуге арналған қондырғылардың, тиейтін қабылдау бункерінің қақпағы ашық болған жағдайда оның жұмыс істеуін тоқтататын кедергілері болуы тиіс. Қондырғылар герметикалық және сынамаларды алу қауіпсіздігі сақталатын жүйемен қамтамасыздалуы тиіс. </w:t>
      </w:r>
    </w:p>
    <w:bookmarkEnd w:id="37"/>
    <w:bookmarkStart w:name="z39" w:id="38"/>
    <w:p>
      <w:pPr>
        <w:spacing w:after="0"/>
        <w:ind w:left="0"/>
        <w:jc w:val="both"/>
      </w:pPr>
      <w:r>
        <w:rPr>
          <w:rFonts w:ascii="Times New Roman"/>
          <w:b w:val="false"/>
          <w:i w:val="false"/>
          <w:color w:val="000000"/>
          <w:sz w:val="28"/>
        </w:rPr>
        <w:t xml:space="preserve">
      34. Автоматтандырылған қоспа даярлайтын комплекстер аэраторлардың таспалық транспортерлермен қосылған жерінде формалық қоспаларды қопсытуға тиісті және қопсытылған қоспаны түсіретін жердегі тиеуші воронкалары сорып алатын желдету жүйесіне қосылатын жабық қондырғылармен қамтамасыздалуы тиіс. </w:t>
      </w:r>
    </w:p>
    <w:bookmarkEnd w:id="38"/>
    <w:bookmarkStart w:name="z40" w:id="39"/>
    <w:p>
      <w:pPr>
        <w:spacing w:after="0"/>
        <w:ind w:left="0"/>
        <w:jc w:val="both"/>
      </w:pPr>
      <w:r>
        <w:rPr>
          <w:rFonts w:ascii="Times New Roman"/>
          <w:b w:val="false"/>
          <w:i w:val="false"/>
          <w:color w:val="000000"/>
          <w:sz w:val="28"/>
        </w:rPr>
        <w:t xml:space="preserve">
      35. Сүзгілердің тиейтін тесіктерінің таспалық транспортерлермен немесе бункерлік қоректендіргіштермен байланысқан орны, сонымен қатар сүзілген жердегі материалды түсіру орны жабық болуы тиіс. Жабық жерлер сорып алатын желдету жүйесіне қосылып тұруы тиіс. </w:t>
      </w:r>
    </w:p>
    <w:bookmarkEnd w:id="39"/>
    <w:bookmarkStart w:name="z41" w:id="40"/>
    <w:p>
      <w:pPr>
        <w:spacing w:after="0"/>
        <w:ind w:left="0"/>
        <w:jc w:val="both"/>
      </w:pPr>
      <w:r>
        <w:rPr>
          <w:rFonts w:ascii="Times New Roman"/>
          <w:b w:val="false"/>
          <w:i w:val="false"/>
          <w:color w:val="000000"/>
          <w:sz w:val="28"/>
        </w:rPr>
        <w:t xml:space="preserve">
      36. Зиянды заттар бөлетін материалдарды сақтайтын бункерлер герметикалық жабық және сорып алатын желдету жүйесіне қосылып тұруы тиіс. </w:t>
      </w:r>
    </w:p>
    <w:bookmarkEnd w:id="40"/>
    <w:bookmarkStart w:name="z42" w:id="41"/>
    <w:p>
      <w:pPr>
        <w:spacing w:after="0"/>
        <w:ind w:left="0"/>
        <w:jc w:val="both"/>
      </w:pPr>
      <w:r>
        <w:rPr>
          <w:rFonts w:ascii="Times New Roman"/>
          <w:b w:val="false"/>
          <w:i w:val="false"/>
          <w:color w:val="000000"/>
          <w:sz w:val="28"/>
        </w:rPr>
        <w:t xml:space="preserve">
      37. Бункерлер ішінде қоспалардың жабысып қалуынан және салбырап тұруынан қорғайтын тиісті құрал-аспаптармен (қопарыстырғыштар, дірілдеткіштермен) қамтамасыздалуы тиіс немесе арнайы материалдармен (фторопластпен) қапталған болуы тиіс. </w:t>
      </w:r>
    </w:p>
    <w:bookmarkEnd w:id="41"/>
    <w:bookmarkStart w:name="z43" w:id="42"/>
    <w:p>
      <w:pPr>
        <w:spacing w:after="0"/>
        <w:ind w:left="0"/>
        <w:jc w:val="both"/>
      </w:pPr>
      <w:r>
        <w:rPr>
          <w:rFonts w:ascii="Times New Roman"/>
          <w:b w:val="false"/>
          <w:i w:val="false"/>
          <w:color w:val="000000"/>
          <w:sz w:val="28"/>
        </w:rPr>
        <w:t xml:space="preserve">
      38. Зиянды заттар (шаң, газ) бөлетін материалдарды таситын таспалық транспортерлер жабық болуы және сорып алатын желдеткіш жүйесіне жалғастырылуы тиіс. </w:t>
      </w:r>
    </w:p>
    <w:bookmarkEnd w:id="42"/>
    <w:bookmarkStart w:name="z44" w:id="43"/>
    <w:p>
      <w:pPr>
        <w:spacing w:after="0"/>
        <w:ind w:left="0"/>
        <w:jc w:val="both"/>
      </w:pPr>
      <w:r>
        <w:rPr>
          <w:rFonts w:ascii="Times New Roman"/>
          <w:b w:val="false"/>
          <w:i w:val="false"/>
          <w:color w:val="000000"/>
          <w:sz w:val="28"/>
        </w:rPr>
        <w:t xml:space="preserve">
      39. Транспортердің таспасының бос бұтағы таспаны жабысқан қоспадан автоматты түрде тазартатын қондырғымен жабдықталуы тиіс. </w:t>
      </w:r>
    </w:p>
    <w:bookmarkEnd w:id="43"/>
    <w:bookmarkStart w:name="z45" w:id="44"/>
    <w:p>
      <w:pPr>
        <w:spacing w:after="0"/>
        <w:ind w:left="0"/>
        <w:jc w:val="both"/>
      </w:pPr>
      <w:r>
        <w:rPr>
          <w:rFonts w:ascii="Times New Roman"/>
          <w:b w:val="false"/>
          <w:i w:val="false"/>
          <w:color w:val="000000"/>
          <w:sz w:val="28"/>
        </w:rPr>
        <w:t xml:space="preserve">
      40. Қолдан өңдейтін машиналармен жұмыс істеген кезде жұмыс орындарында жергілікті сорып алатын желдеткішпен қамтамасыз етілуі тиіс. </w:t>
      </w:r>
    </w:p>
    <w:bookmarkEnd w:id="44"/>
    <w:bookmarkStart w:name="z46" w:id="45"/>
    <w:p>
      <w:pPr>
        <w:spacing w:after="0"/>
        <w:ind w:left="0"/>
        <w:jc w:val="both"/>
      </w:pPr>
      <w:r>
        <w:rPr>
          <w:rFonts w:ascii="Times New Roman"/>
          <w:b w:val="false"/>
          <w:i w:val="false"/>
          <w:color w:val="000000"/>
          <w:sz w:val="28"/>
        </w:rPr>
        <w:t xml:space="preserve">
      41. Ағаштан жасалған моделдерді жабыстыру жергілікті сорып алатын желдеткіші бар арнайы орындарда жүргізілуі тиіс. </w:t>
      </w:r>
    </w:p>
    <w:bookmarkEnd w:id="45"/>
    <w:bookmarkStart w:name="z47" w:id="46"/>
    <w:p>
      <w:pPr>
        <w:spacing w:after="0"/>
        <w:ind w:left="0"/>
        <w:jc w:val="both"/>
      </w:pPr>
      <w:r>
        <w:rPr>
          <w:rFonts w:ascii="Times New Roman"/>
          <w:b w:val="false"/>
          <w:i w:val="false"/>
          <w:color w:val="000000"/>
          <w:sz w:val="28"/>
        </w:rPr>
        <w:t xml:space="preserve">
      42. Ағаш моделдерді пневматикалық шашқыштармен бояу сорып алатын желдеткіші бар арнайы жабдықталған бояйтын камераларда немесе қондырғылар да жүргізілуі тиіс. </w:t>
      </w:r>
    </w:p>
    <w:bookmarkEnd w:id="46"/>
    <w:bookmarkStart w:name="z48" w:id="47"/>
    <w:p>
      <w:pPr>
        <w:spacing w:after="0"/>
        <w:ind w:left="0"/>
        <w:jc w:val="both"/>
      </w:pPr>
      <w:r>
        <w:rPr>
          <w:rFonts w:ascii="Times New Roman"/>
          <w:b w:val="false"/>
          <w:i w:val="false"/>
          <w:color w:val="000000"/>
          <w:sz w:val="28"/>
        </w:rPr>
        <w:t xml:space="preserve">
      43. Пластмассалық моделдерді даярлағанда эпоксидті смолалармен жұмыс істеу жергілікті сорып алатын желдеткішпен жабдықталған жұмыс орындарында жүргізілуі тиіс. </w:t>
      </w:r>
    </w:p>
    <w:bookmarkEnd w:id="47"/>
    <w:bookmarkStart w:name="z49" w:id="48"/>
    <w:p>
      <w:pPr>
        <w:spacing w:after="0"/>
        <w:ind w:left="0"/>
        <w:jc w:val="both"/>
      </w:pPr>
      <w:r>
        <w:rPr>
          <w:rFonts w:ascii="Times New Roman"/>
          <w:b w:val="false"/>
          <w:i w:val="false"/>
          <w:color w:val="000000"/>
          <w:sz w:val="28"/>
        </w:rPr>
        <w:t xml:space="preserve">
      44. Шыны ткандерді кесетін және пластмассалық моделдерді механикалық өңдейтін столдар шаңнан тез тазартылатын материалдан даярлануы және жергілікті сорып алатын желдеткішпен қамтамасыздалуы тиіс. </w:t>
      </w:r>
    </w:p>
    <w:bookmarkEnd w:id="48"/>
    <w:bookmarkStart w:name="z50" w:id="49"/>
    <w:p>
      <w:pPr>
        <w:spacing w:after="0"/>
        <w:ind w:left="0"/>
        <w:jc w:val="both"/>
      </w:pPr>
      <w:r>
        <w:rPr>
          <w:rFonts w:ascii="Times New Roman"/>
          <w:b w:val="false"/>
          <w:i w:val="false"/>
          <w:color w:val="000000"/>
          <w:sz w:val="28"/>
        </w:rPr>
        <w:t xml:space="preserve">
      45. Компоненттерді үгіту (қатайтушылардан, толықтырғыштардан) шаң бөлгізбейтін жабық үгіткіш аппараттарда жүргізілуі тиіс, ал қатайтқышы бар смоланың қоспасын даярлау герметикалық араластырғышы бар аппаратта жүргізілуі тиіс. </w:t>
      </w:r>
    </w:p>
    <w:bookmarkEnd w:id="49"/>
    <w:bookmarkStart w:name="z51" w:id="50"/>
    <w:p>
      <w:pPr>
        <w:spacing w:after="0"/>
        <w:ind w:left="0"/>
        <w:jc w:val="both"/>
      </w:pPr>
      <w:r>
        <w:rPr>
          <w:rFonts w:ascii="Times New Roman"/>
          <w:b w:val="false"/>
          <w:i w:val="false"/>
          <w:color w:val="000000"/>
          <w:sz w:val="28"/>
        </w:rPr>
        <w:t xml:space="preserve">
      46. Қондырғының байланыстырғыш материалдың қалдығынан тазартуға бензолды, толуолды, 4-хлорлы көмірсуды және басқа да улы еріткіштерді қолдануға болмайды. Эпоксидті смоланың артық ағып кеткен қалдықтарынан тазартуға ацетонды қолданған жөн. </w:t>
      </w:r>
    </w:p>
    <w:bookmarkEnd w:id="50"/>
    <w:bookmarkStart w:name="z52" w:id="51"/>
    <w:p>
      <w:pPr>
        <w:spacing w:after="0"/>
        <w:ind w:left="0"/>
        <w:jc w:val="both"/>
      </w:pPr>
      <w:r>
        <w:rPr>
          <w:rFonts w:ascii="Times New Roman"/>
          <w:b w:val="false"/>
          <w:i w:val="false"/>
          <w:color w:val="000000"/>
          <w:sz w:val="28"/>
        </w:rPr>
        <w:t xml:space="preserve">
      47. Байланыстырғыш материалдар мен смола құйылған ыдыстарды механикалық шаю үшін сорып алатын желдеткіші бар арнайы бөлме болуы тиіс. </w:t>
      </w:r>
    </w:p>
    <w:bookmarkEnd w:id="51"/>
    <w:bookmarkStart w:name="z53" w:id="52"/>
    <w:p>
      <w:pPr>
        <w:spacing w:after="0"/>
        <w:ind w:left="0"/>
        <w:jc w:val="both"/>
      </w:pPr>
      <w:r>
        <w:rPr>
          <w:rFonts w:ascii="Times New Roman"/>
          <w:b w:val="false"/>
          <w:i w:val="false"/>
          <w:color w:val="000000"/>
          <w:sz w:val="28"/>
        </w:rPr>
        <w:t xml:space="preserve">
      48. Құрамында эпоксидті смолалары бар пластмассалық моделді комплектілер, шикізаттар мен байланыстырғыштар, сорып алатын желдеткішпен қамтылған арнайы қойма бөлмелерінде сақталуы тиіс. </w:t>
      </w:r>
    </w:p>
    <w:bookmarkEnd w:id="52"/>
    <w:bookmarkStart w:name="z54" w:id="53"/>
    <w:p>
      <w:pPr>
        <w:spacing w:after="0"/>
        <w:ind w:left="0"/>
        <w:jc w:val="both"/>
      </w:pPr>
      <w:r>
        <w:rPr>
          <w:rFonts w:ascii="Times New Roman"/>
          <w:b w:val="false"/>
          <w:i w:val="false"/>
          <w:color w:val="000000"/>
          <w:sz w:val="28"/>
        </w:rPr>
        <w:t xml:space="preserve">
      49. Аппараттарды жөндеу, тазалау және басқа да жұмыстар коммуникациялардың барлығынан ағытылғаннан кейін, тазалап жуып және желдеткеннен кейін жүргізілуі тиіс. </w:t>
      </w:r>
    </w:p>
    <w:bookmarkEnd w:id="53"/>
    <w:bookmarkStart w:name="z55" w:id="54"/>
    <w:p>
      <w:pPr>
        <w:spacing w:after="0"/>
        <w:ind w:left="0"/>
        <w:jc w:val="both"/>
      </w:pPr>
      <w:r>
        <w:rPr>
          <w:rFonts w:ascii="Times New Roman"/>
          <w:b w:val="false"/>
          <w:i w:val="false"/>
          <w:color w:val="000000"/>
          <w:sz w:val="28"/>
        </w:rPr>
        <w:t xml:space="preserve">
      50. Қондырғыға формалық және стержендік қоспаларды алып келу бункер арқылы жүргізілуі тиіс. </w:t>
      </w:r>
    </w:p>
    <w:bookmarkEnd w:id="54"/>
    <w:bookmarkStart w:name="z56" w:id="55"/>
    <w:p>
      <w:pPr>
        <w:spacing w:after="0"/>
        <w:ind w:left="0"/>
        <w:jc w:val="both"/>
      </w:pPr>
      <w:r>
        <w:rPr>
          <w:rFonts w:ascii="Times New Roman"/>
          <w:b w:val="false"/>
          <w:i w:val="false"/>
          <w:color w:val="000000"/>
          <w:sz w:val="28"/>
        </w:rPr>
        <w:t xml:space="preserve">
      51. Формалар мен стержендерді жасайтын жұмыс орындарында формалық қоспаның үгіндісін қабылдайтын және жинақтайтын торлармен қамтамасыздалуы тиіс. </w:t>
      </w:r>
    </w:p>
    <w:bookmarkEnd w:id="55"/>
    <w:bookmarkStart w:name="z57" w:id="56"/>
    <w:p>
      <w:pPr>
        <w:spacing w:after="0"/>
        <w:ind w:left="0"/>
        <w:jc w:val="both"/>
      </w:pPr>
      <w:r>
        <w:rPr>
          <w:rFonts w:ascii="Times New Roman"/>
          <w:b w:val="false"/>
          <w:i w:val="false"/>
          <w:color w:val="000000"/>
          <w:sz w:val="28"/>
        </w:rPr>
        <w:t xml:space="preserve">
      52. Формалық сілкитін машиналар дірілге арнап жекелендірілген фундаменттің үстіне орнатылуы тиіс. Қоспаны тығыздау кезінде опоканы (шым жиек) ұстап тұруға болмайды. </w:t>
      </w:r>
    </w:p>
    <w:bookmarkEnd w:id="56"/>
    <w:bookmarkStart w:name="z58" w:id="57"/>
    <w:p>
      <w:pPr>
        <w:spacing w:after="0"/>
        <w:ind w:left="0"/>
        <w:jc w:val="both"/>
      </w:pPr>
      <w:r>
        <w:rPr>
          <w:rFonts w:ascii="Times New Roman"/>
          <w:b w:val="false"/>
          <w:i w:val="false"/>
          <w:color w:val="000000"/>
          <w:sz w:val="28"/>
        </w:rPr>
        <w:t xml:space="preserve">
      53. Сілкитін машиналардың конструкциясында бір-біріне ұрылатын беткейлерден шығатын шудың мөлшерін азайтатын қондырғылармен жабдықталуы тиіс. </w:t>
      </w:r>
    </w:p>
    <w:bookmarkEnd w:id="57"/>
    <w:bookmarkStart w:name="z59" w:id="58"/>
    <w:p>
      <w:pPr>
        <w:spacing w:after="0"/>
        <w:ind w:left="0"/>
        <w:jc w:val="both"/>
      </w:pPr>
      <w:r>
        <w:rPr>
          <w:rFonts w:ascii="Times New Roman"/>
          <w:b w:val="false"/>
          <w:i w:val="false"/>
          <w:color w:val="000000"/>
          <w:sz w:val="28"/>
        </w:rPr>
        <w:t xml:space="preserve">
      54. Кептірілген формалар және стержендердің суытылуы мен кептірілуін жұмыс аймағына газдардың, шаң мен жылудың өтпеуін болдырмайтын тәсілдермен жүргізу тиіс. </w:t>
      </w:r>
    </w:p>
    <w:bookmarkEnd w:id="58"/>
    <w:bookmarkStart w:name="z60" w:id="59"/>
    <w:p>
      <w:pPr>
        <w:spacing w:after="0"/>
        <w:ind w:left="0"/>
        <w:jc w:val="both"/>
      </w:pPr>
      <w:r>
        <w:rPr>
          <w:rFonts w:ascii="Times New Roman"/>
          <w:b w:val="false"/>
          <w:i w:val="false"/>
          <w:color w:val="000000"/>
          <w:sz w:val="28"/>
        </w:rPr>
        <w:t xml:space="preserve">
      55. Опокалары және стержендері бар арбаларды кептіру пештеріне салу және шығару жұмыстары механизмделген болуы тиіс. </w:t>
      </w:r>
    </w:p>
    <w:bookmarkEnd w:id="59"/>
    <w:bookmarkStart w:name="z61" w:id="60"/>
    <w:p>
      <w:pPr>
        <w:spacing w:after="0"/>
        <w:ind w:left="0"/>
        <w:jc w:val="both"/>
      </w:pPr>
      <w:r>
        <w:rPr>
          <w:rFonts w:ascii="Times New Roman"/>
          <w:b w:val="false"/>
          <w:i w:val="false"/>
          <w:color w:val="000000"/>
          <w:sz w:val="28"/>
        </w:rPr>
        <w:t xml:space="preserve">
      56. Формалар мен стержендердің беткейлерін күйдірмейтін заттармен жалату, күйдірмейтін бояулардың жұмыс аймағының ауасына аэрозольдардың түспеуін қамтамасыздайтын тәсілдермен жүргізілуі тиіс. </w:t>
      </w:r>
    </w:p>
    <w:bookmarkEnd w:id="60"/>
    <w:bookmarkStart w:name="z62" w:id="61"/>
    <w:p>
      <w:pPr>
        <w:spacing w:after="0"/>
        <w:ind w:left="0"/>
        <w:jc w:val="both"/>
      </w:pPr>
      <w:r>
        <w:rPr>
          <w:rFonts w:ascii="Times New Roman"/>
          <w:b w:val="false"/>
          <w:i w:val="false"/>
          <w:color w:val="000000"/>
          <w:sz w:val="28"/>
        </w:rPr>
        <w:t xml:space="preserve">
      57. Форма жасаушы машиналардың плиткаларын формалық қоспалардың қалдығынан тазарту шаңнан тазалайтын және оны жайылдырмауға лайықталған механикаландырылған және автоматтандырылған қондырғылармен жабдықталуы тиіс. </w:t>
      </w:r>
    </w:p>
    <w:bookmarkEnd w:id="61"/>
    <w:bookmarkStart w:name="z63" w:id="62"/>
    <w:p>
      <w:pPr>
        <w:spacing w:after="0"/>
        <w:ind w:left="0"/>
        <w:jc w:val="both"/>
      </w:pPr>
      <w:r>
        <w:rPr>
          <w:rFonts w:ascii="Times New Roman"/>
          <w:b w:val="false"/>
          <w:i w:val="false"/>
          <w:color w:val="000000"/>
          <w:sz w:val="28"/>
        </w:rPr>
        <w:t xml:space="preserve">
      58. Форма жасаушы және стерженді машиналардың пневматикалық жүйесінің пайдаланылған қысылған ауаны шығаратын жерінде сөндіргіші болуы тиіс немесе машинаның конструкциясы қысылған ауаны цехтан тыс жерге дыбыс шығармайтын канал арқылы шығара алатындай болуы тиіс. </w:t>
      </w:r>
    </w:p>
    <w:bookmarkEnd w:id="62"/>
    <w:bookmarkStart w:name="z64" w:id="63"/>
    <w:p>
      <w:pPr>
        <w:spacing w:after="0"/>
        <w:ind w:left="0"/>
        <w:jc w:val="both"/>
      </w:pPr>
      <w:r>
        <w:rPr>
          <w:rFonts w:ascii="Times New Roman"/>
          <w:b w:val="false"/>
          <w:i w:val="false"/>
          <w:color w:val="000000"/>
          <w:sz w:val="28"/>
        </w:rPr>
        <w:t xml:space="preserve">
      59. Ауалы-импульсты тығыздайтын форма беруші машиналардың конструкциясында мыналар қарастырылуы тиіс: </w:t>
      </w:r>
      <w:r>
        <w:br/>
      </w:r>
      <w:r>
        <w:rPr>
          <w:rFonts w:ascii="Times New Roman"/>
          <w:b w:val="false"/>
          <w:i w:val="false"/>
          <w:color w:val="000000"/>
          <w:sz w:val="28"/>
        </w:rPr>
        <w:t xml:space="preserve">
      1) толықтырғыш шегі бар машинаға, дайын жартылай форманы шығарғанша қондырғыдан келетін технологиялық операцияны автоматтандыру; </w:t>
      </w:r>
      <w:r>
        <w:br/>
      </w:r>
      <w:r>
        <w:rPr>
          <w:rFonts w:ascii="Times New Roman"/>
          <w:b w:val="false"/>
          <w:i w:val="false"/>
          <w:color w:val="000000"/>
          <w:sz w:val="28"/>
        </w:rPr>
        <w:t xml:space="preserve">
      2) импульс беретін басына толықтырғыш шегі бар опоканың толық жабысуына дейін импульсті өткізбейтін кедергінің болуы және қысымды босатқанда олардың ажырауы; </w:t>
      </w:r>
      <w:r>
        <w:br/>
      </w:r>
      <w:r>
        <w:rPr>
          <w:rFonts w:ascii="Times New Roman"/>
          <w:b w:val="false"/>
          <w:i w:val="false"/>
          <w:color w:val="000000"/>
          <w:sz w:val="28"/>
        </w:rPr>
        <w:t xml:space="preserve">
      3) тесіктерден ұшып шығатын қоспалардан қорғайтын қорғаныс қоршаулары; </w:t>
      </w:r>
      <w:r>
        <w:br/>
      </w:r>
      <w:r>
        <w:rPr>
          <w:rFonts w:ascii="Times New Roman"/>
          <w:b w:val="false"/>
          <w:i w:val="false"/>
          <w:color w:val="000000"/>
          <w:sz w:val="28"/>
        </w:rPr>
        <w:t xml:space="preserve">
      4) дистанциялық басқару. </w:t>
      </w:r>
    </w:p>
    <w:bookmarkEnd w:id="63"/>
    <w:bookmarkStart w:name="z65" w:id="64"/>
    <w:p>
      <w:pPr>
        <w:spacing w:after="0"/>
        <w:ind w:left="0"/>
        <w:jc w:val="both"/>
      </w:pPr>
      <w:r>
        <w:rPr>
          <w:rFonts w:ascii="Times New Roman"/>
          <w:b w:val="false"/>
          <w:i w:val="false"/>
          <w:color w:val="000000"/>
          <w:sz w:val="28"/>
        </w:rPr>
        <w:t xml:space="preserve">
      60. Вакуумдық-жұқа қабықтық форма берудің автоматтандырылған кешендері келесі талаптарға сай болуы тиіс: </w:t>
      </w:r>
      <w:r>
        <w:br/>
      </w:r>
      <w:r>
        <w:rPr>
          <w:rFonts w:ascii="Times New Roman"/>
          <w:b w:val="false"/>
          <w:i w:val="false"/>
          <w:color w:val="000000"/>
          <w:sz w:val="28"/>
        </w:rPr>
        <w:t xml:space="preserve">
      1) вакуумдық насостар жеке дыбыс шығармайтын бөлмелерге шығарылуы тиіс; </w:t>
      </w:r>
      <w:r>
        <w:br/>
      </w:r>
      <w:r>
        <w:rPr>
          <w:rFonts w:ascii="Times New Roman"/>
          <w:b w:val="false"/>
          <w:i w:val="false"/>
          <w:color w:val="000000"/>
          <w:sz w:val="28"/>
        </w:rPr>
        <w:t xml:space="preserve">
      2) опокаларды құрғақ толықтырғыштармен толтыру позициясы желдеткішпен жабдықталуы тиіс; </w:t>
      </w:r>
      <w:r>
        <w:br/>
      </w:r>
      <w:r>
        <w:rPr>
          <w:rFonts w:ascii="Times New Roman"/>
          <w:b w:val="false"/>
          <w:i w:val="false"/>
          <w:color w:val="000000"/>
          <w:sz w:val="28"/>
        </w:rPr>
        <w:t xml:space="preserve">
      3) құйылған заттарды алу және құрғақ толықтырғышты алып тастау позициясы сорып алатын шкаф тәрізді жабдықпен қамтамасыз етілуі тиіс. </w:t>
      </w:r>
    </w:p>
    <w:bookmarkEnd w:id="64"/>
    <w:bookmarkStart w:name="z66" w:id="65"/>
    <w:p>
      <w:pPr>
        <w:spacing w:after="0"/>
        <w:ind w:left="0"/>
        <w:jc w:val="both"/>
      </w:pPr>
      <w:r>
        <w:rPr>
          <w:rFonts w:ascii="Times New Roman"/>
          <w:b w:val="false"/>
          <w:i w:val="false"/>
          <w:color w:val="000000"/>
          <w:sz w:val="28"/>
        </w:rPr>
        <w:t xml:space="preserve">
      61. Механикаланық басқарылатын стационарлық және қозғалатын құм лақтырғыштар сыртқа шығарылатын басқару пультімен жабдықталуы тиіс. </w:t>
      </w:r>
    </w:p>
    <w:bookmarkEnd w:id="65"/>
    <w:bookmarkStart w:name="z67" w:id="66"/>
    <w:p>
      <w:pPr>
        <w:spacing w:after="0"/>
        <w:ind w:left="0"/>
        <w:jc w:val="both"/>
      </w:pPr>
      <w:r>
        <w:rPr>
          <w:rFonts w:ascii="Times New Roman"/>
          <w:b w:val="false"/>
          <w:i w:val="false"/>
          <w:color w:val="000000"/>
          <w:sz w:val="28"/>
        </w:rPr>
        <w:t xml:space="preserve">
      62. Құм лақтырғыштың басында немесе қозғалатын рамада орналасқан оператордың жұмыс орны бар құм лақтырғыштар, рессорастылық амортизацияланған арқасы мен шынтақ қойғыштары бар орындықтармен жабдықталуы тиіс. Арқалығы бар орындық биіктігі бойынша  </w:t>
      </w:r>
      <w:r>
        <w:rPr>
          <w:rFonts w:ascii="Times New Roman"/>
          <w:b w:val="false"/>
          <w:i w:val="false"/>
          <w:color w:val="000000"/>
          <w:sz w:val="28"/>
          <w:u w:val="single"/>
        </w:rPr>
        <w:t xml:space="preserve">+ </w:t>
      </w:r>
      <w:r>
        <w:rPr>
          <w:rFonts w:ascii="Times New Roman"/>
          <w:b w:val="false"/>
          <w:i w:val="false"/>
          <w:color w:val="000000"/>
          <w:sz w:val="28"/>
        </w:rPr>
        <w:t xml:space="preserve">40 миллиметрден (бұдан әрі - мм) және көлденеңінен  </w:t>
      </w:r>
      <w:r>
        <w:rPr>
          <w:rFonts w:ascii="Times New Roman"/>
          <w:b w:val="false"/>
          <w:i w:val="false"/>
          <w:color w:val="000000"/>
          <w:sz w:val="28"/>
          <w:u w:val="single"/>
        </w:rPr>
        <w:t xml:space="preserve">+ </w:t>
      </w:r>
      <w:r>
        <w:rPr>
          <w:rFonts w:ascii="Times New Roman"/>
          <w:b w:val="false"/>
          <w:i w:val="false"/>
          <w:color w:val="000000"/>
          <w:sz w:val="28"/>
        </w:rPr>
        <w:t xml:space="preserve">75 мм-ге реттелетіндей болуы тиіс. Орындықты қатайтатын және орын ауыстыратын механизм қолайлы және жеңіл реттелуді қамтамасыз етуі тиіс. Орындықтың арқалығы көлденеңге қарағанда бұрыштық реттелуі 5 </w:t>
      </w:r>
      <w:r>
        <w:rPr>
          <w:rFonts w:ascii="Times New Roman"/>
          <w:b w:val="false"/>
          <w:i w:val="false"/>
          <w:color w:val="000000"/>
          <w:vertAlign w:val="superscript"/>
        </w:rPr>
        <w:t xml:space="preserve">о </w:t>
      </w:r>
      <w:r>
        <w:rPr>
          <w:rFonts w:ascii="Times New Roman"/>
          <w:b w:val="false"/>
          <w:i w:val="false"/>
          <w:color w:val="000000"/>
          <w:sz w:val="28"/>
        </w:rPr>
        <w:t xml:space="preserve">пен 20 </w:t>
      </w:r>
      <w:r>
        <w:rPr>
          <w:rFonts w:ascii="Times New Roman"/>
          <w:b w:val="false"/>
          <w:i w:val="false"/>
          <w:color w:val="000000"/>
          <w:vertAlign w:val="superscript"/>
        </w:rPr>
        <w:t xml:space="preserve">о </w:t>
      </w:r>
      <w:r>
        <w:rPr>
          <w:rFonts w:ascii="Times New Roman"/>
          <w:b w:val="false"/>
          <w:i w:val="false"/>
          <w:color w:val="000000"/>
          <w:sz w:val="28"/>
        </w:rPr>
        <w:t xml:space="preserve">болуы тиіс. Оператордың аспалы орындығы жүргізушінің салмағына байланысты (60-тан 120 кг дейін) реттелетіндей болуы тиіс. Оператор отырған орындықтың өзінің діріл жиілігі 1,5 Герцтен аспауы тиіс. Динамикалық жүрісі  </w:t>
      </w:r>
      <w:r>
        <w:rPr>
          <w:rFonts w:ascii="Times New Roman"/>
          <w:b w:val="false"/>
          <w:i w:val="false"/>
          <w:color w:val="000000"/>
          <w:sz w:val="28"/>
          <w:u w:val="single"/>
        </w:rPr>
        <w:t xml:space="preserve">+ </w:t>
      </w:r>
      <w:r>
        <w:rPr>
          <w:rFonts w:ascii="Times New Roman"/>
          <w:b w:val="false"/>
          <w:i w:val="false"/>
          <w:color w:val="000000"/>
          <w:sz w:val="28"/>
        </w:rPr>
        <w:t xml:space="preserve">60 мм болуы тиіс. Аспада дірілді басқыш болуы тиіс. Орындықтың, арқалығы және шынтақ қойғыштардың жабыны жұмсартылған ауа өткізбейтін материалдан жасалуы тиіс.  </w:t>
      </w:r>
    </w:p>
    <w:bookmarkEnd w:id="66"/>
    <w:bookmarkStart w:name="z68" w:id="67"/>
    <w:p>
      <w:pPr>
        <w:spacing w:after="0"/>
        <w:ind w:left="0"/>
        <w:jc w:val="both"/>
      </w:pPr>
      <w:r>
        <w:rPr>
          <w:rFonts w:ascii="Times New Roman"/>
          <w:b w:val="false"/>
          <w:i w:val="false"/>
          <w:color w:val="000000"/>
          <w:sz w:val="28"/>
        </w:rPr>
        <w:t xml:space="preserve">
      63. Жалпы салмағы 60 Ньютоннан (бұдан әрі - Н) жоғары опокалардың стержендерді (стерженді жәшіктердің) жиектеулерін механикаландыру тиіс. Сұйық өзі қататын қоспалардан формалар мен стержендерді даярлайтын қондырғылардың конструкциясында, қатайтқышты қондырғылардың бункерлеріне тиеуді, қоспалардың артығын кесіп алып тастауды, араластырғышты жабысқан қоспадан тазартуды механикаландыру және автоматтандыру қарастырылуы тиіс. Басқару пульті қондырғыдан жеке орналасқан бөлмеде орналасуы тиіс. </w:t>
      </w:r>
    </w:p>
    <w:bookmarkEnd w:id="67"/>
    <w:bookmarkStart w:name="z69" w:id="68"/>
    <w:p>
      <w:pPr>
        <w:spacing w:after="0"/>
        <w:ind w:left="0"/>
        <w:jc w:val="both"/>
      </w:pPr>
      <w:r>
        <w:rPr>
          <w:rFonts w:ascii="Times New Roman"/>
          <w:b w:val="false"/>
          <w:i w:val="false"/>
          <w:color w:val="000000"/>
          <w:sz w:val="28"/>
        </w:rPr>
        <w:t xml:space="preserve">
      64. Суықтай қататын қоспалардан (бұдан әрі - СҚҚ) стерженді даярлағанда және араластырғышты машинаға орналастырған кезде, араластырғыш герметикалық жабылған және катализатордың, байланыстырғыштардың және дайын емес қоспаның шығуына жол берілмеуі тиіс. </w:t>
      </w:r>
    </w:p>
    <w:bookmarkEnd w:id="68"/>
    <w:bookmarkStart w:name="z70" w:id="69"/>
    <w:p>
      <w:pPr>
        <w:spacing w:after="0"/>
        <w:ind w:left="0"/>
        <w:jc w:val="both"/>
      </w:pPr>
      <w:r>
        <w:rPr>
          <w:rFonts w:ascii="Times New Roman"/>
          <w:b w:val="false"/>
          <w:i w:val="false"/>
          <w:color w:val="000000"/>
          <w:sz w:val="28"/>
        </w:rPr>
        <w:t xml:space="preserve">
      65. Қыздырылатын жабдықтарда стержендерді даярлайтын машиналардық конструкциясында мыналар қарастырылуы тиіс: </w:t>
      </w:r>
      <w:r>
        <w:br/>
      </w:r>
      <w:r>
        <w:rPr>
          <w:rFonts w:ascii="Times New Roman"/>
          <w:b w:val="false"/>
          <w:i w:val="false"/>
          <w:color w:val="000000"/>
          <w:sz w:val="28"/>
        </w:rPr>
        <w:t xml:space="preserve">
      1) стержендерді алу және қатайту позицияларында желдетілетін жағдайдың болуы; </w:t>
      </w:r>
      <w:r>
        <w:br/>
      </w:r>
      <w:r>
        <w:rPr>
          <w:rFonts w:ascii="Times New Roman"/>
          <w:b w:val="false"/>
          <w:i w:val="false"/>
          <w:color w:val="000000"/>
          <w:sz w:val="28"/>
        </w:rPr>
        <w:t xml:space="preserve">
      2) жәшіктерден стержендерді механикалық және автоматты түрде алып шығару; </w:t>
      </w:r>
      <w:r>
        <w:br/>
      </w:r>
      <w:r>
        <w:rPr>
          <w:rFonts w:ascii="Times New Roman"/>
          <w:b w:val="false"/>
          <w:i w:val="false"/>
          <w:color w:val="000000"/>
          <w:sz w:val="28"/>
        </w:rPr>
        <w:t xml:space="preserve">
      3) басқаруды автоматтандыру; </w:t>
      </w:r>
      <w:r>
        <w:br/>
      </w:r>
      <w:r>
        <w:rPr>
          <w:rFonts w:ascii="Times New Roman"/>
          <w:b w:val="false"/>
          <w:i w:val="false"/>
          <w:color w:val="000000"/>
          <w:sz w:val="28"/>
        </w:rPr>
        <w:t xml:space="preserve">
      4) стержендік жәшіктің 300 </w:t>
      </w:r>
      <w:r>
        <w:rPr>
          <w:rFonts w:ascii="Times New Roman"/>
          <w:b w:val="false"/>
          <w:i w:val="false"/>
          <w:color w:val="000000"/>
          <w:vertAlign w:val="superscript"/>
        </w:rPr>
        <w:t xml:space="preserve">0 </w:t>
      </w:r>
      <w:r>
        <w:rPr>
          <w:rFonts w:ascii="Times New Roman"/>
          <w:b w:val="false"/>
          <w:i w:val="false"/>
          <w:color w:val="000000"/>
          <w:sz w:val="28"/>
        </w:rPr>
        <w:t xml:space="preserve">С аса қызуына қарсы тұратын; </w:t>
      </w:r>
      <w:r>
        <w:br/>
      </w:r>
      <w:r>
        <w:rPr>
          <w:rFonts w:ascii="Times New Roman"/>
          <w:b w:val="false"/>
          <w:i w:val="false"/>
          <w:color w:val="000000"/>
          <w:sz w:val="28"/>
        </w:rPr>
        <w:t xml:space="preserve">
      5) сегізпозициялық машинаның шеңберлі тоқ пешінің қабырғаларынан жылу шығармайтын қондырғы. Сыртқы қабырғасының температурасы 45 </w:t>
      </w:r>
      <w:r>
        <w:rPr>
          <w:rFonts w:ascii="Times New Roman"/>
          <w:b w:val="false"/>
          <w:i w:val="false"/>
          <w:color w:val="000000"/>
          <w:vertAlign w:val="superscript"/>
        </w:rPr>
        <w:t xml:space="preserve">0 </w:t>
      </w:r>
      <w:r>
        <w:rPr>
          <w:rFonts w:ascii="Times New Roman"/>
          <w:b w:val="false"/>
          <w:i w:val="false"/>
          <w:color w:val="000000"/>
          <w:sz w:val="28"/>
        </w:rPr>
        <w:t xml:space="preserve">С аспауы тиіс. </w:t>
      </w:r>
    </w:p>
    <w:bookmarkEnd w:id="69"/>
    <w:bookmarkStart w:name="z71" w:id="70"/>
    <w:p>
      <w:pPr>
        <w:spacing w:after="0"/>
        <w:ind w:left="0"/>
        <w:jc w:val="both"/>
      </w:pPr>
      <w:r>
        <w:rPr>
          <w:rFonts w:ascii="Times New Roman"/>
          <w:b w:val="false"/>
          <w:i w:val="false"/>
          <w:color w:val="000000"/>
          <w:sz w:val="28"/>
        </w:rPr>
        <w:t xml:space="preserve">
      66. Қыздырылатын жабдықта стержендерді даярлау кезінде жұмыс аймағындағы формальдегидтің мөлшерін азайту үшін байланыстырғыш материалдың құрамына карбамидтік смолалардың негізінде мочевина ерітіндісін, ал альдегидті фенолды формалар үшін 5-7 процент (бұдан әрі - %) хлорлы темір ерітіндісін қосу тиіс. </w:t>
      </w:r>
    </w:p>
    <w:bookmarkEnd w:id="70"/>
    <w:bookmarkStart w:name="z72" w:id="71"/>
    <w:p>
      <w:pPr>
        <w:spacing w:after="0"/>
        <w:ind w:left="0"/>
        <w:jc w:val="both"/>
      </w:pPr>
      <w:r>
        <w:rPr>
          <w:rFonts w:ascii="Times New Roman"/>
          <w:b w:val="false"/>
          <w:i w:val="false"/>
          <w:color w:val="000000"/>
          <w:sz w:val="28"/>
        </w:rPr>
        <w:t xml:space="preserve">
      67. Салмағы 60 Н жоғары стержендерді даярлағанда стержендік машиналар, стержендерді алу және оларды контейнерлерге немесе аспалы конвейерлердің этажеркасына салу үшін автоматтандырылған және механикаландырылған қондырғылармен қамтылуы тиіс. </w:t>
      </w:r>
    </w:p>
    <w:bookmarkEnd w:id="71"/>
    <w:bookmarkStart w:name="z73" w:id="72"/>
    <w:p>
      <w:pPr>
        <w:spacing w:after="0"/>
        <w:ind w:left="0"/>
        <w:jc w:val="both"/>
      </w:pPr>
      <w:r>
        <w:rPr>
          <w:rFonts w:ascii="Times New Roman"/>
          <w:b w:val="false"/>
          <w:i w:val="false"/>
          <w:color w:val="000000"/>
          <w:sz w:val="28"/>
        </w:rPr>
        <w:t xml:space="preserve">
      68. Газ тәрізді катализаторлармен үрленетін стержендерді даярлайтын машиналардың конструкциясында мыналар қарастырылуы тиіс: </w:t>
      </w:r>
      <w:r>
        <w:br/>
      </w:r>
      <w:r>
        <w:rPr>
          <w:rFonts w:ascii="Times New Roman"/>
          <w:b w:val="false"/>
          <w:i w:val="false"/>
          <w:color w:val="000000"/>
          <w:sz w:val="28"/>
        </w:rPr>
        <w:t xml:space="preserve">
      1) стерженді газ тәрізді катализатормен үрлеуді герметикалық жүйелендіру; </w:t>
      </w:r>
      <w:r>
        <w:br/>
      </w:r>
      <w:r>
        <w:rPr>
          <w:rFonts w:ascii="Times New Roman"/>
          <w:b w:val="false"/>
          <w:i w:val="false"/>
          <w:color w:val="000000"/>
          <w:sz w:val="28"/>
        </w:rPr>
        <w:t xml:space="preserve">
      2) стержендерді жәшіктен шығару механизмі; </w:t>
      </w:r>
      <w:r>
        <w:br/>
      </w:r>
      <w:r>
        <w:rPr>
          <w:rFonts w:ascii="Times New Roman"/>
          <w:b w:val="false"/>
          <w:i w:val="false"/>
          <w:color w:val="000000"/>
          <w:sz w:val="28"/>
        </w:rPr>
        <w:t xml:space="preserve">
      3) стержендерді шығару позициясында желдетілетін жабдық; </w:t>
      </w:r>
      <w:r>
        <w:br/>
      </w:r>
      <w:r>
        <w:rPr>
          <w:rFonts w:ascii="Times New Roman"/>
          <w:b w:val="false"/>
          <w:i w:val="false"/>
          <w:color w:val="000000"/>
          <w:sz w:val="28"/>
        </w:rPr>
        <w:t xml:space="preserve">
      4) басқаруды автоматтандыру. </w:t>
      </w:r>
    </w:p>
    <w:bookmarkEnd w:id="72"/>
    <w:bookmarkStart w:name="z74" w:id="73"/>
    <w:p>
      <w:pPr>
        <w:spacing w:after="0"/>
        <w:ind w:left="0"/>
        <w:jc w:val="both"/>
      </w:pPr>
      <w:r>
        <w:rPr>
          <w:rFonts w:ascii="Times New Roman"/>
          <w:b w:val="false"/>
          <w:i w:val="false"/>
          <w:color w:val="000000"/>
          <w:sz w:val="28"/>
        </w:rPr>
        <w:t xml:space="preserve">
      69. Суық қатаятын қоспалардан, қыздырылатын жабдықта даярланған стержендерді бояу, жабыстыру, өңдеу және аралық қойма ретіндегі столдар біртекті сорып алатын панелдермен жабдықталуы тиіс. </w:t>
      </w:r>
    </w:p>
    <w:bookmarkEnd w:id="73"/>
    <w:bookmarkStart w:name="z75" w:id="74"/>
    <w:p>
      <w:pPr>
        <w:spacing w:after="0"/>
        <w:ind w:left="0"/>
        <w:jc w:val="both"/>
      </w:pPr>
      <w:r>
        <w:rPr>
          <w:rFonts w:ascii="Times New Roman"/>
          <w:b w:val="false"/>
          <w:i w:val="false"/>
          <w:color w:val="000000"/>
          <w:sz w:val="28"/>
        </w:rPr>
        <w:t xml:space="preserve">
      70. Бояғаннан кейінгі сәл және толық кептіруге арналған кептіргіштер сорып алатын желдеткішпен жабдықталуы тиіс. </w:t>
      </w:r>
    </w:p>
    <w:bookmarkEnd w:id="74"/>
    <w:bookmarkStart w:name="z76" w:id="75"/>
    <w:p>
      <w:pPr>
        <w:spacing w:after="0"/>
        <w:ind w:left="0"/>
        <w:jc w:val="both"/>
      </w:pPr>
      <w:r>
        <w:rPr>
          <w:rFonts w:ascii="Times New Roman"/>
          <w:b w:val="false"/>
          <w:i w:val="false"/>
          <w:color w:val="000000"/>
          <w:sz w:val="28"/>
        </w:rPr>
        <w:t xml:space="preserve">
      71. Стержендерді тесетін машиналар да жергілікті сорып алатын желдету қондырғыларымен жабдықталуы тиіс. </w:t>
      </w:r>
    </w:p>
    <w:bookmarkEnd w:id="75"/>
    <w:bookmarkStart w:name="z77" w:id="76"/>
    <w:p>
      <w:pPr>
        <w:spacing w:after="0"/>
        <w:ind w:left="0"/>
        <w:jc w:val="both"/>
      </w:pPr>
      <w:r>
        <w:rPr>
          <w:rFonts w:ascii="Times New Roman"/>
          <w:b w:val="false"/>
          <w:i w:val="false"/>
          <w:color w:val="000000"/>
          <w:sz w:val="28"/>
        </w:rPr>
        <w:t xml:space="preserve">
      72. Қыздырылатын жабдықта даярланған және газ тәрізді катализатормен үрлететін стержендерді аралық қоймада сақтайтын және олардың салқындайтын орындары (конвейерлер, контейнерлер, столдар, брак заттар, салынған контейнерлер) жергілікті желдетумен қамтамасыздалуы тиіс. </w:t>
      </w:r>
    </w:p>
    <w:bookmarkEnd w:id="76"/>
    <w:bookmarkStart w:name="z78" w:id="77"/>
    <w:p>
      <w:pPr>
        <w:spacing w:after="0"/>
        <w:ind w:left="0"/>
        <w:jc w:val="both"/>
      </w:pPr>
      <w:r>
        <w:rPr>
          <w:rFonts w:ascii="Times New Roman"/>
          <w:b w:val="false"/>
          <w:i w:val="false"/>
          <w:color w:val="000000"/>
          <w:sz w:val="28"/>
        </w:rPr>
        <w:t xml:space="preserve">
      73. Автоматтандырылған комплекстерде құм үрлейтін әдіспен стержендерді даярлауда үрлеудің көміртегі диоксид (бұдан әрі - СО </w:t>
      </w:r>
      <w:r>
        <w:rPr>
          <w:rFonts w:ascii="Times New Roman"/>
          <w:b w:val="false"/>
          <w:i w:val="false"/>
          <w:color w:val="000000"/>
          <w:vertAlign w:val="subscript"/>
        </w:rPr>
        <w:t xml:space="preserve">2 </w:t>
      </w:r>
      <w:r>
        <w:rPr>
          <w:rFonts w:ascii="Times New Roman"/>
          <w:b w:val="false"/>
          <w:i w:val="false"/>
          <w:color w:val="000000"/>
          <w:sz w:val="28"/>
        </w:rPr>
        <w:t xml:space="preserve">) позициясы жергілікті сорып алатын желдеткішпен қамтамасыздалуы тиіс. </w:t>
      </w:r>
    </w:p>
    <w:bookmarkEnd w:id="77"/>
    <w:bookmarkStart w:name="z79" w:id="78"/>
    <w:p>
      <w:pPr>
        <w:spacing w:after="0"/>
        <w:ind w:left="0"/>
        <w:jc w:val="both"/>
      </w:pPr>
      <w:r>
        <w:rPr>
          <w:rFonts w:ascii="Times New Roman"/>
          <w:b w:val="false"/>
          <w:i w:val="false"/>
          <w:color w:val="000000"/>
          <w:sz w:val="28"/>
        </w:rPr>
        <w:t xml:space="preserve">
      74. Автоматтандырылған комплекстерде суық қатаятын қоспалардан стержендерді даярлаудың, стержендік жәшіктерді қоспамен толтыру және оларды алу позициясы сорып алатын, желдету панелдерімен жабдықталуы тиіс. Стержендердің қатаю позициясын жаппай желденетін болуы тиіс. </w:t>
      </w:r>
    </w:p>
    <w:bookmarkEnd w:id="78"/>
    <w:bookmarkStart w:name="z80" w:id="79"/>
    <w:p>
      <w:pPr>
        <w:spacing w:after="0"/>
        <w:ind w:left="0"/>
        <w:jc w:val="both"/>
      </w:pPr>
      <w:r>
        <w:rPr>
          <w:rFonts w:ascii="Times New Roman"/>
          <w:b w:val="false"/>
          <w:i w:val="false"/>
          <w:color w:val="000000"/>
          <w:sz w:val="28"/>
        </w:rPr>
        <w:t xml:space="preserve">
      75. Вагранкалар жабық түрде болуы тиіс және шаңнан тазартатын, колошниктік газдарды өртейтін және бір вагранкадан екіншісіне өткізетін қондырғылармен қамтамасыздалуы тиіс. </w:t>
      </w:r>
    </w:p>
    <w:bookmarkEnd w:id="79"/>
    <w:bookmarkStart w:name="z81" w:id="80"/>
    <w:p>
      <w:pPr>
        <w:spacing w:after="0"/>
        <w:ind w:left="0"/>
        <w:jc w:val="both"/>
      </w:pPr>
      <w:r>
        <w:rPr>
          <w:rFonts w:ascii="Times New Roman"/>
          <w:b w:val="false"/>
          <w:i w:val="false"/>
          <w:color w:val="000000"/>
          <w:sz w:val="28"/>
        </w:rPr>
        <w:t xml:space="preserve">
      76. Рекуператорлардың конструкциясы цех бөлмесіне газдардың енуін болдырмауы тиіс. </w:t>
      </w:r>
    </w:p>
    <w:bookmarkEnd w:id="80"/>
    <w:bookmarkStart w:name="z82" w:id="81"/>
    <w:p>
      <w:pPr>
        <w:spacing w:after="0"/>
        <w:ind w:left="0"/>
        <w:jc w:val="both"/>
      </w:pPr>
      <w:r>
        <w:rPr>
          <w:rFonts w:ascii="Times New Roman"/>
          <w:b w:val="false"/>
          <w:i w:val="false"/>
          <w:color w:val="000000"/>
          <w:sz w:val="28"/>
        </w:rPr>
        <w:t xml:space="preserve">
      77. Вагранканың корпусында газдарды шығаратын тесік болмауы тиіс және жылудан қорғанысы бар арнайы металл қондырғыларда немесе вагранкаларға арналған 1-ші және 2-ші модификациядағы биікте орналасқан түбін ашу механикаландырылған арнайы алаңдарда орналастырылуы тиіс. 3-ші модификациядағы вагранкаларда кенді еріткеннен кейінгі қалдықтарды шахтаның төменгі бөлігінен шығаратын тесік болуы тиіс. </w:t>
      </w:r>
    </w:p>
    <w:bookmarkEnd w:id="81"/>
    <w:bookmarkStart w:name="z83" w:id="82"/>
    <w:p>
      <w:pPr>
        <w:spacing w:after="0"/>
        <w:ind w:left="0"/>
        <w:jc w:val="both"/>
      </w:pPr>
      <w:r>
        <w:rPr>
          <w:rFonts w:ascii="Times New Roman"/>
          <w:b w:val="false"/>
          <w:i w:val="false"/>
          <w:color w:val="000000"/>
          <w:sz w:val="28"/>
        </w:rPr>
        <w:t xml:space="preserve">
      78. Түбін ашатын және жабатын тетік, өз бетімен немесе байқаусызда ашылып кетпеуі үшін алыстан басқарылатын жүйемен қамтамасыздалуы тиіс. </w:t>
      </w:r>
    </w:p>
    <w:bookmarkEnd w:id="82"/>
    <w:bookmarkStart w:name="z84" w:id="83"/>
    <w:p>
      <w:pPr>
        <w:spacing w:after="0"/>
        <w:ind w:left="0"/>
        <w:jc w:val="both"/>
      </w:pPr>
      <w:r>
        <w:rPr>
          <w:rFonts w:ascii="Times New Roman"/>
          <w:b w:val="false"/>
          <w:i w:val="false"/>
          <w:color w:val="000000"/>
          <w:sz w:val="28"/>
        </w:rPr>
        <w:t xml:space="preserve">
      79. Вагранканың тиейтін тетігі вагранка жұмыс істеп тұрғанда немесе шихтаны салған кезде газдардың шығуын болдырмауы тиіс. </w:t>
      </w:r>
    </w:p>
    <w:bookmarkEnd w:id="83"/>
    <w:bookmarkStart w:name="z85" w:id="84"/>
    <w:p>
      <w:pPr>
        <w:spacing w:after="0"/>
        <w:ind w:left="0"/>
        <w:jc w:val="both"/>
      </w:pPr>
      <w:r>
        <w:rPr>
          <w:rFonts w:ascii="Times New Roman"/>
          <w:b w:val="false"/>
          <w:i w:val="false"/>
          <w:color w:val="000000"/>
          <w:sz w:val="28"/>
        </w:rPr>
        <w:t xml:space="preserve">
      80. Вагранканың барлық формалары көзілдірігі бар ашылатын жақтаулармен, кеннің еру жағдайын және шлактан тазартылуын байқап отыру үшін сынбайтын жабық шынымен жабдықталуы тиіс. </w:t>
      </w:r>
    </w:p>
    <w:bookmarkEnd w:id="84"/>
    <w:bookmarkStart w:name="z86" w:id="85"/>
    <w:p>
      <w:pPr>
        <w:spacing w:after="0"/>
        <w:ind w:left="0"/>
        <w:jc w:val="both"/>
      </w:pPr>
      <w:r>
        <w:rPr>
          <w:rFonts w:ascii="Times New Roman"/>
          <w:b w:val="false"/>
          <w:i w:val="false"/>
          <w:color w:val="000000"/>
          <w:sz w:val="28"/>
        </w:rPr>
        <w:t xml:space="preserve">
      81. Вагранкалар мен бадьяларға шихтаны салу автоматтандырылған және механикаландырылған болуы тиіс. </w:t>
      </w:r>
    </w:p>
    <w:bookmarkEnd w:id="85"/>
    <w:bookmarkStart w:name="z87" w:id="86"/>
    <w:p>
      <w:pPr>
        <w:spacing w:after="0"/>
        <w:ind w:left="0"/>
        <w:jc w:val="both"/>
      </w:pPr>
      <w:r>
        <w:rPr>
          <w:rFonts w:ascii="Times New Roman"/>
          <w:b w:val="false"/>
          <w:i w:val="false"/>
          <w:color w:val="000000"/>
          <w:sz w:val="28"/>
        </w:rPr>
        <w:t xml:space="preserve">
      82. Вагранкалар шихтаны алып өлшейтін тетіктермен, оларды тиеуге арналған спиктік немесе басқа да көтергіштермен жабдықталуы тиіс. </w:t>
      </w:r>
    </w:p>
    <w:bookmarkEnd w:id="86"/>
    <w:bookmarkStart w:name="z88" w:id="87"/>
    <w:p>
      <w:pPr>
        <w:spacing w:after="0"/>
        <w:ind w:left="0"/>
        <w:jc w:val="both"/>
      </w:pPr>
      <w:r>
        <w:rPr>
          <w:rFonts w:ascii="Times New Roman"/>
          <w:b w:val="false"/>
          <w:i w:val="false"/>
          <w:color w:val="000000"/>
          <w:sz w:val="28"/>
        </w:rPr>
        <w:t xml:space="preserve">
      83. Вагранкалар шлакты грануляциялауға (қырлау) арналған тетіктермен жабдықталуы тиіс. </w:t>
      </w:r>
    </w:p>
    <w:bookmarkEnd w:id="87"/>
    <w:bookmarkStart w:name="z89" w:id="88"/>
    <w:p>
      <w:pPr>
        <w:spacing w:after="0"/>
        <w:ind w:left="0"/>
        <w:jc w:val="both"/>
      </w:pPr>
      <w:r>
        <w:rPr>
          <w:rFonts w:ascii="Times New Roman"/>
          <w:b w:val="false"/>
          <w:i w:val="false"/>
          <w:color w:val="000000"/>
          <w:sz w:val="28"/>
        </w:rPr>
        <w:t xml:space="preserve">
      84. Шлак өтетін өңеш қорғаныс тетігімен қамтамасыз етілуі тиіс. </w:t>
      </w:r>
    </w:p>
    <w:bookmarkEnd w:id="88"/>
    <w:bookmarkStart w:name="z90" w:id="89"/>
    <w:p>
      <w:pPr>
        <w:spacing w:after="0"/>
        <w:ind w:left="0"/>
        <w:jc w:val="both"/>
      </w:pPr>
      <w:r>
        <w:rPr>
          <w:rFonts w:ascii="Times New Roman"/>
          <w:b w:val="false"/>
          <w:i w:val="false"/>
          <w:color w:val="000000"/>
          <w:sz w:val="28"/>
        </w:rPr>
        <w:t xml:space="preserve">
      85. Шлакты шығаратын және қырлайтын тетік жергілікті сорып алатын желдеткішпен қамтамасыздалуы тиіс. </w:t>
      </w:r>
    </w:p>
    <w:bookmarkEnd w:id="89"/>
    <w:bookmarkStart w:name="z91" w:id="90"/>
    <w:p>
      <w:pPr>
        <w:spacing w:after="0"/>
        <w:ind w:left="0"/>
        <w:jc w:val="both"/>
      </w:pPr>
      <w:r>
        <w:rPr>
          <w:rFonts w:ascii="Times New Roman"/>
          <w:b w:val="false"/>
          <w:i w:val="false"/>
          <w:color w:val="000000"/>
          <w:sz w:val="28"/>
        </w:rPr>
        <w:t xml:space="preserve">
      86. Кезеңді түрде шойынды шығару, пештегі металл шығатын өңешті ашып және жауып тұратын тетіктің көмегімен іске асуы қажет. </w:t>
      </w:r>
    </w:p>
    <w:bookmarkEnd w:id="90"/>
    <w:bookmarkStart w:name="z92" w:id="91"/>
    <w:p>
      <w:pPr>
        <w:spacing w:after="0"/>
        <w:ind w:left="0"/>
        <w:jc w:val="both"/>
      </w:pPr>
      <w:r>
        <w:rPr>
          <w:rFonts w:ascii="Times New Roman"/>
          <w:b w:val="false"/>
          <w:i w:val="false"/>
          <w:color w:val="000000"/>
          <w:sz w:val="28"/>
        </w:rPr>
        <w:t xml:space="preserve">
      87. Вагранкалар шығатын шаң мен газдардың құрамын және мөлшерін, сонымен бірге шаңнан тазарту және газдарды өртеу қондырғыларының жұмысын бақылау (бұдан әрі - ҚЖБ) жүйесімен жабдықталуы тиіс. </w:t>
      </w:r>
    </w:p>
    <w:bookmarkEnd w:id="91"/>
    <w:bookmarkStart w:name="z93" w:id="92"/>
    <w:p>
      <w:pPr>
        <w:spacing w:after="0"/>
        <w:ind w:left="0"/>
        <w:jc w:val="both"/>
      </w:pPr>
      <w:r>
        <w:rPr>
          <w:rFonts w:ascii="Times New Roman"/>
          <w:b w:val="false"/>
          <w:i w:val="false"/>
          <w:color w:val="000000"/>
          <w:sz w:val="28"/>
        </w:rPr>
        <w:t xml:space="preserve">
      88. Шлактарды вагранкалардан әкелу механикаландырылған болуы тиіс. </w:t>
      </w:r>
    </w:p>
    <w:bookmarkEnd w:id="92"/>
    <w:bookmarkStart w:name="z94" w:id="93"/>
    <w:p>
      <w:pPr>
        <w:spacing w:after="0"/>
        <w:ind w:left="0"/>
        <w:jc w:val="both"/>
      </w:pPr>
      <w:r>
        <w:rPr>
          <w:rFonts w:ascii="Times New Roman"/>
          <w:b w:val="false"/>
          <w:i w:val="false"/>
          <w:color w:val="000000"/>
          <w:sz w:val="28"/>
        </w:rPr>
        <w:t xml:space="preserve">
      89. Вагранкаларды шығарғанда шихтаның қалдықтарын және бос колоштарды тазалау механикаландырылған болуы тиіс. </w:t>
      </w:r>
    </w:p>
    <w:bookmarkEnd w:id="93"/>
    <w:bookmarkStart w:name="z95" w:id="94"/>
    <w:p>
      <w:pPr>
        <w:spacing w:after="0"/>
        <w:ind w:left="0"/>
        <w:jc w:val="both"/>
      </w:pPr>
      <w:r>
        <w:rPr>
          <w:rFonts w:ascii="Times New Roman"/>
          <w:b w:val="false"/>
          <w:i w:val="false"/>
          <w:color w:val="000000"/>
          <w:sz w:val="28"/>
        </w:rPr>
        <w:t xml:space="preserve">
      90. Вагранкаларды жөндеуді оның ішкі температурасы 45 </w:t>
      </w:r>
      <w:r>
        <w:rPr>
          <w:rFonts w:ascii="Times New Roman"/>
          <w:b w:val="false"/>
          <w:i w:val="false"/>
          <w:color w:val="000000"/>
          <w:vertAlign w:val="superscript"/>
        </w:rPr>
        <w:t xml:space="preserve">0 </w:t>
      </w:r>
      <w:r>
        <w:rPr>
          <w:rFonts w:ascii="Times New Roman"/>
          <w:b w:val="false"/>
          <w:i w:val="false"/>
          <w:color w:val="000000"/>
          <w:sz w:val="28"/>
        </w:rPr>
        <w:t xml:space="preserve">С ден аспаған кезде ғана жүргізу тиіс. Жұмысшылар өндіріс бөлмесінен тыс жерде әр 20 минут сайын демалып тұруы тиіс. </w:t>
      </w:r>
    </w:p>
    <w:bookmarkEnd w:id="94"/>
    <w:bookmarkStart w:name="z96" w:id="95"/>
    <w:p>
      <w:pPr>
        <w:spacing w:after="0"/>
        <w:ind w:left="0"/>
        <w:jc w:val="both"/>
      </w:pPr>
      <w:r>
        <w:rPr>
          <w:rFonts w:ascii="Times New Roman"/>
          <w:b w:val="false"/>
          <w:i w:val="false"/>
          <w:color w:val="000000"/>
          <w:sz w:val="28"/>
        </w:rPr>
        <w:t xml:space="preserve">
      91. Ерітетін электрлік пештер газ және шаң бөлетін аймақтардан, сорып алатын желдету жүйесіне қосылған, шығатын газ және шаңды тазартатын қондырғылармен жабдықталған, қорғаушы тетіктермен қамтамасыздалуы тиіс. </w:t>
      </w:r>
    </w:p>
    <w:bookmarkEnd w:id="95"/>
    <w:bookmarkStart w:name="z97" w:id="96"/>
    <w:p>
      <w:pPr>
        <w:spacing w:after="0"/>
        <w:ind w:left="0"/>
        <w:jc w:val="both"/>
      </w:pPr>
      <w:r>
        <w:rPr>
          <w:rFonts w:ascii="Times New Roman"/>
          <w:b w:val="false"/>
          <w:i w:val="false"/>
          <w:color w:val="000000"/>
          <w:sz w:val="28"/>
        </w:rPr>
        <w:t xml:space="preserve">
      92. Шихтаны жылытатын қондырғы сорып алатын желдету жүйесіне қосылған, шығатын газды тазартатын қондырғылармен жабдықталған, қорғаушы тетіктермен қамтамасыздалуы тиіс. </w:t>
      </w:r>
    </w:p>
    <w:bookmarkEnd w:id="96"/>
    <w:bookmarkStart w:name="z98" w:id="97"/>
    <w:p>
      <w:pPr>
        <w:spacing w:after="0"/>
        <w:ind w:left="0"/>
        <w:jc w:val="both"/>
      </w:pPr>
      <w:r>
        <w:rPr>
          <w:rFonts w:ascii="Times New Roman"/>
          <w:b w:val="false"/>
          <w:i w:val="false"/>
          <w:color w:val="000000"/>
          <w:sz w:val="28"/>
        </w:rPr>
        <w:t xml:space="preserve">
      93. Электрлік ерітетін пештердің операторының жұмыс орны жеке тұрған кабинада болуы тиіс. Кабина мыналармен жабдықталуы тиіс: </w:t>
      </w:r>
      <w:r>
        <w:br/>
      </w:r>
      <w:r>
        <w:rPr>
          <w:rFonts w:ascii="Times New Roman"/>
          <w:b w:val="false"/>
          <w:i w:val="false"/>
          <w:color w:val="000000"/>
          <w:sz w:val="28"/>
        </w:rPr>
        <w:t xml:space="preserve">
      1) қашықтықтан басқаратын пультпен; </w:t>
      </w:r>
      <w:r>
        <w:br/>
      </w:r>
      <w:r>
        <w:rPr>
          <w:rFonts w:ascii="Times New Roman"/>
          <w:b w:val="false"/>
          <w:i w:val="false"/>
          <w:color w:val="000000"/>
          <w:sz w:val="28"/>
        </w:rPr>
        <w:t xml:space="preserve">
      2) тазартылған ауаны белгілі бір жылдамдықпен, температурамен, салыстырмалы ылғалдылықпен күштеп беру "Өндірістік үй-жайдың ауасына қойылатын санитарлық-эпидемиологиялық талаптар" санитарлық-эпидемиологиялық ережелері мен нормаларын бекіту туралы "Қазақстан Республикасының Денсаулық сақтау министірінің 2005 жылы 14 шілдедегі N 355 Бұйрығы (бұдан әрі - бұйрық N 355) сай болуы тиіс; </w:t>
      </w:r>
      <w:r>
        <w:br/>
      </w:r>
      <w:r>
        <w:rPr>
          <w:rFonts w:ascii="Times New Roman"/>
          <w:b w:val="false"/>
          <w:i w:val="false"/>
          <w:color w:val="000000"/>
          <w:sz w:val="28"/>
        </w:rPr>
        <w:t xml:space="preserve">
      3) электрлік доғалық пештерді пайдаланған жағдайда шуды азайту жүйесімен; </w:t>
      </w:r>
      <w:r>
        <w:br/>
      </w:r>
      <w:r>
        <w:rPr>
          <w:rFonts w:ascii="Times New Roman"/>
          <w:b w:val="false"/>
          <w:i w:val="false"/>
          <w:color w:val="000000"/>
          <w:sz w:val="28"/>
        </w:rPr>
        <w:t xml:space="preserve">
      4) қондырғының технологиялық бөлігін көруге болатын және еріген металдың шашырауынан қорғау үшін алдыңғы және екі бүйірінің шыны тереземен қоршалуы. </w:t>
      </w:r>
    </w:p>
    <w:bookmarkEnd w:id="97"/>
    <w:bookmarkStart w:name="z99" w:id="98"/>
    <w:p>
      <w:pPr>
        <w:spacing w:after="0"/>
        <w:ind w:left="0"/>
        <w:jc w:val="both"/>
      </w:pPr>
      <w:r>
        <w:rPr>
          <w:rFonts w:ascii="Times New Roman"/>
          <w:b w:val="false"/>
          <w:i w:val="false"/>
          <w:color w:val="000000"/>
          <w:sz w:val="28"/>
        </w:rPr>
        <w:t xml:space="preserve">
      94. Тез жанатын сұйықтықтарды жіберетін жалын пештерінің тарататын бактары механикаландырылған болуы тиіс. </w:t>
      </w:r>
    </w:p>
    <w:bookmarkEnd w:id="98"/>
    <w:bookmarkStart w:name="z100" w:id="99"/>
    <w:p>
      <w:pPr>
        <w:spacing w:after="0"/>
        <w:ind w:left="0"/>
        <w:jc w:val="both"/>
      </w:pPr>
      <w:r>
        <w:rPr>
          <w:rFonts w:ascii="Times New Roman"/>
          <w:b w:val="false"/>
          <w:i w:val="false"/>
          <w:color w:val="000000"/>
          <w:sz w:val="28"/>
        </w:rPr>
        <w:t xml:space="preserve">
      95. Жұмыс алаңынан механикалық түрде алынатын шлакты ожауға немесе қорапқа түсіру қажет. </w:t>
      </w:r>
    </w:p>
    <w:bookmarkEnd w:id="99"/>
    <w:bookmarkStart w:name="z101" w:id="100"/>
    <w:p>
      <w:pPr>
        <w:spacing w:after="0"/>
        <w:ind w:left="0"/>
        <w:jc w:val="both"/>
      </w:pPr>
      <w:r>
        <w:rPr>
          <w:rFonts w:ascii="Times New Roman"/>
          <w:b w:val="false"/>
          <w:i w:val="false"/>
          <w:color w:val="000000"/>
          <w:sz w:val="28"/>
        </w:rPr>
        <w:t xml:space="preserve">
      96. Ерітетін пештерге шикізат агрегаттарын, флюстерді жеткізу механикаландырылған болуы тиіс. </w:t>
      </w:r>
    </w:p>
    <w:bookmarkEnd w:id="100"/>
    <w:bookmarkStart w:name="z102" w:id="101"/>
    <w:p>
      <w:pPr>
        <w:spacing w:after="0"/>
        <w:ind w:left="0"/>
        <w:jc w:val="both"/>
      </w:pPr>
      <w:r>
        <w:rPr>
          <w:rFonts w:ascii="Times New Roman"/>
          <w:b w:val="false"/>
          <w:i w:val="false"/>
          <w:color w:val="000000"/>
          <w:sz w:val="28"/>
        </w:rPr>
        <w:t xml:space="preserve">
      97. Металл қабылдаушы және созушы тордың арасындағы аймақта, шойын дайындамаларын үздіксіз көлденең құю тізбегі, экрандауды қамтамасыздайтын және дайындаманың жылуын бұрып жіберетін желдетілетін болуы тиіс. </w:t>
      </w:r>
    </w:p>
    <w:bookmarkEnd w:id="101"/>
    <w:bookmarkStart w:name="z103" w:id="102"/>
    <w:p>
      <w:pPr>
        <w:spacing w:after="0"/>
        <w:ind w:left="0"/>
        <w:jc w:val="both"/>
      </w:pPr>
      <w:r>
        <w:rPr>
          <w:rFonts w:ascii="Times New Roman"/>
          <w:b w:val="false"/>
          <w:i w:val="false"/>
          <w:color w:val="000000"/>
          <w:sz w:val="28"/>
        </w:rPr>
        <w:t xml:space="preserve">
      98. Еріген металлдың оның формаларға құю орындарына жеткізілуі механикаландырылған болуы тиіс. </w:t>
      </w:r>
    </w:p>
    <w:bookmarkEnd w:id="102"/>
    <w:bookmarkStart w:name="z104" w:id="103"/>
    <w:p>
      <w:pPr>
        <w:spacing w:after="0"/>
        <w:ind w:left="0"/>
        <w:jc w:val="both"/>
      </w:pPr>
      <w:r>
        <w:rPr>
          <w:rFonts w:ascii="Times New Roman"/>
          <w:b w:val="false"/>
          <w:i w:val="false"/>
          <w:color w:val="000000"/>
          <w:sz w:val="28"/>
        </w:rPr>
        <w:t xml:space="preserve">
      99. Металлдың, оның формаларға құю орындарына жеткізуге тиісті транспорттарды жүргізушілердің жұмыс орны жылу сәулеленуден қорғайтын қондырғылармен жабдықталуы тиіс. </w:t>
      </w:r>
    </w:p>
    <w:bookmarkEnd w:id="103"/>
    <w:bookmarkStart w:name="z105" w:id="104"/>
    <w:p>
      <w:pPr>
        <w:spacing w:after="0"/>
        <w:ind w:left="0"/>
        <w:jc w:val="both"/>
      </w:pPr>
      <w:r>
        <w:rPr>
          <w:rFonts w:ascii="Times New Roman"/>
          <w:b w:val="false"/>
          <w:i w:val="false"/>
          <w:color w:val="000000"/>
          <w:sz w:val="28"/>
        </w:rPr>
        <w:t xml:space="preserve">
      100. Құятын ожауларды кептіру және жөндеу жергілікті сорып алатын желдеткішпен қамтылған, арнайы алаңдарда жүргізілуі тиіс. Ожауларды жөндеуді олардың температурасы 45 </w:t>
      </w:r>
      <w:r>
        <w:rPr>
          <w:rFonts w:ascii="Times New Roman"/>
          <w:b w:val="false"/>
          <w:i w:val="false"/>
          <w:color w:val="000000"/>
          <w:vertAlign w:val="superscript"/>
        </w:rPr>
        <w:t xml:space="preserve">0 </w:t>
      </w:r>
      <w:r>
        <w:rPr>
          <w:rFonts w:ascii="Times New Roman"/>
          <w:b w:val="false"/>
          <w:i w:val="false"/>
          <w:color w:val="000000"/>
          <w:sz w:val="28"/>
        </w:rPr>
        <w:t xml:space="preserve">С ден жоғары болмаған жағдайда ғана жүргізу тиіс. </w:t>
      </w:r>
    </w:p>
    <w:bookmarkEnd w:id="104"/>
    <w:bookmarkStart w:name="z106" w:id="105"/>
    <w:p>
      <w:pPr>
        <w:spacing w:after="0"/>
        <w:ind w:left="0"/>
        <w:jc w:val="both"/>
      </w:pPr>
      <w:r>
        <w:rPr>
          <w:rFonts w:ascii="Times New Roman"/>
          <w:b w:val="false"/>
          <w:i w:val="false"/>
          <w:color w:val="000000"/>
          <w:sz w:val="28"/>
        </w:rPr>
        <w:t xml:space="preserve">
      101. Кен құю конвейерінде формаларды құю механикаландырылған және автоматтандырылған болуы тиіс. </w:t>
      </w:r>
    </w:p>
    <w:bookmarkEnd w:id="105"/>
    <w:bookmarkStart w:name="z107" w:id="106"/>
    <w:p>
      <w:pPr>
        <w:spacing w:after="0"/>
        <w:ind w:left="0"/>
        <w:jc w:val="both"/>
      </w:pPr>
      <w:r>
        <w:rPr>
          <w:rFonts w:ascii="Times New Roman"/>
          <w:b w:val="false"/>
          <w:i w:val="false"/>
          <w:color w:val="000000"/>
          <w:sz w:val="28"/>
        </w:rPr>
        <w:t xml:space="preserve">
      102. Құю конвейерінің құятын алаңы, суытатын кожух басталғанша жұмыс алаңының ұзындығы, біркелкі соратын панелдері бар жоғарғы бүйірлік сорғыштармен жабдықталуы тиіс. </w:t>
      </w:r>
    </w:p>
    <w:bookmarkEnd w:id="106"/>
    <w:bookmarkStart w:name="z108" w:id="107"/>
    <w:p>
      <w:pPr>
        <w:spacing w:after="0"/>
        <w:ind w:left="0"/>
        <w:jc w:val="both"/>
      </w:pPr>
      <w:r>
        <w:rPr>
          <w:rFonts w:ascii="Times New Roman"/>
          <w:b w:val="false"/>
          <w:i w:val="false"/>
          <w:color w:val="000000"/>
          <w:sz w:val="28"/>
        </w:rPr>
        <w:t xml:space="preserve">
      103. Құю конвейерінің суыту учаскелері екі бүйірлік тесіктері және газ шығаратын құбыршалары бар біртұтас желдетілетін кожухпен қамтамасыздалуы тиіс. </w:t>
      </w:r>
    </w:p>
    <w:bookmarkEnd w:id="107"/>
    <w:bookmarkStart w:name="z109" w:id="108"/>
    <w:p>
      <w:pPr>
        <w:spacing w:after="0"/>
        <w:ind w:left="0"/>
        <w:jc w:val="both"/>
      </w:pPr>
      <w:r>
        <w:rPr>
          <w:rFonts w:ascii="Times New Roman"/>
          <w:b w:val="false"/>
          <w:i w:val="false"/>
          <w:color w:val="000000"/>
          <w:sz w:val="28"/>
        </w:rPr>
        <w:t xml:space="preserve">
      104. Құйылған металл формалардың құю және суыту учаскесін плацта орналастырғанда қозғалатын секциялары сорып алатын жүйелердің қозғалмайтын қораптарымен ауа өткізгіштермен біріктірілген сүйретпелі желдетілетін телескопиялық камералармен жабдықталуы тиіс.  </w:t>
      </w:r>
    </w:p>
    <w:bookmarkEnd w:id="108"/>
    <w:bookmarkStart w:name="z110" w:id="109"/>
    <w:p>
      <w:pPr>
        <w:spacing w:after="0"/>
        <w:ind w:left="0"/>
        <w:jc w:val="both"/>
      </w:pPr>
      <w:r>
        <w:rPr>
          <w:rFonts w:ascii="Times New Roman"/>
          <w:b w:val="false"/>
          <w:i w:val="false"/>
          <w:color w:val="000000"/>
          <w:sz w:val="28"/>
        </w:rPr>
        <w:t xml:space="preserve">
      105. Металлмен құйылған формалардың белсенді желдету аймағында болу уақытының ұзақтығы технологиялық құжаттарда көрсетілуі тиіс. </w:t>
      </w:r>
    </w:p>
    <w:bookmarkEnd w:id="109"/>
    <w:bookmarkStart w:name="z111" w:id="110"/>
    <w:p>
      <w:pPr>
        <w:spacing w:after="0"/>
        <w:ind w:left="0"/>
        <w:jc w:val="both"/>
      </w:pPr>
      <w:r>
        <w:rPr>
          <w:rFonts w:ascii="Times New Roman"/>
          <w:b w:val="false"/>
          <w:i w:val="false"/>
          <w:color w:val="000000"/>
          <w:sz w:val="28"/>
        </w:rPr>
        <w:t xml:space="preserve">
      106. Еріту агрегаттарының көретін және технологиялық агрегаттары нормативтерге сай жылудан қорғайтын экрандармен, тосқауылдармен, жылуды қоршайтын және жылуды сорып алатын шынымен қамтамасыздалуы тиіс. </w:t>
      </w:r>
    </w:p>
    <w:bookmarkEnd w:id="110"/>
    <w:bookmarkStart w:name="z112" w:id="111"/>
    <w:p>
      <w:pPr>
        <w:spacing w:after="0"/>
        <w:ind w:left="0"/>
        <w:jc w:val="both"/>
      </w:pPr>
      <w:r>
        <w:rPr>
          <w:rFonts w:ascii="Times New Roman"/>
          <w:b w:val="false"/>
          <w:i w:val="false"/>
          <w:color w:val="000000"/>
          <w:sz w:val="28"/>
        </w:rPr>
        <w:t xml:space="preserve">
      107. Электрлік доғалық және индукциялық пештердегі ерітіндінің бетінен шлакты алу механикаландырылған болуы тиіс. </w:t>
      </w:r>
    </w:p>
    <w:bookmarkEnd w:id="111"/>
    <w:bookmarkStart w:name="z113" w:id="112"/>
    <w:p>
      <w:pPr>
        <w:spacing w:after="0"/>
        <w:ind w:left="0"/>
        <w:jc w:val="both"/>
      </w:pPr>
      <w:r>
        <w:rPr>
          <w:rFonts w:ascii="Times New Roman"/>
          <w:b w:val="false"/>
          <w:i w:val="false"/>
          <w:color w:val="000000"/>
          <w:sz w:val="28"/>
        </w:rPr>
        <w:t xml:space="preserve">
      108. Қағылатын торлардың конструкциясы пайдаланушының белгілі бір жағдайына байланысты қолданумен анықталатын аспирацияланатын тасаланумен қамтамасыздалуы тиіс. </w:t>
      </w:r>
    </w:p>
    <w:bookmarkEnd w:id="112"/>
    <w:bookmarkStart w:name="z114" w:id="113"/>
    <w:p>
      <w:pPr>
        <w:spacing w:after="0"/>
        <w:ind w:left="0"/>
        <w:jc w:val="both"/>
      </w:pPr>
      <w:r>
        <w:rPr>
          <w:rFonts w:ascii="Times New Roman"/>
          <w:b w:val="false"/>
          <w:i w:val="false"/>
          <w:color w:val="000000"/>
          <w:sz w:val="28"/>
        </w:rPr>
        <w:t xml:space="preserve">
      109. Қағылатын торларды жұмысқа қосу, сорып алатын желдету жүйесінің және соғылған қоспа мен құйындыларды жинауға арналған транспортерлардың жұмысымен бірге жүруі қажет. Егер жоғарғы бөлігінде сорғышы бар кожух болса немесе сүйретпелі тасаландырғыш болса онда тордың жұмысын кожухты жабумен біріктіріп істеу тиіс. Қағылатын торларды аспирацияланбайтын тасасыз пайдалануға болмайды. </w:t>
      </w:r>
    </w:p>
    <w:bookmarkEnd w:id="113"/>
    <w:bookmarkStart w:name="z115" w:id="114"/>
    <w:p>
      <w:pPr>
        <w:spacing w:after="0"/>
        <w:ind w:left="0"/>
        <w:jc w:val="both"/>
      </w:pPr>
      <w:r>
        <w:rPr>
          <w:rFonts w:ascii="Times New Roman"/>
          <w:b w:val="false"/>
          <w:i w:val="false"/>
          <w:color w:val="000000"/>
          <w:sz w:val="28"/>
        </w:rPr>
        <w:t xml:space="preserve">
      110. Қағылатын торлардың, кожухтарының ішкі беттері дыбыс жұтатын, кірінен тазалауды қамтамасыздайтын материалмен қапталуы тиіс. </w:t>
      </w:r>
    </w:p>
    <w:bookmarkEnd w:id="114"/>
    <w:bookmarkStart w:name="z116" w:id="115"/>
    <w:p>
      <w:pPr>
        <w:spacing w:after="0"/>
        <w:ind w:left="0"/>
        <w:jc w:val="both"/>
      </w:pPr>
      <w:r>
        <w:rPr>
          <w:rFonts w:ascii="Times New Roman"/>
          <w:b w:val="false"/>
          <w:i w:val="false"/>
          <w:color w:val="000000"/>
          <w:sz w:val="28"/>
        </w:rPr>
        <w:t xml:space="preserve">
      111. Қағылатын торлардың фундаментінің конструкциясы, технологиялық дірілдің жұмыс орнына берілуін тоқтататын тетікпен қамтамасыз етілуі тиіс. </w:t>
      </w:r>
    </w:p>
    <w:bookmarkEnd w:id="115"/>
    <w:bookmarkStart w:name="z117" w:id="116"/>
    <w:p>
      <w:pPr>
        <w:spacing w:after="0"/>
        <w:ind w:left="0"/>
        <w:jc w:val="both"/>
      </w:pPr>
      <w:r>
        <w:rPr>
          <w:rFonts w:ascii="Times New Roman"/>
          <w:b w:val="false"/>
          <w:i w:val="false"/>
          <w:color w:val="000000"/>
          <w:sz w:val="28"/>
        </w:rPr>
        <w:t xml:space="preserve">
      112. Құймалардың ішкі беткейлерінің күрделі конфигурациясында технологиялық қажеттілік болған жағдайда қысылған ауамен үрлеуді арнайы аспирацияланатын камераларда автоматты жағдайда жүргізу тиіс. </w:t>
      </w:r>
    </w:p>
    <w:bookmarkEnd w:id="116"/>
    <w:bookmarkStart w:name="z118" w:id="117"/>
    <w:p>
      <w:pPr>
        <w:spacing w:after="0"/>
        <w:ind w:left="0"/>
        <w:jc w:val="both"/>
      </w:pPr>
      <w:r>
        <w:rPr>
          <w:rFonts w:ascii="Times New Roman"/>
          <w:b w:val="false"/>
          <w:i w:val="false"/>
          <w:color w:val="000000"/>
          <w:sz w:val="28"/>
        </w:rPr>
        <w:t xml:space="preserve">
      113. Құймаларды ілінетін конвейерге ілуді және одан алуды механикаландыру немесе автоматтандыру тиіс. </w:t>
      </w:r>
    </w:p>
    <w:bookmarkEnd w:id="117"/>
    <w:bookmarkStart w:name="z119" w:id="118"/>
    <w:p>
      <w:pPr>
        <w:spacing w:after="0"/>
        <w:ind w:left="0"/>
        <w:jc w:val="both"/>
      </w:pPr>
      <w:r>
        <w:rPr>
          <w:rFonts w:ascii="Times New Roman"/>
          <w:b w:val="false"/>
          <w:i w:val="false"/>
          <w:color w:val="000000"/>
          <w:sz w:val="28"/>
        </w:rPr>
        <w:t xml:space="preserve">
      114. Стержендерді соғатын діріл машиналары жергілікті желдеткіш панелдермен жабдықталуы тиіс: жоғарғы бүйірлік және төменгі - колостық тордың астындағы. </w:t>
      </w:r>
    </w:p>
    <w:bookmarkEnd w:id="118"/>
    <w:bookmarkStart w:name="z120" w:id="119"/>
    <w:p>
      <w:pPr>
        <w:spacing w:after="0"/>
        <w:ind w:left="0"/>
        <w:jc w:val="both"/>
      </w:pPr>
      <w:r>
        <w:rPr>
          <w:rFonts w:ascii="Times New Roman"/>
          <w:b w:val="false"/>
          <w:i w:val="false"/>
          <w:color w:val="000000"/>
          <w:sz w:val="28"/>
        </w:rPr>
        <w:t xml:space="preserve">
      115. Кезеңді әсер етуші тазалағыш галттық барабандардың конструқциясында мыналар қарастырылуы тиіс: </w:t>
      </w:r>
      <w:r>
        <w:br/>
      </w:r>
      <w:r>
        <w:rPr>
          <w:rFonts w:ascii="Times New Roman"/>
          <w:b w:val="false"/>
          <w:i w:val="false"/>
          <w:color w:val="000000"/>
          <w:sz w:val="28"/>
        </w:rPr>
        <w:t xml:space="preserve">
      1) құймаларды салу және алу операцияларын механикаландыру; </w:t>
      </w:r>
      <w:r>
        <w:br/>
      </w:r>
      <w:r>
        <w:rPr>
          <w:rFonts w:ascii="Times New Roman"/>
          <w:b w:val="false"/>
          <w:i w:val="false"/>
          <w:color w:val="000000"/>
          <w:sz w:val="28"/>
        </w:rPr>
        <w:t xml:space="preserve">
      2) барабанның қуысына арналған қуысты цапфалардың (мойындардың) болуы; </w:t>
      </w:r>
      <w:r>
        <w:br/>
      </w:r>
      <w:r>
        <w:rPr>
          <w:rFonts w:ascii="Times New Roman"/>
          <w:b w:val="false"/>
          <w:i w:val="false"/>
          <w:color w:val="000000"/>
          <w:sz w:val="28"/>
        </w:rPr>
        <w:t xml:space="preserve">
      3) дірілді азайтатын және дыбысты шығармайтын қасиеті бар материалдармен өңдеу (жалпақ резеңке, дірілді азайтатын мастиктер) </w:t>
      </w:r>
    </w:p>
    <w:bookmarkEnd w:id="119"/>
    <w:bookmarkStart w:name="z121" w:id="120"/>
    <w:p>
      <w:pPr>
        <w:spacing w:after="0"/>
        <w:ind w:left="0"/>
        <w:jc w:val="both"/>
      </w:pPr>
      <w:r>
        <w:rPr>
          <w:rFonts w:ascii="Times New Roman"/>
          <w:b w:val="false"/>
          <w:i w:val="false"/>
          <w:color w:val="000000"/>
          <w:sz w:val="28"/>
        </w:rPr>
        <w:t xml:space="preserve">
      116. Дыбыс шығармайтын өңделген беткейлердің әсері аз болған жағдайда галттық барабандар, қабырғалары дыбысты жұтатын материалмен қапталған дыбысты шығармайтын және аспирацияланатын бөлмелерде орналастырылуы тиіс. </w:t>
      </w:r>
    </w:p>
    <w:bookmarkEnd w:id="120"/>
    <w:bookmarkStart w:name="z122" w:id="121"/>
    <w:p>
      <w:pPr>
        <w:spacing w:after="0"/>
        <w:ind w:left="0"/>
        <w:jc w:val="both"/>
      </w:pPr>
      <w:r>
        <w:rPr>
          <w:rFonts w:ascii="Times New Roman"/>
          <w:b w:val="false"/>
          <w:i w:val="false"/>
          <w:color w:val="000000"/>
          <w:sz w:val="28"/>
        </w:rPr>
        <w:t xml:space="preserve">
      117. Ұсақтап ататын, ұсақтап құятын және тазартатын барабандардың, столдар мен камералардың конструкциясында мыналар қарастырылуы тиіс: </w:t>
      </w:r>
      <w:r>
        <w:br/>
      </w:r>
      <w:r>
        <w:rPr>
          <w:rFonts w:ascii="Times New Roman"/>
          <w:b w:val="false"/>
          <w:i w:val="false"/>
          <w:color w:val="000000"/>
          <w:sz w:val="28"/>
        </w:rPr>
        <w:t xml:space="preserve">
      1) жұмыс аймағының толық тасалануы. Сорып алынатын ауаның мөлшері және тазартқыш қондырғылардың түрлері әр модельге байланысты стандартқа және техникалық жағдайларға сай болуы; </w:t>
      </w:r>
      <w:r>
        <w:br/>
      </w:r>
      <w:r>
        <w:rPr>
          <w:rFonts w:ascii="Times New Roman"/>
          <w:b w:val="false"/>
          <w:i w:val="false"/>
          <w:color w:val="000000"/>
          <w:sz w:val="28"/>
        </w:rPr>
        <w:t xml:space="preserve">
      2) ұсақтап ататын және ұсақтап құятын аппараттардың желдету өшіп тұрған кезде жұмыс істеуін болдырмайтын кедергінің болуы; </w:t>
      </w:r>
      <w:r>
        <w:br/>
      </w:r>
      <w:r>
        <w:rPr>
          <w:rFonts w:ascii="Times New Roman"/>
          <w:b w:val="false"/>
          <w:i w:val="false"/>
          <w:color w:val="000000"/>
          <w:sz w:val="28"/>
        </w:rPr>
        <w:t xml:space="preserve">
      3) жұмыс аумағынан шаңның және ұнтақтың ұшып кетуін болдырмайтын қоршаулар, перделер және тығыздықтар; </w:t>
      </w:r>
      <w:r>
        <w:br/>
      </w:r>
      <w:r>
        <w:rPr>
          <w:rFonts w:ascii="Times New Roman"/>
          <w:b w:val="false"/>
          <w:i w:val="false"/>
          <w:color w:val="000000"/>
          <w:sz w:val="28"/>
        </w:rPr>
        <w:t xml:space="preserve">
      4) есіктер мен перделер ашық тұрған кезде ұсақтап ататын аппараттың жұмысын және оған ұнтақтың әкелінуін болдырмайтын кедергінің болуы; </w:t>
      </w:r>
      <w:r>
        <w:br/>
      </w:r>
      <w:r>
        <w:rPr>
          <w:rFonts w:ascii="Times New Roman"/>
          <w:b w:val="false"/>
          <w:i w:val="false"/>
          <w:color w:val="000000"/>
          <w:sz w:val="28"/>
        </w:rPr>
        <w:t xml:space="preserve">
      5) қабырғаларды дыбыс қабылдаудан қорғау; </w:t>
      </w:r>
      <w:r>
        <w:br/>
      </w:r>
      <w:r>
        <w:rPr>
          <w:rFonts w:ascii="Times New Roman"/>
          <w:b w:val="false"/>
          <w:i w:val="false"/>
          <w:color w:val="000000"/>
          <w:sz w:val="28"/>
        </w:rPr>
        <w:t xml:space="preserve">
      6) ұнтақты ажырату және шаңды жою жүйесі. </w:t>
      </w:r>
    </w:p>
    <w:bookmarkEnd w:id="121"/>
    <w:bookmarkStart w:name="z123" w:id="122"/>
    <w:p>
      <w:pPr>
        <w:spacing w:after="0"/>
        <w:ind w:left="0"/>
        <w:jc w:val="both"/>
      </w:pPr>
      <w:r>
        <w:rPr>
          <w:rFonts w:ascii="Times New Roman"/>
          <w:b w:val="false"/>
          <w:i w:val="false"/>
          <w:color w:val="000000"/>
          <w:sz w:val="28"/>
        </w:rPr>
        <w:t xml:space="preserve">
      118. Ұсақтап ататын және ұсақтап құятын барабандарда, столдар мен камераларда құрышты ұнтақты пайдалану. </w:t>
      </w:r>
    </w:p>
    <w:bookmarkEnd w:id="122"/>
    <w:bookmarkStart w:name="z124" w:id="123"/>
    <w:p>
      <w:pPr>
        <w:spacing w:after="0"/>
        <w:ind w:left="0"/>
        <w:jc w:val="both"/>
      </w:pPr>
      <w:r>
        <w:rPr>
          <w:rFonts w:ascii="Times New Roman"/>
          <w:b w:val="false"/>
          <w:i w:val="false"/>
          <w:color w:val="000000"/>
          <w:sz w:val="28"/>
        </w:rPr>
        <w:t xml:space="preserve">
      119. Төменгі қысымды құмды гидравликалық және гидроабразивтік камераларда мыналар қарастырылуы тиіс: </w:t>
      </w:r>
      <w:r>
        <w:br/>
      </w:r>
      <w:r>
        <w:rPr>
          <w:rFonts w:ascii="Times New Roman"/>
          <w:b w:val="false"/>
          <w:i w:val="false"/>
          <w:color w:val="000000"/>
          <w:sz w:val="28"/>
        </w:rPr>
        <w:t xml:space="preserve">
      1) қашықтық басқару пульті; </w:t>
      </w:r>
      <w:r>
        <w:br/>
      </w:r>
      <w:r>
        <w:rPr>
          <w:rFonts w:ascii="Times New Roman"/>
          <w:b w:val="false"/>
          <w:i w:val="false"/>
          <w:color w:val="000000"/>
          <w:sz w:val="28"/>
        </w:rPr>
        <w:t xml:space="preserve">
      2) есік ашық болған жағдайда су мен құмның келуін болдырмайтын кедергі; </w:t>
      </w:r>
      <w:r>
        <w:br/>
      </w:r>
      <w:r>
        <w:rPr>
          <w:rFonts w:ascii="Times New Roman"/>
          <w:b w:val="false"/>
          <w:i w:val="false"/>
          <w:color w:val="000000"/>
          <w:sz w:val="28"/>
        </w:rPr>
        <w:t xml:space="preserve">
      3) камераның жоғарғы бөлігінде орналасқан жергілікті сорып алатын жүйенің құбыршасы. </w:t>
      </w:r>
    </w:p>
    <w:bookmarkEnd w:id="123"/>
    <w:bookmarkStart w:name="z125" w:id="124"/>
    <w:p>
      <w:pPr>
        <w:spacing w:after="0"/>
        <w:ind w:left="0"/>
        <w:jc w:val="both"/>
      </w:pPr>
      <w:r>
        <w:rPr>
          <w:rFonts w:ascii="Times New Roman"/>
          <w:b w:val="false"/>
          <w:i w:val="false"/>
          <w:color w:val="000000"/>
          <w:sz w:val="28"/>
        </w:rPr>
        <w:t xml:space="preserve">
      120. Құймалардан стержендерді ажырату үшін тиісті гидравликалық камералардың конструкциясында және өңделген формалық қоспадан тазартуда мыналар қарастырылуы тиіс: </w:t>
      </w:r>
      <w:r>
        <w:br/>
      </w:r>
      <w:r>
        <w:rPr>
          <w:rFonts w:ascii="Times New Roman"/>
          <w:b w:val="false"/>
          <w:i w:val="false"/>
          <w:color w:val="000000"/>
          <w:sz w:val="28"/>
        </w:rPr>
        <w:t xml:space="preserve">
      1) цехтың желдету жүйесіне қосатын құбырды; </w:t>
      </w:r>
      <w:r>
        <w:br/>
      </w:r>
      <w:r>
        <w:rPr>
          <w:rFonts w:ascii="Times New Roman"/>
          <w:b w:val="false"/>
          <w:i w:val="false"/>
          <w:color w:val="000000"/>
          <w:sz w:val="28"/>
        </w:rPr>
        <w:t xml:space="preserve">
      2) камераның сыртында орналасқан, пультпен басқарылатын, көлденең беткейдегі тазаланатын құймаларды бұру үшін тиісті арнайы құралдар; </w:t>
      </w:r>
      <w:r>
        <w:br/>
      </w:r>
      <w:r>
        <w:rPr>
          <w:rFonts w:ascii="Times New Roman"/>
          <w:b w:val="false"/>
          <w:i w:val="false"/>
          <w:color w:val="000000"/>
          <w:sz w:val="28"/>
        </w:rPr>
        <w:t xml:space="preserve">
      3) механикалық жуылатын, көретін шыны терезелер; желдету өшіп тұрғанда және есіктер ашық болғанда гидромонитордың жұмыс істеуін болдырмайтын кедергінің болуы; </w:t>
      </w:r>
      <w:r>
        <w:br/>
      </w:r>
      <w:r>
        <w:rPr>
          <w:rFonts w:ascii="Times New Roman"/>
          <w:b w:val="false"/>
          <w:i w:val="false"/>
          <w:color w:val="000000"/>
          <w:sz w:val="28"/>
        </w:rPr>
        <w:t xml:space="preserve">
      4) камера қабырғаларының дыбысты қабылдауын болдырмау; </w:t>
      </w:r>
      <w:r>
        <w:br/>
      </w:r>
      <w:r>
        <w:rPr>
          <w:rFonts w:ascii="Times New Roman"/>
          <w:b w:val="false"/>
          <w:i w:val="false"/>
          <w:color w:val="000000"/>
          <w:sz w:val="28"/>
        </w:rPr>
        <w:t xml:space="preserve">
      5) жұмыс алаңын дірілден қорғау. </w:t>
      </w:r>
    </w:p>
    <w:bookmarkEnd w:id="124"/>
    <w:bookmarkStart w:name="z126" w:id="125"/>
    <w:p>
      <w:pPr>
        <w:spacing w:after="0"/>
        <w:ind w:left="0"/>
        <w:jc w:val="both"/>
      </w:pPr>
      <w:r>
        <w:rPr>
          <w:rFonts w:ascii="Times New Roman"/>
          <w:b w:val="false"/>
          <w:i w:val="false"/>
          <w:color w:val="000000"/>
          <w:sz w:val="28"/>
        </w:rPr>
        <w:t xml:space="preserve">
      121. Гидравликалық камераның операторының жұмыс орны камерадан тыс болуы тиіс. Камерада ашық жұмыс ойықтары болмауы тиіс. </w:t>
      </w:r>
    </w:p>
    <w:bookmarkEnd w:id="125"/>
    <w:bookmarkStart w:name="z127" w:id="126"/>
    <w:p>
      <w:pPr>
        <w:spacing w:after="0"/>
        <w:ind w:left="0"/>
        <w:jc w:val="both"/>
      </w:pPr>
      <w:r>
        <w:rPr>
          <w:rFonts w:ascii="Times New Roman"/>
          <w:b w:val="false"/>
          <w:i w:val="false"/>
          <w:color w:val="000000"/>
          <w:sz w:val="28"/>
        </w:rPr>
        <w:t xml:space="preserve">
      122. Гидравликалық камералардың насостары жеке дыбысты болдырмайтын бөлмелерде орналасуы тиіс. </w:t>
      </w:r>
    </w:p>
    <w:bookmarkEnd w:id="126"/>
    <w:bookmarkStart w:name="z128" w:id="127"/>
    <w:p>
      <w:pPr>
        <w:spacing w:after="0"/>
        <w:ind w:left="0"/>
        <w:jc w:val="both"/>
      </w:pPr>
      <w:r>
        <w:rPr>
          <w:rFonts w:ascii="Times New Roman"/>
          <w:b w:val="false"/>
          <w:i w:val="false"/>
          <w:color w:val="000000"/>
          <w:sz w:val="28"/>
        </w:rPr>
        <w:t xml:space="preserve">
      123. Гидротазалаушы камераларда жұмыс орны болған жағдайда ол жерге күшпен ауа келтірілетін дыбыстан қорғалған кабиналар болуы тиіс. </w:t>
      </w:r>
    </w:p>
    <w:bookmarkEnd w:id="127"/>
    <w:bookmarkStart w:name="z129" w:id="128"/>
    <w:p>
      <w:pPr>
        <w:spacing w:after="0"/>
        <w:ind w:left="0"/>
        <w:jc w:val="both"/>
      </w:pPr>
      <w:r>
        <w:rPr>
          <w:rFonts w:ascii="Times New Roman"/>
          <w:b w:val="false"/>
          <w:i w:val="false"/>
          <w:color w:val="000000"/>
          <w:sz w:val="28"/>
        </w:rPr>
        <w:t xml:space="preserve">
      124. Стержендерді алу және құймаларды өңделген формалық қоспаның қалдықтарынан тазарту үшін электрлік гидравликалық (бұдан әрі - ЭГ) қондырғыларда құймаларды тиеу және түсіру, арматуралар мен каркастарды жинақтау, электродтарды орнынан қозғалту және шлакты жинау үшін механикаландырылған және автоматтандырылған болуы тиіс. ЭГ қондырғылардың импульсті тоғының генераторы, бір герметикаландырылған және экрандалған корпуста орналасуы тиіс. </w:t>
      </w:r>
    </w:p>
    <w:bookmarkEnd w:id="128"/>
    <w:bookmarkStart w:name="z130" w:id="129"/>
    <w:p>
      <w:pPr>
        <w:spacing w:after="0"/>
        <w:ind w:left="0"/>
        <w:jc w:val="both"/>
      </w:pPr>
      <w:r>
        <w:rPr>
          <w:rFonts w:ascii="Times New Roman"/>
          <w:b w:val="false"/>
          <w:i w:val="false"/>
          <w:color w:val="000000"/>
          <w:sz w:val="28"/>
        </w:rPr>
        <w:t xml:space="preserve">
      125. ЭГ қондырғылар, қондырғы өшіп тұрғанда немесе бөлменің есігін ашқанда конденсаторлардың батареялардың разряды қарсы тұру арқылы қысқартатын кедергілермен қамтамасыздалуы тиіс. </w:t>
      </w:r>
    </w:p>
    <w:bookmarkEnd w:id="129"/>
    <w:bookmarkStart w:name="z131" w:id="130"/>
    <w:p>
      <w:pPr>
        <w:spacing w:after="0"/>
        <w:ind w:left="0"/>
        <w:jc w:val="both"/>
      </w:pPr>
      <w:r>
        <w:rPr>
          <w:rFonts w:ascii="Times New Roman"/>
          <w:b w:val="false"/>
          <w:i w:val="false"/>
          <w:color w:val="000000"/>
          <w:sz w:val="28"/>
        </w:rPr>
        <w:t xml:space="preserve">
      126. ЭГ қондырғылардың қоректеуші блогының түзетушісінде рентген сәулесін шығармайтын элементтер қолданылуы тиіс. </w:t>
      </w:r>
    </w:p>
    <w:bookmarkEnd w:id="130"/>
    <w:bookmarkStart w:name="z132" w:id="131"/>
    <w:p>
      <w:pPr>
        <w:spacing w:after="0"/>
        <w:ind w:left="0"/>
        <w:jc w:val="both"/>
      </w:pPr>
      <w:r>
        <w:rPr>
          <w:rFonts w:ascii="Times New Roman"/>
          <w:b w:val="false"/>
          <w:i w:val="false"/>
          <w:color w:val="000000"/>
          <w:sz w:val="28"/>
        </w:rPr>
        <w:t xml:space="preserve">
      127. ЭГ қондырғының технологиялық бөлігі қондырғы операторына немесе жақын жерде орналасқан учаскелердің жұмысшыларына зиянды әсер етуін (шу, діріл, электромагниттік сәулелену, озон, азот қышқылдары және т.б.) болдырмайтын қорғаныс жүйесімен қамтылуы тиіс. </w:t>
      </w:r>
    </w:p>
    <w:bookmarkEnd w:id="131"/>
    <w:bookmarkStart w:name="z133" w:id="132"/>
    <w:p>
      <w:pPr>
        <w:spacing w:after="0"/>
        <w:ind w:left="0"/>
        <w:jc w:val="both"/>
      </w:pPr>
      <w:r>
        <w:rPr>
          <w:rFonts w:ascii="Times New Roman"/>
          <w:b w:val="false"/>
          <w:i w:val="false"/>
          <w:color w:val="000000"/>
          <w:sz w:val="28"/>
        </w:rPr>
        <w:t xml:space="preserve">
      128. ЭГ қондырғыларды жалпы экрандалу және жеке блоктарды экрандау қолданылуы тиіс. </w:t>
      </w:r>
    </w:p>
    <w:bookmarkEnd w:id="132"/>
    <w:bookmarkStart w:name="z134" w:id="133"/>
    <w:p>
      <w:pPr>
        <w:spacing w:after="0"/>
        <w:ind w:left="0"/>
        <w:jc w:val="both"/>
      </w:pPr>
      <w:r>
        <w:rPr>
          <w:rFonts w:ascii="Times New Roman"/>
          <w:b w:val="false"/>
          <w:i w:val="false"/>
          <w:color w:val="000000"/>
          <w:sz w:val="28"/>
        </w:rPr>
        <w:t xml:space="preserve">
      129. Электрогидравликалық соғу іске асырылатын ванна (бак), дірілден қорғалған фундаментте немесе амортизациялайтын қондырғыларда орналастырылуы тиіс. Шұңқыр мен ваннаның қабырғаларының арасындағы қуыс 40-50 мм аз болмауы тиіс. </w:t>
      </w:r>
    </w:p>
    <w:bookmarkEnd w:id="133"/>
    <w:bookmarkStart w:name="z135" w:id="134"/>
    <w:p>
      <w:pPr>
        <w:spacing w:after="0"/>
        <w:ind w:left="0"/>
        <w:jc w:val="both"/>
      </w:pPr>
      <w:r>
        <w:rPr>
          <w:rFonts w:ascii="Times New Roman"/>
          <w:b w:val="false"/>
          <w:i w:val="false"/>
          <w:color w:val="000000"/>
          <w:sz w:val="28"/>
        </w:rPr>
        <w:t xml:space="preserve">
      130. ЭГ қондырғыларда ауадағы разрядтық аралықты желдетілетін ультрадыбыстық кожухпен жабу тиіс. Шығарылатын ауаның мөлшерін м </w:t>
      </w:r>
      <w:r>
        <w:rPr>
          <w:rFonts w:ascii="Times New Roman"/>
          <w:b w:val="false"/>
          <w:i w:val="false"/>
          <w:color w:val="000000"/>
          <w:vertAlign w:val="superscript"/>
        </w:rPr>
        <w:t xml:space="preserve">3 </w:t>
      </w:r>
      <w:r>
        <w:rPr>
          <w:rFonts w:ascii="Times New Roman"/>
          <w:b w:val="false"/>
          <w:i w:val="false"/>
          <w:color w:val="000000"/>
          <w:sz w:val="28"/>
        </w:rPr>
        <w:t xml:space="preserve">/с қондырғының қуаттылығын ваттпен өлшегенде 3% тең болатындай қылып алу тиіс. Ауа қозғалысының бағыты шарлардың арасындағы электр разрядына перпендикуляр болуы тиіс. </w:t>
      </w:r>
    </w:p>
    <w:bookmarkEnd w:id="134"/>
    <w:bookmarkStart w:name="z136" w:id="135"/>
    <w:p>
      <w:pPr>
        <w:spacing w:after="0"/>
        <w:ind w:left="0"/>
        <w:jc w:val="both"/>
      </w:pPr>
      <w:r>
        <w:rPr>
          <w:rFonts w:ascii="Times New Roman"/>
          <w:b w:val="false"/>
          <w:i w:val="false"/>
          <w:color w:val="000000"/>
          <w:sz w:val="28"/>
        </w:rPr>
        <w:t xml:space="preserve">
      131. Басқару пульті мен технологиялық бөлімнің арасында акустикалық көпірлер (тығыз байланыс) болмауы тиіс. </w:t>
      </w:r>
    </w:p>
    <w:bookmarkEnd w:id="135"/>
    <w:bookmarkStart w:name="z137" w:id="136"/>
    <w:p>
      <w:pPr>
        <w:spacing w:after="0"/>
        <w:ind w:left="0"/>
        <w:jc w:val="both"/>
      </w:pPr>
      <w:r>
        <w:rPr>
          <w:rFonts w:ascii="Times New Roman"/>
          <w:b w:val="false"/>
          <w:i w:val="false"/>
          <w:color w:val="000000"/>
          <w:sz w:val="28"/>
        </w:rPr>
        <w:t xml:space="preserve">
      132. Қондырғының басқару пульті мен технологиялық түйін бөлмелерінің қабырғаларының арасында немесе технологиялық түйіннің кожухында басқару пультінен технологиялық бөлімді қарап көретін терезе болуы тиіс. Қарап көретін терезенің тетігі дыбысты изоляциялауға әсерін тигізбеуі тиіс. Терезе екі шыныдан тұрады және болат тормен қапталуы тиіс. </w:t>
      </w:r>
    </w:p>
    <w:bookmarkEnd w:id="136"/>
    <w:bookmarkStart w:name="z138" w:id="137"/>
    <w:p>
      <w:pPr>
        <w:spacing w:after="0"/>
        <w:ind w:left="0"/>
        <w:jc w:val="both"/>
      </w:pPr>
      <w:r>
        <w:rPr>
          <w:rFonts w:ascii="Times New Roman"/>
          <w:b w:val="false"/>
          <w:i w:val="false"/>
          <w:color w:val="000000"/>
          <w:sz w:val="28"/>
        </w:rPr>
        <w:t xml:space="preserve">
      133. Басқару кестесі энергетикалық және технологиялық бөлімнің бөлмелеріне апаратын есіктерді ашқанда ЭГ қондырғылардың өшуін қамтамасыз ететіндей болуы тиіс. </w:t>
      </w:r>
    </w:p>
    <w:bookmarkEnd w:id="137"/>
    <w:bookmarkStart w:name="z139" w:id="138"/>
    <w:p>
      <w:pPr>
        <w:spacing w:after="0"/>
        <w:ind w:left="0"/>
        <w:jc w:val="both"/>
      </w:pPr>
      <w:r>
        <w:rPr>
          <w:rFonts w:ascii="Times New Roman"/>
          <w:b w:val="false"/>
          <w:i w:val="false"/>
          <w:color w:val="000000"/>
          <w:sz w:val="28"/>
        </w:rPr>
        <w:t xml:space="preserve">
      134. Керамикалық стержендерді ультрадыбыспен жоюдың конструкциясында мыналар қарастырылуы тиіс: </w:t>
      </w:r>
      <w:r>
        <w:br/>
      </w:r>
      <w:r>
        <w:rPr>
          <w:rFonts w:ascii="Times New Roman"/>
          <w:b w:val="false"/>
          <w:i w:val="false"/>
          <w:color w:val="000000"/>
          <w:sz w:val="28"/>
        </w:rPr>
        <w:t xml:space="preserve">
      1) қашықтықтан басқару; </w:t>
      </w:r>
      <w:r>
        <w:br/>
      </w:r>
      <w:r>
        <w:rPr>
          <w:rFonts w:ascii="Times New Roman"/>
          <w:b w:val="false"/>
          <w:i w:val="false"/>
          <w:color w:val="000000"/>
          <w:sz w:val="28"/>
        </w:rPr>
        <w:t xml:space="preserve">
      2) цехтың желдету жүйесіне қосу үшін өзгерткіштер мен құймаларды дыбысты жоятын және аспирацияланатын кожухты құбыршамен толық қаптау; </w:t>
      </w:r>
      <w:r>
        <w:br/>
      </w:r>
      <w:r>
        <w:rPr>
          <w:rFonts w:ascii="Times New Roman"/>
          <w:b w:val="false"/>
          <w:i w:val="false"/>
          <w:color w:val="000000"/>
          <w:sz w:val="28"/>
        </w:rPr>
        <w:t xml:space="preserve">
      3) қорғаныс кожух ашық тұрған жағдайда өзгерткіштердің жұмысын тоқтататын кедергілеу; </w:t>
      </w:r>
      <w:r>
        <w:br/>
      </w:r>
      <w:r>
        <w:rPr>
          <w:rFonts w:ascii="Times New Roman"/>
          <w:b w:val="false"/>
          <w:i w:val="false"/>
          <w:color w:val="000000"/>
          <w:sz w:val="28"/>
        </w:rPr>
        <w:t xml:space="preserve">
      4) кожухта қарап көретін терезе қарастырылуы тиіс, оның тетігі дыбысты жоюға кедергі болмауы тиіс. </w:t>
      </w:r>
    </w:p>
    <w:bookmarkEnd w:id="138"/>
    <w:bookmarkStart w:name="z140" w:id="139"/>
    <w:p>
      <w:pPr>
        <w:spacing w:after="0"/>
        <w:ind w:left="0"/>
        <w:jc w:val="both"/>
      </w:pPr>
      <w:r>
        <w:rPr>
          <w:rFonts w:ascii="Times New Roman"/>
          <w:b w:val="false"/>
          <w:i w:val="false"/>
          <w:color w:val="000000"/>
          <w:sz w:val="28"/>
        </w:rPr>
        <w:t xml:space="preserve">
      135. Керамикалық стержендерді ультрадыбыстық жою машиналары төбелері мен қабырғалары дыбысты жұтатын материалмен қапталған бокстарда құрылуы тиіс. </w:t>
      </w:r>
    </w:p>
    <w:bookmarkEnd w:id="139"/>
    <w:bookmarkStart w:name="z141" w:id="140"/>
    <w:p>
      <w:pPr>
        <w:spacing w:after="0"/>
        <w:ind w:left="0"/>
        <w:jc w:val="both"/>
      </w:pPr>
      <w:r>
        <w:rPr>
          <w:rFonts w:ascii="Times New Roman"/>
          <w:b w:val="false"/>
          <w:i w:val="false"/>
          <w:color w:val="000000"/>
          <w:sz w:val="28"/>
        </w:rPr>
        <w:t xml:space="preserve">
      136. Құймаларды қол машиналарымен кесу және тазалауды тек оларды өртенген формалық және стержендік қоспалардан, қалдықтардан тазартқаннан кейін ғана жүргізілуі тиіс. </w:t>
      </w:r>
    </w:p>
    <w:bookmarkEnd w:id="140"/>
    <w:bookmarkStart w:name="z142" w:id="141"/>
    <w:p>
      <w:pPr>
        <w:spacing w:after="0"/>
        <w:ind w:left="0"/>
        <w:jc w:val="both"/>
      </w:pPr>
      <w:r>
        <w:rPr>
          <w:rFonts w:ascii="Times New Roman"/>
          <w:b w:val="false"/>
          <w:i w:val="false"/>
          <w:color w:val="000000"/>
          <w:sz w:val="28"/>
        </w:rPr>
        <w:t xml:space="preserve">
      137. Құйма дефектілерін кесуге КЕ, Р және М моделді қол пневматикалық балғаларын пайдалануға тиым салынады. </w:t>
      </w:r>
    </w:p>
    <w:bookmarkEnd w:id="141"/>
    <w:bookmarkStart w:name="z143" w:id="142"/>
    <w:p>
      <w:pPr>
        <w:spacing w:after="0"/>
        <w:ind w:left="0"/>
        <w:jc w:val="both"/>
      </w:pPr>
      <w:r>
        <w:rPr>
          <w:rFonts w:ascii="Times New Roman"/>
          <w:b w:val="false"/>
          <w:i w:val="false"/>
          <w:color w:val="000000"/>
          <w:sz w:val="28"/>
        </w:rPr>
        <w:t xml:space="preserve">
      138. Кесу және тазарту арнайы жабдықталған, жұмысшыларды құймалардың кесінділерінен қорғайтын үнемі немесе уақытша қоршалған орындарда, құймалардың температурасы 45 </w:t>
      </w:r>
      <w:r>
        <w:rPr>
          <w:rFonts w:ascii="Times New Roman"/>
          <w:b w:val="false"/>
          <w:i w:val="false"/>
          <w:color w:val="000000"/>
          <w:vertAlign w:val="superscript"/>
        </w:rPr>
        <w:t xml:space="preserve">0 </w:t>
      </w:r>
      <w:r>
        <w:rPr>
          <w:rFonts w:ascii="Times New Roman"/>
          <w:b w:val="false"/>
          <w:i w:val="false"/>
          <w:color w:val="000000"/>
          <w:sz w:val="28"/>
        </w:rPr>
        <w:t xml:space="preserve">С нан жоғары болмаған жағдайда жүргізілуі тиіс. Құймаларды кесу және тазарту кезінде олар арнайы құралмен мықтап бекітіліп тұруы тиіс. </w:t>
      </w:r>
    </w:p>
    <w:bookmarkEnd w:id="142"/>
    <w:bookmarkStart w:name="z144" w:id="143"/>
    <w:p>
      <w:pPr>
        <w:spacing w:after="0"/>
        <w:ind w:left="0"/>
        <w:jc w:val="both"/>
      </w:pPr>
      <w:r>
        <w:rPr>
          <w:rFonts w:ascii="Times New Roman"/>
          <w:b w:val="false"/>
          <w:i w:val="false"/>
          <w:color w:val="000000"/>
          <w:sz w:val="28"/>
        </w:rPr>
        <w:t xml:space="preserve">
      139. Құймаларды абразивті шеңберлері бар қолмен тегістейтін машиналармен тазарту жергілікті сорып алатын желдетумен қамтамасыздалуы тиіс. </w:t>
      </w:r>
    </w:p>
    <w:bookmarkEnd w:id="143"/>
    <w:bookmarkStart w:name="z145" w:id="144"/>
    <w:p>
      <w:pPr>
        <w:spacing w:after="0"/>
        <w:ind w:left="0"/>
        <w:jc w:val="both"/>
      </w:pPr>
      <w:r>
        <w:rPr>
          <w:rFonts w:ascii="Times New Roman"/>
          <w:b w:val="false"/>
          <w:i w:val="false"/>
          <w:color w:val="000000"/>
          <w:sz w:val="28"/>
        </w:rPr>
        <w:t xml:space="preserve">
      140. Тазартатын діріл машиналарының конструкциясында мыналар қарастырылуы тиіс: </w:t>
      </w:r>
      <w:r>
        <w:br/>
      </w:r>
      <w:r>
        <w:rPr>
          <w:rFonts w:ascii="Times New Roman"/>
          <w:b w:val="false"/>
          <w:i w:val="false"/>
          <w:color w:val="000000"/>
          <w:sz w:val="28"/>
        </w:rPr>
        <w:t xml:space="preserve">
      1) тиеу, түсіру операцияларын және тазартылған детальдарды толықтырғыштар ажыратуды механикаландыру; </w:t>
      </w:r>
      <w:r>
        <w:br/>
      </w:r>
      <w:r>
        <w:rPr>
          <w:rFonts w:ascii="Times New Roman"/>
          <w:b w:val="false"/>
          <w:i w:val="false"/>
          <w:color w:val="000000"/>
          <w:sz w:val="28"/>
        </w:rPr>
        <w:t xml:space="preserve">
      2) жуғыш ерітінділері жоқ машина жұмыс істеген кезде цехтағы желдетілетін жүйеге құбыршалар арқылы қосылған шаң бөлетін аймақты тұтас тазалау. Шығарылатын ауаның мөлшері стандарттар мен техникалық жағдайға байланысты машиналардың әр моделіне сай болуы тиіс; </w:t>
      </w:r>
      <w:r>
        <w:br/>
      </w:r>
      <w:r>
        <w:rPr>
          <w:rFonts w:ascii="Times New Roman"/>
          <w:b w:val="false"/>
          <w:i w:val="false"/>
          <w:color w:val="000000"/>
          <w:sz w:val="28"/>
        </w:rPr>
        <w:t xml:space="preserve">
      3) дірілтуғызғыштың элементтерін мықтап бекіту және оны кожухпен толық жабу. </w:t>
      </w:r>
    </w:p>
    <w:bookmarkEnd w:id="144"/>
    <w:bookmarkStart w:name="z146" w:id="145"/>
    <w:p>
      <w:pPr>
        <w:spacing w:after="0"/>
        <w:ind w:left="0"/>
        <w:jc w:val="both"/>
      </w:pPr>
      <w:r>
        <w:rPr>
          <w:rFonts w:ascii="Times New Roman"/>
          <w:b w:val="false"/>
          <w:i w:val="false"/>
          <w:color w:val="000000"/>
          <w:sz w:val="28"/>
        </w:rPr>
        <w:t xml:space="preserve">
      141. Стационарлық қыру-тегістеу станоктарының конструкциясы қорғаныс күнқағарларымен және шаңсыздандыратын тасалағыш кожухтармен жабдықталуы тиіс. Тасалағыш кожухтардың ірі шаңдарды аулайтын тұндырғыштары және сорып алатын желдету жүйесіне қосатын құбыршалары болуы тиіс. </w:t>
      </w:r>
    </w:p>
    <w:bookmarkEnd w:id="145"/>
    <w:bookmarkStart w:name="z147" w:id="146"/>
    <w:p>
      <w:pPr>
        <w:spacing w:after="0"/>
        <w:ind w:left="0"/>
        <w:jc w:val="both"/>
      </w:pPr>
      <w:r>
        <w:rPr>
          <w:rFonts w:ascii="Times New Roman"/>
          <w:b w:val="false"/>
          <w:i w:val="false"/>
          <w:color w:val="000000"/>
          <w:sz w:val="28"/>
        </w:rPr>
        <w:t xml:space="preserve">
      142. Іліп қоятын абразивті шеңберлі қолмен қыру-тегістеу станоктарын (маятникті зімпараны) пайдалануға болмайды. </w:t>
      </w:r>
    </w:p>
    <w:bookmarkEnd w:id="146"/>
    <w:bookmarkStart w:name="z148" w:id="147"/>
    <w:p>
      <w:pPr>
        <w:spacing w:after="0"/>
        <w:ind w:left="0"/>
        <w:jc w:val="both"/>
      </w:pPr>
      <w:r>
        <w:rPr>
          <w:rFonts w:ascii="Times New Roman"/>
          <w:b w:val="false"/>
          <w:i w:val="false"/>
          <w:color w:val="000000"/>
          <w:sz w:val="28"/>
        </w:rPr>
        <w:t xml:space="preserve">
      143. Сом темірлер мен түсімдерді жоятын столдар, столдың астынан ауаны сорып тұратын колоснигі болуы тиіс. </w:t>
      </w:r>
    </w:p>
    <w:bookmarkEnd w:id="147"/>
    <w:bookmarkStart w:name="z149" w:id="148"/>
    <w:p>
      <w:pPr>
        <w:spacing w:after="0"/>
        <w:ind w:left="0"/>
        <w:jc w:val="both"/>
      </w:pPr>
      <w:r>
        <w:rPr>
          <w:rFonts w:ascii="Times New Roman"/>
          <w:b w:val="false"/>
          <w:i w:val="false"/>
          <w:color w:val="000000"/>
          <w:sz w:val="28"/>
        </w:rPr>
        <w:t xml:space="preserve">
      144. Сом темірлер мен түсімдерді жоятын пластинкалы транспортерлер жергілікті сорып алатын желдету жүйесімен қамтылуы тиіс. </w:t>
      </w:r>
    </w:p>
    <w:bookmarkEnd w:id="148"/>
    <w:bookmarkStart w:name="z150" w:id="149"/>
    <w:p>
      <w:pPr>
        <w:spacing w:after="0"/>
        <w:ind w:left="0"/>
        <w:jc w:val="both"/>
      </w:pPr>
      <w:r>
        <w:rPr>
          <w:rFonts w:ascii="Times New Roman"/>
          <w:b w:val="false"/>
          <w:i w:val="false"/>
          <w:color w:val="000000"/>
          <w:sz w:val="28"/>
        </w:rPr>
        <w:t xml:space="preserve">
      145. Құймаларды электроконтактілі тазалау және болат дискілермен тазалау станоктары аспирацияланатын қорғаныс кожухтармен жабдықталуы тиіс. </w:t>
      </w:r>
    </w:p>
    <w:bookmarkEnd w:id="149"/>
    <w:bookmarkStart w:name="z151" w:id="150"/>
    <w:p>
      <w:pPr>
        <w:spacing w:after="0"/>
        <w:ind w:left="0"/>
        <w:jc w:val="both"/>
      </w:pPr>
      <w:r>
        <w:rPr>
          <w:rFonts w:ascii="Times New Roman"/>
          <w:b w:val="false"/>
          <w:i w:val="false"/>
          <w:color w:val="000000"/>
          <w:sz w:val="28"/>
        </w:rPr>
        <w:t xml:space="preserve">
      146. Құймаларды кесу, тазалауға арналған автоматтандырылған кешендердің конструкциясы негізгі технологиялық операцияларды автоматтандыру және механикаландырумен қатар, ауыр және зиянды еңбек етумен байланысты қосымша операцияларды да (сом темірлер мен түсімдерді жою, құймаларды конвейерге салу және оларды бір позициядан екінші позицияға ауыстыру, қырлау) автоматтандыру және механикаландыруды қарастыру тиіс. Зиянды заттар мен жылу бөлетін барлық транспорттық учаскелер және қондырғылардың түрлері жергілікті сорып алатын қондырғылармен және тасалармен жабдықталуы тиіс. </w:t>
      </w:r>
    </w:p>
    <w:bookmarkEnd w:id="150"/>
    <w:bookmarkStart w:name="z152" w:id="151"/>
    <w:p>
      <w:pPr>
        <w:spacing w:after="0"/>
        <w:ind w:left="0"/>
        <w:jc w:val="both"/>
      </w:pPr>
      <w:r>
        <w:rPr>
          <w:rFonts w:ascii="Times New Roman"/>
          <w:b w:val="false"/>
          <w:i w:val="false"/>
          <w:color w:val="000000"/>
          <w:sz w:val="28"/>
        </w:rPr>
        <w:t xml:space="preserve">
      147. Құймаларды ауалы-доғалы өңдеу постыларын (сүргілеу, кесу) жергілікті сорып алатын желдеткіштері бар жеке камералар мен бөлмелерде орналастырылуы тиіс. Ауаны атмосфераға жіберер алдында ол шаңдар мен газдан тазартылуы тиіс. </w:t>
      </w:r>
    </w:p>
    <w:bookmarkEnd w:id="151"/>
    <w:bookmarkStart w:name="z153" w:id="152"/>
    <w:p>
      <w:pPr>
        <w:spacing w:after="0"/>
        <w:ind w:left="0"/>
        <w:jc w:val="left"/>
      </w:pPr>
      <w:r>
        <w:rPr>
          <w:rFonts w:ascii="Times New Roman"/>
          <w:b/>
          <w:i w:val="false"/>
          <w:color w:val="000000"/>
        </w:rPr>
        <w:t xml:space="preserve"> 
  4. Құюдың арнайы тәсілдері үшін өндірістік процестерге және </w:t>
      </w:r>
      <w:r>
        <w:br/>
      </w:r>
      <w:r>
        <w:rPr>
          <w:rFonts w:ascii="Times New Roman"/>
          <w:b/>
          <w:i w:val="false"/>
          <w:color w:val="000000"/>
        </w:rPr>
        <w:t xml:space="preserve">
қондырғыларға қойылатын санитарлық-эпидемиологиялық талаптар </w:t>
      </w:r>
    </w:p>
    <w:bookmarkEnd w:id="152"/>
    <w:p>
      <w:pPr>
        <w:spacing w:after="0"/>
        <w:ind w:left="0"/>
        <w:jc w:val="both"/>
      </w:pPr>
      <w:r>
        <w:rPr>
          <w:rFonts w:ascii="Times New Roman"/>
          <w:b w:val="false"/>
          <w:i w:val="false"/>
          <w:color w:val="000000"/>
          <w:sz w:val="28"/>
        </w:rPr>
        <w:t xml:space="preserve">      148. Ерітілетін, газдандырылатын, күйдірілетін пеноплистиролдан жасалатын моделдерге қойылатын талаптар. Моделді құрамдарды даярлайтын қондырғыларда алғашқы материалды тиейтін жерді жергілікті сорып алатын желдетумен қамтамасыздау тиіс. </w:t>
      </w:r>
    </w:p>
    <w:bookmarkStart w:name="z154" w:id="153"/>
    <w:p>
      <w:pPr>
        <w:spacing w:after="0"/>
        <w:ind w:left="0"/>
        <w:jc w:val="both"/>
      </w:pPr>
      <w:r>
        <w:rPr>
          <w:rFonts w:ascii="Times New Roman"/>
          <w:b w:val="false"/>
          <w:i w:val="false"/>
          <w:color w:val="000000"/>
          <w:sz w:val="28"/>
        </w:rPr>
        <w:t xml:space="preserve">
      149. Модельдің құрамды ерітуге арналған қондырғының шекті тиісті температураға жеткенде (жану температурасынан 30-40 </w:t>
      </w:r>
      <w:r>
        <w:rPr>
          <w:rFonts w:ascii="Times New Roman"/>
          <w:b w:val="false"/>
          <w:i w:val="false"/>
          <w:color w:val="000000"/>
          <w:vertAlign w:val="superscript"/>
        </w:rPr>
        <w:t xml:space="preserve">0 </w:t>
      </w:r>
      <w:r>
        <w:rPr>
          <w:rFonts w:ascii="Times New Roman"/>
          <w:b w:val="false"/>
          <w:i w:val="false"/>
          <w:color w:val="000000"/>
          <w:sz w:val="28"/>
        </w:rPr>
        <w:t xml:space="preserve">С-тан төмен) өзі өшіретін термореттеуші жүйесі болуы тиіс. Моделдік материалды ерітуге арналған құрылғылар ыстық сумен, ыстық бумен және электрмен қыздырылатын болуы тиіс. </w:t>
      </w:r>
    </w:p>
    <w:bookmarkEnd w:id="153"/>
    <w:bookmarkStart w:name="z155" w:id="154"/>
    <w:p>
      <w:pPr>
        <w:spacing w:after="0"/>
        <w:ind w:left="0"/>
        <w:jc w:val="both"/>
      </w:pPr>
      <w:r>
        <w:rPr>
          <w:rFonts w:ascii="Times New Roman"/>
          <w:b w:val="false"/>
          <w:i w:val="false"/>
          <w:color w:val="000000"/>
          <w:sz w:val="28"/>
        </w:rPr>
        <w:t xml:space="preserve">
      150. Түрі карусельдік қондырғының, моделдерді даярлау мен сом темірлеу жүйесінің пресс-формаларын майлау ауасын жоғарғы жағынан сорып алатын шатырлап тасалануы тиіс. </w:t>
      </w:r>
    </w:p>
    <w:bookmarkEnd w:id="154"/>
    <w:bookmarkStart w:name="z156" w:id="155"/>
    <w:p>
      <w:pPr>
        <w:spacing w:after="0"/>
        <w:ind w:left="0"/>
        <w:jc w:val="both"/>
      </w:pPr>
      <w:r>
        <w:rPr>
          <w:rFonts w:ascii="Times New Roman"/>
          <w:b w:val="false"/>
          <w:i w:val="false"/>
          <w:color w:val="000000"/>
          <w:sz w:val="28"/>
        </w:rPr>
        <w:t xml:space="preserve">
      151. Моделдер мен моделдік блоктарды даярлауға арналған, жартылай автомат және автомат машиналарда, пресс-форма жабық тұрғанда престеліп қалмауын қамтамасыздайтын және пресс форманың екі жартысының жұмыс істеп жатқанда (тазалағанда, майлағанда) жабылуын болдырмайтын кедергі болуы тиіс. Жабатын түйіннің конструкциясында жабылу кезінде пресс форманың моделдік құрамның әсерінен ашылып кетуін болдырмауы тиіс. </w:t>
      </w:r>
    </w:p>
    <w:bookmarkEnd w:id="155"/>
    <w:bookmarkStart w:name="z157" w:id="156"/>
    <w:p>
      <w:pPr>
        <w:spacing w:after="0"/>
        <w:ind w:left="0"/>
        <w:jc w:val="both"/>
      </w:pPr>
      <w:r>
        <w:rPr>
          <w:rFonts w:ascii="Times New Roman"/>
          <w:b w:val="false"/>
          <w:i w:val="false"/>
          <w:color w:val="000000"/>
          <w:sz w:val="28"/>
        </w:rPr>
        <w:t xml:space="preserve">
      152. Отқа төзімді жабындыларды даярлайтын қондырғылар тұтас желдетілетін, желдету жүйесіне қосуға арналған құбаршалары бар тасалармен жабдықталуы тиіс. </w:t>
      </w:r>
    </w:p>
    <w:bookmarkEnd w:id="156"/>
    <w:bookmarkStart w:name="z158" w:id="157"/>
    <w:p>
      <w:pPr>
        <w:spacing w:after="0"/>
        <w:ind w:left="0"/>
        <w:jc w:val="both"/>
      </w:pPr>
      <w:r>
        <w:rPr>
          <w:rFonts w:ascii="Times New Roman"/>
          <w:b w:val="false"/>
          <w:i w:val="false"/>
          <w:color w:val="000000"/>
          <w:sz w:val="28"/>
        </w:rPr>
        <w:t xml:space="preserve">
      153. Моделдерге отқа төзімді материалмен қаптауды батырып алу әдісімен жүргізу қондырғылары сорып алатын тесігі бар желдету панелдерімен жабдықталуы тиіс. </w:t>
      </w:r>
    </w:p>
    <w:bookmarkEnd w:id="157"/>
    <w:bookmarkStart w:name="z159" w:id="158"/>
    <w:p>
      <w:pPr>
        <w:spacing w:after="0"/>
        <w:ind w:left="0"/>
        <w:jc w:val="both"/>
      </w:pPr>
      <w:r>
        <w:rPr>
          <w:rFonts w:ascii="Times New Roman"/>
          <w:b w:val="false"/>
          <w:i w:val="false"/>
          <w:color w:val="000000"/>
          <w:sz w:val="28"/>
        </w:rPr>
        <w:t xml:space="preserve">
      154. Моделдік блоктарды кварцтық шаңмен қаптау желдетілетін тасаланумен жабдықталуы тиіс. </w:t>
      </w:r>
    </w:p>
    <w:bookmarkEnd w:id="158"/>
    <w:bookmarkStart w:name="z160" w:id="159"/>
    <w:p>
      <w:pPr>
        <w:spacing w:after="0"/>
        <w:ind w:left="0"/>
        <w:jc w:val="both"/>
      </w:pPr>
      <w:r>
        <w:rPr>
          <w:rFonts w:ascii="Times New Roman"/>
          <w:b w:val="false"/>
          <w:i w:val="false"/>
          <w:color w:val="000000"/>
          <w:sz w:val="28"/>
        </w:rPr>
        <w:t xml:space="preserve">
      155. Моделдік блоктарды ауалық-аммиакты кептіру қондырғылары сорып алатын желдеткішпен және қондырғылармен қамтамасыз етілуі тиіс: бөлінетін аммиакты нейтрализациялау үшін, модельдерді аммиактың буында кептірген кезде сорып алатын қондырғыны өшіру үшін, камераға оны желдеткен кезде ауа кіруі үшін </w:t>
      </w:r>
    </w:p>
    <w:bookmarkEnd w:id="159"/>
    <w:bookmarkStart w:name="z161" w:id="160"/>
    <w:p>
      <w:pPr>
        <w:spacing w:after="0"/>
        <w:ind w:left="0"/>
        <w:jc w:val="both"/>
      </w:pPr>
      <w:r>
        <w:rPr>
          <w:rFonts w:ascii="Times New Roman"/>
          <w:b w:val="false"/>
          <w:i w:val="false"/>
          <w:color w:val="000000"/>
          <w:sz w:val="28"/>
        </w:rPr>
        <w:t xml:space="preserve">
      156. Түрі конвейерлік блоктарды кептіргенге арналған қондырғылар сорып алатын желдетумен қамтамасыз етілуі тиіс. </w:t>
      </w:r>
    </w:p>
    <w:bookmarkEnd w:id="160"/>
    <w:bookmarkStart w:name="z162" w:id="161"/>
    <w:p>
      <w:pPr>
        <w:spacing w:after="0"/>
        <w:ind w:left="0"/>
        <w:jc w:val="both"/>
      </w:pPr>
      <w:r>
        <w:rPr>
          <w:rFonts w:ascii="Times New Roman"/>
          <w:b w:val="false"/>
          <w:i w:val="false"/>
          <w:color w:val="000000"/>
          <w:sz w:val="28"/>
        </w:rPr>
        <w:t xml:space="preserve">
      157. Кезеңді әсер ететін моделдік қоспаны жағуға арналған және конвейерлік агрегат қондырғылар жұмысқа арналған тесігі минималды мөлшерлі желдетілетін тасамен қамтамасыздалуы тиіс. Тиеу және түсіру тесіктері жергілікті сорып алатын желдетумен қамтамасыз етілуі тиіс. </w:t>
      </w:r>
    </w:p>
    <w:bookmarkEnd w:id="161"/>
    <w:bookmarkStart w:name="z163" w:id="162"/>
    <w:p>
      <w:pPr>
        <w:spacing w:after="0"/>
        <w:ind w:left="0"/>
        <w:jc w:val="both"/>
      </w:pPr>
      <w:r>
        <w:rPr>
          <w:rFonts w:ascii="Times New Roman"/>
          <w:b w:val="false"/>
          <w:i w:val="false"/>
          <w:color w:val="000000"/>
          <w:sz w:val="28"/>
        </w:rPr>
        <w:t xml:space="preserve">
      158. Құяр алдында қалыптарды қыздыратын пештердің тұйық және өтпелі тесіктері жергілікті сорып алатын желдеткішпен қамтамасыз етілуі тиіс. </w:t>
      </w:r>
    </w:p>
    <w:bookmarkEnd w:id="162"/>
    <w:bookmarkStart w:name="z164" w:id="163"/>
    <w:p>
      <w:pPr>
        <w:spacing w:after="0"/>
        <w:ind w:left="0"/>
        <w:jc w:val="both"/>
      </w:pPr>
      <w:r>
        <w:rPr>
          <w:rFonts w:ascii="Times New Roman"/>
          <w:b w:val="false"/>
          <w:i w:val="false"/>
          <w:color w:val="000000"/>
          <w:sz w:val="28"/>
        </w:rPr>
        <w:t xml:space="preserve">
      159. Керамиканы ажырататын қондырғылар герметикалық дыбысты жоятын кожухпен және сорып алатын желдету жүйесіне қосатын құбыршамен жабдықталуы тиіс. Қондырғылар есіктер ашық болған жағдайда жұмыстың жүруін болдырмайтын кедергілермен қамтамасыз етілуі тиіс. </w:t>
      </w:r>
    </w:p>
    <w:bookmarkEnd w:id="163"/>
    <w:bookmarkStart w:name="z165" w:id="164"/>
    <w:p>
      <w:pPr>
        <w:spacing w:after="0"/>
        <w:ind w:left="0"/>
        <w:jc w:val="both"/>
      </w:pPr>
      <w:r>
        <w:rPr>
          <w:rFonts w:ascii="Times New Roman"/>
          <w:b w:val="false"/>
          <w:i w:val="false"/>
          <w:color w:val="000000"/>
          <w:sz w:val="28"/>
        </w:rPr>
        <w:t xml:space="preserve">
      160. Құймаларды кезеңді әсерлі ванналарда сілтілендіруге арналған қондырғылар, сонымен бірге конвейерлік қондырғылар борттық сорғыштармен жабдықталуы тиіс. Ені 60 мм ваннада бір борттық сорғыштар, ал ені одан үлкен болғанда екі бортты сорғыштар қолданылуы тиіс. </w:t>
      </w:r>
    </w:p>
    <w:bookmarkEnd w:id="164"/>
    <w:bookmarkStart w:name="z166" w:id="165"/>
    <w:p>
      <w:pPr>
        <w:spacing w:after="0"/>
        <w:ind w:left="0"/>
        <w:jc w:val="both"/>
      </w:pPr>
      <w:r>
        <w:rPr>
          <w:rFonts w:ascii="Times New Roman"/>
          <w:b w:val="false"/>
          <w:i w:val="false"/>
          <w:color w:val="000000"/>
          <w:sz w:val="28"/>
        </w:rPr>
        <w:t xml:space="preserve">
      161. Сілтілендіруге арналған барабанды агрегаттар тиеу және түсіру аймақтарында жергілікті сорып алу желдеткішімен жабдықталуы тиіс. </w:t>
      </w:r>
    </w:p>
    <w:bookmarkEnd w:id="165"/>
    <w:bookmarkStart w:name="z167" w:id="166"/>
    <w:p>
      <w:pPr>
        <w:spacing w:after="0"/>
        <w:ind w:left="0"/>
        <w:jc w:val="both"/>
      </w:pPr>
      <w:r>
        <w:rPr>
          <w:rFonts w:ascii="Times New Roman"/>
          <w:b w:val="false"/>
          <w:i w:val="false"/>
          <w:color w:val="000000"/>
          <w:sz w:val="28"/>
        </w:rPr>
        <w:t xml:space="preserve">
      162. Қабықты қалып құюға арналған машиналар жұмыс орнының еніне байланысты еңісті желдеткіш панельмен жабдықталуы тиіс. </w:t>
      </w:r>
    </w:p>
    <w:bookmarkEnd w:id="166"/>
    <w:bookmarkStart w:name="z168" w:id="167"/>
    <w:p>
      <w:pPr>
        <w:spacing w:after="0"/>
        <w:ind w:left="0"/>
        <w:jc w:val="both"/>
      </w:pPr>
      <w:r>
        <w:rPr>
          <w:rFonts w:ascii="Times New Roman"/>
          <w:b w:val="false"/>
          <w:i w:val="false"/>
          <w:color w:val="000000"/>
          <w:sz w:val="28"/>
        </w:rPr>
        <w:t xml:space="preserve">
      163. Көп позициялы машиналар қыздыратын пешті толық жабатын жабдықпен және бункерден құятын жердегі және дайын жартылай қалыпты түсіретін жерде жергілікті сорып алатын желдеткішпен қамтамасыз етілуі тиіс. </w:t>
      </w:r>
    </w:p>
    <w:bookmarkEnd w:id="167"/>
    <w:bookmarkStart w:name="z169" w:id="168"/>
    <w:p>
      <w:pPr>
        <w:spacing w:after="0"/>
        <w:ind w:left="0"/>
        <w:jc w:val="both"/>
      </w:pPr>
      <w:r>
        <w:rPr>
          <w:rFonts w:ascii="Times New Roman"/>
          <w:b w:val="false"/>
          <w:i w:val="false"/>
          <w:color w:val="000000"/>
          <w:sz w:val="28"/>
        </w:rPr>
        <w:t xml:space="preserve">
      164. Моделдік плита мен бұратын бункердің арасындағы қиылыс тығыз болуы тиіс, және бұрған кезде қоспаның төгілуіне жол бермеуі тиіс. </w:t>
      </w:r>
    </w:p>
    <w:bookmarkEnd w:id="168"/>
    <w:bookmarkStart w:name="z170" w:id="169"/>
    <w:p>
      <w:pPr>
        <w:spacing w:after="0"/>
        <w:ind w:left="0"/>
        <w:jc w:val="both"/>
      </w:pPr>
      <w:r>
        <w:rPr>
          <w:rFonts w:ascii="Times New Roman"/>
          <w:b w:val="false"/>
          <w:i w:val="false"/>
          <w:color w:val="000000"/>
          <w:sz w:val="28"/>
        </w:rPr>
        <w:t xml:space="preserve">
      165. Жартылай қалыптарды жапсыратын жұмыс столдары столдың ұзындығы бойы біркелкі соратын еңісті желдету панелімен жабдықталуы тиіс. </w:t>
      </w:r>
    </w:p>
    <w:bookmarkEnd w:id="169"/>
    <w:bookmarkStart w:name="z171" w:id="170"/>
    <w:p>
      <w:pPr>
        <w:spacing w:after="0"/>
        <w:ind w:left="0"/>
        <w:jc w:val="both"/>
      </w:pPr>
      <w:r>
        <w:rPr>
          <w:rFonts w:ascii="Times New Roman"/>
          <w:b w:val="false"/>
          <w:i w:val="false"/>
          <w:color w:val="000000"/>
          <w:sz w:val="28"/>
        </w:rPr>
        <w:t xml:space="preserve">
      166. Жартылай қалыптарды жапсыратын станоктар (пресстер) сорып алатын шкаф тәрізді тасаларда орналасуы тиіс. </w:t>
      </w:r>
    </w:p>
    <w:bookmarkEnd w:id="170"/>
    <w:bookmarkStart w:name="z172" w:id="171"/>
    <w:p>
      <w:pPr>
        <w:spacing w:after="0"/>
        <w:ind w:left="0"/>
        <w:jc w:val="both"/>
      </w:pPr>
      <w:r>
        <w:rPr>
          <w:rFonts w:ascii="Times New Roman"/>
          <w:b w:val="false"/>
          <w:i w:val="false"/>
          <w:color w:val="000000"/>
          <w:sz w:val="28"/>
        </w:rPr>
        <w:t xml:space="preserve">
      167. Қысыммен құюға арналған пресс-қалыптардың орналасқан жерінде пайда болған газдар мен бұларды жоюға арналған желдеткіш құрылғысы орналастырылуы тиіс. </w:t>
      </w:r>
    </w:p>
    <w:bookmarkEnd w:id="171"/>
    <w:bookmarkStart w:name="z173" w:id="172"/>
    <w:p>
      <w:pPr>
        <w:spacing w:after="0"/>
        <w:ind w:left="0"/>
        <w:jc w:val="both"/>
      </w:pPr>
      <w:r>
        <w:rPr>
          <w:rFonts w:ascii="Times New Roman"/>
          <w:b w:val="false"/>
          <w:i w:val="false"/>
          <w:color w:val="000000"/>
          <w:sz w:val="28"/>
        </w:rPr>
        <w:t xml:space="preserve">
      168. Машинаның конструкциясы пресс-қалыптың ішкі бетіне ажырататын сұйықтықты жағу операциясын автоматтандыруды қарастыруы тиіс. </w:t>
      </w:r>
    </w:p>
    <w:bookmarkEnd w:id="172"/>
    <w:bookmarkStart w:name="z174" w:id="173"/>
    <w:p>
      <w:pPr>
        <w:spacing w:after="0"/>
        <w:ind w:left="0"/>
        <w:jc w:val="both"/>
      </w:pPr>
      <w:r>
        <w:rPr>
          <w:rFonts w:ascii="Times New Roman"/>
          <w:b w:val="false"/>
          <w:i w:val="false"/>
          <w:color w:val="000000"/>
          <w:sz w:val="28"/>
        </w:rPr>
        <w:t xml:space="preserve">
      169. Қысыммен құю машинасының базасындағы автоматтандырылған кешеннің аймағы, еріген металлдың байқаусызда шашырап кетуін болдырмау үшін, қорғаныс кожухпен жабылуы тиіс. </w:t>
      </w:r>
    </w:p>
    <w:bookmarkEnd w:id="173"/>
    <w:bookmarkStart w:name="z175" w:id="174"/>
    <w:p>
      <w:pPr>
        <w:spacing w:after="0"/>
        <w:ind w:left="0"/>
        <w:jc w:val="both"/>
      </w:pPr>
      <w:r>
        <w:rPr>
          <w:rFonts w:ascii="Times New Roman"/>
          <w:b w:val="false"/>
          <w:i w:val="false"/>
          <w:color w:val="000000"/>
          <w:sz w:val="28"/>
        </w:rPr>
        <w:t xml:space="preserve">
      170. Металл құю және құймаларды түсіретін манипуляторлар аймағы қоршалуы тиіс, қоршаудың манипуляторлардың әсер ететін аймағында жұмысшылар жүрген кезде кешеннің жұмыс істеуін тоқтататын кедергісі болуы тиіс. </w:t>
      </w:r>
    </w:p>
    <w:bookmarkEnd w:id="174"/>
    <w:bookmarkStart w:name="z176" w:id="175"/>
    <w:p>
      <w:pPr>
        <w:spacing w:after="0"/>
        <w:ind w:left="0"/>
        <w:jc w:val="both"/>
      </w:pPr>
      <w:r>
        <w:rPr>
          <w:rFonts w:ascii="Times New Roman"/>
          <w:b w:val="false"/>
          <w:i w:val="false"/>
          <w:color w:val="000000"/>
          <w:sz w:val="28"/>
        </w:rPr>
        <w:t xml:space="preserve">
      171. Пешті ашу және құйманы итеру механизмдерінің конструкциясы бұл операцияларды қолмен істелмеуін қамтамасыз ететіндей болуы тиіс. </w:t>
      </w:r>
    </w:p>
    <w:bookmarkEnd w:id="175"/>
    <w:bookmarkStart w:name="z177" w:id="176"/>
    <w:p>
      <w:pPr>
        <w:spacing w:after="0"/>
        <w:ind w:left="0"/>
        <w:jc w:val="both"/>
      </w:pPr>
      <w:r>
        <w:rPr>
          <w:rFonts w:ascii="Times New Roman"/>
          <w:b w:val="false"/>
          <w:i w:val="false"/>
          <w:color w:val="000000"/>
          <w:sz w:val="28"/>
        </w:rPr>
        <w:t xml:space="preserve">
      172. Машинаның конструкциясында металдың қалдықтарын (шолпыл, бұршақ, балқыған металл ағатын арықтар) транспортер мен қораптарға берілуін қамтамасыз ететін құралдармен қарастырылуы тиіс. </w:t>
      </w:r>
    </w:p>
    <w:bookmarkEnd w:id="176"/>
    <w:bookmarkStart w:name="z178" w:id="177"/>
    <w:p>
      <w:pPr>
        <w:spacing w:after="0"/>
        <w:ind w:left="0"/>
        <w:jc w:val="both"/>
      </w:pPr>
      <w:r>
        <w:rPr>
          <w:rFonts w:ascii="Times New Roman"/>
          <w:b w:val="false"/>
          <w:i w:val="false"/>
          <w:color w:val="000000"/>
          <w:sz w:val="28"/>
        </w:rPr>
        <w:t xml:space="preserve">
      173. Машинаның конструкциясы шаңның, газдың және артық жылудың олардың пайда болған жерінде жекелеуге немесе жоюға арналған желдетілетін тасалармен қамтамасыз етілуі тиіс. </w:t>
      </w:r>
    </w:p>
    <w:bookmarkEnd w:id="177"/>
    <w:bookmarkStart w:name="z179" w:id="178"/>
    <w:p>
      <w:pPr>
        <w:spacing w:after="0"/>
        <w:ind w:left="0"/>
        <w:jc w:val="both"/>
      </w:pPr>
      <w:r>
        <w:rPr>
          <w:rFonts w:ascii="Times New Roman"/>
          <w:b w:val="false"/>
          <w:i w:val="false"/>
          <w:color w:val="000000"/>
          <w:sz w:val="28"/>
        </w:rPr>
        <w:t xml:space="preserve">
      174. Құрышты бірнеше рет құюға арналған автоматтандырылған кешендерде бояу жағу, металды құю, құймаларды пештен итеруге және оларды машинадан алып тастау үшін операцияларды автоматтандырылуы және механикаландырылуы тиіс. </w:t>
      </w:r>
    </w:p>
    <w:bookmarkEnd w:id="178"/>
    <w:bookmarkStart w:name="z180" w:id="179"/>
    <w:p>
      <w:pPr>
        <w:spacing w:after="0"/>
        <w:ind w:left="0"/>
        <w:jc w:val="both"/>
      </w:pPr>
      <w:r>
        <w:rPr>
          <w:rFonts w:ascii="Times New Roman"/>
          <w:b w:val="false"/>
          <w:i w:val="false"/>
          <w:color w:val="000000"/>
          <w:sz w:val="28"/>
        </w:rPr>
        <w:t xml:space="preserve">
      175. Манипуляторлардың әсер ету аймағы шектелген болуы тиіс. Қоршаудың, манипуляторлардың әсер ету аймағында жұмысшылар болған кезде кешеннің жұмыс істеуін болдырмайтын кедергісі болуы тиіс. </w:t>
      </w:r>
    </w:p>
    <w:bookmarkEnd w:id="179"/>
    <w:bookmarkStart w:name="z181" w:id="180"/>
    <w:p>
      <w:pPr>
        <w:spacing w:after="0"/>
        <w:ind w:left="0"/>
        <w:jc w:val="both"/>
      </w:pPr>
      <w:r>
        <w:rPr>
          <w:rFonts w:ascii="Times New Roman"/>
          <w:b w:val="false"/>
          <w:i w:val="false"/>
          <w:color w:val="000000"/>
          <w:sz w:val="28"/>
        </w:rPr>
        <w:t xml:space="preserve">
      176. Автоматтандырылған кешендер металл стержендерді орнатуға тиісті құралдармен жабдықталуы тиіс. </w:t>
      </w:r>
    </w:p>
    <w:bookmarkEnd w:id="180"/>
    <w:bookmarkStart w:name="z182" w:id="181"/>
    <w:p>
      <w:pPr>
        <w:spacing w:after="0"/>
        <w:ind w:left="0"/>
        <w:jc w:val="both"/>
      </w:pPr>
      <w:r>
        <w:rPr>
          <w:rFonts w:ascii="Times New Roman"/>
          <w:b w:val="false"/>
          <w:i w:val="false"/>
          <w:color w:val="000000"/>
          <w:sz w:val="28"/>
        </w:rPr>
        <w:t xml:space="preserve">
      177. Беті жылтыратылған кокилдер құю үшін автоматтандырылған кешендердің конструкциясында мыналар қарастырылуы тиіс: </w:t>
      </w:r>
      <w:r>
        <w:br/>
      </w:r>
      <w:r>
        <w:rPr>
          <w:rFonts w:ascii="Times New Roman"/>
          <w:b w:val="false"/>
          <w:i w:val="false"/>
          <w:color w:val="000000"/>
          <w:sz w:val="28"/>
        </w:rPr>
        <w:t xml:space="preserve">
      1) үрлейтін плитаға жабдық толық бекіп қысылғанша қоспаның үрленбеуін қадағалайтын кедергінің болуы; </w:t>
      </w:r>
      <w:r>
        <w:br/>
      </w:r>
      <w:r>
        <w:rPr>
          <w:rFonts w:ascii="Times New Roman"/>
          <w:b w:val="false"/>
          <w:i w:val="false"/>
          <w:color w:val="000000"/>
          <w:sz w:val="28"/>
        </w:rPr>
        <w:t xml:space="preserve">
      2) құю кезінде сұйық металдың формадан ағып кетуін болдырмайтын, кокильдің бөліктерінің толық беттесуі; </w:t>
      </w:r>
      <w:r>
        <w:br/>
      </w:r>
      <w:r>
        <w:rPr>
          <w:rFonts w:ascii="Times New Roman"/>
          <w:b w:val="false"/>
          <w:i w:val="false"/>
          <w:color w:val="000000"/>
          <w:sz w:val="28"/>
        </w:rPr>
        <w:t xml:space="preserve">
      3) құймаларды қалыптан шығару және жабдыққа қорғаныс жабынды жабу үшін операцияларды автоматтандыру және механикаландыру; </w:t>
      </w:r>
      <w:r>
        <w:br/>
      </w:r>
      <w:r>
        <w:rPr>
          <w:rFonts w:ascii="Times New Roman"/>
          <w:b w:val="false"/>
          <w:i w:val="false"/>
          <w:color w:val="000000"/>
          <w:sz w:val="28"/>
        </w:rPr>
        <w:t xml:space="preserve">
      4) қысылған қолданылған ауаны цехтың сыртына шығару; </w:t>
      </w:r>
      <w:r>
        <w:br/>
      </w:r>
      <w:r>
        <w:rPr>
          <w:rFonts w:ascii="Times New Roman"/>
          <w:b w:val="false"/>
          <w:i w:val="false"/>
          <w:color w:val="000000"/>
          <w:sz w:val="28"/>
        </w:rPr>
        <w:t xml:space="preserve">
      5) жартылай қалыпты, құймаларды даярлау, оларды суыту, құймаларды қалыптан шығару, жабдықты қоспа қалдықтарынан тазарту позицияларында желдетілетін панелдер, тасалар және зонттарды орнату. </w:t>
      </w:r>
    </w:p>
    <w:bookmarkEnd w:id="181"/>
    <w:bookmarkStart w:name="z183" w:id="182"/>
    <w:p>
      <w:pPr>
        <w:spacing w:after="0"/>
        <w:ind w:left="0"/>
        <w:jc w:val="both"/>
      </w:pPr>
      <w:r>
        <w:rPr>
          <w:rFonts w:ascii="Times New Roman"/>
          <w:b w:val="false"/>
          <w:i w:val="false"/>
          <w:color w:val="000000"/>
          <w:sz w:val="28"/>
        </w:rPr>
        <w:t xml:space="preserve">
      178. Автоматтандырылған кешендердің орталық басқару пульті әкелу сорып шығаратын желдетумен, дыбыстан жекеленген және жарықталған пультті бөлмеде орналасуы тиіс. </w:t>
      </w:r>
    </w:p>
    <w:bookmarkEnd w:id="182"/>
    <w:bookmarkStart w:name="z184" w:id="183"/>
    <w:p>
      <w:pPr>
        <w:spacing w:after="0"/>
        <w:ind w:left="0"/>
        <w:jc w:val="both"/>
      </w:pPr>
      <w:r>
        <w:rPr>
          <w:rFonts w:ascii="Times New Roman"/>
          <w:b w:val="false"/>
          <w:i w:val="false"/>
          <w:color w:val="000000"/>
          <w:sz w:val="28"/>
        </w:rPr>
        <w:t xml:space="preserve">
      179. Айналмалы қалып құюға қойылатын талаптар. Центрден тепкіш бағытта құятын машиналар мына операцияларды автоматтандырған механикаландырған қондырғылармен іске асуы тиіс, олар: қоспа құйылатын тетікті бояу, құйылған құймаларды итеріп шығару және оларды мәшинеден алып шығу. </w:t>
      </w:r>
    </w:p>
    <w:bookmarkEnd w:id="183"/>
    <w:bookmarkStart w:name="z185" w:id="184"/>
    <w:p>
      <w:pPr>
        <w:spacing w:after="0"/>
        <w:ind w:left="0"/>
        <w:jc w:val="both"/>
      </w:pPr>
      <w:r>
        <w:rPr>
          <w:rFonts w:ascii="Times New Roman"/>
          <w:b w:val="false"/>
          <w:i w:val="false"/>
          <w:color w:val="000000"/>
          <w:sz w:val="28"/>
        </w:rPr>
        <w:t xml:space="preserve">
      180. Центрден тепкіш бағытта құятын машиналардың сыртқы шектік көлемі мен түріне байланыссыз, барлық құйғыш тетіктер, жұмысшыларды олардың жарылып кету қаупінен қорғайтын қаптамамен қапталуы тиіс. Машиналардың конструкциясы қорғаныш қаптама ашық болған жағдайда тетіктердің айналымын болдырмайтын кедергімен қамтамасыз етілуі тиіс. </w:t>
      </w:r>
    </w:p>
    <w:bookmarkEnd w:id="184"/>
    <w:bookmarkStart w:name="z186" w:id="185"/>
    <w:p>
      <w:pPr>
        <w:spacing w:after="0"/>
        <w:ind w:left="0"/>
        <w:jc w:val="both"/>
      </w:pPr>
      <w:r>
        <w:rPr>
          <w:rFonts w:ascii="Times New Roman"/>
          <w:b w:val="false"/>
          <w:i w:val="false"/>
          <w:color w:val="000000"/>
          <w:sz w:val="28"/>
        </w:rPr>
        <w:t xml:space="preserve">
      181. Машинаға кен құю аймағы желдететін панельмен жабдықталуы тиіс. </w:t>
      </w:r>
    </w:p>
    <w:bookmarkEnd w:id="185"/>
    <w:bookmarkStart w:name="z187" w:id="186"/>
    <w:p>
      <w:pPr>
        <w:spacing w:after="0"/>
        <w:ind w:left="0"/>
        <w:jc w:val="left"/>
      </w:pPr>
      <w:r>
        <w:rPr>
          <w:rFonts w:ascii="Times New Roman"/>
          <w:b/>
          <w:i w:val="false"/>
          <w:color w:val="000000"/>
        </w:rPr>
        <w:t xml:space="preserve"> 
  5. Кен құю өндірісінің қалдықтарын өңдеу, реттеу және </w:t>
      </w:r>
      <w:r>
        <w:br/>
      </w:r>
      <w:r>
        <w:rPr>
          <w:rFonts w:ascii="Times New Roman"/>
          <w:b/>
          <w:i w:val="false"/>
          <w:color w:val="000000"/>
        </w:rPr>
        <w:t xml:space="preserve">
тасымалдауға қойылатын санитарлық-эпидемиологиялық талаптар </w:t>
      </w:r>
    </w:p>
    <w:bookmarkEnd w:id="186"/>
    <w:p>
      <w:pPr>
        <w:spacing w:after="0"/>
        <w:ind w:left="0"/>
        <w:jc w:val="both"/>
      </w:pPr>
      <w:r>
        <w:rPr>
          <w:rFonts w:ascii="Times New Roman"/>
          <w:b w:val="false"/>
          <w:i w:val="false"/>
          <w:color w:val="000000"/>
          <w:sz w:val="28"/>
        </w:rPr>
        <w:t xml:space="preserve">      183. Бұл талаптар құрамында пайдаланылған қалыптық және стержендік қоспалары, қалыптар мен стержендердің жарамсыздарын қосқанда, төгінділер, құйма шлактары, абразивтік және голттық шаңдары, отқа төзімді материалдары, керамикасы, сондай-ақ желдетудің дымқыл шаңнан тазарту жүйелерінен және гидравликалық тазалау тұндырғыштарынан шыққан шламдары бар кәсіпорындарың қалдықтарын (үйінді) жинақтау полигондарына таралады. </w:t>
      </w:r>
    </w:p>
    <w:bookmarkStart w:name="z188" w:id="187"/>
    <w:p>
      <w:pPr>
        <w:spacing w:after="0"/>
        <w:ind w:left="0"/>
        <w:jc w:val="both"/>
      </w:pPr>
      <w:r>
        <w:rPr>
          <w:rFonts w:ascii="Times New Roman"/>
          <w:b w:val="false"/>
          <w:i w:val="false"/>
          <w:color w:val="000000"/>
          <w:sz w:val="28"/>
        </w:rPr>
        <w:t xml:space="preserve">
      184. Бұл аталған қалдықтарды жинақтау, егер оларды жою немесе регенерациялау мүмкін емес болған жағдайда ғана іске асырылады. </w:t>
      </w:r>
    </w:p>
    <w:bookmarkEnd w:id="187"/>
    <w:bookmarkStart w:name="z189" w:id="188"/>
    <w:p>
      <w:pPr>
        <w:spacing w:after="0"/>
        <w:ind w:left="0"/>
        <w:jc w:val="both"/>
      </w:pPr>
      <w:r>
        <w:rPr>
          <w:rFonts w:ascii="Times New Roman"/>
          <w:b w:val="false"/>
          <w:i w:val="false"/>
          <w:color w:val="000000"/>
          <w:sz w:val="28"/>
        </w:rPr>
        <w:t xml:space="preserve">
      185. Жинақтау алдында қалдықтарының арасынан қара және түрлі-түсті металдар бөлініп тасталуы тиіс. </w:t>
      </w:r>
    </w:p>
    <w:bookmarkEnd w:id="188"/>
    <w:bookmarkStart w:name="z190" w:id="189"/>
    <w:p>
      <w:pPr>
        <w:spacing w:after="0"/>
        <w:ind w:left="0"/>
        <w:jc w:val="both"/>
      </w:pPr>
      <w:r>
        <w:rPr>
          <w:rFonts w:ascii="Times New Roman"/>
          <w:b w:val="false"/>
          <w:i w:val="false"/>
          <w:color w:val="000000"/>
          <w:sz w:val="28"/>
        </w:rPr>
        <w:t xml:space="preserve">
      186. Бұл полигонға 1-2 қауіптілік классындағы сұйық және қатты уытты өндірістік қалдықтар қабылдануға жатпайды, олардың көмілуі жеке асырылуы тиіс. </w:t>
      </w:r>
      <w:r>
        <w:br/>
      </w:r>
      <w:r>
        <w:rPr>
          <w:rFonts w:ascii="Times New Roman"/>
          <w:b w:val="false"/>
          <w:i w:val="false"/>
          <w:color w:val="000000"/>
          <w:sz w:val="28"/>
        </w:rPr>
        <w:t xml:space="preserve">
      Мұндай қалдықтарды, олар IV қауіптілік классына дейін нейтралданғаннан соң, ғана полигонда жинақтауға жол беріледі. </w:t>
      </w:r>
    </w:p>
    <w:bookmarkEnd w:id="189"/>
    <w:bookmarkStart w:name="z191" w:id="190"/>
    <w:p>
      <w:pPr>
        <w:spacing w:after="0"/>
        <w:ind w:left="0"/>
        <w:jc w:val="both"/>
      </w:pPr>
      <w:r>
        <w:rPr>
          <w:rFonts w:ascii="Times New Roman"/>
          <w:b w:val="false"/>
          <w:i w:val="false"/>
          <w:color w:val="000000"/>
          <w:sz w:val="28"/>
        </w:rPr>
        <w:t xml:space="preserve">
      187. Аймақтық мемлекеттік санитарлық қадағалау органдарының келісімі бойынша кен құю өндірісінің қалдықтары, қалалық жұмыстық қалдықтар төгетін полигонында жинақталып, орта және жоғарғы бөліктерінде жекелеуші инертті материал ретінде қолданылуына жол беріледі. </w:t>
      </w:r>
    </w:p>
    <w:bookmarkEnd w:id="190"/>
    <w:bookmarkStart w:name="z192" w:id="191"/>
    <w:p>
      <w:pPr>
        <w:spacing w:after="0"/>
        <w:ind w:left="0"/>
        <w:jc w:val="both"/>
      </w:pPr>
      <w:r>
        <w:rPr>
          <w:rFonts w:ascii="Times New Roman"/>
          <w:b w:val="false"/>
          <w:i w:val="false"/>
          <w:color w:val="000000"/>
          <w:sz w:val="28"/>
        </w:rPr>
        <w:t xml:space="preserve">
      188. Кен құю өндірісінің қатты қалдықтарына жинақтау полигонды содан кейін топырағын жұмсартуға (рекультивациялау) жалғасуы тиіс. </w:t>
      </w:r>
    </w:p>
    <w:bookmarkEnd w:id="191"/>
    <w:bookmarkStart w:name="z193" w:id="192"/>
    <w:p>
      <w:pPr>
        <w:spacing w:after="0"/>
        <w:ind w:left="0"/>
        <w:jc w:val="both"/>
      </w:pPr>
      <w:r>
        <w:rPr>
          <w:rFonts w:ascii="Times New Roman"/>
          <w:b w:val="false"/>
          <w:i w:val="false"/>
          <w:color w:val="000000"/>
          <w:sz w:val="28"/>
        </w:rPr>
        <w:t xml:space="preserve">
      189. Кен құю өндірісінің, кен ішіндегі пайдасыз шығынсыз үгіту 2 кезеңнен тұруы тиіс: техникалық және биологиялық. </w:t>
      </w:r>
      <w:r>
        <w:br/>
      </w:r>
      <w:r>
        <w:rPr>
          <w:rFonts w:ascii="Times New Roman"/>
          <w:b w:val="false"/>
          <w:i w:val="false"/>
          <w:color w:val="000000"/>
          <w:sz w:val="28"/>
        </w:rPr>
        <w:t xml:space="preserve">
      Техникалық кезең: құлама жарды жоспарлау, жасау, сатылау, жол салудан тұрады, ол полигонды пайдалану кезінде іске асады. </w:t>
      </w:r>
      <w:r>
        <w:br/>
      </w:r>
      <w:r>
        <w:rPr>
          <w:rFonts w:ascii="Times New Roman"/>
          <w:b w:val="false"/>
          <w:i w:val="false"/>
          <w:color w:val="000000"/>
          <w:sz w:val="28"/>
        </w:rPr>
        <w:t xml:space="preserve">
      Биологиялық кезең: бұл кезең рекультивацияны ауыл-шаруашылық құрылысының және рекреациялық бағытында полигон жабылғанда немесе полигонды пайдалану кезеңінің санитарлық-гигиеналық және орман шаруашылық бағыттарында жүргізілуі тиіс. </w:t>
      </w:r>
    </w:p>
    <w:bookmarkEnd w:id="192"/>
    <w:bookmarkStart w:name="z194" w:id="193"/>
    <w:p>
      <w:pPr>
        <w:spacing w:after="0"/>
        <w:ind w:left="0"/>
        <w:jc w:val="both"/>
      </w:pPr>
      <w:r>
        <w:rPr>
          <w:rFonts w:ascii="Times New Roman"/>
          <w:b w:val="false"/>
          <w:i w:val="false"/>
          <w:color w:val="000000"/>
          <w:sz w:val="28"/>
        </w:rPr>
        <w:t xml:space="preserve">
      190. Кен құю өндірісінің қатты қалдықтарын жинақтау полигондарын рекультивациялауды, осы полигонды эксплуатациялайтын кәсіпорындар жүргізеді. </w:t>
      </w:r>
    </w:p>
    <w:bookmarkEnd w:id="193"/>
    <w:bookmarkStart w:name="z195" w:id="194"/>
    <w:p>
      <w:pPr>
        <w:spacing w:after="0"/>
        <w:ind w:left="0"/>
        <w:jc w:val="both"/>
      </w:pPr>
      <w:r>
        <w:rPr>
          <w:rFonts w:ascii="Times New Roman"/>
          <w:b w:val="false"/>
          <w:i w:val="false"/>
          <w:color w:val="000000"/>
          <w:sz w:val="28"/>
        </w:rPr>
        <w:t xml:space="preserve">
      191. Кен құю өндірісінің қатты қалдықтарын жинақтау полигондары жекелеген тұрмыстық құрылыс жүрмеген халық орналасқан елді мекенді еңбекшілердің жаппай демалатын орнының ластауын болдырмайтын, шаруашылық-ауыз көздерінің және балық шаруашылығындағы инженерлік шешімдер және шаралардың қарастырылуын шектемейтін орындарда орналастырылуы тиіс. </w:t>
      </w:r>
    </w:p>
    <w:bookmarkEnd w:id="194"/>
    <w:bookmarkStart w:name="z196" w:id="195"/>
    <w:p>
      <w:pPr>
        <w:spacing w:after="0"/>
        <w:ind w:left="0"/>
        <w:jc w:val="both"/>
      </w:pPr>
      <w:r>
        <w:rPr>
          <w:rFonts w:ascii="Times New Roman"/>
          <w:b w:val="false"/>
          <w:i w:val="false"/>
          <w:color w:val="000000"/>
          <w:sz w:val="28"/>
        </w:rPr>
        <w:t xml:space="preserve">
      192. Полигондарды әлсіз фильтрлеуші топырақты учаскелерді орналастыру тиіс (саз, балшық, тасты), олардың фильтрлеуші коэффициенті 10 </w:t>
      </w:r>
      <w:r>
        <w:rPr>
          <w:rFonts w:ascii="Times New Roman"/>
          <w:b w:val="false"/>
          <w:i w:val="false"/>
          <w:color w:val="000000"/>
          <w:vertAlign w:val="superscript"/>
        </w:rPr>
        <w:t xml:space="preserve">6 </w:t>
      </w:r>
      <w:r>
        <w:rPr>
          <w:rFonts w:ascii="Times New Roman"/>
          <w:b w:val="false"/>
          <w:i w:val="false"/>
          <w:color w:val="000000"/>
          <w:sz w:val="28"/>
        </w:rPr>
        <w:t xml:space="preserve">тәулігіне м.  </w:t>
      </w:r>
      <w:r>
        <w:br/>
      </w:r>
      <w:r>
        <w:rPr>
          <w:rFonts w:ascii="Times New Roman"/>
          <w:b w:val="false"/>
          <w:i w:val="false"/>
          <w:color w:val="000000"/>
          <w:sz w:val="28"/>
        </w:rPr>
        <w:t xml:space="preserve">
      Батпақты және су басатын учаскелерін кен құю өндірісінің қалдықтарын төгетін полигон ретінде пайдаланған кезде, ол жерді инертті материалдармен беткейлік және еріген сулардың ең жоғары деңгейінен 1 м асатын жабылуы тиіс. </w:t>
      </w:r>
    </w:p>
    <w:bookmarkEnd w:id="195"/>
    <w:bookmarkStart w:name="z197" w:id="196"/>
    <w:p>
      <w:pPr>
        <w:spacing w:after="0"/>
        <w:ind w:left="0"/>
        <w:jc w:val="both"/>
      </w:pPr>
      <w:r>
        <w:rPr>
          <w:rFonts w:ascii="Times New Roman"/>
          <w:b w:val="false"/>
          <w:i w:val="false"/>
          <w:color w:val="000000"/>
          <w:sz w:val="28"/>
        </w:rPr>
        <w:t xml:space="preserve">
      193. Полигоннан, ауыз су көздері және балық шаруашылығында қолданылатын ашық су қоймаларына және елді мекенге дейінгі қашықтық жергілікті жағдайға байланысты бірақ 3000 м кем емес, санитарлық-қорғау аймағы болу тиіс белгілі бір жағдайларда бұл қашықтық жергілікті санитарлық-эпидемиологиялық қадағалау аумақтық органдардың келісімімен қысқартылады. </w:t>
      </w:r>
    </w:p>
    <w:bookmarkEnd w:id="196"/>
    <w:bookmarkStart w:name="z198" w:id="197"/>
    <w:p>
      <w:pPr>
        <w:spacing w:after="0"/>
        <w:ind w:left="0"/>
        <w:jc w:val="both"/>
      </w:pPr>
      <w:r>
        <w:rPr>
          <w:rFonts w:ascii="Times New Roman"/>
          <w:b w:val="false"/>
          <w:i w:val="false"/>
          <w:color w:val="000000"/>
          <w:sz w:val="28"/>
        </w:rPr>
        <w:t xml:space="preserve">
      194. Полигон ретінде жерді таңдағанда санитарлық аймағында жасыл өсімдіктердің болуына мән берілуі қажет. </w:t>
      </w:r>
    </w:p>
    <w:bookmarkEnd w:id="197"/>
    <w:bookmarkStart w:name="z199" w:id="198"/>
    <w:p>
      <w:pPr>
        <w:spacing w:after="0"/>
        <w:ind w:left="0"/>
        <w:jc w:val="both"/>
      </w:pPr>
      <w:r>
        <w:rPr>
          <w:rFonts w:ascii="Times New Roman"/>
          <w:b w:val="false"/>
          <w:i w:val="false"/>
          <w:color w:val="000000"/>
          <w:sz w:val="28"/>
        </w:rPr>
        <w:t xml:space="preserve">
      195. Полигонды желдің басым бағытын ескере отырып елді мекенге қатысты желден ық жақта орналастыру қажет. </w:t>
      </w:r>
    </w:p>
    <w:bookmarkEnd w:id="198"/>
    <w:bookmarkStart w:name="z200" w:id="199"/>
    <w:p>
      <w:pPr>
        <w:spacing w:after="0"/>
        <w:ind w:left="0"/>
        <w:jc w:val="both"/>
      </w:pPr>
      <w:r>
        <w:rPr>
          <w:rFonts w:ascii="Times New Roman"/>
          <w:b w:val="false"/>
          <w:i w:val="false"/>
          <w:color w:val="000000"/>
          <w:sz w:val="28"/>
        </w:rPr>
        <w:t xml:space="preserve">
      196. Полигондық, резервтік ауданы бір жылда шығарылатын қалдықты 1000 тоннасына 0,04-0,1 га дегенде 20-25 жылға есептелуі тиіс. </w:t>
      </w:r>
    </w:p>
    <w:bookmarkEnd w:id="199"/>
    <w:bookmarkStart w:name="z201" w:id="200"/>
    <w:p>
      <w:pPr>
        <w:spacing w:after="0"/>
        <w:ind w:left="0"/>
        <w:jc w:val="both"/>
      </w:pPr>
      <w:r>
        <w:rPr>
          <w:rFonts w:ascii="Times New Roman"/>
          <w:b w:val="false"/>
          <w:i w:val="false"/>
          <w:color w:val="000000"/>
          <w:sz w:val="28"/>
        </w:rPr>
        <w:t xml:space="preserve">
      197. Полигонды рекультивациялау кезінде табиғи ландшафты тегістеу мақсатында құрылыс салу үшін жергілікті жердің қыртыстарын, карьерлерді және тау жыныстарын қолдану тиіс. </w:t>
      </w:r>
    </w:p>
    <w:bookmarkEnd w:id="200"/>
    <w:bookmarkStart w:name="z202" w:id="201"/>
    <w:p>
      <w:pPr>
        <w:spacing w:after="0"/>
        <w:ind w:left="0"/>
        <w:jc w:val="both"/>
      </w:pPr>
      <w:r>
        <w:rPr>
          <w:rFonts w:ascii="Times New Roman"/>
          <w:b w:val="false"/>
          <w:i w:val="false"/>
          <w:color w:val="000000"/>
          <w:sz w:val="28"/>
        </w:rPr>
        <w:t xml:space="preserve">
      198. Кен құю өндірісінің қалдықтарын төгетін тиісті жер ретінде құлама жарлардың аймақтарын таңдауға жол беріледі. </w:t>
      </w:r>
    </w:p>
    <w:bookmarkEnd w:id="201"/>
    <w:bookmarkStart w:name="z203" w:id="202"/>
    <w:p>
      <w:pPr>
        <w:spacing w:after="0"/>
        <w:ind w:left="0"/>
        <w:jc w:val="both"/>
      </w:pPr>
      <w:r>
        <w:rPr>
          <w:rFonts w:ascii="Times New Roman"/>
          <w:b w:val="false"/>
          <w:i w:val="false"/>
          <w:color w:val="000000"/>
          <w:sz w:val="28"/>
        </w:rPr>
        <w:t xml:space="preserve">
      199. Пайдалану алдында полигонның аймағы полигон аумағын жоспарлаған кездегі құнарлы жердің топырағынан үйінді жасалып қорғандалады. Үйіндінің мөлшері құнарлы жердің топырағының қалыңдығына байланысты анықталады. Полигонның төменгі бөлігіндегі үйіндінің биіктігі максималды болуы тиіс, бірақ 2 м жоғары болмауы тиіс. Пайда болған қорғаныш қабаттың бетіне көп жылдық дәнді өсімдіктердің дақылдарын және ағашты-бұталы жыныстарды отырғызу тиіс. </w:t>
      </w:r>
    </w:p>
    <w:bookmarkEnd w:id="202"/>
    <w:bookmarkStart w:name="z204" w:id="203"/>
    <w:p>
      <w:pPr>
        <w:spacing w:after="0"/>
        <w:ind w:left="0"/>
        <w:jc w:val="both"/>
      </w:pPr>
      <w:r>
        <w:rPr>
          <w:rFonts w:ascii="Times New Roman"/>
          <w:b w:val="false"/>
          <w:i w:val="false"/>
          <w:color w:val="000000"/>
          <w:sz w:val="28"/>
        </w:rPr>
        <w:t xml:space="preserve">
      200. Полигонды жапқаннан кейін үйіндінің құнарлы топырағын құлама жарды рекультивациялау жүргізуіне қолдануға болады. </w:t>
      </w:r>
      <w:r>
        <w:br/>
      </w:r>
      <w:r>
        <w:rPr>
          <w:rFonts w:ascii="Times New Roman"/>
          <w:b w:val="false"/>
          <w:i w:val="false"/>
          <w:color w:val="000000"/>
          <w:sz w:val="28"/>
        </w:rPr>
        <w:t xml:space="preserve">
      Қалдықтарды жинақтағанда қорғаныш үйіндіні полигонның тек төменгі бөлігінде орналастырылады. </w:t>
      </w:r>
    </w:p>
    <w:bookmarkEnd w:id="203"/>
    <w:bookmarkStart w:name="z205" w:id="204"/>
    <w:p>
      <w:pPr>
        <w:spacing w:after="0"/>
        <w:ind w:left="0"/>
        <w:jc w:val="both"/>
      </w:pPr>
      <w:r>
        <w:rPr>
          <w:rFonts w:ascii="Times New Roman"/>
          <w:b w:val="false"/>
          <w:i w:val="false"/>
          <w:color w:val="000000"/>
          <w:sz w:val="28"/>
        </w:rPr>
        <w:t xml:space="preserve">
      201. Полигонда екі аймақ ұйымдастырылады: олардың арасы 25 м-ден кем емес жолақпен бөлінген өндірістік-қалдықтарды жинақтауға арналған және қосымша-тұрмыстық аймақтары. </w:t>
      </w:r>
    </w:p>
    <w:bookmarkEnd w:id="204"/>
    <w:bookmarkStart w:name="z206" w:id="205"/>
    <w:p>
      <w:pPr>
        <w:spacing w:after="0"/>
        <w:ind w:left="0"/>
        <w:jc w:val="both"/>
      </w:pPr>
      <w:r>
        <w:rPr>
          <w:rFonts w:ascii="Times New Roman"/>
          <w:b w:val="false"/>
          <w:i w:val="false"/>
          <w:color w:val="000000"/>
          <w:sz w:val="28"/>
        </w:rPr>
        <w:t xml:space="preserve">
      202. Өндірістік аймақ қатты, сықпа тәрізді және шаңды қалдықтарды жекелеп көмуді есепке ала отырып картаға бөлінеді. </w:t>
      </w:r>
    </w:p>
    <w:bookmarkEnd w:id="205"/>
    <w:bookmarkStart w:name="z207" w:id="206"/>
    <w:p>
      <w:pPr>
        <w:spacing w:after="0"/>
        <w:ind w:left="0"/>
        <w:jc w:val="both"/>
      </w:pPr>
      <w:r>
        <w:rPr>
          <w:rFonts w:ascii="Times New Roman"/>
          <w:b w:val="false"/>
          <w:i w:val="false"/>
          <w:color w:val="000000"/>
          <w:sz w:val="28"/>
        </w:rPr>
        <w:t xml:space="preserve">
      203. Кен құю өндірісінің қалдықтарын жинақтау үшін мейлінше көп қалдық жинақтайтын ағымсыз полигондарды ұйымдастыру тиіс, олар жерді үнемді пайдалануға және қоршаған ортаны ластанудан сақтауға пайдалы. </w:t>
      </w:r>
    </w:p>
    <w:bookmarkEnd w:id="206"/>
    <w:bookmarkStart w:name="z208" w:id="207"/>
    <w:p>
      <w:pPr>
        <w:spacing w:after="0"/>
        <w:ind w:left="0"/>
        <w:jc w:val="both"/>
      </w:pPr>
      <w:r>
        <w:rPr>
          <w:rFonts w:ascii="Times New Roman"/>
          <w:b w:val="false"/>
          <w:i w:val="false"/>
          <w:color w:val="000000"/>
          <w:sz w:val="28"/>
        </w:rPr>
        <w:t xml:space="preserve">
      204. Полигонның биіктігі жергілікті жердің рельефіне байланысты 10-20 м болуы тиіс. </w:t>
      </w:r>
    </w:p>
    <w:bookmarkEnd w:id="207"/>
    <w:bookmarkStart w:name="z209" w:id="208"/>
    <w:p>
      <w:pPr>
        <w:spacing w:after="0"/>
        <w:ind w:left="0"/>
        <w:jc w:val="both"/>
      </w:pPr>
      <w:r>
        <w:rPr>
          <w:rFonts w:ascii="Times New Roman"/>
          <w:b w:val="false"/>
          <w:i w:val="false"/>
          <w:color w:val="000000"/>
          <w:sz w:val="28"/>
        </w:rPr>
        <w:t xml:space="preserve">
      205. Полигонның формасы мен рельефі оны ары қарай шаруашылықта пайдалануға болатындай қамтылуы тиіс, көбінесе үйінділерді қарастыру тиіс, олардың төбесіндегі алаңның ірілігі, формасы квадрат немесе тік бұрышты төртбұрыш болып келсе оларды ауылшаруашылық және мелиоративтік жұмыстарға пайдаланған жөн. </w:t>
      </w:r>
    </w:p>
    <w:bookmarkEnd w:id="208"/>
    <w:bookmarkStart w:name="z210" w:id="209"/>
    <w:p>
      <w:pPr>
        <w:spacing w:after="0"/>
        <w:ind w:left="0"/>
        <w:jc w:val="both"/>
      </w:pPr>
      <w:r>
        <w:rPr>
          <w:rFonts w:ascii="Times New Roman"/>
          <w:b w:val="false"/>
          <w:i w:val="false"/>
          <w:color w:val="000000"/>
          <w:sz w:val="28"/>
        </w:rPr>
        <w:t xml:space="preserve">
      206. Құламалардың эрозияларын болдырмау және олардағы зиянды заттарды жауынның суы топыраққа шайып кетпес үшін оның беті көлденең болуы тиіс. Құламаның алғашқы пайда болған жағына қарай еңістеу болуына болады. </w:t>
      </w:r>
    </w:p>
    <w:bookmarkEnd w:id="209"/>
    <w:bookmarkStart w:name="z211" w:id="210"/>
    <w:p>
      <w:pPr>
        <w:spacing w:after="0"/>
        <w:ind w:left="0"/>
        <w:jc w:val="both"/>
      </w:pPr>
      <w:r>
        <w:rPr>
          <w:rFonts w:ascii="Times New Roman"/>
          <w:b w:val="false"/>
          <w:i w:val="false"/>
          <w:color w:val="000000"/>
          <w:sz w:val="28"/>
        </w:rPr>
        <w:t xml:space="preserve">
      207. Полигонға автомобильдік және темір жол транспорты келе алатындай жол болуы тиіс. </w:t>
      </w:r>
      <w:r>
        <w:br/>
      </w:r>
      <w:r>
        <w:rPr>
          <w:rFonts w:ascii="Times New Roman"/>
          <w:b w:val="false"/>
          <w:i w:val="false"/>
          <w:color w:val="000000"/>
          <w:sz w:val="28"/>
        </w:rPr>
        <w:t xml:space="preserve">
      Өндірістік аймақ және машиналардың келер жолы кешкі және түнгі уақытта мачталық прожекторлармен жарықтандырылуы тиіс. Жергілікті жарықтандыру тетігі тиіс емес. </w:t>
      </w:r>
    </w:p>
    <w:bookmarkEnd w:id="210"/>
    <w:bookmarkStart w:name="z212" w:id="211"/>
    <w:p>
      <w:pPr>
        <w:spacing w:after="0"/>
        <w:ind w:left="0"/>
        <w:jc w:val="both"/>
      </w:pPr>
      <w:r>
        <w:rPr>
          <w:rFonts w:ascii="Times New Roman"/>
          <w:b w:val="false"/>
          <w:i w:val="false"/>
          <w:color w:val="000000"/>
          <w:sz w:val="28"/>
        </w:rPr>
        <w:t xml:space="preserve">
      208. Өндірістік-тұрмыстық қолдану аймағында, полигонда істейтін жұмысшылардың бөлмелері және машиналар мен механизмдерді қоятын қалқа қарастырылуы тиіс. </w:t>
      </w:r>
    </w:p>
    <w:bookmarkEnd w:id="211"/>
    <w:bookmarkStart w:name="z213" w:id="212"/>
    <w:p>
      <w:pPr>
        <w:spacing w:after="0"/>
        <w:ind w:left="0"/>
        <w:jc w:val="both"/>
      </w:pPr>
      <w:r>
        <w:rPr>
          <w:rFonts w:ascii="Times New Roman"/>
          <w:b w:val="false"/>
          <w:i w:val="false"/>
          <w:color w:val="000000"/>
          <w:sz w:val="28"/>
        </w:rPr>
        <w:t xml:space="preserve">
      209. Полигонның территориясы қаламен, жеткізіп беруші өндірістік кәсіпорындармен және басқа да мекемелермен байланысуы үшін телефонмен қамтамасыз етілуі тиіс. </w:t>
      </w:r>
    </w:p>
    <w:bookmarkEnd w:id="212"/>
    <w:bookmarkStart w:name="z214" w:id="213"/>
    <w:p>
      <w:pPr>
        <w:spacing w:after="0"/>
        <w:ind w:left="0"/>
        <w:jc w:val="both"/>
      </w:pPr>
      <w:r>
        <w:rPr>
          <w:rFonts w:ascii="Times New Roman"/>
          <w:b w:val="false"/>
          <w:i w:val="false"/>
          <w:color w:val="000000"/>
          <w:sz w:val="28"/>
        </w:rPr>
        <w:t xml:space="preserve">
      210. Полигонға апарылатын барлық қалдықтардың қалдық құрамының техникалық сипаты көрсетілген және оларды жинақтағанда қолданылатын қауіпсіздік шаралары қысқаша берілген паспорттары болуы тиіс. </w:t>
      </w:r>
    </w:p>
    <w:bookmarkEnd w:id="213"/>
    <w:bookmarkStart w:name="z215" w:id="214"/>
    <w:p>
      <w:pPr>
        <w:spacing w:after="0"/>
        <w:ind w:left="0"/>
        <w:jc w:val="both"/>
      </w:pPr>
      <w:r>
        <w:rPr>
          <w:rFonts w:ascii="Times New Roman"/>
          <w:b w:val="false"/>
          <w:i w:val="false"/>
          <w:color w:val="000000"/>
          <w:sz w:val="28"/>
        </w:rPr>
        <w:t xml:space="preserve">
      211. Кен құю өндірісінің барлық қалдықтары қауіптіліктің IV класына жатады және қауіптіліктің 3 дәрежесіне бөлінеді: </w:t>
      </w:r>
      <w:r>
        <w:br/>
      </w:r>
      <w:r>
        <w:rPr>
          <w:rFonts w:ascii="Times New Roman"/>
          <w:b w:val="false"/>
          <w:i w:val="false"/>
          <w:color w:val="000000"/>
          <w:sz w:val="28"/>
        </w:rPr>
        <w:t xml:space="preserve">
      1) инертті қалдықтар: қара металл шлактары, отқа төзімді материалдар, керамика, абразивтер, сонымен бірге байланыстырғыш ретінде қолданылатын цемент, топырақ, бетонит пайдаланылған қалыптық қоспалар; </w:t>
      </w:r>
      <w:r>
        <w:br/>
      </w:r>
      <w:r>
        <w:rPr>
          <w:rFonts w:ascii="Times New Roman"/>
          <w:b w:val="false"/>
          <w:i w:val="false"/>
          <w:color w:val="000000"/>
          <w:sz w:val="28"/>
        </w:rPr>
        <w:t xml:space="preserve">
      2) құрамында биологиялық тотығатын заттары бар қалдықтар, оларға байланыстырғыш ретінде синтетикалық және табиғи композициялар, сонымен бірге ағынды сулардың және шаң тазартатын аппараттардың шламдары пайдаланылған қалыптық және стержендік қоспалар; </w:t>
      </w:r>
      <w:r>
        <w:br/>
      </w:r>
      <w:r>
        <w:rPr>
          <w:rFonts w:ascii="Times New Roman"/>
          <w:b w:val="false"/>
          <w:i w:val="false"/>
          <w:color w:val="000000"/>
          <w:sz w:val="28"/>
        </w:rPr>
        <w:t xml:space="preserve">
      3) құрамында улылығы аз, суда аз еритін заттары бар қалдықтар, олар сұйық шынының негізінде пайдаланылған қалыптық және стержендік қоспалар, сонымен бірге түрлі-түсті ауыр металл қосындыларымен қатаятын шайыр, құмның регенерациясы мен шаң тазартарын аппаратураның қондырғыларының, галттық барабандардың, ұсақтап ататын және ұсақтап төгетін электрлі пештер мен вагранкалардың шаңдары, сонымен қатар түрлі-түсті металлдарды еріткенде пайда болатын шлактар. </w:t>
      </w:r>
    </w:p>
    <w:bookmarkEnd w:id="214"/>
    <w:bookmarkStart w:name="z216" w:id="215"/>
    <w:p>
      <w:pPr>
        <w:spacing w:after="0"/>
        <w:ind w:left="0"/>
        <w:jc w:val="both"/>
      </w:pPr>
      <w:r>
        <w:rPr>
          <w:rFonts w:ascii="Times New Roman"/>
          <w:b w:val="false"/>
          <w:i w:val="false"/>
          <w:color w:val="000000"/>
          <w:sz w:val="28"/>
        </w:rPr>
        <w:t xml:space="preserve">
      212. Полигон учаскесіндегі топырақтың коэффициенті 10 </w:t>
      </w:r>
      <w:r>
        <w:rPr>
          <w:rFonts w:ascii="Times New Roman"/>
          <w:b w:val="false"/>
          <w:i w:val="false"/>
          <w:color w:val="000000"/>
          <w:vertAlign w:val="superscript"/>
        </w:rPr>
        <w:t xml:space="preserve">6  </w:t>
      </w:r>
      <w:r>
        <w:rPr>
          <w:rFonts w:ascii="Times New Roman"/>
          <w:b w:val="false"/>
          <w:i w:val="false"/>
          <w:color w:val="000000"/>
          <w:sz w:val="28"/>
        </w:rPr>
        <w:t xml:space="preserve">метр тәулігіне (бұдан әрі - м/тәу) болса барлық қалдықтар ешқандай да бір шараларсыз жинақталады. </w:t>
      </w:r>
      <w:r>
        <w:br/>
      </w:r>
      <w:r>
        <w:rPr>
          <w:rFonts w:ascii="Times New Roman"/>
          <w:b w:val="false"/>
          <w:i w:val="false"/>
          <w:color w:val="000000"/>
          <w:sz w:val="28"/>
        </w:rPr>
        <w:t xml:space="preserve">
      Фильтрация коэффициенті 10 </w:t>
      </w:r>
      <w:r>
        <w:rPr>
          <w:rFonts w:ascii="Times New Roman"/>
          <w:b w:val="false"/>
          <w:i w:val="false"/>
          <w:color w:val="000000"/>
          <w:vertAlign w:val="superscript"/>
        </w:rPr>
        <w:t xml:space="preserve">6  </w:t>
      </w:r>
      <w:r>
        <w:rPr>
          <w:rFonts w:ascii="Times New Roman"/>
          <w:b w:val="false"/>
          <w:i w:val="false"/>
          <w:color w:val="000000"/>
          <w:sz w:val="28"/>
        </w:rPr>
        <w:t xml:space="preserve">м/тәу. болатын топыраққа тек I және II дәрежедегі қалдықтар жинақталады. </w:t>
      </w:r>
      <w:r>
        <w:br/>
      </w:r>
      <w:r>
        <w:rPr>
          <w:rFonts w:ascii="Times New Roman"/>
          <w:b w:val="false"/>
          <w:i w:val="false"/>
          <w:color w:val="000000"/>
          <w:sz w:val="28"/>
        </w:rPr>
        <w:t xml:space="preserve">
      Батпақты және су басатын учаскелерге тек I дәрежедегі қалдықтар тасталынады. Бұндай учаскелерде II және III дәрежедегі қалдықтарды тастауға соған сәйкес келетін топырақ бетіне себілгенде ғана болады, (244 т. қара). Бетіне себу үшін капиллярлы үзетін материалдарды пайдалану қажет: шлак, ұсақ тас, керамика, отқа төзімділер, және құрылыс қалдықтары. </w:t>
      </w:r>
    </w:p>
    <w:bookmarkEnd w:id="215"/>
    <w:bookmarkStart w:name="z217" w:id="216"/>
    <w:p>
      <w:pPr>
        <w:spacing w:after="0"/>
        <w:ind w:left="0"/>
        <w:jc w:val="both"/>
      </w:pPr>
      <w:r>
        <w:rPr>
          <w:rFonts w:ascii="Times New Roman"/>
          <w:b w:val="false"/>
          <w:i w:val="false"/>
          <w:color w:val="000000"/>
          <w:sz w:val="28"/>
        </w:rPr>
        <w:t xml:space="preserve">
      213. Сықпа тәрізді қалдықтар мен шламмдарды жинақтауды пайдаланылған қалыптық қоспалардың бетіне жүргізу тиіс. </w:t>
      </w:r>
    </w:p>
    <w:bookmarkEnd w:id="216"/>
    <w:bookmarkStart w:name="z218" w:id="217"/>
    <w:p>
      <w:pPr>
        <w:spacing w:after="0"/>
        <w:ind w:left="0"/>
        <w:jc w:val="both"/>
      </w:pPr>
      <w:r>
        <w:rPr>
          <w:rFonts w:ascii="Times New Roman"/>
          <w:b w:val="false"/>
          <w:i w:val="false"/>
          <w:color w:val="000000"/>
          <w:sz w:val="28"/>
        </w:rPr>
        <w:t xml:space="preserve">
      214. Шаңды қалдықтарды жинақтау алдында дымқылдату немесе шламмдармен және сықпа тәрізді қалдықтармен араластыру қажет. Жинақталған шаңды қалдықтарды ірі фракциялы қалдықтармен жекелеу тиіс. </w:t>
      </w:r>
    </w:p>
    <w:bookmarkEnd w:id="217"/>
    <w:bookmarkStart w:name="z219" w:id="218"/>
    <w:p>
      <w:pPr>
        <w:spacing w:after="0"/>
        <w:ind w:left="0"/>
        <w:jc w:val="both"/>
      </w:pPr>
      <w:r>
        <w:rPr>
          <w:rFonts w:ascii="Times New Roman"/>
          <w:b w:val="false"/>
          <w:i w:val="false"/>
          <w:color w:val="000000"/>
          <w:sz w:val="28"/>
        </w:rPr>
        <w:t xml:space="preserve">
      215. Қышқылды (құмды смолалы өңделген қоспалар) және сілтілік (сұйық - шынылық өңделген қоспалар) қалдықтарды бірге жинақтағанда оларды өзара нейтралдалу мақсатында араластыру қажет. Бұл көбінесе қалдықтарды полигонның жоғарғы бөлігінде жинақтауға қатысты. </w:t>
      </w:r>
    </w:p>
    <w:bookmarkEnd w:id="218"/>
    <w:bookmarkStart w:name="z220" w:id="219"/>
    <w:p>
      <w:pPr>
        <w:spacing w:after="0"/>
        <w:ind w:left="0"/>
        <w:jc w:val="both"/>
      </w:pPr>
      <w:r>
        <w:rPr>
          <w:rFonts w:ascii="Times New Roman"/>
          <w:b w:val="false"/>
          <w:i w:val="false"/>
          <w:color w:val="000000"/>
          <w:sz w:val="28"/>
        </w:rPr>
        <w:t xml:space="preserve">
      216. Тұрмыстық қатты қалдықтар полигонында кен құю өндірісінің қатты қалдықтарын жинақтағанда оларды изоляциялаушы қабат ретінде пайдаланған жөн. Осы мақсатта пайдаланылатын қалдықтар құрамы бір қалыпты, фракциясының мөлшері 250 мм-ден аспауы тиіс. Бұл дәрежедегі қалдықтар алдын-ала дайындалған тығыздалған тұрмыстық қатты қалдықтардың үстіне түсірілуі тиіс. </w:t>
      </w:r>
      <w:r>
        <w:br/>
      </w:r>
      <w:r>
        <w:rPr>
          <w:rFonts w:ascii="Times New Roman"/>
          <w:b w:val="false"/>
          <w:i w:val="false"/>
          <w:color w:val="000000"/>
          <w:sz w:val="28"/>
        </w:rPr>
        <w:t xml:space="preserve">
      Өндірістік және тұрмыстық қатты қалдықтарды бірлесе жинақтау былай іске асырылады: </w:t>
      </w:r>
      <w:r>
        <w:br/>
      </w:r>
      <w:r>
        <w:rPr>
          <w:rFonts w:ascii="Times New Roman"/>
          <w:b w:val="false"/>
          <w:i w:val="false"/>
          <w:color w:val="000000"/>
          <w:sz w:val="28"/>
        </w:rPr>
        <w:t xml:space="preserve">
      1) түсірілген тұрмыстық қалдықтар ең алдымен биіктігі 0,2-0,3м болатындай алдын-ала дайындалған беткейде бульдозермен тегістеледі және тығыздалады; </w:t>
      </w:r>
      <w:r>
        <w:br/>
      </w:r>
      <w:r>
        <w:rPr>
          <w:rFonts w:ascii="Times New Roman"/>
          <w:b w:val="false"/>
          <w:i w:val="false"/>
          <w:color w:val="000000"/>
          <w:sz w:val="28"/>
        </w:rPr>
        <w:t xml:space="preserve">
      2) тығыздалған бетке келесі тұрмыстық қалдықтардың тұратын қабат жабылады; сонымен жалпы биіктік 2,0 м болады (жұмыс қабаты); </w:t>
      </w:r>
      <w:r>
        <w:br/>
      </w:r>
      <w:r>
        <w:rPr>
          <w:rFonts w:ascii="Times New Roman"/>
          <w:b w:val="false"/>
          <w:i w:val="false"/>
          <w:color w:val="000000"/>
          <w:sz w:val="28"/>
        </w:rPr>
        <w:t xml:space="preserve">
      3) жұмыс қабаты кен құю өндірісінің қатты қалдықтарынан тұратын изоляциялаушы қабатпен жабылады, оның биіктігі 0,5-0,7м. </w:t>
      </w:r>
    </w:p>
    <w:bookmarkEnd w:id="219"/>
    <w:bookmarkStart w:name="z221" w:id="220"/>
    <w:p>
      <w:pPr>
        <w:spacing w:after="0"/>
        <w:ind w:left="0"/>
        <w:jc w:val="both"/>
      </w:pPr>
      <w:r>
        <w:rPr>
          <w:rFonts w:ascii="Times New Roman"/>
          <w:b w:val="false"/>
          <w:i w:val="false"/>
          <w:color w:val="000000"/>
          <w:sz w:val="28"/>
        </w:rPr>
        <w:t xml:space="preserve">
      217. Кен құю өндірісінің қалдықтарын полигонға тасымалдауды (автотранспортпен немесе темір жолмен) сол полигонды пайдаланушы мекеменің өзі жүргізу тиіс. </w:t>
      </w:r>
    </w:p>
    <w:bookmarkEnd w:id="220"/>
    <w:bookmarkStart w:name="z222" w:id="221"/>
    <w:p>
      <w:pPr>
        <w:spacing w:after="0"/>
        <w:ind w:left="0"/>
        <w:jc w:val="both"/>
      </w:pPr>
      <w:r>
        <w:rPr>
          <w:rFonts w:ascii="Times New Roman"/>
          <w:b w:val="false"/>
          <w:i w:val="false"/>
          <w:color w:val="000000"/>
          <w:sz w:val="28"/>
        </w:rPr>
        <w:t xml:space="preserve">
      218. Қалдықтарды жинақтау, түсіру, тиеу және тасымалдаумен байланысты жұмыстардың барлығы максималды механикаландырылған және герметикаландырылған болуы тиіс. Қалдықтарды тасымалдауды арнайы жабдықталған транспортта, яғни төгуге апара жатқан жолда жоғалмауы және қоршаған ортаны ластамайтындай сонымен бірге ыңғайлы тасымалданатындай жүргізу тиіс: </w:t>
      </w:r>
      <w:r>
        <w:br/>
      </w:r>
      <w:r>
        <w:rPr>
          <w:rFonts w:ascii="Times New Roman"/>
          <w:b w:val="false"/>
          <w:i w:val="false"/>
          <w:color w:val="000000"/>
          <w:sz w:val="28"/>
        </w:rPr>
        <w:t xml:space="preserve">
      1) жартылай сұйық (сықпа тәрізді) қалдықтарды тасымалдайтын транспорт төгетін шлангімен қамтамасыз етілуі тиіс; </w:t>
      </w:r>
      <w:r>
        <w:br/>
      </w:r>
      <w:r>
        <w:rPr>
          <w:rFonts w:ascii="Times New Roman"/>
          <w:b w:val="false"/>
          <w:i w:val="false"/>
          <w:color w:val="000000"/>
          <w:sz w:val="28"/>
        </w:rPr>
        <w:t xml:space="preserve">
      2) қатты және шаң тәрізді қалдықтарды тасымалдағанда өзі түсіретін қондырғы немесе полигонның автокрандарымен түсіру үшін құшып ұстайтын тетіктер тиіс; </w:t>
      </w:r>
      <w:r>
        <w:br/>
      </w:r>
      <w:r>
        <w:rPr>
          <w:rFonts w:ascii="Times New Roman"/>
          <w:b w:val="false"/>
          <w:i w:val="false"/>
          <w:color w:val="000000"/>
          <w:sz w:val="28"/>
        </w:rPr>
        <w:t xml:space="preserve">
      3) шаң тәрізді қалдықтармен жұмыс істеген барлық кезеңдерде: тиегенде, тасымалдағанда, түсіргенде, тегістегенде, ылғалдау жұмысы жүргізілуі тиіс. </w:t>
      </w:r>
    </w:p>
    <w:bookmarkEnd w:id="221"/>
    <w:bookmarkStart w:name="z223" w:id="222"/>
    <w:p>
      <w:pPr>
        <w:spacing w:after="0"/>
        <w:ind w:left="0"/>
        <w:jc w:val="left"/>
      </w:pPr>
      <w:r>
        <w:rPr>
          <w:rFonts w:ascii="Times New Roman"/>
          <w:b/>
          <w:i w:val="false"/>
          <w:color w:val="000000"/>
        </w:rPr>
        <w:t xml:space="preserve"> 
  6. Материалдарға, оларды сақтау және тасымалдауға </w:t>
      </w:r>
      <w:r>
        <w:br/>
      </w:r>
      <w:r>
        <w:rPr>
          <w:rFonts w:ascii="Times New Roman"/>
          <w:b/>
          <w:i w:val="false"/>
          <w:color w:val="000000"/>
        </w:rPr>
        <w:t xml:space="preserve">
қойылатын санитарлық-гигиеналық талаптар </w:t>
      </w:r>
    </w:p>
    <w:bookmarkEnd w:id="222"/>
    <w:p>
      <w:pPr>
        <w:spacing w:after="0"/>
        <w:ind w:left="0"/>
        <w:jc w:val="both"/>
      </w:pPr>
      <w:r>
        <w:rPr>
          <w:rFonts w:ascii="Times New Roman"/>
          <w:b w:val="false"/>
          <w:i w:val="false"/>
          <w:color w:val="000000"/>
          <w:sz w:val="28"/>
        </w:rPr>
        <w:t xml:space="preserve">      219. Құю өндірістерінде қолданылатын материалдар және олардың құрылысы, (бұрында қолданылған және жаңадан енгізілген) сонымен қатар құйылымдарды алудың барлық кезеңдерінде өңдеуден өту барысында пайда болған өнімдердің санитарлық бақылау органдарымен келісілген, техникалық жағдайларға енгізілген гигиеналық және токсикологиялық сипаттары (бумен газ құрылысының толық түсінігі, алғы компонентттері негізгі зиянды заттардың, валдың мөлшері) болуы қажет. </w:t>
      </w:r>
    </w:p>
    <w:bookmarkStart w:name="z224" w:id="223"/>
    <w:p>
      <w:pPr>
        <w:spacing w:after="0"/>
        <w:ind w:left="0"/>
        <w:jc w:val="both"/>
      </w:pPr>
      <w:r>
        <w:rPr>
          <w:rFonts w:ascii="Times New Roman"/>
          <w:b w:val="false"/>
          <w:i w:val="false"/>
          <w:color w:val="000000"/>
          <w:sz w:val="28"/>
        </w:rPr>
        <w:t xml:space="preserve">
      220. Қабылдау бункерлеріне берілетін шихталық материалдар басқа қосылымдардан алдын-ала тазартылуы қажет. </w:t>
      </w:r>
    </w:p>
    <w:bookmarkEnd w:id="223"/>
    <w:bookmarkStart w:name="z225" w:id="224"/>
    <w:p>
      <w:pPr>
        <w:spacing w:after="0"/>
        <w:ind w:left="0"/>
        <w:jc w:val="both"/>
      </w:pPr>
      <w:r>
        <w:rPr>
          <w:rFonts w:ascii="Times New Roman"/>
          <w:b w:val="false"/>
          <w:i w:val="false"/>
          <w:color w:val="000000"/>
          <w:sz w:val="28"/>
        </w:rPr>
        <w:t xml:space="preserve">
      221. Еріту агрегаттарына арналған металды шихталар құм мен кокстың аз мөлшеріндегі күйіндісі болуы тиіс. </w:t>
      </w:r>
      <w:r>
        <w:br/>
      </w:r>
      <w:r>
        <w:rPr>
          <w:rFonts w:ascii="Times New Roman"/>
          <w:b w:val="false"/>
          <w:i w:val="false"/>
          <w:color w:val="000000"/>
          <w:sz w:val="28"/>
        </w:rPr>
        <w:t xml:space="preserve">
      Вагранкаларда қолданылатын кокс механикалық беріктігі жоғары және електен өткен болу қажет. </w:t>
      </w:r>
      <w:r>
        <w:br/>
      </w:r>
      <w:r>
        <w:rPr>
          <w:rFonts w:ascii="Times New Roman"/>
          <w:b w:val="false"/>
          <w:i w:val="false"/>
          <w:color w:val="000000"/>
          <w:sz w:val="28"/>
        </w:rPr>
        <w:t xml:space="preserve">
      Фосфорлық марганецті және кремнилі мыс бөшкелер мен жәшіктерде сақталуы тиіс. </w:t>
      </w:r>
      <w:r>
        <w:br/>
      </w:r>
      <w:r>
        <w:rPr>
          <w:rFonts w:ascii="Times New Roman"/>
          <w:b w:val="false"/>
          <w:i w:val="false"/>
          <w:color w:val="000000"/>
          <w:sz w:val="28"/>
        </w:rPr>
        <w:t xml:space="preserve">
      Этилсиликат тот баспайтын құрыштан жасалынған ауа кірмейтін жабық ыдыста немесе қоршалған қорапта орналасқан шыны ыдыстарда сақталуы тиіс. </w:t>
      </w:r>
    </w:p>
    <w:bookmarkEnd w:id="224"/>
    <w:bookmarkStart w:name="z226" w:id="225"/>
    <w:p>
      <w:pPr>
        <w:spacing w:after="0"/>
        <w:ind w:left="0"/>
        <w:jc w:val="both"/>
      </w:pPr>
      <w:r>
        <w:rPr>
          <w:rFonts w:ascii="Times New Roman"/>
          <w:b w:val="false"/>
          <w:i w:val="false"/>
          <w:color w:val="000000"/>
          <w:sz w:val="28"/>
        </w:rPr>
        <w:t xml:space="preserve">
      222. Сусымалы материалдардың сақталу коробының жоғары жағындағы жергілікті ауа сору желдеткіші бар коробаларда (ларя) жүзеге асуы тиіс. </w:t>
      </w:r>
      <w:r>
        <w:br/>
      </w:r>
      <w:r>
        <w:rPr>
          <w:rFonts w:ascii="Times New Roman"/>
          <w:b w:val="false"/>
          <w:i w:val="false"/>
          <w:color w:val="000000"/>
          <w:sz w:val="28"/>
        </w:rPr>
        <w:t xml:space="preserve">
      Платформадан сусымалы материалдарды түсіру (құрғақ құмды, бастырылған сазды бетонитті, феррохромдық қалдықтарды) және оларды қайтадан тиеу, жергілікті ауа сору желдеткіштерімен жабдықталған лайықты қоршауы немесе таспалы тасымалдаушы бар пневмотранспорт арқылы жүзеге асуы қажет. </w:t>
      </w:r>
    </w:p>
    <w:bookmarkEnd w:id="225"/>
    <w:bookmarkStart w:name="z227" w:id="226"/>
    <w:p>
      <w:pPr>
        <w:spacing w:after="0"/>
        <w:ind w:left="0"/>
        <w:jc w:val="both"/>
      </w:pPr>
      <w:r>
        <w:rPr>
          <w:rFonts w:ascii="Times New Roman"/>
          <w:b w:val="false"/>
          <w:i w:val="false"/>
          <w:color w:val="000000"/>
          <w:sz w:val="28"/>
        </w:rPr>
        <w:t xml:space="preserve">
      223. Құрамында зиянды заттары бар материалдарды бөлу (лигатур, флюстер) автоматтандырылған немесе механикаландырылған болуы тиіс. </w:t>
      </w:r>
    </w:p>
    <w:bookmarkEnd w:id="226"/>
    <w:bookmarkStart w:name="z228" w:id="227"/>
    <w:p>
      <w:pPr>
        <w:spacing w:after="0"/>
        <w:ind w:left="0"/>
        <w:jc w:val="both"/>
      </w:pPr>
      <w:r>
        <w:rPr>
          <w:rFonts w:ascii="Times New Roman"/>
          <w:b w:val="false"/>
          <w:i w:val="false"/>
          <w:color w:val="000000"/>
          <w:sz w:val="28"/>
        </w:rPr>
        <w:t xml:space="preserve">
      224. Шихталық материалдарды ыдыстарға тиеу және өлшеу автоматтандырылған немесе механикаландырылған болуы тиіс. </w:t>
      </w:r>
    </w:p>
    <w:bookmarkEnd w:id="227"/>
    <w:bookmarkStart w:name="z229" w:id="228"/>
    <w:p>
      <w:pPr>
        <w:spacing w:after="0"/>
        <w:ind w:left="0"/>
        <w:jc w:val="both"/>
      </w:pPr>
      <w:r>
        <w:rPr>
          <w:rFonts w:ascii="Times New Roman"/>
          <w:b w:val="false"/>
          <w:i w:val="false"/>
          <w:color w:val="000000"/>
          <w:sz w:val="28"/>
        </w:rPr>
        <w:t xml:space="preserve">
      225. Металлаломдарды кесу Қазақстан Республикасының Денсаулық сақтау министірінің м.а. 2005 ж. 29 маусымдағы N 310 бұйрығымен бекітілген "Металлдарды балқытып пісіргенде, дәнекерлегенде және кескенде қойылатын санитарлық-эпидемиологиялық талаптар" туралы санитарлық-эпидемиологиялық ережелер мен нормаларына сәйкес болу тиіс. </w:t>
      </w:r>
    </w:p>
    <w:bookmarkEnd w:id="228"/>
    <w:bookmarkStart w:name="z230" w:id="229"/>
    <w:p>
      <w:pPr>
        <w:spacing w:after="0"/>
        <w:ind w:left="0"/>
        <w:jc w:val="both"/>
      </w:pPr>
      <w:r>
        <w:rPr>
          <w:rFonts w:ascii="Times New Roman"/>
          <w:b w:val="false"/>
          <w:i w:val="false"/>
          <w:color w:val="000000"/>
          <w:sz w:val="28"/>
        </w:rPr>
        <w:t xml:space="preserve">
      226. Қатты силикат материалдан жасалған сұйық шыныны қайнату, арнайы автоклавтарда өтуі тиіс және оңашаланған бөлмелерде жүзеге асуы қажет. </w:t>
      </w:r>
    </w:p>
    <w:bookmarkEnd w:id="229"/>
    <w:bookmarkStart w:name="z231" w:id="230"/>
    <w:p>
      <w:pPr>
        <w:spacing w:after="0"/>
        <w:ind w:left="0"/>
        <w:jc w:val="both"/>
      </w:pPr>
      <w:r>
        <w:rPr>
          <w:rFonts w:ascii="Times New Roman"/>
          <w:b w:val="false"/>
          <w:i w:val="false"/>
          <w:color w:val="000000"/>
          <w:sz w:val="28"/>
        </w:rPr>
        <w:t xml:space="preserve">
      227. Металды дайындау үшін шикізат ретінде қолданылатын металл жоңқасы (алюминий, шойын, болат) еріту агрегаттарына түскен кезде толығымен майсыздандырылуы тиіс. </w:t>
      </w:r>
    </w:p>
    <w:bookmarkEnd w:id="230"/>
    <w:bookmarkStart w:name="z232" w:id="231"/>
    <w:p>
      <w:pPr>
        <w:spacing w:after="0"/>
        <w:ind w:left="0"/>
        <w:jc w:val="both"/>
      </w:pPr>
      <w:r>
        <w:rPr>
          <w:rFonts w:ascii="Times New Roman"/>
          <w:b w:val="false"/>
          <w:i w:val="false"/>
          <w:color w:val="000000"/>
          <w:sz w:val="28"/>
        </w:rPr>
        <w:t xml:space="preserve">
      228. Өндіріс аймақтарында байламдар және катализаторлар аумағы 3 күндік қорды қамтамасыз ететін арнайы жабық жұмсалатын ыдыстарда сақталуы қажет. </w:t>
      </w:r>
    </w:p>
    <w:bookmarkEnd w:id="231"/>
    <w:bookmarkStart w:name="z233" w:id="232"/>
    <w:p>
      <w:pPr>
        <w:spacing w:after="0"/>
        <w:ind w:left="0"/>
        <w:jc w:val="both"/>
      </w:pPr>
      <w:r>
        <w:rPr>
          <w:rFonts w:ascii="Times New Roman"/>
          <w:b w:val="false"/>
          <w:i w:val="false"/>
          <w:color w:val="000000"/>
          <w:sz w:val="28"/>
        </w:rPr>
        <w:t xml:space="preserve">
      229. Қатып қалған жағдайда пайдаланушы өндіріске түскен байланыстарды күшпен ерітуге болмайды, ол 25 </w:t>
      </w:r>
      <w:r>
        <w:rPr>
          <w:rFonts w:ascii="Times New Roman"/>
          <w:b w:val="false"/>
          <w:i w:val="false"/>
          <w:color w:val="000000"/>
          <w:vertAlign w:val="superscript"/>
        </w:rPr>
        <w:t xml:space="preserve">0 </w:t>
      </w:r>
      <w:r>
        <w:rPr>
          <w:rFonts w:ascii="Times New Roman"/>
          <w:b w:val="false"/>
          <w:i w:val="false"/>
          <w:color w:val="000000"/>
          <w:sz w:val="28"/>
        </w:rPr>
        <w:t xml:space="preserve">С мөлшеріндегі температурада жүзеге асуы қажет. Байланысты еріту таралу сору желдеткішімен жабдықталған арнайы жеке жерлерде өтуі қажет. </w:t>
      </w:r>
    </w:p>
    <w:bookmarkEnd w:id="232"/>
    <w:bookmarkStart w:name="z234" w:id="233"/>
    <w:p>
      <w:pPr>
        <w:spacing w:after="0"/>
        <w:ind w:left="0"/>
        <w:jc w:val="both"/>
      </w:pPr>
      <w:r>
        <w:rPr>
          <w:rFonts w:ascii="Times New Roman"/>
          <w:b w:val="false"/>
          <w:i w:val="false"/>
          <w:color w:val="000000"/>
          <w:sz w:val="28"/>
        </w:rPr>
        <w:t xml:space="preserve">
      230. Қоспаны дайындауда толтырымдардың температурасы 25 </w:t>
      </w:r>
      <w:r>
        <w:rPr>
          <w:rFonts w:ascii="Times New Roman"/>
          <w:b w:val="false"/>
          <w:i w:val="false"/>
          <w:color w:val="000000"/>
          <w:vertAlign w:val="superscript"/>
        </w:rPr>
        <w:t xml:space="preserve">0 </w:t>
      </w:r>
      <w:r>
        <w:rPr>
          <w:rFonts w:ascii="Times New Roman"/>
          <w:b w:val="false"/>
          <w:i w:val="false"/>
          <w:color w:val="000000"/>
          <w:sz w:val="28"/>
        </w:rPr>
        <w:t xml:space="preserve">С аспау тиіс. </w:t>
      </w:r>
    </w:p>
    <w:bookmarkEnd w:id="233"/>
    <w:bookmarkStart w:name="z235" w:id="234"/>
    <w:p>
      <w:pPr>
        <w:spacing w:after="0"/>
        <w:ind w:left="0"/>
        <w:jc w:val="left"/>
      </w:pPr>
      <w:r>
        <w:rPr>
          <w:rFonts w:ascii="Times New Roman"/>
          <w:b/>
          <w:i w:val="false"/>
          <w:color w:val="000000"/>
        </w:rPr>
        <w:t xml:space="preserve"> 
  7. Жылуға, желдеткішке және жарыққа қойылатын </w:t>
      </w:r>
      <w:r>
        <w:br/>
      </w:r>
      <w:r>
        <w:rPr>
          <w:rFonts w:ascii="Times New Roman"/>
          <w:b/>
          <w:i w:val="false"/>
          <w:color w:val="000000"/>
        </w:rPr>
        <w:t xml:space="preserve">
санитарлық-эпидемиологиялық талаптар </w:t>
      </w:r>
    </w:p>
    <w:bookmarkEnd w:id="234"/>
    <w:p>
      <w:pPr>
        <w:spacing w:after="0"/>
        <w:ind w:left="0"/>
        <w:jc w:val="both"/>
      </w:pPr>
      <w:r>
        <w:rPr>
          <w:rFonts w:ascii="Times New Roman"/>
          <w:b w:val="false"/>
          <w:i w:val="false"/>
          <w:color w:val="000000"/>
          <w:sz w:val="28"/>
        </w:rPr>
        <w:t xml:space="preserve">      231. Өндірістік бөлмелерді жылыту, желдету және ауаны тазарту N 355 бұйрыққа сай болуы тиіс. </w:t>
      </w:r>
    </w:p>
    <w:bookmarkStart w:name="z236" w:id="235"/>
    <w:p>
      <w:pPr>
        <w:spacing w:after="0"/>
        <w:ind w:left="0"/>
        <w:jc w:val="both"/>
      </w:pPr>
      <w:r>
        <w:rPr>
          <w:rFonts w:ascii="Times New Roman"/>
          <w:b w:val="false"/>
          <w:i w:val="false"/>
          <w:color w:val="000000"/>
          <w:sz w:val="28"/>
        </w:rPr>
        <w:t xml:space="preserve">
      232. Өндіріс бөлмелерінде негізінен таралу желдеткішінің әуеленген жылытумен біріктірілгендігін қарастыру тиіс. </w:t>
      </w:r>
    </w:p>
    <w:bookmarkEnd w:id="235"/>
    <w:bookmarkStart w:name="z237" w:id="236"/>
    <w:p>
      <w:pPr>
        <w:spacing w:after="0"/>
        <w:ind w:left="0"/>
        <w:jc w:val="both"/>
      </w:pPr>
      <w:r>
        <w:rPr>
          <w:rFonts w:ascii="Times New Roman"/>
          <w:b w:val="false"/>
          <w:i w:val="false"/>
          <w:color w:val="000000"/>
          <w:sz w:val="28"/>
        </w:rPr>
        <w:t xml:space="preserve">
      233. Өндірістік бөлмелердегі жылу жүйесі және желдеткіш үшін жылу таратушы ретінде температурасы 150 </w:t>
      </w:r>
      <w:r>
        <w:rPr>
          <w:rFonts w:ascii="Times New Roman"/>
          <w:b w:val="false"/>
          <w:i w:val="false"/>
          <w:color w:val="000000"/>
          <w:vertAlign w:val="superscript"/>
        </w:rPr>
        <w:t xml:space="preserve">0 </w:t>
      </w:r>
      <w:r>
        <w:rPr>
          <w:rFonts w:ascii="Times New Roman"/>
          <w:b w:val="false"/>
          <w:i w:val="false"/>
          <w:color w:val="000000"/>
          <w:sz w:val="28"/>
        </w:rPr>
        <w:t xml:space="preserve">С-тан аспайтын ыстық суды қолдану қажет. Жылу таратушы ретінде жоғары қысымдағы температурасы 130 </w:t>
      </w:r>
      <w:r>
        <w:rPr>
          <w:rFonts w:ascii="Times New Roman"/>
          <w:b w:val="false"/>
          <w:i w:val="false"/>
          <w:color w:val="000000"/>
          <w:vertAlign w:val="superscript"/>
        </w:rPr>
        <w:t xml:space="preserve">0 </w:t>
      </w:r>
      <w:r>
        <w:rPr>
          <w:rFonts w:ascii="Times New Roman"/>
          <w:b w:val="false"/>
          <w:i w:val="false"/>
          <w:color w:val="000000"/>
          <w:sz w:val="28"/>
        </w:rPr>
        <w:t xml:space="preserve">С аспайтын су буын пайдалануға болады. </w:t>
      </w:r>
    </w:p>
    <w:bookmarkEnd w:id="236"/>
    <w:bookmarkStart w:name="z238" w:id="237"/>
    <w:p>
      <w:pPr>
        <w:spacing w:after="0"/>
        <w:ind w:left="0"/>
        <w:jc w:val="both"/>
      </w:pPr>
      <w:r>
        <w:rPr>
          <w:rFonts w:ascii="Times New Roman"/>
          <w:b w:val="false"/>
          <w:i w:val="false"/>
          <w:color w:val="000000"/>
          <w:sz w:val="28"/>
        </w:rPr>
        <w:t xml:space="preserve">
      234. Қосалқы бөлмелердегі кезекті жылу үшін рециркуляциялық желдеткіш ауаны пайдалану тиіс. </w:t>
      </w:r>
    </w:p>
    <w:bookmarkEnd w:id="237"/>
    <w:bookmarkStart w:name="z239" w:id="238"/>
    <w:p>
      <w:pPr>
        <w:spacing w:after="0"/>
        <w:ind w:left="0"/>
        <w:jc w:val="both"/>
      </w:pPr>
      <w:r>
        <w:rPr>
          <w:rFonts w:ascii="Times New Roman"/>
          <w:b w:val="false"/>
          <w:i w:val="false"/>
          <w:color w:val="000000"/>
          <w:sz w:val="28"/>
        </w:rPr>
        <w:t xml:space="preserve">
      235. Сумен және бумен жылынатын жылыту құралдары жүйелері оңай тазартылатын тегіс болуы тиіс. </w:t>
      </w:r>
    </w:p>
    <w:bookmarkEnd w:id="238"/>
    <w:bookmarkStart w:name="z240" w:id="239"/>
    <w:p>
      <w:pPr>
        <w:spacing w:after="0"/>
        <w:ind w:left="0"/>
        <w:jc w:val="both"/>
      </w:pPr>
      <w:r>
        <w:rPr>
          <w:rFonts w:ascii="Times New Roman"/>
          <w:b w:val="false"/>
          <w:i w:val="false"/>
          <w:color w:val="000000"/>
          <w:sz w:val="28"/>
        </w:rPr>
        <w:t xml:space="preserve">
      236. Зиянды заттар бөлетін технологиялық қондырғылар мен процестер жабдықтарға бекітілген жергілікті сору желдеткіші құрылғыларымен жабдықталуы тиіс. </w:t>
      </w:r>
    </w:p>
    <w:bookmarkEnd w:id="239"/>
    <w:bookmarkStart w:name="z241" w:id="240"/>
    <w:p>
      <w:pPr>
        <w:spacing w:after="0"/>
        <w:ind w:left="0"/>
        <w:jc w:val="both"/>
      </w:pPr>
      <w:r>
        <w:rPr>
          <w:rFonts w:ascii="Times New Roman"/>
          <w:b w:val="false"/>
          <w:i w:val="false"/>
          <w:color w:val="000000"/>
          <w:sz w:val="28"/>
        </w:rPr>
        <w:t xml:space="preserve">
      237. Құрамында зиянды немесе жағымсыз иісті заттары бар, жергілікті және жалпы ауа алмасу желдеткіштері арқылы шығарылатын ауаны тазарту тиіс және қалдықтардың тұрғылықты жерлердің атмосфералық ауасына қойылатын талаптарға байланысты ауада қалыпты мөлшерде таралуын қарастыру тиіс. </w:t>
      </w:r>
    </w:p>
    <w:bookmarkEnd w:id="240"/>
    <w:bookmarkStart w:name="z242" w:id="241"/>
    <w:p>
      <w:pPr>
        <w:spacing w:after="0"/>
        <w:ind w:left="0"/>
        <w:jc w:val="both"/>
      </w:pPr>
      <w:r>
        <w:rPr>
          <w:rFonts w:ascii="Times New Roman"/>
          <w:b w:val="false"/>
          <w:i w:val="false"/>
          <w:color w:val="000000"/>
          <w:sz w:val="28"/>
        </w:rPr>
        <w:t xml:space="preserve">
      238. Әр-түрлі дәрежеде зиянды заттар бөлетін бір ғимараттың ішіндегі өндіріс немесе қатар тұрған өндіріс бөлмелерін біріктірген жағдайда көп мөлшерде зиянды заттар бөлінетін бөлмеден аз мөлшерде зиянды заттар бөлетін бөлмеге зиянды заттардың ағып кетуін болдырмау әрекетін жасау тиіс. </w:t>
      </w:r>
    </w:p>
    <w:bookmarkEnd w:id="241"/>
    <w:bookmarkStart w:name="z243" w:id="242"/>
    <w:p>
      <w:pPr>
        <w:spacing w:after="0"/>
        <w:ind w:left="0"/>
        <w:jc w:val="both"/>
      </w:pPr>
      <w:r>
        <w:rPr>
          <w:rFonts w:ascii="Times New Roman"/>
          <w:b w:val="false"/>
          <w:i w:val="false"/>
          <w:color w:val="000000"/>
          <w:sz w:val="28"/>
        </w:rPr>
        <w:t xml:space="preserve">
      239. Кіретін ауаның ластанған аймаққа ауа сору қондырғыларының жұмысын бұзбай ластанған бөлмеге ең алдымен тазартылған аймақтан өтіп барып берілуін қадағалау тиіс. </w:t>
      </w:r>
    </w:p>
    <w:bookmarkEnd w:id="242"/>
    <w:bookmarkStart w:name="z244" w:id="243"/>
    <w:p>
      <w:pPr>
        <w:spacing w:after="0"/>
        <w:ind w:left="0"/>
        <w:jc w:val="both"/>
      </w:pPr>
      <w:r>
        <w:rPr>
          <w:rFonts w:ascii="Times New Roman"/>
          <w:b w:val="false"/>
          <w:i w:val="false"/>
          <w:color w:val="000000"/>
          <w:sz w:val="28"/>
        </w:rPr>
        <w:t xml:space="preserve">
      240. Жылдамдықты тез өшіретін жоғарылы төменді ауа таратушы қондырғылар арқылы, шаң бөлінетін өндіріс бөлмелерінде кіретін ауаны ағынмен жіберу тиіс. </w:t>
      </w:r>
    </w:p>
    <w:bookmarkEnd w:id="243"/>
    <w:bookmarkStart w:name="z245" w:id="244"/>
    <w:p>
      <w:pPr>
        <w:spacing w:after="0"/>
        <w:ind w:left="0"/>
        <w:jc w:val="both"/>
      </w:pPr>
      <w:r>
        <w:rPr>
          <w:rFonts w:ascii="Times New Roman"/>
          <w:b w:val="false"/>
          <w:i w:val="false"/>
          <w:color w:val="000000"/>
          <w:sz w:val="28"/>
        </w:rPr>
        <w:t xml:space="preserve">
      241. Зиянды заттар бөлінетін жердің ең басында орналасқан және жергілікті ауа соратын құрылғылар орнатуға келмейтін жерге кіретін ауаны үнемі беріп отыру қажет. </w:t>
      </w:r>
    </w:p>
    <w:bookmarkEnd w:id="244"/>
    <w:bookmarkStart w:name="z246" w:id="245"/>
    <w:p>
      <w:pPr>
        <w:spacing w:after="0"/>
        <w:ind w:left="0"/>
        <w:jc w:val="both"/>
      </w:pPr>
      <w:r>
        <w:rPr>
          <w:rFonts w:ascii="Times New Roman"/>
          <w:b w:val="false"/>
          <w:i w:val="false"/>
          <w:color w:val="000000"/>
          <w:sz w:val="28"/>
        </w:rPr>
        <w:t xml:space="preserve">
      242. Ірі және ауыр құймаларды құю цехтары бөлмелерінде сонымен қатар механикаландырылмаған жерлердегі құю плацтарында жасанды ауа алмасу қондырғыларымен бірге табиғи ауа алмасу жүйесін де қарастыру қажет. </w:t>
      </w:r>
    </w:p>
    <w:bookmarkEnd w:id="245"/>
    <w:bookmarkStart w:name="z247" w:id="246"/>
    <w:p>
      <w:pPr>
        <w:spacing w:after="0"/>
        <w:ind w:left="0"/>
        <w:jc w:val="both"/>
      </w:pPr>
      <w:r>
        <w:rPr>
          <w:rFonts w:ascii="Times New Roman"/>
          <w:b w:val="false"/>
          <w:i w:val="false"/>
          <w:color w:val="000000"/>
          <w:sz w:val="28"/>
        </w:rPr>
        <w:t xml:space="preserve">
      243. Әртүрлі санитарлық-гигиеналық жағдайларда орналасқан аймақтарды бір ғимаратқа біріктірген кезде учаскелердегі біркелкі ауа алмасуын қарастыру қажет және тек қана жұмысшыларға ғана емес сонымен қатар зиянды заттармен жұмыс жасамайтындарға да зиянды факторлардың әсер етпеу шараларын қарастыру тиіс (жекелеу, ауа өткізбеу). </w:t>
      </w:r>
    </w:p>
    <w:bookmarkEnd w:id="246"/>
    <w:bookmarkStart w:name="z248" w:id="247"/>
    <w:p>
      <w:pPr>
        <w:spacing w:after="0"/>
        <w:ind w:left="0"/>
        <w:jc w:val="both"/>
      </w:pPr>
      <w:r>
        <w:rPr>
          <w:rFonts w:ascii="Times New Roman"/>
          <w:b w:val="false"/>
          <w:i w:val="false"/>
          <w:color w:val="000000"/>
          <w:sz w:val="28"/>
        </w:rPr>
        <w:t xml:space="preserve">
      244. Құю цехтарындағы ауа теңгерілімі стерженді және қалыптау-құю бөлмелерінен басқа жанама бөлмелерге ауаның ағып кету мүмкіндігін болдырмау тиіс. </w:t>
      </w:r>
    </w:p>
    <w:bookmarkEnd w:id="247"/>
    <w:bookmarkStart w:name="z249" w:id="248"/>
    <w:p>
      <w:pPr>
        <w:spacing w:after="0"/>
        <w:ind w:left="0"/>
        <w:jc w:val="both"/>
      </w:pPr>
      <w:r>
        <w:rPr>
          <w:rFonts w:ascii="Times New Roman"/>
          <w:b w:val="false"/>
          <w:i w:val="false"/>
          <w:color w:val="000000"/>
          <w:sz w:val="28"/>
        </w:rPr>
        <w:t xml:space="preserve">
      245. Жылу бөлетін бастауларға және қыздырылған ауа аймақтарына жақын жерде орналасқан келетін ауаны әкелетін құбыр (бейнелі және электроиндукциялы пештер, кептіру қондырғылары) ашық түске боялып жылу жібермеуі тиіс. </w:t>
      </w:r>
    </w:p>
    <w:bookmarkEnd w:id="248"/>
    <w:bookmarkStart w:name="z250" w:id="249"/>
    <w:p>
      <w:pPr>
        <w:spacing w:after="0"/>
        <w:ind w:left="0"/>
        <w:jc w:val="both"/>
      </w:pPr>
      <w:r>
        <w:rPr>
          <w:rFonts w:ascii="Times New Roman"/>
          <w:b w:val="false"/>
          <w:i w:val="false"/>
          <w:color w:val="000000"/>
          <w:sz w:val="28"/>
        </w:rPr>
        <w:t xml:space="preserve">
      246. Ауа алмасу құрылымы бөлмелерде ластанған аймақтардың болмайтындай етіп жасалуы тиіс. </w:t>
      </w:r>
    </w:p>
    <w:bookmarkEnd w:id="249"/>
    <w:bookmarkStart w:name="z251" w:id="250"/>
    <w:p>
      <w:pPr>
        <w:spacing w:after="0"/>
        <w:ind w:left="0"/>
        <w:jc w:val="both"/>
      </w:pPr>
      <w:r>
        <w:rPr>
          <w:rFonts w:ascii="Times New Roman"/>
          <w:b w:val="false"/>
          <w:i w:val="false"/>
          <w:color w:val="000000"/>
          <w:sz w:val="28"/>
        </w:rPr>
        <w:t xml:space="preserve">
      247. Жылуды артық мөлшерде бөлетін цехтар метр куб секундына 23 Джоульден артық (бұдан әрі - 23 Дж/м </w:t>
      </w:r>
      <w:r>
        <w:rPr>
          <w:rFonts w:ascii="Times New Roman"/>
          <w:b w:val="false"/>
          <w:i w:val="false"/>
          <w:color w:val="000000"/>
          <w:vertAlign w:val="superscript"/>
        </w:rPr>
        <w:t xml:space="preserve">3 </w:t>
      </w:r>
      <w:r>
        <w:rPr>
          <w:rFonts w:ascii="Times New Roman"/>
          <w:b w:val="false"/>
          <w:i w:val="false"/>
          <w:color w:val="000000"/>
          <w:sz w:val="28"/>
        </w:rPr>
        <w:t xml:space="preserve">с) терезелер жармаларын механикалы ашу қондырғыларымен және желдеткіш фонарьмен жабдықталуы қажет. </w:t>
      </w:r>
    </w:p>
    <w:bookmarkEnd w:id="250"/>
    <w:bookmarkStart w:name="z252" w:id="251"/>
    <w:p>
      <w:pPr>
        <w:spacing w:after="0"/>
        <w:ind w:left="0"/>
        <w:jc w:val="both"/>
      </w:pPr>
      <w:r>
        <w:rPr>
          <w:rFonts w:ascii="Times New Roman"/>
          <w:b w:val="false"/>
          <w:i w:val="false"/>
          <w:color w:val="000000"/>
          <w:sz w:val="28"/>
        </w:rPr>
        <w:t xml:space="preserve">
      248. Құю алаңдары мен еріту бөлмелеріне қызмет ететін көпірлі крандардың кабиналары жабық түрдегі, герметикалы, жылу жібермейтін болуы тиіс және ауаны шаңнан тазартатын фильтрлері бар, сонымен қатар қышқылдандыруға арналған СО мен СО </w:t>
      </w:r>
      <w:r>
        <w:rPr>
          <w:rFonts w:ascii="Times New Roman"/>
          <w:b w:val="false"/>
          <w:i w:val="false"/>
          <w:color w:val="000000"/>
          <w:vertAlign w:val="subscript"/>
        </w:rPr>
        <w:t xml:space="preserve">2 </w:t>
      </w:r>
      <w:r>
        <w:rPr>
          <w:rFonts w:ascii="Times New Roman"/>
          <w:b w:val="false"/>
          <w:i w:val="false"/>
          <w:color w:val="000000"/>
          <w:sz w:val="28"/>
        </w:rPr>
        <w:t xml:space="preserve">желдеткіштермен жабдықталуы қажет. </w:t>
      </w:r>
    </w:p>
    <w:bookmarkEnd w:id="251"/>
    <w:bookmarkStart w:name="z253" w:id="252"/>
    <w:p>
      <w:pPr>
        <w:spacing w:after="0"/>
        <w:ind w:left="0"/>
        <w:jc w:val="both"/>
      </w:pPr>
      <w:r>
        <w:rPr>
          <w:rFonts w:ascii="Times New Roman"/>
          <w:b w:val="false"/>
          <w:i w:val="false"/>
          <w:color w:val="000000"/>
          <w:sz w:val="28"/>
        </w:rPr>
        <w:t xml:space="preserve">
      249. Шихта қоймасына қызмет ететін құрғақ формалы материалдар, қоспа дайындау, қалыптастыру, стержінді және жылу үзетін бөлімдерді қамтамасыз ететін көпірлі крандардың кабиналары жабық түрдегі, герметикалы, жылу жібермейтін болуы тиіс және ауаны шаңнан тазартатын фильтрлері бар, сонымен қатар қышқылдандыруға арналған СО мен СО </w:t>
      </w:r>
      <w:r>
        <w:rPr>
          <w:rFonts w:ascii="Times New Roman"/>
          <w:b w:val="false"/>
          <w:i w:val="false"/>
          <w:color w:val="000000"/>
          <w:vertAlign w:val="subscript"/>
        </w:rPr>
        <w:t xml:space="preserve">2 </w:t>
      </w:r>
      <w:r>
        <w:rPr>
          <w:rFonts w:ascii="Times New Roman"/>
          <w:b w:val="false"/>
          <w:i w:val="false"/>
          <w:color w:val="000000"/>
          <w:sz w:val="28"/>
        </w:rPr>
        <w:t xml:space="preserve">желдеткіштермен жабдықталуы қажет. </w:t>
      </w:r>
    </w:p>
    <w:bookmarkEnd w:id="252"/>
    <w:bookmarkStart w:name="z254" w:id="253"/>
    <w:p>
      <w:pPr>
        <w:spacing w:after="0"/>
        <w:ind w:left="0"/>
        <w:jc w:val="both"/>
      </w:pPr>
      <w:r>
        <w:rPr>
          <w:rFonts w:ascii="Times New Roman"/>
          <w:b w:val="false"/>
          <w:i w:val="false"/>
          <w:color w:val="000000"/>
          <w:sz w:val="28"/>
        </w:rPr>
        <w:t xml:space="preserve">
      250. Барлық шұңқырлардың тереңдігі 0,5 м-ден кем болмауы тиіс және оларға ауа жіберіліп тұру арқылы желдетіліп отырылуы қажет. </w:t>
      </w:r>
    </w:p>
    <w:bookmarkEnd w:id="253"/>
    <w:bookmarkStart w:name="z255" w:id="254"/>
    <w:p>
      <w:pPr>
        <w:spacing w:after="0"/>
        <w:ind w:left="0"/>
        <w:jc w:val="both"/>
      </w:pPr>
      <w:r>
        <w:rPr>
          <w:rFonts w:ascii="Times New Roman"/>
          <w:b w:val="false"/>
          <w:i w:val="false"/>
          <w:color w:val="000000"/>
          <w:sz w:val="28"/>
        </w:rPr>
        <w:t xml:space="preserve">
      251. Өте көп мөлшердегі ылғалдылық және оны конденсациялау мүмкіндігі бар ауаны кетіруге арналған. Жергілікті сору құрылғыларын құрғақ маңды кетіретін сору құрылғысымен біріктіруге болмайды. Жергілікті сору құрылғысының ауаны кетіру аумағы мына жағдайларға байланысты саралануы қажет: </w:t>
      </w:r>
      <w:r>
        <w:br/>
      </w:r>
      <w:r>
        <w:rPr>
          <w:rFonts w:ascii="Times New Roman"/>
          <w:b w:val="false"/>
          <w:i w:val="false"/>
          <w:color w:val="000000"/>
          <w:sz w:val="28"/>
        </w:rPr>
        <w:t xml:space="preserve">
      1) жұмыс ойықтарында және тығыз емес жерлерде сору жылдамдығын жабу үшін газ бөлінуде 1 м/с мөлшерде және шаң бөлінуде 2 м/с болуы тиіс; </w:t>
      </w:r>
      <w:r>
        <w:br/>
      </w:r>
      <w:r>
        <w:rPr>
          <w:rFonts w:ascii="Times New Roman"/>
          <w:b w:val="false"/>
          <w:i w:val="false"/>
          <w:color w:val="000000"/>
          <w:sz w:val="28"/>
        </w:rPr>
        <w:t xml:space="preserve">
      2) ашық түрдегі сору құрылғыларында (ойықтар, воронкалар, зонттар) сору спектрі жұмыс істеу аймағындағы нормадағы ауаның қозғалысы. </w:t>
      </w:r>
    </w:p>
    <w:bookmarkEnd w:id="254"/>
    <w:bookmarkStart w:name="z256" w:id="255"/>
    <w:p>
      <w:pPr>
        <w:spacing w:after="0"/>
        <w:ind w:left="0"/>
        <w:jc w:val="both"/>
      </w:pPr>
      <w:r>
        <w:rPr>
          <w:rFonts w:ascii="Times New Roman"/>
          <w:b w:val="false"/>
          <w:i w:val="false"/>
          <w:color w:val="000000"/>
          <w:sz w:val="28"/>
        </w:rPr>
        <w:t xml:space="preserve">
      252. Аспирациялық жүйелердегі ауа өткізгіштерінде шаң жиналуын болдырмау үшін жоба жасау кезінде ұзындығы аз және жалпақтығы аз мөлшердегі жерлерді қамту тиіс. Аспирациялық жүйелер ауа өткізгіштердің коллекторлық үлгісінің қолданылуы арқылы орталықтандырылған болуы қажет. Негізінен тігінен орналасқан коллекторлар орнатылғаны дұрыс. </w:t>
      </w:r>
    </w:p>
    <w:bookmarkEnd w:id="255"/>
    <w:bookmarkStart w:name="z257" w:id="256"/>
    <w:p>
      <w:pPr>
        <w:spacing w:after="0"/>
        <w:ind w:left="0"/>
        <w:jc w:val="both"/>
      </w:pPr>
      <w:r>
        <w:rPr>
          <w:rFonts w:ascii="Times New Roman"/>
          <w:b w:val="false"/>
          <w:i w:val="false"/>
          <w:color w:val="000000"/>
          <w:sz w:val="28"/>
        </w:rPr>
        <w:t xml:space="preserve">
      253. Балқыту агрегаттары аэрациондық фонарлармен жабдықталған қуыстарында орналасу тиіс. </w:t>
      </w:r>
    </w:p>
    <w:bookmarkEnd w:id="256"/>
    <w:bookmarkStart w:name="z258" w:id="257"/>
    <w:p>
      <w:pPr>
        <w:spacing w:after="0"/>
        <w:ind w:left="0"/>
        <w:jc w:val="both"/>
      </w:pPr>
      <w:r>
        <w:rPr>
          <w:rFonts w:ascii="Times New Roman"/>
          <w:b w:val="false"/>
          <w:i w:val="false"/>
          <w:color w:val="000000"/>
          <w:sz w:val="28"/>
        </w:rPr>
        <w:t xml:space="preserve">
      254. Жұмыс орындарын ылғалдандыру үшін тек қана сыртқы ауаны пайдалану қажет. Балқыту бөлімдеріне таралымды ауаның берілуі тікелей жұмыс істеу аймағынан өтуі тиіс. </w:t>
      </w:r>
    </w:p>
    <w:bookmarkEnd w:id="257"/>
    <w:bookmarkStart w:name="z259" w:id="258"/>
    <w:p>
      <w:pPr>
        <w:spacing w:after="0"/>
        <w:ind w:left="0"/>
        <w:jc w:val="both"/>
      </w:pPr>
      <w:r>
        <w:rPr>
          <w:rFonts w:ascii="Times New Roman"/>
          <w:b w:val="false"/>
          <w:i w:val="false"/>
          <w:color w:val="000000"/>
          <w:sz w:val="28"/>
        </w:rPr>
        <w:t xml:space="preserve">
      255. Күйген қоспа жолдарымен шығарылған електердің орналасу жалпы аумақты механикалық ауаның өтуін жоғарғы аймаққа жылдамдығы тез өтетін ауа таратушы құбыр арқылы іске асыру қажет. </w:t>
      </w:r>
    </w:p>
    <w:bookmarkEnd w:id="258"/>
    <w:bookmarkStart w:name="z260" w:id="259"/>
    <w:p>
      <w:pPr>
        <w:spacing w:after="0"/>
        <w:ind w:left="0"/>
        <w:jc w:val="both"/>
      </w:pPr>
      <w:r>
        <w:rPr>
          <w:rFonts w:ascii="Times New Roman"/>
          <w:b w:val="false"/>
          <w:i w:val="false"/>
          <w:color w:val="000000"/>
          <w:sz w:val="28"/>
        </w:rPr>
        <w:t xml:space="preserve">
      256. Қоспа дайындау құрылғыларының операторлары жұмыс орындарына кіретін ауаны ауа қозғалысының санитарлық норма талаптарын есепке ала отырып беруі қажет. </w:t>
      </w:r>
    </w:p>
    <w:bookmarkEnd w:id="259"/>
    <w:bookmarkStart w:name="z261" w:id="260"/>
    <w:p>
      <w:pPr>
        <w:spacing w:after="0"/>
        <w:ind w:left="0"/>
        <w:jc w:val="both"/>
      </w:pPr>
      <w:r>
        <w:rPr>
          <w:rFonts w:ascii="Times New Roman"/>
          <w:b w:val="false"/>
          <w:i w:val="false"/>
          <w:color w:val="000000"/>
          <w:sz w:val="28"/>
        </w:rPr>
        <w:t xml:space="preserve">
      257. Стержендік бөлімдегі жалпы аумақты таралымды ауаның тікелей жұмыс аумағына жіберу тиіс. </w:t>
      </w:r>
    </w:p>
    <w:bookmarkEnd w:id="260"/>
    <w:bookmarkStart w:name="z262" w:id="261"/>
    <w:p>
      <w:pPr>
        <w:spacing w:after="0"/>
        <w:ind w:left="0"/>
        <w:jc w:val="both"/>
      </w:pPr>
      <w:r>
        <w:rPr>
          <w:rFonts w:ascii="Times New Roman"/>
          <w:b w:val="false"/>
          <w:i w:val="false"/>
          <w:color w:val="000000"/>
          <w:sz w:val="28"/>
        </w:rPr>
        <w:t xml:space="preserve">
      258. Коксті құйма жолы өтетін жерлерге жалпы аумақты келетін-соратын желдеткіш орнату қажет. Кіретін ауа жұмыс аумағына келіп тұруы тиіс, ал сору шахта арқылы жылу бөлетін жерлердің астындағы баспанада өтуі тиіс. </w:t>
      </w:r>
    </w:p>
    <w:bookmarkEnd w:id="261"/>
    <w:bookmarkStart w:name="z263" w:id="262"/>
    <w:p>
      <w:pPr>
        <w:spacing w:after="0"/>
        <w:ind w:left="0"/>
        <w:jc w:val="both"/>
      </w:pPr>
      <w:r>
        <w:rPr>
          <w:rFonts w:ascii="Times New Roman"/>
          <w:b w:val="false"/>
          <w:i w:val="false"/>
          <w:color w:val="000000"/>
          <w:sz w:val="28"/>
        </w:rPr>
        <w:t xml:space="preserve">
      259. Қол пневмосаймандар арқылы құйманы жабу және құйманы газбен кесу, кіру - сору желдеткішімен қамтамасыз етілген цехтың белгілі бір жерлеріне шоғырлануы тиіс. </w:t>
      </w:r>
    </w:p>
    <w:bookmarkEnd w:id="262"/>
    <w:bookmarkStart w:name="z264" w:id="263"/>
    <w:p>
      <w:pPr>
        <w:spacing w:after="0"/>
        <w:ind w:left="0"/>
        <w:jc w:val="both"/>
      </w:pPr>
      <w:r>
        <w:rPr>
          <w:rFonts w:ascii="Times New Roman"/>
          <w:b w:val="false"/>
          <w:i w:val="false"/>
          <w:color w:val="000000"/>
          <w:sz w:val="28"/>
        </w:rPr>
        <w:t xml:space="preserve">
      260. Кесу бөлімдеріне жалпы аумақты механикалық кіретін ауаны жұмыс аймағына жұмыс орындарындағы жылжымалы ауаның талапқа сай санитарлық нормаларын есепке ала отырып типтік конструкциялардың ауа таратушы құбыры арқылы берілу қажет. </w:t>
      </w:r>
    </w:p>
    <w:bookmarkEnd w:id="263"/>
    <w:bookmarkStart w:name="z265" w:id="264"/>
    <w:p>
      <w:pPr>
        <w:spacing w:after="0"/>
        <w:ind w:left="0"/>
        <w:jc w:val="both"/>
      </w:pPr>
      <w:r>
        <w:rPr>
          <w:rFonts w:ascii="Times New Roman"/>
          <w:b w:val="false"/>
          <w:i w:val="false"/>
          <w:color w:val="000000"/>
          <w:sz w:val="28"/>
        </w:rPr>
        <w:t xml:space="preserve">
      261. Шығатын қақпалар және көлік аралықтарында жылу беру кезеңінде үнемі істеп тұратын жылы ауаны бүркеме орнату қажет. </w:t>
      </w:r>
    </w:p>
    <w:bookmarkEnd w:id="264"/>
    <w:bookmarkStart w:name="z266" w:id="265"/>
    <w:p>
      <w:pPr>
        <w:spacing w:after="0"/>
        <w:ind w:left="0"/>
        <w:jc w:val="both"/>
      </w:pPr>
      <w:r>
        <w:rPr>
          <w:rFonts w:ascii="Times New Roman"/>
          <w:b w:val="false"/>
          <w:i w:val="false"/>
          <w:color w:val="000000"/>
          <w:sz w:val="28"/>
        </w:rPr>
        <w:t xml:space="preserve">
      262. Құю цехтарында адамдар мен көліктердің жүріп-тұруына барлық өндірістік және қосалқы бөлмелерде жұмыс жасауға жақсы жағдай жасалуы үшін жарық берілуі тиіс. </w:t>
      </w:r>
    </w:p>
    <w:bookmarkEnd w:id="265"/>
    <w:bookmarkStart w:name="z267" w:id="266"/>
    <w:p>
      <w:pPr>
        <w:spacing w:after="0"/>
        <w:ind w:left="0"/>
        <w:jc w:val="both"/>
      </w:pPr>
      <w:r>
        <w:rPr>
          <w:rFonts w:ascii="Times New Roman"/>
          <w:b w:val="false"/>
          <w:i w:val="false"/>
          <w:color w:val="000000"/>
          <w:sz w:val="28"/>
        </w:rPr>
        <w:t xml:space="preserve">
      263. Құю цехтарында металды шығаратын пештер мен вагранкаларда апатты жағдайда жарықтың берілуін қамтамасыз ету, еріту-құю бөлімдерінде, ең аз мөлшердегі жарықтың берілуі люменисценттік лампаларын қолданғанда - 7 лк болатын қалыптау бөлімдерінде қарастыру тиіс. </w:t>
      </w:r>
    </w:p>
    <w:bookmarkEnd w:id="266"/>
    <w:bookmarkStart w:name="z268" w:id="267"/>
    <w:p>
      <w:pPr>
        <w:spacing w:after="0"/>
        <w:ind w:left="0"/>
        <w:jc w:val="both"/>
      </w:pPr>
      <w:r>
        <w:rPr>
          <w:rFonts w:ascii="Times New Roman"/>
          <w:b w:val="false"/>
          <w:i w:val="false"/>
          <w:color w:val="000000"/>
          <w:sz w:val="28"/>
        </w:rPr>
        <w:t xml:space="preserve">
      264. Күнделікті кезекті жарық беруді күзет және жұмыстан тыс уақытта бөлмелерді тексеру үшін беру қажет. Бұл мақсатқа жұмыс, апат және эвакуациялық жарық беру шамдары болуы қажет. Үздіксіз технологиялық процесс жүріп жатқан бөлмелерге кезекті жарық тиіс емес. </w:t>
      </w:r>
    </w:p>
    <w:bookmarkEnd w:id="267"/>
    <w:bookmarkStart w:name="z269" w:id="268"/>
    <w:p>
      <w:pPr>
        <w:spacing w:after="0"/>
        <w:ind w:left="0"/>
        <w:jc w:val="both"/>
      </w:pPr>
      <w:r>
        <w:rPr>
          <w:rFonts w:ascii="Times New Roman"/>
          <w:b w:val="false"/>
          <w:i w:val="false"/>
          <w:color w:val="000000"/>
          <w:sz w:val="28"/>
        </w:rPr>
        <w:t xml:space="preserve">
      265 Тасымалды жарықты мынадай жағдайларға стационарлық жарықпен қалыпты жарық мөлшерін жасай алмаған жағдайда құйманы кесу және тазалауда, технологиялық жабдықтарды жөндеу және қалпына келтіру, сонымен қатар тексеруде пайдалануды қарастыру қажет. </w:t>
      </w:r>
    </w:p>
    <w:bookmarkEnd w:id="268"/>
    <w:bookmarkStart w:name="z270" w:id="269"/>
    <w:p>
      <w:pPr>
        <w:spacing w:after="0"/>
        <w:ind w:left="0"/>
        <w:jc w:val="both"/>
      </w:pPr>
      <w:r>
        <w:rPr>
          <w:rFonts w:ascii="Times New Roman"/>
          <w:b w:val="false"/>
          <w:i w:val="false"/>
          <w:color w:val="000000"/>
          <w:sz w:val="28"/>
        </w:rPr>
        <w:t xml:space="preserve">
      266. Құйма өндірісі цехтарында жалпы жарықтандыру жүйесін қарастыру тиіс. 3 және 4 дәрежедегі жұмыстарды орындау кезінде құрама жарықтандыру жүйесін пайдалануға болады. Кез-келген жүйені пайдалануға болатын жағдайда жарық беру жүйесін таңдау, техникалық-экономикалық пайымдауларды есепке ала отырып жүзеге асыру қажет. </w:t>
      </w:r>
    </w:p>
    <w:bookmarkEnd w:id="269"/>
    <w:bookmarkStart w:name="z271" w:id="270"/>
    <w:p>
      <w:pPr>
        <w:spacing w:after="0"/>
        <w:ind w:left="0"/>
        <w:jc w:val="both"/>
      </w:pPr>
      <w:r>
        <w:rPr>
          <w:rFonts w:ascii="Times New Roman"/>
          <w:b w:val="false"/>
          <w:i w:val="false"/>
          <w:color w:val="000000"/>
          <w:sz w:val="28"/>
        </w:rPr>
        <w:t xml:space="preserve">
      267. Жарық беру жүйесінен тәуелсіз жалпы жарықтандыру шамдарының жергілікті орналасуын технологиялық жабдықтардың біркелкі орналаспаған және орналасу тығыздығы аз болғанда, сонымен қатар әртүрлі дәлдіктердегі көзбен істелетін жұмыстар бөлмелерде бар болса қарастырылу тиіс. </w:t>
      </w:r>
    </w:p>
    <w:bookmarkEnd w:id="270"/>
    <w:bookmarkStart w:name="z272" w:id="271"/>
    <w:p>
      <w:pPr>
        <w:spacing w:after="0"/>
        <w:ind w:left="0"/>
        <w:jc w:val="both"/>
      </w:pPr>
      <w:r>
        <w:rPr>
          <w:rFonts w:ascii="Times New Roman"/>
          <w:b w:val="false"/>
          <w:i w:val="false"/>
          <w:color w:val="000000"/>
          <w:sz w:val="28"/>
        </w:rPr>
        <w:t xml:space="preserve">
      268. Жергілікті жарығы бар жұмыс орындарында күңгірт жарық құрама жарық жүйесіндегі қалыпты жағдайға сәйкес болуы тиіс. </w:t>
      </w:r>
    </w:p>
    <w:bookmarkEnd w:id="271"/>
    <w:bookmarkStart w:name="z273" w:id="272"/>
    <w:p>
      <w:pPr>
        <w:spacing w:after="0"/>
        <w:ind w:left="0"/>
        <w:jc w:val="both"/>
      </w:pPr>
      <w:r>
        <w:rPr>
          <w:rFonts w:ascii="Times New Roman"/>
          <w:b w:val="false"/>
          <w:i w:val="false"/>
          <w:color w:val="000000"/>
          <w:sz w:val="28"/>
        </w:rPr>
        <w:t xml:space="preserve">
      269. Көпір крандарын қыздыру шамдары және крандар көлеңкелеп тұрған жалпы жарық беру аймағындағы қалыпты жарық мөлшері арқылы берілетін кран асты жарығымен жабдықтау қажет. </w:t>
      </w:r>
    </w:p>
    <w:bookmarkEnd w:id="272"/>
    <w:bookmarkStart w:name="z274" w:id="273"/>
    <w:p>
      <w:pPr>
        <w:spacing w:after="0"/>
        <w:ind w:left="0"/>
        <w:jc w:val="both"/>
      </w:pPr>
      <w:r>
        <w:rPr>
          <w:rFonts w:ascii="Times New Roman"/>
          <w:b w:val="false"/>
          <w:i w:val="false"/>
          <w:color w:val="000000"/>
          <w:sz w:val="28"/>
        </w:rPr>
        <w:t xml:space="preserve">
      270. Әртүрлі дәрежедегі жұмыстар істелетін, қосымша операциялар жасауға жарық мөлшері жеткіліксіз немесе жұмыс орындарының төбесі жабдықтар элементтерімен көлеңкеленіп тұратын бөлмелерге жарық мөлшері тұтасынан бөлме ішінде еденнен 0,8 м деңгейде өтуі тиіс. Жұмыс орнының үстіңгі жағындағы жарық мөлшері жеке көрсетіледі. </w:t>
      </w:r>
    </w:p>
    <w:bookmarkEnd w:id="273"/>
    <w:bookmarkStart w:name="z275" w:id="274"/>
    <w:p>
      <w:pPr>
        <w:spacing w:after="0"/>
        <w:ind w:left="0"/>
        <w:jc w:val="both"/>
      </w:pPr>
      <w:r>
        <w:rPr>
          <w:rFonts w:ascii="Times New Roman"/>
          <w:b w:val="false"/>
          <w:i w:val="false"/>
          <w:color w:val="000000"/>
          <w:sz w:val="28"/>
        </w:rPr>
        <w:t xml:space="preserve">
      271. Басқару пультіндегі жергілікті жарық беру шамдарын құралдардың әйнектерінен түскен сәуле оператордың көзіне түспейтіндей етіп орналастыру қажет. </w:t>
      </w:r>
    </w:p>
    <w:bookmarkEnd w:id="274"/>
    <w:bookmarkStart w:name="z276" w:id="275"/>
    <w:p>
      <w:pPr>
        <w:spacing w:after="0"/>
        <w:ind w:left="0"/>
        <w:jc w:val="both"/>
      </w:pPr>
      <w:r>
        <w:rPr>
          <w:rFonts w:ascii="Times New Roman"/>
          <w:b w:val="false"/>
          <w:i w:val="false"/>
          <w:color w:val="000000"/>
          <w:sz w:val="28"/>
        </w:rPr>
        <w:t xml:space="preserve">
      272. Көпірлі крандардың кабинасында краншының көру алқабына кранның жоғарғы жағында орналасқан жалпы жарық беру шамдарының жылтыраған элементтерін түсірмейтін экрандар орнату қажет. </w:t>
      </w:r>
    </w:p>
    <w:bookmarkEnd w:id="275"/>
    <w:bookmarkStart w:name="z277" w:id="276"/>
    <w:p>
      <w:pPr>
        <w:spacing w:after="0"/>
        <w:ind w:left="0"/>
        <w:jc w:val="both"/>
      </w:pPr>
      <w:r>
        <w:rPr>
          <w:rFonts w:ascii="Times New Roman"/>
          <w:b w:val="false"/>
          <w:i w:val="false"/>
          <w:color w:val="000000"/>
          <w:sz w:val="28"/>
        </w:rPr>
        <w:t xml:space="preserve">
      273. Өндірістік бөлмелерді жалпылай жарықтандыру үшін жарықтың газды разрядтық бастауы люминисценттік шамдарды, ДРЛ типтегі жоғары қысымды сынаптық шамдарды, ДРИ типтегі металогендік шамдарды, ДНаТ типтегі жоғары қысымды натрий шамдарын қолдану қажет. Жарық көзін таңдау көрермен есебі, құрылыс шешімдері және жарық орнатудағы техникалық-экономокалық көрсеткіштерді есепке ала отырып іске асыру тиіс. </w:t>
      </w:r>
    </w:p>
    <w:bookmarkEnd w:id="276"/>
    <w:bookmarkStart w:name="z278" w:id="277"/>
    <w:p>
      <w:pPr>
        <w:spacing w:after="0"/>
        <w:ind w:left="0"/>
        <w:jc w:val="both"/>
      </w:pPr>
      <w:r>
        <w:rPr>
          <w:rFonts w:ascii="Times New Roman"/>
          <w:b w:val="false"/>
          <w:i w:val="false"/>
          <w:color w:val="000000"/>
          <w:sz w:val="28"/>
        </w:rPr>
        <w:t xml:space="preserve">
      274. Қыздыру шамдарын олардың техникалық және технико-экономикалық мақсатына пайдалануға болады. </w:t>
      </w:r>
    </w:p>
    <w:bookmarkEnd w:id="277"/>
    <w:bookmarkStart w:name="z279" w:id="278"/>
    <w:p>
      <w:pPr>
        <w:spacing w:after="0"/>
        <w:ind w:left="0"/>
        <w:jc w:val="both"/>
      </w:pPr>
      <w:r>
        <w:rPr>
          <w:rFonts w:ascii="Times New Roman"/>
          <w:b w:val="false"/>
          <w:i w:val="false"/>
          <w:color w:val="000000"/>
          <w:sz w:val="28"/>
        </w:rPr>
        <w:t xml:space="preserve">
      275. Люминисценттік шамдарды жалпы жарық беру үшін 6 м-ге дейін биіктіктегі бөлмелерде және жергілікті жарық беруге пайдалану тиіс. </w:t>
      </w:r>
    </w:p>
    <w:bookmarkEnd w:id="278"/>
    <w:bookmarkStart w:name="z280" w:id="279"/>
    <w:p>
      <w:pPr>
        <w:spacing w:after="0"/>
        <w:ind w:left="0"/>
        <w:jc w:val="both"/>
      </w:pPr>
      <w:r>
        <w:rPr>
          <w:rFonts w:ascii="Times New Roman"/>
          <w:b w:val="false"/>
          <w:i w:val="false"/>
          <w:color w:val="000000"/>
          <w:sz w:val="28"/>
        </w:rPr>
        <w:t xml:space="preserve">
      276. Жоғары қысымды газоразрядтық шамдарды биіктігі 6 м-ден аспайтын бөлмелерде пайдалану қажет. </w:t>
      </w:r>
    </w:p>
    <w:bookmarkEnd w:id="279"/>
    <w:bookmarkStart w:name="z281" w:id="280"/>
    <w:p>
      <w:pPr>
        <w:spacing w:after="0"/>
        <w:ind w:left="0"/>
        <w:jc w:val="both"/>
      </w:pPr>
      <w:r>
        <w:rPr>
          <w:rFonts w:ascii="Times New Roman"/>
          <w:b w:val="false"/>
          <w:i w:val="false"/>
          <w:color w:val="000000"/>
          <w:sz w:val="28"/>
        </w:rPr>
        <w:t xml:space="preserve">
      277. 4-ші және одан төмен дәрежедегі көзбен істелетін жұмыстарды жарықтандыру үшін биіктігі 10 м-ден төмен емес шамдарды орнатуда болады. </w:t>
      </w:r>
    </w:p>
    <w:bookmarkEnd w:id="280"/>
    <w:bookmarkStart w:name="z282" w:id="281"/>
    <w:p>
      <w:pPr>
        <w:spacing w:after="0"/>
        <w:ind w:left="0"/>
        <w:jc w:val="both"/>
      </w:pPr>
      <w:r>
        <w:rPr>
          <w:rFonts w:ascii="Times New Roman"/>
          <w:b w:val="false"/>
          <w:i w:val="false"/>
          <w:color w:val="000000"/>
          <w:sz w:val="28"/>
        </w:rPr>
        <w:t xml:space="preserve">
      278. Құйма өндірісінде жұмыс істейтіндер арнайы киіммен, аяқ-киіммен және жеке қорғану заттарымен қамтамасыз етілу тиіс. </w:t>
      </w:r>
    </w:p>
    <w:bookmarkEnd w:id="281"/>
    <w:bookmarkStart w:name="z283" w:id="282"/>
    <w:p>
      <w:pPr>
        <w:spacing w:after="0"/>
        <w:ind w:left="0"/>
        <w:jc w:val="both"/>
      </w:pPr>
      <w:r>
        <w:rPr>
          <w:rFonts w:ascii="Times New Roman"/>
          <w:b w:val="false"/>
          <w:i w:val="false"/>
          <w:color w:val="000000"/>
          <w:sz w:val="28"/>
        </w:rPr>
        <w:t xml:space="preserve">
      279. Жұмысшылар көздерін сәуленуден сақтау үшін (вагранщиктер, болат пісіретіндер, газо және электросварщиктер және кескіштер) қорғаныс қалқамен, маскамен, светофильтрі бар қорғаныс көзілдірігімен және жоғары температурадан сақтайтын арнайы киіммен қамтамасыз етілу тиіс. </w:t>
      </w:r>
    </w:p>
    <w:bookmarkEnd w:id="282"/>
    <w:bookmarkStart w:name="z284" w:id="283"/>
    <w:p>
      <w:pPr>
        <w:spacing w:after="0"/>
        <w:ind w:left="0"/>
        <w:jc w:val="both"/>
      </w:pPr>
      <w:r>
        <w:rPr>
          <w:rFonts w:ascii="Times New Roman"/>
          <w:b w:val="false"/>
          <w:i w:val="false"/>
          <w:color w:val="000000"/>
          <w:sz w:val="28"/>
        </w:rPr>
        <w:t xml:space="preserve">
      280. Шудың әсерін төмендету үшін есту мүшесін қорғайтын жеке қорғаныс затын қолдану тиіс. </w:t>
      </w:r>
    </w:p>
    <w:bookmarkEnd w:id="283"/>
    <w:bookmarkStart w:name="z285" w:id="284"/>
    <w:p>
      <w:pPr>
        <w:spacing w:after="0"/>
        <w:ind w:left="0"/>
        <w:jc w:val="both"/>
      </w:pPr>
      <w:r>
        <w:rPr>
          <w:rFonts w:ascii="Times New Roman"/>
          <w:b w:val="false"/>
          <w:i w:val="false"/>
          <w:color w:val="000000"/>
          <w:sz w:val="28"/>
        </w:rPr>
        <w:t xml:space="preserve">
      281. Локальды діріл әсерін төмендету үшін амортизациялық төсеніші бар арнайы қолғап кию тиіс. </w:t>
      </w:r>
    </w:p>
    <w:bookmarkEnd w:id="284"/>
    <w:bookmarkStart w:name="z286" w:id="285"/>
    <w:p>
      <w:pPr>
        <w:spacing w:after="0"/>
        <w:ind w:left="0"/>
        <w:jc w:val="both"/>
      </w:pPr>
      <w:r>
        <w:rPr>
          <w:rFonts w:ascii="Times New Roman"/>
          <w:b w:val="false"/>
          <w:i w:val="false"/>
          <w:color w:val="000000"/>
          <w:sz w:val="28"/>
        </w:rPr>
        <w:t xml:space="preserve">
      282. Жалпы діріл әсерін төмендету мақсатымен арнайы дірілден қорғайтын аяқ-киім кию тиіс. </w:t>
      </w:r>
    </w:p>
    <w:bookmarkEnd w:id="285"/>
    <w:bookmarkStart w:name="z287" w:id="286"/>
    <w:p>
      <w:pPr>
        <w:spacing w:after="0"/>
        <w:ind w:left="0"/>
        <w:jc w:val="both"/>
      </w:pPr>
      <w:r>
        <w:rPr>
          <w:rFonts w:ascii="Times New Roman"/>
          <w:b w:val="false"/>
          <w:i w:val="false"/>
          <w:color w:val="000000"/>
          <w:sz w:val="28"/>
        </w:rPr>
        <w:t xml:space="preserve">
      283. Жұмысшылардың шаң болатын арнайы киімдері күнде тазаланып отыру тиіс. </w:t>
      </w:r>
    </w:p>
    <w:bookmarkEnd w:id="286"/>
    <w:bookmarkStart w:name="z288" w:id="287"/>
    <w:p>
      <w:pPr>
        <w:spacing w:after="0"/>
        <w:ind w:left="0"/>
        <w:jc w:val="both"/>
      </w:pPr>
      <w:r>
        <w:rPr>
          <w:rFonts w:ascii="Times New Roman"/>
          <w:b w:val="false"/>
          <w:i w:val="false"/>
          <w:color w:val="000000"/>
          <w:sz w:val="28"/>
        </w:rPr>
        <w:t xml:space="preserve">
      284. Арнайы киімдер орталықтандырылған жерде тазаланып, жуылып және жөнделіп отыру тиіс. </w:t>
      </w:r>
    </w:p>
    <w:bookmarkEnd w:id="287"/>
    <w:bookmarkStart w:name="z289" w:id="288"/>
    <w:p>
      <w:pPr>
        <w:spacing w:after="0"/>
        <w:ind w:left="0"/>
        <w:jc w:val="both"/>
      </w:pPr>
      <w:r>
        <w:rPr>
          <w:rFonts w:ascii="Times New Roman"/>
          <w:b w:val="false"/>
          <w:i w:val="false"/>
          <w:color w:val="000000"/>
          <w:sz w:val="28"/>
        </w:rPr>
        <w:t>
      285. Зиянды және жағымсыз еңбек жағдайларының әсер етуімен байланысты мамандықтар бойынша жұмысқа қабылданып отырған барлық тұлғалар Нормативтік құқықтық актілерді мемлекеттік тіркеу тізілімінде 2004 жылғы 31 наурызда N 2780 болып тіркелген "Олардың кезінде алдын-ала және мерзімдік медициналық қараулар міндетті зиянды өндірістік факторлардың, кәсіптердің тізбесі мен Зиянды, қауіпті және қолайсыз өндірістік факторлардың әсеріне ұшыраған қызметкерлерді міндетті алдын-ала және мерзімдік медициналық қарауларды жүргізу жөніндегі нұсқаулықты бекіту туралы" Қазақстан Республикасы Денсаулық сақтау министрінің м.а. 2004 жылғы 12 наурыздағы  </w:t>
      </w:r>
      <w:r>
        <w:rPr>
          <w:rFonts w:ascii="Times New Roman"/>
          <w:b w:val="false"/>
          <w:i w:val="false"/>
          <w:color w:val="000000"/>
          <w:sz w:val="28"/>
        </w:rPr>
        <w:t xml:space="preserve">N 243 бұйрығына </w:t>
      </w:r>
      <w:r>
        <w:rPr>
          <w:rFonts w:ascii="Times New Roman"/>
          <w:b w:val="false"/>
          <w:i w:val="false"/>
          <w:color w:val="000000"/>
          <w:sz w:val="28"/>
        </w:rPr>
        <w:t>сәйкес міндетті алдын-ала жұмысқа тұру кезінде, кезеңдік </w:t>
      </w:r>
      <w:r>
        <w:rPr>
          <w:rFonts w:ascii="Times New Roman"/>
          <w:b w:val="false"/>
          <w:i w:val="false"/>
          <w:color w:val="000000"/>
          <w:sz w:val="28"/>
        </w:rPr>
        <w:t>медициналық тексерілуге</w:t>
      </w:r>
      <w:r>
        <w:rPr>
          <w:rFonts w:ascii="Times New Roman"/>
          <w:b w:val="false"/>
          <w:i w:val="false"/>
          <w:color w:val="000000"/>
          <w:sz w:val="28"/>
        </w:rPr>
        <w:t xml:space="preserve"> тиісті. </w:t>
      </w:r>
    </w:p>
    <w:bookmarkEnd w:id="288"/>
    <w:bookmarkStart w:name="z290" w:id="28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министрдің м.а.  </w:t>
      </w:r>
      <w:r>
        <w:br/>
      </w:r>
      <w:r>
        <w:rPr>
          <w:rFonts w:ascii="Times New Roman"/>
          <w:b w:val="false"/>
          <w:i w:val="false"/>
          <w:color w:val="000000"/>
          <w:sz w:val="28"/>
        </w:rPr>
        <w:t xml:space="preserve">
2007 жылғы 6 шілдеде N 416    </w:t>
      </w:r>
      <w:r>
        <w:br/>
      </w:r>
      <w:r>
        <w:rPr>
          <w:rFonts w:ascii="Times New Roman"/>
          <w:b w:val="false"/>
          <w:i w:val="false"/>
          <w:color w:val="000000"/>
          <w:sz w:val="28"/>
        </w:rPr>
        <w:t xml:space="preserve">
бұйрығымен бекітілді       </w:t>
      </w:r>
    </w:p>
    <w:bookmarkEnd w:id="289"/>
    <w:p>
      <w:pPr>
        <w:spacing w:after="0"/>
        <w:ind w:left="0"/>
        <w:jc w:val="left"/>
      </w:pPr>
      <w:r>
        <w:rPr>
          <w:rFonts w:ascii="Times New Roman"/>
          <w:b/>
          <w:i w:val="false"/>
          <w:color w:val="000000"/>
        </w:rPr>
        <w:t xml:space="preserve"> "Плазмалық өңдеуге арналған материалдар мен қондырғыларды </w:t>
      </w:r>
      <w:r>
        <w:br/>
      </w:r>
      <w:r>
        <w:rPr>
          <w:rFonts w:ascii="Times New Roman"/>
          <w:b/>
          <w:i w:val="false"/>
          <w:color w:val="000000"/>
        </w:rPr>
        <w:t xml:space="preserve">
күту және оны пайдалануға қойылатын санитарлық-эпидемиологиялық талаптар" </w:t>
      </w:r>
      <w:r>
        <w:br/>
      </w:r>
      <w:r>
        <w:rPr>
          <w:rFonts w:ascii="Times New Roman"/>
          <w:b/>
          <w:i w:val="false"/>
          <w:color w:val="000000"/>
        </w:rPr>
        <w:t xml:space="preserve">
санитарлық-эпидемиологиялық ереже мен нормалар  1. Жалпы ережелер </w:t>
      </w:r>
    </w:p>
    <w:p>
      <w:pPr>
        <w:spacing w:after="0"/>
        <w:ind w:left="0"/>
        <w:jc w:val="both"/>
      </w:pPr>
      <w:r>
        <w:rPr>
          <w:rFonts w:ascii="Times New Roman"/>
          <w:b w:val="false"/>
          <w:i w:val="false"/>
          <w:color w:val="000000"/>
          <w:sz w:val="28"/>
        </w:rPr>
        <w:t xml:space="preserve">      1. Осы санитарлық-эпидемиологиялық ереже мен нормалар "Плазмалық өңдеуге арналған материалдар мен қондырғыларды күту және оны пайдалануға қойылатын санитарлық-эпидемиологиялық талаптар" (бұдан әрі - ереже) төменгі температуралы плазма қоздырғыш қондырғыларды күту және пайдаланудың санитарлық-эпидемиологиялық талаптарын қалыптастырады олар қолмен, жартылай автоматты, автоматты тәртіпте жұмыс істейтін, осының ішінде сандық программалық басқаруы бар жұмыс қондырғылары бар, сонымен бірге плазмалық технологияға ілеспелі өндірістік зиянды себептердің әсерін шектеуге арналған жұмыстар тізімі және қондырғыларға, технологияға, материалдарға, ауа айдағыш және еңбек жағдайына қойылатын гигиеналық талаптарды шектейді. </w:t>
      </w:r>
    </w:p>
    <w:bookmarkStart w:name="z291" w:id="290"/>
    <w:p>
      <w:pPr>
        <w:spacing w:after="0"/>
        <w:ind w:left="0"/>
        <w:jc w:val="both"/>
      </w:pPr>
      <w:r>
        <w:rPr>
          <w:rFonts w:ascii="Times New Roman"/>
          <w:b w:val="false"/>
          <w:i w:val="false"/>
          <w:color w:val="000000"/>
          <w:sz w:val="28"/>
        </w:rPr>
        <w:t xml:space="preserve">
      2. Санитарлық ережелерді барлық жеке және заңды тұлға технологиялық плазмалық қондырғыларды жобалайтын, дайындайтын және пайдаланатын өндірістер мен ұйымдарға шаңдату, кесу, балқытып дәнекерлеу, плазма-механикалық өңдеу, плазма-химиялық технологиялар, плазмалық металлургияда, дәнекерлеуде пайдалануға арналған. </w:t>
      </w:r>
    </w:p>
    <w:bookmarkEnd w:id="290"/>
    <w:bookmarkStart w:name="z292" w:id="291"/>
    <w:p>
      <w:pPr>
        <w:spacing w:after="0"/>
        <w:ind w:left="0"/>
        <w:jc w:val="both"/>
      </w:pPr>
      <w:r>
        <w:rPr>
          <w:rFonts w:ascii="Times New Roman"/>
          <w:b w:val="false"/>
          <w:i w:val="false"/>
          <w:color w:val="000000"/>
          <w:sz w:val="28"/>
        </w:rPr>
        <w:t xml:space="preserve">
      3. Плазмалық қондырғыларды пайдаланған кезде жұмысшыларға әсер етуі мүмкін қауіпті және зиянды өндірістік себептер осы санитарлық ережеге 1-қосымша. </w:t>
      </w:r>
      <w:r>
        <w:br/>
      </w:r>
      <w:r>
        <w:rPr>
          <w:rFonts w:ascii="Times New Roman"/>
          <w:b w:val="false"/>
          <w:i w:val="false"/>
          <w:color w:val="000000"/>
          <w:sz w:val="28"/>
        </w:rPr>
        <w:t xml:space="preserve">
      Физикалық себептер: </w:t>
      </w:r>
      <w:r>
        <w:br/>
      </w:r>
      <w:r>
        <w:rPr>
          <w:rFonts w:ascii="Times New Roman"/>
          <w:b w:val="false"/>
          <w:i w:val="false"/>
          <w:color w:val="000000"/>
          <w:sz w:val="28"/>
        </w:rPr>
        <w:t xml:space="preserve">
      1) тұрақты жоғарғы жиіліктегі (бұдан әрі - ЖЖ) шудың деңгейі; </w:t>
      </w:r>
      <w:r>
        <w:br/>
      </w:r>
      <w:r>
        <w:rPr>
          <w:rFonts w:ascii="Times New Roman"/>
          <w:b w:val="false"/>
          <w:i w:val="false"/>
          <w:color w:val="000000"/>
          <w:sz w:val="28"/>
        </w:rPr>
        <w:t xml:space="preserve">
      2) төменгі жиіліктегі ультрадыбыстың жоғарғы деңгейі; </w:t>
      </w:r>
      <w:r>
        <w:br/>
      </w:r>
      <w:r>
        <w:rPr>
          <w:rFonts w:ascii="Times New Roman"/>
          <w:b w:val="false"/>
          <w:i w:val="false"/>
          <w:color w:val="000000"/>
          <w:sz w:val="28"/>
        </w:rPr>
        <w:t xml:space="preserve">
      3) ультрафиолетті, көрінетін, инфрақызыл және ЖЖ-диапазондарында электромагнитті сәуле шашуының жоғары деңгейі; </w:t>
      </w:r>
      <w:r>
        <w:br/>
      </w:r>
      <w:r>
        <w:rPr>
          <w:rFonts w:ascii="Times New Roman"/>
          <w:b w:val="false"/>
          <w:i w:val="false"/>
          <w:color w:val="000000"/>
          <w:sz w:val="28"/>
        </w:rPr>
        <w:t xml:space="preserve">
      4) ауа ионизациясының жоғарылауы; </w:t>
      </w:r>
      <w:r>
        <w:br/>
      </w:r>
      <w:r>
        <w:rPr>
          <w:rFonts w:ascii="Times New Roman"/>
          <w:b w:val="false"/>
          <w:i w:val="false"/>
          <w:color w:val="000000"/>
          <w:sz w:val="28"/>
        </w:rPr>
        <w:t xml:space="preserve">
      5) электр тізбегінде, адам денесі арқылы өтуі мүмкін тұйықтануды болдырмайтын кернеудің қауіпті деңгейі; </w:t>
      </w:r>
      <w:r>
        <w:br/>
      </w:r>
      <w:r>
        <w:rPr>
          <w:rFonts w:ascii="Times New Roman"/>
          <w:b w:val="false"/>
          <w:i w:val="false"/>
          <w:color w:val="000000"/>
          <w:sz w:val="28"/>
        </w:rPr>
        <w:t xml:space="preserve">
      6) өндірістік қондырғылардың қозғалмалы түрлері дайындалатын қозғалыста болатын заттардың, материалдардың жылжымалы бөліктері. </w:t>
      </w:r>
      <w:r>
        <w:br/>
      </w:r>
      <w:r>
        <w:rPr>
          <w:rFonts w:ascii="Times New Roman"/>
          <w:b w:val="false"/>
          <w:i w:val="false"/>
          <w:color w:val="000000"/>
          <w:sz w:val="28"/>
        </w:rPr>
        <w:t xml:space="preserve">
      Химиялық себептері: </w:t>
      </w:r>
      <w:r>
        <w:br/>
      </w:r>
      <w:r>
        <w:rPr>
          <w:rFonts w:ascii="Times New Roman"/>
          <w:b w:val="false"/>
          <w:i w:val="false"/>
          <w:color w:val="000000"/>
          <w:sz w:val="28"/>
        </w:rPr>
        <w:t xml:space="preserve">
      1) плазмалық өңделетін материалдар қосындысынан пайда болатын жұмыс орнындағы ауаның шамадан тыс тозаңдануы. Олардың қатарына жататын аэрозолдар, құрамында қатты негіз болатын әртүрлі металдар, олардың қышқылдары, карбидтер, силицидтер, боридтер; </w:t>
      </w:r>
      <w:r>
        <w:br/>
      </w:r>
      <w:r>
        <w:rPr>
          <w:rFonts w:ascii="Times New Roman"/>
          <w:b w:val="false"/>
          <w:i w:val="false"/>
          <w:color w:val="000000"/>
          <w:sz w:val="28"/>
        </w:rPr>
        <w:t xml:space="preserve">
      2) жұмыс орнындағы ауаның радиолиз арқылы (озон, азот тотықтары) пайда болған заттармен, сонымен бірге плазмо-химиялық технология кезіндегі реакцияларды және плазмалық металлургиядан шығатын заттармен ластануы. </w:t>
      </w:r>
      <w:r>
        <w:br/>
      </w:r>
      <w:r>
        <w:rPr>
          <w:rFonts w:ascii="Times New Roman"/>
          <w:b w:val="false"/>
          <w:i w:val="false"/>
          <w:color w:val="000000"/>
          <w:sz w:val="28"/>
        </w:rPr>
        <w:t xml:space="preserve">
      Психофизиологиялық себептер: </w:t>
      </w:r>
      <w:r>
        <w:br/>
      </w:r>
      <w:r>
        <w:rPr>
          <w:rFonts w:ascii="Times New Roman"/>
          <w:b w:val="false"/>
          <w:i w:val="false"/>
          <w:color w:val="000000"/>
          <w:sz w:val="28"/>
        </w:rPr>
        <w:t xml:space="preserve">
      1) физикалық артық күш түсіру; </w:t>
      </w:r>
      <w:r>
        <w:br/>
      </w:r>
      <w:r>
        <w:rPr>
          <w:rFonts w:ascii="Times New Roman"/>
          <w:b w:val="false"/>
          <w:i w:val="false"/>
          <w:color w:val="000000"/>
          <w:sz w:val="28"/>
        </w:rPr>
        <w:t xml:space="preserve">
      2) жүйке-психикалық ауыртпалықтар; </w:t>
      </w:r>
      <w:r>
        <w:br/>
      </w:r>
      <w:r>
        <w:rPr>
          <w:rFonts w:ascii="Times New Roman"/>
          <w:b w:val="false"/>
          <w:i w:val="false"/>
          <w:color w:val="000000"/>
          <w:sz w:val="28"/>
        </w:rPr>
        <w:t xml:space="preserve">
      3) көзбен және құлақ талдауыштарының шамадан тыс салмақ түсірілмеуі. </w:t>
      </w:r>
    </w:p>
    <w:bookmarkEnd w:id="291"/>
    <w:bookmarkStart w:name="z293" w:id="292"/>
    <w:p>
      <w:pPr>
        <w:spacing w:after="0"/>
        <w:ind w:left="0"/>
        <w:jc w:val="both"/>
      </w:pPr>
      <w:r>
        <w:rPr>
          <w:rFonts w:ascii="Times New Roman"/>
          <w:b w:val="false"/>
          <w:i w:val="false"/>
          <w:color w:val="000000"/>
          <w:sz w:val="28"/>
        </w:rPr>
        <w:t xml:space="preserve">
      4. Зиянды өнеркәсіптік себептер деңгейі технология, қондырғы күші, қондырғыларды пайдаланғандағы кесте мен жағдайына, өңделетін материалдардың физикалық химиялық қасиеттеріне, плазма түзгіш газдарға, қондырғылардың техникалық жағдайына байланысты. </w:t>
      </w:r>
    </w:p>
    <w:bookmarkEnd w:id="292"/>
    <w:bookmarkStart w:name="z294" w:id="293"/>
    <w:p>
      <w:pPr>
        <w:spacing w:after="0"/>
        <w:ind w:left="0"/>
        <w:jc w:val="both"/>
      </w:pPr>
      <w:r>
        <w:rPr>
          <w:rFonts w:ascii="Times New Roman"/>
          <w:b w:val="false"/>
          <w:i w:val="false"/>
          <w:color w:val="000000"/>
          <w:sz w:val="28"/>
        </w:rPr>
        <w:t xml:space="preserve">
      5. Психофизиологиялық себептердің әсер күштілігі орындалатын жұмыстың дәлдігінен, еңбек қарқынынан, жұмысты орындау түрінен, механизмдерді автоматтандыру деңгейіне байланысты болады. </w:t>
      </w:r>
      <w:r>
        <w:br/>
      </w:r>
      <w:r>
        <w:rPr>
          <w:rFonts w:ascii="Times New Roman"/>
          <w:b w:val="false"/>
          <w:i w:val="false"/>
          <w:color w:val="000000"/>
          <w:sz w:val="28"/>
        </w:rPr>
        <w:t>
 </w:t>
      </w:r>
    </w:p>
    <w:bookmarkEnd w:id="293"/>
    <w:bookmarkStart w:name="z295" w:id="294"/>
    <w:p>
      <w:pPr>
        <w:spacing w:after="0"/>
        <w:ind w:left="0"/>
        <w:jc w:val="left"/>
      </w:pPr>
      <w:r>
        <w:rPr>
          <w:rFonts w:ascii="Times New Roman"/>
          <w:b/>
          <w:i w:val="false"/>
          <w:color w:val="000000"/>
        </w:rPr>
        <w:t xml:space="preserve"> 
    2. Плазмалық қондырғыларды жарақтандыруға қойылатын </w:t>
      </w:r>
      <w:r>
        <w:br/>
      </w:r>
      <w:r>
        <w:rPr>
          <w:rFonts w:ascii="Times New Roman"/>
          <w:b/>
          <w:i w:val="false"/>
          <w:color w:val="000000"/>
        </w:rPr>
        <w:t xml:space="preserve">
санитарлық-эпидемиологиялық талаптар </w:t>
      </w:r>
    </w:p>
    <w:bookmarkEnd w:id="294"/>
    <w:p>
      <w:pPr>
        <w:spacing w:after="0"/>
        <w:ind w:left="0"/>
        <w:jc w:val="both"/>
      </w:pPr>
      <w:r>
        <w:rPr>
          <w:rFonts w:ascii="Times New Roman"/>
          <w:b w:val="false"/>
          <w:i w:val="false"/>
          <w:color w:val="000000"/>
          <w:sz w:val="28"/>
        </w:rPr>
        <w:t xml:space="preserve">      6. Плазмалық қондырғылардың қызмет көрсету режимін, қауіпсіздігін автоматты түрде қамтамасыз ететін іске қосуды реттеуші, бақылау және қорғаныш аппаратурасы болуы тиіс. </w:t>
      </w:r>
    </w:p>
    <w:bookmarkStart w:name="z296" w:id="295"/>
    <w:p>
      <w:pPr>
        <w:spacing w:after="0"/>
        <w:ind w:left="0"/>
        <w:jc w:val="both"/>
      </w:pPr>
      <w:r>
        <w:rPr>
          <w:rFonts w:ascii="Times New Roman"/>
          <w:b w:val="false"/>
          <w:i w:val="false"/>
          <w:color w:val="000000"/>
          <w:sz w:val="28"/>
        </w:rPr>
        <w:t xml:space="preserve">
      7. Плазматрон орнын ауыстырушы тетігі бар жинақы қайта әзірленетін жабдық қосалқы шаң мен газ сорғыш құрылғыларымен, электромагниттік сәуледен қорғауға және шу таратпауға арналған экранмен жабдықталуға тиіс. </w:t>
      </w:r>
    </w:p>
    <w:bookmarkEnd w:id="295"/>
    <w:bookmarkStart w:name="z297" w:id="296"/>
    <w:p>
      <w:pPr>
        <w:spacing w:after="0"/>
        <w:ind w:left="0"/>
        <w:jc w:val="both"/>
      </w:pPr>
      <w:r>
        <w:rPr>
          <w:rFonts w:ascii="Times New Roman"/>
          <w:b w:val="false"/>
          <w:i w:val="false"/>
          <w:color w:val="000000"/>
          <w:sz w:val="28"/>
        </w:rPr>
        <w:t xml:space="preserve">
      8. Жартылай автоматты және автоматты плазмалық қондырғылардың қосалқы сорғыштары болуы тиіс. Жергілікті сорғыштар механикаландырылған ағымды әрі конвейерлі желілердің технологиялық қондырғыларында болуы тиіс. </w:t>
      </w:r>
    </w:p>
    <w:bookmarkEnd w:id="296"/>
    <w:bookmarkStart w:name="z298" w:id="297"/>
    <w:p>
      <w:pPr>
        <w:spacing w:after="0"/>
        <w:ind w:left="0"/>
        <w:jc w:val="both"/>
      </w:pPr>
      <w:r>
        <w:rPr>
          <w:rFonts w:ascii="Times New Roman"/>
          <w:b w:val="false"/>
          <w:i w:val="false"/>
          <w:color w:val="000000"/>
          <w:sz w:val="28"/>
        </w:rPr>
        <w:t xml:space="preserve">
      9. Стационарлық емес жұмыс орындарында монтаждау әрі басқа да жұмыстарда жүйелі түрде жабдықпен, құрылғымен байланысы жоқ тартпалы құрылғыларды пайдалануға болады. </w:t>
      </w:r>
    </w:p>
    <w:bookmarkEnd w:id="297"/>
    <w:bookmarkStart w:name="z299" w:id="298"/>
    <w:p>
      <w:pPr>
        <w:spacing w:after="0"/>
        <w:ind w:left="0"/>
        <w:jc w:val="both"/>
      </w:pPr>
      <w:r>
        <w:rPr>
          <w:rFonts w:ascii="Times New Roman"/>
          <w:b w:val="false"/>
          <w:i w:val="false"/>
          <w:color w:val="000000"/>
          <w:sz w:val="28"/>
        </w:rPr>
        <w:t xml:space="preserve">
      10. Автоматты плазмалық кесу қондырғылары (санды бағдарламалық басқару машиналары) эргономикалық талаптарды қанағаттандыратын оператордың жұмыс креслосымен жабдықталуға тиіс. </w:t>
      </w:r>
    </w:p>
    <w:bookmarkEnd w:id="298"/>
    <w:bookmarkStart w:name="z300" w:id="299"/>
    <w:p>
      <w:pPr>
        <w:spacing w:after="0"/>
        <w:ind w:left="0"/>
        <w:jc w:val="both"/>
      </w:pPr>
      <w:r>
        <w:rPr>
          <w:rFonts w:ascii="Times New Roman"/>
          <w:b w:val="false"/>
          <w:i w:val="false"/>
          <w:color w:val="000000"/>
          <w:sz w:val="28"/>
        </w:rPr>
        <w:t xml:space="preserve">
      11. Технологиялық құжаттамада қауіпсіз жұмыс істеу жағдайын қамтамасыз ететін қорғаныш, көлік құрылғылары мен құралдарды қоса алғанда, негізгі әрі қосалқы технологиялық жарақтандыру құралдары көрсетілуі тиіс. </w:t>
      </w:r>
    </w:p>
    <w:bookmarkEnd w:id="299"/>
    <w:bookmarkStart w:name="z301" w:id="300"/>
    <w:p>
      <w:pPr>
        <w:spacing w:after="0"/>
        <w:ind w:left="0"/>
        <w:jc w:val="both"/>
      </w:pPr>
      <w:r>
        <w:rPr>
          <w:rFonts w:ascii="Times New Roman"/>
          <w:b w:val="false"/>
          <w:i w:val="false"/>
          <w:color w:val="000000"/>
          <w:sz w:val="28"/>
        </w:rPr>
        <w:t xml:space="preserve">
      12. Плазмалық қондырғылардың паспорттық құжаттамасында жабдықты орнату мен жұмыс орындарын зиянды және қауіпті өндірістік факторлардан қорғау жөніндегі ұсынымдар болуы тиіс. </w:t>
      </w:r>
    </w:p>
    <w:bookmarkEnd w:id="300"/>
    <w:bookmarkStart w:name="z302" w:id="301"/>
    <w:p>
      <w:pPr>
        <w:spacing w:after="0"/>
        <w:ind w:left="0"/>
        <w:jc w:val="both"/>
      </w:pPr>
      <w:r>
        <w:rPr>
          <w:rFonts w:ascii="Times New Roman"/>
          <w:b w:val="false"/>
          <w:i w:val="false"/>
          <w:color w:val="000000"/>
          <w:sz w:val="28"/>
        </w:rPr>
        <w:t xml:space="preserve">
      13. Паспортта мыналар көрсетілуі тиіс: </w:t>
      </w:r>
      <w:r>
        <w:br/>
      </w:r>
      <w:r>
        <w:rPr>
          <w:rFonts w:ascii="Times New Roman"/>
          <w:b w:val="false"/>
          <w:i w:val="false"/>
          <w:color w:val="000000"/>
          <w:sz w:val="28"/>
        </w:rPr>
        <w:t xml:space="preserve">
      1) үйлесімді технологиялық режимде плазматроннан шығатын шуылдың параметрі; </w:t>
      </w:r>
      <w:r>
        <w:br/>
      </w:r>
      <w:r>
        <w:rPr>
          <w:rFonts w:ascii="Times New Roman"/>
          <w:b w:val="false"/>
          <w:i w:val="false"/>
          <w:color w:val="000000"/>
          <w:sz w:val="28"/>
        </w:rPr>
        <w:t xml:space="preserve">
      2) оптикалық сәуле мен шуылдан қорғайтын құралдардың тізбесі; </w:t>
      </w:r>
      <w:r>
        <w:br/>
      </w:r>
      <w:r>
        <w:rPr>
          <w:rFonts w:ascii="Times New Roman"/>
          <w:b w:val="false"/>
          <w:i w:val="false"/>
          <w:color w:val="000000"/>
          <w:sz w:val="28"/>
        </w:rPr>
        <w:t xml:space="preserve">
      3) зиянды заттарды оқшаулауға және алып тастауға арналған қорғаныш зат; </w:t>
      </w:r>
      <w:r>
        <w:br/>
      </w:r>
      <w:r>
        <w:rPr>
          <w:rFonts w:ascii="Times New Roman"/>
          <w:b w:val="false"/>
          <w:i w:val="false"/>
          <w:color w:val="000000"/>
          <w:sz w:val="28"/>
        </w:rPr>
        <w:t xml:space="preserve">
      4) жергілікті желдеткіштің өнімділігі; </w:t>
      </w:r>
      <w:r>
        <w:br/>
      </w:r>
      <w:r>
        <w:rPr>
          <w:rFonts w:ascii="Times New Roman"/>
          <w:b w:val="false"/>
          <w:i w:val="false"/>
          <w:color w:val="000000"/>
          <w:sz w:val="28"/>
        </w:rPr>
        <w:t xml:space="preserve">
      5) қоректендіру көзінің дара жұмыс кернеуі (қолмен жұмыс істеу үшін - 180 Вольттан (бұдан әрі - В), жартылай автоматты үшін - 300 В, автоматты үшін - 500 В аспайды). </w:t>
      </w:r>
    </w:p>
    <w:bookmarkEnd w:id="301"/>
    <w:bookmarkStart w:name="z303" w:id="302"/>
    <w:p>
      <w:pPr>
        <w:spacing w:after="0"/>
        <w:ind w:left="0"/>
        <w:jc w:val="left"/>
      </w:pPr>
      <w:r>
        <w:rPr>
          <w:rFonts w:ascii="Times New Roman"/>
          <w:b/>
          <w:i w:val="false"/>
          <w:color w:val="000000"/>
        </w:rPr>
        <w:t xml:space="preserve"> 
  3. Технологиялық қондырғыларды орналастыруға және </w:t>
      </w:r>
      <w:r>
        <w:br/>
      </w:r>
      <w:r>
        <w:rPr>
          <w:rFonts w:ascii="Times New Roman"/>
          <w:b/>
          <w:i w:val="false"/>
          <w:color w:val="000000"/>
        </w:rPr>
        <w:t xml:space="preserve">
ұйымдастыруға қойылатын санитарлық-эпидемиологиялық талаптар </w:t>
      </w:r>
    </w:p>
    <w:bookmarkEnd w:id="302"/>
    <w:p>
      <w:pPr>
        <w:spacing w:after="0"/>
        <w:ind w:left="0"/>
        <w:jc w:val="both"/>
      </w:pPr>
      <w:r>
        <w:rPr>
          <w:rFonts w:ascii="Times New Roman"/>
          <w:b w:val="false"/>
          <w:i w:val="false"/>
          <w:color w:val="000000"/>
          <w:sz w:val="28"/>
        </w:rPr>
        <w:t xml:space="preserve">      14. Плазмалық технология тәртіптері (тоқ күші, кернеуі, плазмотрон ауызының диаметрі, плазмотүзгіш газ түрі) технологиялық документтердің талаптарына сай болуы тиіс. </w:t>
      </w:r>
    </w:p>
    <w:bookmarkStart w:name="z304" w:id="303"/>
    <w:p>
      <w:pPr>
        <w:spacing w:after="0"/>
        <w:ind w:left="0"/>
        <w:jc w:val="both"/>
      </w:pPr>
      <w:r>
        <w:rPr>
          <w:rFonts w:ascii="Times New Roman"/>
          <w:b w:val="false"/>
          <w:i w:val="false"/>
          <w:color w:val="000000"/>
          <w:sz w:val="28"/>
        </w:rPr>
        <w:t xml:space="preserve">
      15. Плазмалық қондырғыларды дайындау мен пайдалануда процессті басқаруды механикаландыру немесе автоматтандыруды ұйымдастыру қажет. Плазмалық өңдеуді пайдаланған кездері механизмдерді пайдалану мүмкіндігі болмаған жағдайда мемлекеттік санитарлық бақылау органдарымен келісе отырып жұмысты қолмен істеуге рұқсат беріледі. </w:t>
      </w:r>
    </w:p>
    <w:bookmarkEnd w:id="303"/>
    <w:bookmarkStart w:name="z305" w:id="304"/>
    <w:p>
      <w:pPr>
        <w:spacing w:after="0"/>
        <w:ind w:left="0"/>
        <w:jc w:val="both"/>
      </w:pPr>
      <w:r>
        <w:rPr>
          <w:rFonts w:ascii="Times New Roman"/>
          <w:b w:val="false"/>
          <w:i w:val="false"/>
          <w:color w:val="000000"/>
          <w:sz w:val="28"/>
        </w:rPr>
        <w:t xml:space="preserve">
      16. Плазмалық өңдеу жұмыстарын ұйымдастыру кезінде жұмыс бөлімшелерінде жағылуы және жеңіл тұтанатын сұйықтарды пайдаланатын (малярлық, қаптау және басқа да жұмыстар) операцияларға тыйым салынады. </w:t>
      </w:r>
    </w:p>
    <w:bookmarkEnd w:id="304"/>
    <w:bookmarkStart w:name="z306" w:id="305"/>
    <w:p>
      <w:pPr>
        <w:spacing w:after="0"/>
        <w:ind w:left="0"/>
        <w:jc w:val="both"/>
      </w:pPr>
      <w:r>
        <w:rPr>
          <w:rFonts w:ascii="Times New Roman"/>
          <w:b w:val="false"/>
          <w:i w:val="false"/>
          <w:color w:val="000000"/>
          <w:sz w:val="28"/>
        </w:rPr>
        <w:t xml:space="preserve">
      17. Бір бөлімшеде бірнеше плазмалық қондырғылар орналастырылса олардан шығатын пайдасыз әсерлер деңгейінің қосындысын болдырмау үшін, шымылдық, кабина, жұмыс аймағын пламотрондық қаптағышпен қоршау, сонымен бірге бөлімшені дұрыс жобалау арқылы жүргізіледі. </w:t>
      </w:r>
    </w:p>
    <w:bookmarkEnd w:id="305"/>
    <w:bookmarkStart w:name="z307" w:id="306"/>
    <w:p>
      <w:pPr>
        <w:spacing w:after="0"/>
        <w:ind w:left="0"/>
        <w:jc w:val="both"/>
      </w:pPr>
      <w:r>
        <w:rPr>
          <w:rFonts w:ascii="Times New Roman"/>
          <w:b w:val="false"/>
          <w:i w:val="false"/>
          <w:color w:val="000000"/>
          <w:sz w:val="28"/>
        </w:rPr>
        <w:t xml:space="preserve">
      18. Жұмыс орындары механикаландырылып және автоматтандырылып жұмыс істеген жағдайда, сонымен бірге басқару органдарын (иінтіректер, айырғыштар, ауыстырғыштар) орналастыру ережелері және ақпарат беру құралдары МС талаптарына сай жүргізілуі қажет. </w:t>
      </w:r>
    </w:p>
    <w:bookmarkEnd w:id="306"/>
    <w:bookmarkStart w:name="z308" w:id="307"/>
    <w:p>
      <w:pPr>
        <w:spacing w:after="0"/>
        <w:ind w:left="0"/>
        <w:jc w:val="both"/>
      </w:pPr>
      <w:r>
        <w:rPr>
          <w:rFonts w:ascii="Times New Roman"/>
          <w:b w:val="false"/>
          <w:i w:val="false"/>
          <w:color w:val="000000"/>
          <w:sz w:val="28"/>
        </w:rPr>
        <w:t xml:space="preserve">
      19. Автоматтандырылған плазмалық қондырғыларды басқару, кабиналарда орналастырылған басқару пульттері арқылы жүргізілуі қажет. </w:t>
      </w:r>
    </w:p>
    <w:bookmarkEnd w:id="307"/>
    <w:bookmarkStart w:name="z309" w:id="308"/>
    <w:p>
      <w:pPr>
        <w:spacing w:after="0"/>
        <w:ind w:left="0"/>
        <w:jc w:val="left"/>
      </w:pPr>
      <w:r>
        <w:rPr>
          <w:rFonts w:ascii="Times New Roman"/>
          <w:b/>
          <w:i w:val="false"/>
          <w:color w:val="000000"/>
        </w:rPr>
        <w:t xml:space="preserve"> 
  4. Бастапқы материалдарға, дайын өнімді сақтау мен тасымалдауға қойылатын санитарлық-эпидемиологиялық талаптар </w:t>
      </w:r>
    </w:p>
    <w:bookmarkEnd w:id="308"/>
    <w:p>
      <w:pPr>
        <w:spacing w:after="0"/>
        <w:ind w:left="0"/>
        <w:jc w:val="both"/>
      </w:pPr>
      <w:r>
        <w:rPr>
          <w:rFonts w:ascii="Times New Roman"/>
          <w:b w:val="false"/>
          <w:i w:val="false"/>
          <w:color w:val="000000"/>
          <w:sz w:val="28"/>
        </w:rPr>
        <w:t xml:space="preserve">      20. Плазмалық өңдеу кезінде пайдаланатын материалдар технологиялық маршрутта көрсетілген сертификаттарға сай болуы тиіс. </w:t>
      </w:r>
    </w:p>
    <w:bookmarkStart w:name="z310" w:id="309"/>
    <w:p>
      <w:pPr>
        <w:spacing w:after="0"/>
        <w:ind w:left="0"/>
        <w:jc w:val="both"/>
      </w:pPr>
      <w:r>
        <w:rPr>
          <w:rFonts w:ascii="Times New Roman"/>
          <w:b w:val="false"/>
          <w:i w:val="false"/>
          <w:color w:val="000000"/>
          <w:sz w:val="28"/>
        </w:rPr>
        <w:t xml:space="preserve">
      21. Гигиеналық баға берілмеген материалдарды пайдалануға рұқсат берілмейді. Тексерілмеген улы қасиеттері бар заттармен біріккен қосындыларды пайдалануға болмайды. </w:t>
      </w:r>
    </w:p>
    <w:bookmarkEnd w:id="309"/>
    <w:bookmarkStart w:name="z311" w:id="310"/>
    <w:p>
      <w:pPr>
        <w:spacing w:after="0"/>
        <w:ind w:left="0"/>
        <w:jc w:val="both"/>
      </w:pPr>
      <w:r>
        <w:rPr>
          <w:rFonts w:ascii="Times New Roman"/>
          <w:b w:val="false"/>
          <w:i w:val="false"/>
          <w:color w:val="000000"/>
          <w:sz w:val="28"/>
        </w:rPr>
        <w:t xml:space="preserve">
      22. Материалдарды алдын-ала өңдегенде (себу, фракцияларға бөлу, жылыту, қыздыру, кептіру, ерітінділерді дайындау, қосындыларды дайындау) арнайы арналған атмосфераға шығатын ауаны тиімді тазалайтын ауа айдағыш қондырғылары бар жерлерде жүргізіледі. </w:t>
      </w:r>
    </w:p>
    <w:bookmarkEnd w:id="310"/>
    <w:bookmarkStart w:name="z312" w:id="311"/>
    <w:p>
      <w:pPr>
        <w:spacing w:after="0"/>
        <w:ind w:left="0"/>
        <w:jc w:val="both"/>
      </w:pPr>
      <w:r>
        <w:rPr>
          <w:rFonts w:ascii="Times New Roman"/>
          <w:b w:val="false"/>
          <w:i w:val="false"/>
          <w:color w:val="000000"/>
          <w:sz w:val="28"/>
        </w:rPr>
        <w:t xml:space="preserve">
      23. Өңделетін материалдар мен заттардың артық майларын кептіру, ауа сорғыш жергілікті қондырғылары бар, стационарлық жерлерде жүргізіледі. Майды кептіру үшін үшхлорлы этиленді, дихлорэтанды және басқа да хлорланған көмірсутектерін пайдалануға тыйым салынады, өйткені олар озон қабатымен қатынасқа түскен кезінде фосген түзілуі мүмкін. Тері беттерін зиянды заттар енуден майдан тазарту кезінде қорғауды қарастыру қажет. </w:t>
      </w:r>
    </w:p>
    <w:bookmarkEnd w:id="311"/>
    <w:bookmarkStart w:name="z313" w:id="312"/>
    <w:p>
      <w:pPr>
        <w:spacing w:after="0"/>
        <w:ind w:left="0"/>
        <w:jc w:val="both"/>
      </w:pPr>
      <w:r>
        <w:rPr>
          <w:rFonts w:ascii="Times New Roman"/>
          <w:b w:val="false"/>
          <w:i w:val="false"/>
          <w:color w:val="000000"/>
          <w:sz w:val="28"/>
        </w:rPr>
        <w:t xml:space="preserve">
      24. Май тазартуға арналған ыдыс сыйымдылығы 200 миллилитрден артық болмай, пластик материалдан жасалған, ерітіндіні еркінен тыс беруге мүмкіндік жасауы қажет. Пайдаланылған материалдарды (ескірген сүртпелер, салфеткалар) шағылмайтын және жанбайтын материалдан жасалынған қақпақпен тығыз жабылатын ыдысқа жиналады. Ескірген сүртпелерді жою оларды өртеу арқылы жүргізіледі. </w:t>
      </w:r>
    </w:p>
    <w:bookmarkEnd w:id="312"/>
    <w:bookmarkStart w:name="z314" w:id="313"/>
    <w:p>
      <w:pPr>
        <w:spacing w:after="0"/>
        <w:ind w:left="0"/>
        <w:jc w:val="both"/>
      </w:pPr>
      <w:r>
        <w:rPr>
          <w:rFonts w:ascii="Times New Roman"/>
          <w:b w:val="false"/>
          <w:i w:val="false"/>
          <w:color w:val="000000"/>
          <w:sz w:val="28"/>
        </w:rPr>
        <w:t xml:space="preserve">
      25. Боялған, қапталған және пастамен жабылған герметикамен өңделген заттарды плазмалық өңдеу үшін алдын-ала қаптағыш материалдардан өңдеу шегінен аз дегенде 200 миллиметр кеңдікте тазалау тиіс. </w:t>
      </w:r>
    </w:p>
    <w:bookmarkEnd w:id="313"/>
    <w:bookmarkStart w:name="z315" w:id="314"/>
    <w:p>
      <w:pPr>
        <w:spacing w:after="0"/>
        <w:ind w:left="0"/>
        <w:jc w:val="both"/>
      </w:pPr>
      <w:r>
        <w:rPr>
          <w:rFonts w:ascii="Times New Roman"/>
          <w:b w:val="false"/>
          <w:i w:val="false"/>
          <w:color w:val="000000"/>
          <w:sz w:val="28"/>
        </w:rPr>
        <w:t xml:space="preserve">
      26. Техникалық дайындамаларды жылыту үшін тиеп және түсіргенде механизм, жұмысшыларды ыстық сәуледен сақтайтын экрандармен, ауа душымен қорғау қарастырылуы тиіс. </w:t>
      </w:r>
    </w:p>
    <w:bookmarkEnd w:id="314"/>
    <w:bookmarkStart w:name="z316" w:id="315"/>
    <w:p>
      <w:pPr>
        <w:spacing w:after="0"/>
        <w:ind w:left="0"/>
        <w:jc w:val="both"/>
      </w:pPr>
      <w:r>
        <w:rPr>
          <w:rFonts w:ascii="Times New Roman"/>
          <w:b w:val="false"/>
          <w:i w:val="false"/>
          <w:color w:val="000000"/>
          <w:sz w:val="28"/>
        </w:rPr>
        <w:t xml:space="preserve">
      27. Сусымалы материалдарды тиеу, түсіру, пневматикалық жолмен жұмыс аймағындағы ауаға шаң келтірмей жүргізілуі тиіс. </w:t>
      </w:r>
    </w:p>
    <w:bookmarkEnd w:id="315"/>
    <w:bookmarkStart w:name="z317" w:id="316"/>
    <w:p>
      <w:pPr>
        <w:spacing w:after="0"/>
        <w:ind w:left="0"/>
        <w:jc w:val="both"/>
      </w:pPr>
      <w:r>
        <w:rPr>
          <w:rFonts w:ascii="Times New Roman"/>
          <w:b w:val="false"/>
          <w:i w:val="false"/>
          <w:color w:val="000000"/>
          <w:sz w:val="28"/>
        </w:rPr>
        <w:t xml:space="preserve">
      28. Жылдың суық мезгілдерінде, плазмалық өңделуге тиісті металл, техникалық дайындамалар және заттар пайдаланар алдындағы температура цех ішіндегі ауадан кем болмауы тиіс. Металдар мен техникалық дайындамаларды сақтайтын аралық жылы қоймаларды ұйымдастыру ұсынылады. </w:t>
      </w:r>
    </w:p>
    <w:bookmarkEnd w:id="316"/>
    <w:bookmarkStart w:name="z318" w:id="317"/>
    <w:p>
      <w:pPr>
        <w:spacing w:after="0"/>
        <w:ind w:left="0"/>
        <w:jc w:val="both"/>
      </w:pPr>
      <w:r>
        <w:rPr>
          <w:rFonts w:ascii="Times New Roman"/>
          <w:b w:val="false"/>
          <w:i w:val="false"/>
          <w:color w:val="000000"/>
          <w:sz w:val="28"/>
        </w:rPr>
        <w:t xml:space="preserve">
      29. Дайын өнімдер мен қалдықтарды жинау және уақытша сақтау орындары қарастырылуы тиіс. </w:t>
      </w:r>
    </w:p>
    <w:bookmarkEnd w:id="317"/>
    <w:bookmarkStart w:name="z319" w:id="318"/>
    <w:p>
      <w:pPr>
        <w:spacing w:after="0"/>
        <w:ind w:left="0"/>
        <w:jc w:val="both"/>
      </w:pPr>
      <w:r>
        <w:rPr>
          <w:rFonts w:ascii="Times New Roman"/>
          <w:b w:val="false"/>
          <w:i w:val="false"/>
          <w:color w:val="000000"/>
          <w:sz w:val="28"/>
        </w:rPr>
        <w:t xml:space="preserve">
      30. Плазмалық өңдеуге арналған қысымдалған газ баллондары, қойма бөлмелерінде немесе шатыры бар жерлерде сақталуы тиіс. </w:t>
      </w:r>
    </w:p>
    <w:bookmarkEnd w:id="318"/>
    <w:bookmarkStart w:name="z320" w:id="319"/>
    <w:p>
      <w:pPr>
        <w:spacing w:after="0"/>
        <w:ind w:left="0"/>
        <w:jc w:val="left"/>
      </w:pPr>
      <w:r>
        <w:rPr>
          <w:rFonts w:ascii="Times New Roman"/>
          <w:b/>
          <w:i w:val="false"/>
          <w:color w:val="000000"/>
        </w:rPr>
        <w:t xml:space="preserve"> 
  5. Плазмалық бөлімшелерді және өндірістік бөлмелерді </w:t>
      </w:r>
      <w:r>
        <w:br/>
      </w:r>
      <w:r>
        <w:rPr>
          <w:rFonts w:ascii="Times New Roman"/>
          <w:b/>
          <w:i w:val="false"/>
          <w:color w:val="000000"/>
        </w:rPr>
        <w:t xml:space="preserve">
ұйымдастыруға қойылатын санитарлық талаптар </w:t>
      </w:r>
    </w:p>
    <w:bookmarkEnd w:id="319"/>
    <w:p>
      <w:pPr>
        <w:spacing w:after="0"/>
        <w:ind w:left="0"/>
        <w:jc w:val="both"/>
      </w:pPr>
      <w:r>
        <w:rPr>
          <w:rFonts w:ascii="Times New Roman"/>
          <w:b w:val="false"/>
          <w:i w:val="false"/>
          <w:color w:val="000000"/>
          <w:sz w:val="28"/>
        </w:rPr>
        <w:t xml:space="preserve">      31. Плазмалық бөлімшелер бөлек бөлмелерде немесе оқшауланған цех бөлімшелерінде орналастыру қажет. Плазмалық шаңдату, плазманы механикалық өңдеу, қолмен және жартылай автоматты плазмалық кесуге бөлек бөлмелер қарастырылуы тиіс. </w:t>
      </w:r>
    </w:p>
    <w:bookmarkStart w:name="z321" w:id="320"/>
    <w:p>
      <w:pPr>
        <w:spacing w:after="0"/>
        <w:ind w:left="0"/>
        <w:jc w:val="both"/>
      </w:pPr>
      <w:r>
        <w:rPr>
          <w:rFonts w:ascii="Times New Roman"/>
          <w:b w:val="false"/>
          <w:i w:val="false"/>
          <w:color w:val="000000"/>
          <w:sz w:val="28"/>
        </w:rPr>
        <w:t xml:space="preserve">
      32. Бір жұмыс жасаушыға арналған, қондырғылар орнатылмаған, бос жерлер ең кемінде 10 квадрат метр ден (бұдан әрі - м </w:t>
      </w:r>
      <w:r>
        <w:rPr>
          <w:rFonts w:ascii="Times New Roman"/>
          <w:b w:val="false"/>
          <w:i w:val="false"/>
          <w:color w:val="000000"/>
          <w:vertAlign w:val="superscript"/>
        </w:rPr>
        <w:t xml:space="preserve">2 </w:t>
      </w:r>
      <w:r>
        <w:rPr>
          <w:rFonts w:ascii="Times New Roman"/>
          <w:b w:val="false"/>
          <w:i w:val="false"/>
          <w:color w:val="000000"/>
          <w:sz w:val="28"/>
        </w:rPr>
        <w:t xml:space="preserve">) аз болмауы тиіс. </w:t>
      </w:r>
    </w:p>
    <w:bookmarkEnd w:id="320"/>
    <w:bookmarkStart w:name="z322" w:id="321"/>
    <w:p>
      <w:pPr>
        <w:spacing w:after="0"/>
        <w:ind w:left="0"/>
        <w:jc w:val="both"/>
      </w:pPr>
      <w:r>
        <w:rPr>
          <w:rFonts w:ascii="Times New Roman"/>
          <w:b w:val="false"/>
          <w:i w:val="false"/>
          <w:color w:val="000000"/>
          <w:sz w:val="28"/>
        </w:rPr>
        <w:t xml:space="preserve">
      33. Жинау-дәнекерлеу және механикалық цехтарда конвейерлі немесе ақпалы технологияларда плазма бөлімшелерін биіктігі 3,5 метрден (бұдан әрі - м) кем емес қоршаумен бөлу қажет. </w:t>
      </w:r>
    </w:p>
    <w:bookmarkEnd w:id="321"/>
    <w:bookmarkStart w:name="z323" w:id="322"/>
    <w:p>
      <w:pPr>
        <w:spacing w:after="0"/>
        <w:ind w:left="0"/>
        <w:jc w:val="both"/>
      </w:pPr>
      <w:r>
        <w:rPr>
          <w:rFonts w:ascii="Times New Roman"/>
          <w:b w:val="false"/>
          <w:i w:val="false"/>
          <w:color w:val="000000"/>
          <w:sz w:val="28"/>
        </w:rPr>
        <w:t xml:space="preserve">
      34. Кейбір бөлмелердің қабырғалары, төбесі және ішкі конструкциялары, сонымен бірге қоршаулар дауыс жұтқыш қаптамалы болып, жарық бояуы цинкті және титан ақтағыштар немесе сары бояу пайдалану қажет. Олар ультра күлгін сәулелерді сіңіріп алады. </w:t>
      </w:r>
    </w:p>
    <w:bookmarkEnd w:id="322"/>
    <w:bookmarkStart w:name="z324" w:id="323"/>
    <w:p>
      <w:pPr>
        <w:spacing w:after="0"/>
        <w:ind w:left="0"/>
        <w:jc w:val="both"/>
      </w:pPr>
      <w:r>
        <w:rPr>
          <w:rFonts w:ascii="Times New Roman"/>
          <w:b w:val="false"/>
          <w:i w:val="false"/>
          <w:color w:val="000000"/>
          <w:sz w:val="28"/>
        </w:rPr>
        <w:t xml:space="preserve">
      35. Өндірістік бөлмелердің едендері жанбайтын, аз жылу өткізгіштікке ие болуы тиіс. </w:t>
      </w:r>
    </w:p>
    <w:bookmarkEnd w:id="323"/>
    <w:bookmarkStart w:name="z325" w:id="324"/>
    <w:p>
      <w:pPr>
        <w:spacing w:after="0"/>
        <w:ind w:left="0"/>
        <w:jc w:val="both"/>
      </w:pPr>
      <w:r>
        <w:rPr>
          <w:rFonts w:ascii="Times New Roman"/>
          <w:b w:val="false"/>
          <w:i w:val="false"/>
          <w:color w:val="000000"/>
          <w:sz w:val="28"/>
        </w:rPr>
        <w:t xml:space="preserve">
      36. Өндірістік бөлмелерді өңдеу, шаң жиналмауын, пар мен газды сорып алатын материал жабындыларын пайдаланбау, жүйелі түрде беттерін ылғалды жолмен тазалап отыруға мүмкіндік беруі тиіс. </w:t>
      </w:r>
    </w:p>
    <w:bookmarkEnd w:id="324"/>
    <w:bookmarkStart w:name="z326" w:id="325"/>
    <w:p>
      <w:pPr>
        <w:spacing w:after="0"/>
        <w:ind w:left="0"/>
        <w:jc w:val="both"/>
      </w:pPr>
      <w:r>
        <w:rPr>
          <w:rFonts w:ascii="Times New Roman"/>
          <w:b w:val="false"/>
          <w:i w:val="false"/>
          <w:color w:val="000000"/>
          <w:sz w:val="28"/>
        </w:rPr>
        <w:t xml:space="preserve">
      37. Бөлмелер мен қондырғыларды бояулармен әрлеу шағылысу коэфициентінің ең аз мөлшерін (0,4 артық емес) жүргізілуі тиіс. </w:t>
      </w:r>
    </w:p>
    <w:bookmarkEnd w:id="325"/>
    <w:bookmarkStart w:name="z327" w:id="326"/>
    <w:p>
      <w:pPr>
        <w:spacing w:after="0"/>
        <w:ind w:left="0"/>
        <w:jc w:val="both"/>
      </w:pPr>
      <w:r>
        <w:rPr>
          <w:rFonts w:ascii="Times New Roman"/>
          <w:b w:val="false"/>
          <w:i w:val="false"/>
          <w:color w:val="000000"/>
          <w:sz w:val="28"/>
        </w:rPr>
        <w:t xml:space="preserve">
      38. Табиғи жасанды және біріктірілген жарықты пайдалануға болады. Табиғи жарық жанынан және жоғарыдан бөлуі тиіс. </w:t>
      </w:r>
    </w:p>
    <w:bookmarkEnd w:id="326"/>
    <w:bookmarkStart w:name="z328" w:id="327"/>
    <w:p>
      <w:pPr>
        <w:spacing w:after="0"/>
        <w:ind w:left="0"/>
        <w:jc w:val="both"/>
      </w:pPr>
      <w:r>
        <w:rPr>
          <w:rFonts w:ascii="Times New Roman"/>
          <w:b w:val="false"/>
          <w:i w:val="false"/>
          <w:color w:val="000000"/>
          <w:sz w:val="28"/>
        </w:rPr>
        <w:t xml:space="preserve">
      39. Жасанды жарық берген жағдайда жұмыс орындары араластырылған немесе жалпы жарық жүйелерімен қамтамасыз етілуі тиіс. Жарық беру үшін төменгі және жоғарғы қысымды газ разрядты шамдар немесе ашық жарық бергіш қыздыру шамдары қорғалған жағдайда (шаң су өтпес, өрт - және жарылысқа қауіпсіз) қарастырылуы қажет. </w:t>
      </w:r>
    </w:p>
    <w:bookmarkEnd w:id="327"/>
    <w:bookmarkStart w:name="z329" w:id="328"/>
    <w:p>
      <w:pPr>
        <w:spacing w:after="0"/>
        <w:ind w:left="0"/>
        <w:jc w:val="both"/>
      </w:pPr>
      <w:r>
        <w:rPr>
          <w:rFonts w:ascii="Times New Roman"/>
          <w:b w:val="false"/>
          <w:i w:val="false"/>
          <w:color w:val="000000"/>
          <w:sz w:val="28"/>
        </w:rPr>
        <w:t xml:space="preserve">
      40. Жұмыс беттеріндегі аралас жарық жүйесіндегі ең төменгі жарық мөлшері 1000 люкстан (бұдан әрі - лк) кем болмауы тиіс. Жалпы жарық жүйесінде - 300 лк кем емес - қолмен және жартылай автоматты плазмалық өңдеу учаскелерінде; сандық басқару жоспарлары бар машиналарды пайдалану бөлімшелеріне лайықты 750 және 300 лк. </w:t>
      </w:r>
    </w:p>
    <w:bookmarkEnd w:id="328"/>
    <w:bookmarkStart w:name="z330" w:id="329"/>
    <w:p>
      <w:pPr>
        <w:spacing w:after="0"/>
        <w:ind w:left="0"/>
        <w:jc w:val="left"/>
      </w:pPr>
      <w:r>
        <w:rPr>
          <w:rFonts w:ascii="Times New Roman"/>
          <w:b/>
          <w:i w:val="false"/>
          <w:color w:val="000000"/>
        </w:rPr>
        <w:t xml:space="preserve"> 
  6. Ауа айдағыштарға және жылу жүйесіне қойылатын </w:t>
      </w:r>
      <w:r>
        <w:br/>
      </w:r>
      <w:r>
        <w:rPr>
          <w:rFonts w:ascii="Times New Roman"/>
          <w:b/>
          <w:i w:val="false"/>
          <w:color w:val="000000"/>
        </w:rPr>
        <w:t xml:space="preserve">
санитарлық-эпидемиологиялық талаптар </w:t>
      </w:r>
    </w:p>
    <w:bookmarkEnd w:id="329"/>
    <w:p>
      <w:pPr>
        <w:spacing w:after="0"/>
        <w:ind w:left="0"/>
        <w:jc w:val="both"/>
      </w:pPr>
      <w:r>
        <w:rPr>
          <w:rFonts w:ascii="Times New Roman"/>
          <w:b w:val="false"/>
          <w:i w:val="false"/>
          <w:color w:val="000000"/>
          <w:sz w:val="28"/>
        </w:rPr>
        <w:t xml:space="preserve">      41. Плазмалық технологиялық құрылғыларды пайдаланғанда олар бөлмелерде механикалық жалпы ауыстырмалы кіру-сору ауа айдағыштарымен және қондырғыдан жергілікті сору ауа айдағыштарымен қамтамасыз етіледі. Кіру құрылғылары ауа жылытқышпен біріктірілуі қажет. Ауаны айдау негізіне есепке алынатын осы санитарлық ереженің 2-ші қосымшасына сәйкес бөлінетін зиянды заттар шамасына қарай алынады. </w:t>
      </w:r>
    </w:p>
    <w:bookmarkStart w:name="z331" w:id="330"/>
    <w:p>
      <w:pPr>
        <w:spacing w:after="0"/>
        <w:ind w:left="0"/>
        <w:jc w:val="both"/>
      </w:pPr>
      <w:r>
        <w:rPr>
          <w:rFonts w:ascii="Times New Roman"/>
          <w:b w:val="false"/>
          <w:i w:val="false"/>
          <w:color w:val="000000"/>
          <w:sz w:val="28"/>
        </w:rPr>
        <w:t xml:space="preserve">
      42. Жылу температурасы 150 </w:t>
      </w:r>
      <w:r>
        <w:rPr>
          <w:rFonts w:ascii="Times New Roman"/>
          <w:b w:val="false"/>
          <w:i w:val="false"/>
          <w:color w:val="000000"/>
          <w:vertAlign w:val="superscript"/>
        </w:rPr>
        <w:t xml:space="preserve">0 </w:t>
      </w:r>
      <w:r>
        <w:rPr>
          <w:rFonts w:ascii="Times New Roman"/>
          <w:b w:val="false"/>
          <w:i w:val="false"/>
          <w:color w:val="000000"/>
          <w:sz w:val="28"/>
        </w:rPr>
        <w:t xml:space="preserve">С көп емес, ыстық су және судың бу температурасы 130 </w:t>
      </w:r>
      <w:r>
        <w:rPr>
          <w:rFonts w:ascii="Times New Roman"/>
          <w:b w:val="false"/>
          <w:i w:val="false"/>
          <w:color w:val="000000"/>
          <w:vertAlign w:val="superscript"/>
        </w:rPr>
        <w:t xml:space="preserve">0 </w:t>
      </w:r>
      <w:r>
        <w:rPr>
          <w:rFonts w:ascii="Times New Roman"/>
          <w:b w:val="false"/>
          <w:i w:val="false"/>
          <w:color w:val="000000"/>
          <w:sz w:val="28"/>
        </w:rPr>
        <w:t xml:space="preserve">С көп болмауы қажет. </w:t>
      </w:r>
    </w:p>
    <w:bookmarkEnd w:id="330"/>
    <w:bookmarkStart w:name="z332" w:id="331"/>
    <w:p>
      <w:pPr>
        <w:spacing w:after="0"/>
        <w:ind w:left="0"/>
        <w:jc w:val="both"/>
      </w:pPr>
      <w:r>
        <w:rPr>
          <w:rFonts w:ascii="Times New Roman"/>
          <w:b w:val="false"/>
          <w:i w:val="false"/>
          <w:color w:val="000000"/>
          <w:sz w:val="28"/>
        </w:rPr>
        <w:t xml:space="preserve">
      43. Кезекші жылытуға рециркуляциялық ауыстырмалы ауа пайдаланады. </w:t>
      </w:r>
      <w:r>
        <w:br/>
      </w:r>
      <w:r>
        <w:rPr>
          <w:rFonts w:ascii="Times New Roman"/>
          <w:b w:val="false"/>
          <w:i w:val="false"/>
          <w:color w:val="000000"/>
          <w:sz w:val="28"/>
        </w:rPr>
        <w:t xml:space="preserve">
      Қыздыратын жылу-желдету агрегаттарымен немесе жергілікті қыздыратын құрылғылары бар жылыту жүйесімен кезекші жылыту жүйесін жобалауға жол беріледі. </w:t>
      </w:r>
    </w:p>
    <w:bookmarkEnd w:id="331"/>
    <w:bookmarkStart w:name="z333" w:id="332"/>
    <w:p>
      <w:pPr>
        <w:spacing w:after="0"/>
        <w:ind w:left="0"/>
        <w:jc w:val="both"/>
      </w:pPr>
      <w:r>
        <w:rPr>
          <w:rFonts w:ascii="Times New Roman"/>
          <w:b w:val="false"/>
          <w:i w:val="false"/>
          <w:color w:val="000000"/>
          <w:sz w:val="28"/>
        </w:rPr>
        <w:t xml:space="preserve">
      44. Жылуды беретін аспаптардың оны жеңіл тазарту үшін арнайы бүркеу үсті болуы тиіс. </w:t>
      </w:r>
    </w:p>
    <w:bookmarkEnd w:id="332"/>
    <w:bookmarkStart w:name="z334" w:id="333"/>
    <w:p>
      <w:pPr>
        <w:spacing w:after="0"/>
        <w:ind w:left="0"/>
        <w:jc w:val="both"/>
      </w:pPr>
      <w:r>
        <w:rPr>
          <w:rFonts w:ascii="Times New Roman"/>
          <w:b w:val="false"/>
          <w:i w:val="false"/>
          <w:color w:val="000000"/>
          <w:sz w:val="28"/>
        </w:rPr>
        <w:t xml:space="preserve">
      45. Жалпы ауыстырмалы ауа айдау жүйелері бөлме ішінің ең кірленген учаскелерінің жоғарғы бөлігінен шығарады. </w:t>
      </w:r>
    </w:p>
    <w:bookmarkEnd w:id="333"/>
    <w:bookmarkStart w:name="z335" w:id="334"/>
    <w:p>
      <w:pPr>
        <w:spacing w:after="0"/>
        <w:ind w:left="0"/>
        <w:jc w:val="both"/>
      </w:pPr>
      <w:r>
        <w:rPr>
          <w:rFonts w:ascii="Times New Roman"/>
          <w:b w:val="false"/>
          <w:i w:val="false"/>
          <w:color w:val="000000"/>
          <w:sz w:val="28"/>
        </w:rPr>
        <w:t xml:space="preserve">
      46. Кіретін ауаны беру жинақы ағымдармен бөлменің жоғарғы жағына немесе шашыранды ағыммен жұмыс аймағына жеткізіледі. </w:t>
      </w:r>
    </w:p>
    <w:bookmarkEnd w:id="334"/>
    <w:bookmarkStart w:name="z336" w:id="335"/>
    <w:p>
      <w:pPr>
        <w:spacing w:after="0"/>
        <w:ind w:left="0"/>
        <w:jc w:val="both"/>
      </w:pPr>
      <w:r>
        <w:rPr>
          <w:rFonts w:ascii="Times New Roman"/>
          <w:b w:val="false"/>
          <w:i w:val="false"/>
          <w:color w:val="000000"/>
          <w:sz w:val="28"/>
        </w:rPr>
        <w:t xml:space="preserve">
      47. Плазмалық технологияда пайдаланылатын қондырғылар, жергілікті сорумен қамтамасыз етілуі тиіс. Жергілікті сору құрылғыларының тиімділігі стационарлық құрылғылар кабина, жабынды жер, сору шкафтары түрлері үшін ең кемінде 90 процент (бұдан әрі - %) (шаңдату, дәнекерлеу, кесу, плазма механикалық өңдеу) және технологиялық қондырғыларға орнатылған жылжымалы құрылғылар үшін кем дегенде 75 % болуы тиіс. </w:t>
      </w:r>
    </w:p>
    <w:bookmarkEnd w:id="335"/>
    <w:bookmarkStart w:name="z337" w:id="336"/>
    <w:p>
      <w:pPr>
        <w:spacing w:after="0"/>
        <w:ind w:left="0"/>
        <w:jc w:val="both"/>
      </w:pPr>
      <w:r>
        <w:rPr>
          <w:rFonts w:ascii="Times New Roman"/>
          <w:b w:val="false"/>
          <w:i w:val="false"/>
          <w:color w:val="000000"/>
          <w:sz w:val="28"/>
        </w:rPr>
        <w:t xml:space="preserve">
      48. Плазмалық шаңдату, дәнекерлік, сонымен қатар кіші көлемді заттарды плазмалық қолмен кесу жабынды жерде (торлы тұғырықты) немесе жанамалап ауа сорғызу арқылы жүргізіледі. Жабынды жердің жұмыстық ойығынан шығатын желдің жылдамдығы аз дегенде 1,5 метр секундынан (бұдан әрі - м/с) кем болмауы тиіс. </w:t>
      </w:r>
    </w:p>
    <w:bookmarkEnd w:id="336"/>
    <w:bookmarkStart w:name="z338" w:id="337"/>
    <w:p>
      <w:pPr>
        <w:spacing w:after="0"/>
        <w:ind w:left="0"/>
        <w:jc w:val="both"/>
      </w:pPr>
      <w:r>
        <w:rPr>
          <w:rFonts w:ascii="Times New Roman"/>
          <w:b w:val="false"/>
          <w:i w:val="false"/>
          <w:color w:val="000000"/>
          <w:sz w:val="28"/>
        </w:rPr>
        <w:t xml:space="preserve">
      49. Үлкен көлемді бөлшектерді шаңдату ауасы тазаланатын камерада ауасын шығару еден бетіндегі тор арқылы және жоғарыдан берілетін таза ауа перфорацияланған ауа жүргізгіштер арқылы іске асырылады. Ауаны беру мен шығару бір көлемде жүргізілуі тиіс. </w:t>
      </w:r>
    </w:p>
    <w:bookmarkEnd w:id="337"/>
    <w:bookmarkStart w:name="z339" w:id="338"/>
    <w:p>
      <w:pPr>
        <w:spacing w:after="0"/>
        <w:ind w:left="0"/>
        <w:jc w:val="both"/>
      </w:pPr>
      <w:r>
        <w:rPr>
          <w:rFonts w:ascii="Times New Roman"/>
          <w:b w:val="false"/>
          <w:i w:val="false"/>
          <w:color w:val="000000"/>
          <w:sz w:val="28"/>
        </w:rPr>
        <w:t xml:space="preserve">
      50. Механикаландырылған және автоматтандырылған плазмалық кесу, кесіп-пішу столында жүргізілуі тиіс, сору секцияларының жұмыс органдарын қосатын дроссель-клапандары автоматты түрде басқарылатын секциялық төменгі (жанындағы) сорумен қамтамасыз етілген. Машинамен кескенде сорғыш ауа айдаушы пішу рамасына орналастырылған. Ауа қабылдағыш құрылғыларды пішу рамасының бойымен басқарушы клапандары немесе стол бойында кескіш орнатылған құралған ауа қабылдағышы бар құрылғыны пайдалануға болады. Сору конструкциясын талдау пішу рамасының түрі мен көлеміне байланысты анықталады. Кесу шеңберіндегі ауа жылдамдығы 1,5 м/с-тан кем болмауы тиіс (стол беті ашық тұрған жағдайда). </w:t>
      </w:r>
    </w:p>
    <w:bookmarkEnd w:id="338"/>
    <w:bookmarkStart w:name="z340" w:id="339"/>
    <w:p>
      <w:pPr>
        <w:spacing w:after="0"/>
        <w:ind w:left="0"/>
        <w:jc w:val="both"/>
      </w:pPr>
      <w:r>
        <w:rPr>
          <w:rFonts w:ascii="Times New Roman"/>
          <w:b w:val="false"/>
          <w:i w:val="false"/>
          <w:color w:val="000000"/>
          <w:sz w:val="28"/>
        </w:rPr>
        <w:t xml:space="preserve">
      51. Плазмалық-механикалық өңдеу кезінде жергілікті ауа сору құрылғылары қарастырылған, олар станок және заттарға арнайы жасалып, зиянды заттарды ықшамдауға мүмкіндік береді. Жұмыс кесіндісі ішіндегі сору жылдамдығы 2,5 м/с-тен кем болмауы тиіс. </w:t>
      </w:r>
    </w:p>
    <w:bookmarkEnd w:id="339"/>
    <w:bookmarkStart w:name="z341" w:id="340"/>
    <w:p>
      <w:pPr>
        <w:spacing w:after="0"/>
        <w:ind w:left="0"/>
        <w:jc w:val="both"/>
      </w:pPr>
      <w:r>
        <w:rPr>
          <w:rFonts w:ascii="Times New Roman"/>
          <w:b w:val="false"/>
          <w:i w:val="false"/>
          <w:color w:val="000000"/>
          <w:sz w:val="28"/>
        </w:rPr>
        <w:t xml:space="preserve">
      52. Жергілікті ауа айдағыш жүйемен шығарылатын ауа тазалықтан өтуге тиіс. </w:t>
      </w:r>
    </w:p>
    <w:bookmarkEnd w:id="340"/>
    <w:bookmarkStart w:name="z342" w:id="341"/>
    <w:p>
      <w:pPr>
        <w:spacing w:after="0"/>
        <w:ind w:left="0"/>
        <w:jc w:val="left"/>
      </w:pPr>
      <w:r>
        <w:rPr>
          <w:rFonts w:ascii="Times New Roman"/>
          <w:b/>
          <w:i w:val="false"/>
          <w:color w:val="000000"/>
        </w:rPr>
        <w:t xml:space="preserve"> 
  7. Плазмалық технологияның және жұмыс жағдайларына </w:t>
      </w:r>
      <w:r>
        <w:br/>
      </w:r>
      <w:r>
        <w:rPr>
          <w:rFonts w:ascii="Times New Roman"/>
          <w:b/>
          <w:i w:val="false"/>
          <w:color w:val="000000"/>
        </w:rPr>
        <w:t xml:space="preserve">
қойылатын санитарлық-эпидемиологиялық талаптар </w:t>
      </w:r>
    </w:p>
    <w:bookmarkEnd w:id="341"/>
    <w:p>
      <w:pPr>
        <w:spacing w:after="0"/>
        <w:ind w:left="0"/>
        <w:jc w:val="both"/>
      </w:pPr>
      <w:r>
        <w:rPr>
          <w:rFonts w:ascii="Times New Roman"/>
          <w:b w:val="false"/>
          <w:i w:val="false"/>
          <w:color w:val="000000"/>
          <w:sz w:val="28"/>
        </w:rPr>
        <w:t xml:space="preserve">      53. Плазмалық шаңдату кабиналарында немесе камераларында жүргізіледі. Кабиналардың қабырғалары көп қабатты құрамды болып және дыбыс жұтқыш материалдан тұруы тиіс. Кабинаның алдыңғы қабырғаларын екі жақты қақпалы жарық сүзгісі орналастырылған есікпен жабылуы тиіс. </w:t>
      </w:r>
    </w:p>
    <w:bookmarkStart w:name="z343" w:id="342"/>
    <w:p>
      <w:pPr>
        <w:spacing w:after="0"/>
        <w:ind w:left="0"/>
        <w:jc w:val="both"/>
      </w:pPr>
      <w:r>
        <w:rPr>
          <w:rFonts w:ascii="Times New Roman"/>
          <w:b w:val="false"/>
          <w:i w:val="false"/>
          <w:color w:val="000000"/>
          <w:sz w:val="28"/>
        </w:rPr>
        <w:t xml:space="preserve">
      54. Заттарға материалдарға немесе үлкен көлемді бөлшектерге шаңдатқанда дыбыс оқшаулағыш қаптаманы пайдалану қажет. </w:t>
      </w:r>
    </w:p>
    <w:bookmarkEnd w:id="342"/>
    <w:bookmarkStart w:name="z344" w:id="343"/>
    <w:p>
      <w:pPr>
        <w:spacing w:after="0"/>
        <w:ind w:left="0"/>
        <w:jc w:val="both"/>
      </w:pPr>
      <w:r>
        <w:rPr>
          <w:rFonts w:ascii="Times New Roman"/>
          <w:b w:val="false"/>
          <w:i w:val="false"/>
          <w:color w:val="000000"/>
          <w:sz w:val="28"/>
        </w:rPr>
        <w:t xml:space="preserve">
      55. Бақыламалы атмосферада жұмыс істеуге арналған камералар, жарық сүзгісі бар қадағалау терезелерімен қамтамасыз етілуі тиіс. </w:t>
      </w:r>
    </w:p>
    <w:bookmarkEnd w:id="343"/>
    <w:bookmarkStart w:name="z345" w:id="344"/>
    <w:p>
      <w:pPr>
        <w:spacing w:after="0"/>
        <w:ind w:left="0"/>
        <w:jc w:val="both"/>
      </w:pPr>
      <w:r>
        <w:rPr>
          <w:rFonts w:ascii="Times New Roman"/>
          <w:b w:val="false"/>
          <w:i w:val="false"/>
          <w:color w:val="000000"/>
          <w:sz w:val="28"/>
        </w:rPr>
        <w:t xml:space="preserve">
      56. Бақыламалы атмосферада жұмыс істеуге арналған камераның құрылымы ішкі қабырғаларына отырған шаң-тозаңды пневмомеханикалық шаң тазартқыш алдын-ала қарастырылуы тиіс. </w:t>
      </w:r>
    </w:p>
    <w:bookmarkEnd w:id="344"/>
    <w:bookmarkStart w:name="z346" w:id="345"/>
    <w:p>
      <w:pPr>
        <w:spacing w:after="0"/>
        <w:ind w:left="0"/>
        <w:jc w:val="both"/>
      </w:pPr>
      <w:r>
        <w:rPr>
          <w:rFonts w:ascii="Times New Roman"/>
          <w:b w:val="false"/>
          <w:i w:val="false"/>
          <w:color w:val="000000"/>
          <w:sz w:val="28"/>
        </w:rPr>
        <w:t xml:space="preserve">
      57. Плазмалық қолмен дәнекерлеу арнайы столдарда жүргізіледі, қалыпты сору қалқаншалары бар панельдермен қамтамасыз етілуі тиіс </w:t>
      </w:r>
      <w:r>
        <w:rPr>
          <w:rFonts w:ascii="Times New Roman"/>
          <w:b w:val="false"/>
          <w:i/>
          <w:color w:val="000000"/>
          <w:sz w:val="28"/>
        </w:rPr>
        <w:t xml:space="preserve">.  </w:t>
      </w:r>
      <w:r>
        <w:rPr>
          <w:rFonts w:ascii="Times New Roman"/>
          <w:b w:val="false"/>
          <w:i w:val="false"/>
          <w:color w:val="000000"/>
          <w:sz w:val="28"/>
        </w:rPr>
        <w:t xml:space="preserve">Зиянды заттар бөлініп шығатын аймақтағы ауа қозғалысының жылдамдығы 1,5 м/с-тен кем болмауы тиіс. </w:t>
      </w:r>
    </w:p>
    <w:bookmarkEnd w:id="345"/>
    <w:bookmarkStart w:name="z347" w:id="346"/>
    <w:p>
      <w:pPr>
        <w:spacing w:after="0"/>
        <w:ind w:left="0"/>
        <w:jc w:val="both"/>
      </w:pPr>
      <w:r>
        <w:rPr>
          <w:rFonts w:ascii="Times New Roman"/>
          <w:b w:val="false"/>
          <w:i w:val="false"/>
          <w:color w:val="000000"/>
          <w:sz w:val="28"/>
        </w:rPr>
        <w:t xml:space="preserve">
      58. Қаңылтыр табағы стационарлық орында қолмен плазмалық кесуде төменгі ауа сору бөлігі бар секцияларда кең қолдану тиіс. Столдың ені 1,5 м-ден артық болған жағдайда сору екі жақты болуы тиіс. Кесу кеңістігіндегі ауа жылдамдығы 1,5 м/с-тен кем болмауы тиіс. </w:t>
      </w:r>
    </w:p>
    <w:bookmarkEnd w:id="346"/>
    <w:bookmarkStart w:name="z348" w:id="347"/>
    <w:p>
      <w:pPr>
        <w:spacing w:after="0"/>
        <w:ind w:left="0"/>
        <w:jc w:val="both"/>
      </w:pPr>
      <w:r>
        <w:rPr>
          <w:rFonts w:ascii="Times New Roman"/>
          <w:b w:val="false"/>
          <w:i w:val="false"/>
          <w:color w:val="000000"/>
          <w:sz w:val="28"/>
        </w:rPr>
        <w:t xml:space="preserve">
      59. Механикаландырылған плазмалық кесу кезінде шарнирлі және тік бұрышты түрлерінде машиналардағы кесушінің орны кабина ішінде болып, зиянды өндірістік әсерлердің нормадағы деңгейін қамтамасыз етуі қажет.  </w:t>
      </w:r>
    </w:p>
    <w:bookmarkEnd w:id="347"/>
    <w:bookmarkStart w:name="z349" w:id="348"/>
    <w:p>
      <w:pPr>
        <w:spacing w:after="0"/>
        <w:ind w:left="0"/>
        <w:jc w:val="both"/>
      </w:pPr>
      <w:r>
        <w:rPr>
          <w:rFonts w:ascii="Times New Roman"/>
          <w:b w:val="false"/>
          <w:i w:val="false"/>
          <w:color w:val="000000"/>
          <w:sz w:val="28"/>
        </w:rPr>
        <w:t xml:space="preserve">
      60. Автоматтандырылған плазмалық кесу кезінде сандық программалық басқаруы бар машиналарда басқару пульті шудан және оптикалық сәуледен қорғайтын экранды болуы тиіс. </w:t>
      </w:r>
    </w:p>
    <w:bookmarkEnd w:id="348"/>
    <w:bookmarkStart w:name="z350" w:id="349"/>
    <w:p>
      <w:pPr>
        <w:spacing w:after="0"/>
        <w:ind w:left="0"/>
        <w:jc w:val="both"/>
      </w:pPr>
      <w:r>
        <w:rPr>
          <w:rFonts w:ascii="Times New Roman"/>
          <w:b w:val="false"/>
          <w:i w:val="false"/>
          <w:color w:val="000000"/>
          <w:sz w:val="28"/>
        </w:rPr>
        <w:t xml:space="preserve">
      61. Құбырларды плазмалық кесу кезінде жоғарғы жарты сақиналы сору қосымша құбырлардан шыққан зиянды заттарды таратпайтын болып пайдаланылады. Кесу аймағынан аэрозольді аластату жылдамдығы кем дегенде 1,6 м/с болуы тиіс. </w:t>
      </w:r>
    </w:p>
    <w:bookmarkEnd w:id="349"/>
    <w:bookmarkStart w:name="z351" w:id="350"/>
    <w:p>
      <w:pPr>
        <w:spacing w:after="0"/>
        <w:ind w:left="0"/>
        <w:jc w:val="both"/>
      </w:pPr>
      <w:r>
        <w:rPr>
          <w:rFonts w:ascii="Times New Roman"/>
          <w:b w:val="false"/>
          <w:i w:val="false"/>
          <w:color w:val="000000"/>
          <w:sz w:val="28"/>
        </w:rPr>
        <w:t xml:space="preserve">
      62. Ұсақ заттарды плазмалық дәнекерлеу мен ерітудің автоматтандырылған процесі қондырғымен алынатын заттар шығатын, ашылатын ойықтары бар желдетілген жабық жерлерде жүргізілуі тиіс. </w:t>
      </w:r>
    </w:p>
    <w:bookmarkEnd w:id="350"/>
    <w:bookmarkStart w:name="z352" w:id="351"/>
    <w:p>
      <w:pPr>
        <w:spacing w:after="0"/>
        <w:ind w:left="0"/>
        <w:jc w:val="both"/>
      </w:pPr>
      <w:r>
        <w:rPr>
          <w:rFonts w:ascii="Times New Roman"/>
          <w:b w:val="false"/>
          <w:i w:val="false"/>
          <w:color w:val="000000"/>
          <w:sz w:val="28"/>
        </w:rPr>
        <w:t xml:space="preserve">
      63. Арнайы жасалған станоктар (карусельді, токарлы) плазма-механикалық өңдеуге арналып жасалған, құрамына сору құрылғысы енгізілген, дыбыстық және электромагниттік толқындардың таралуын шектейтін экрандармен және қажеттілік жағдайында ұсату мен қиындыларды механикалық жию құрылғысымен қамтамасыз етілуі тиіс. </w:t>
      </w:r>
    </w:p>
    <w:bookmarkEnd w:id="351"/>
    <w:bookmarkStart w:name="z353" w:id="352"/>
    <w:p>
      <w:pPr>
        <w:spacing w:after="0"/>
        <w:ind w:left="0"/>
        <w:jc w:val="both"/>
      </w:pPr>
      <w:r>
        <w:rPr>
          <w:rFonts w:ascii="Times New Roman"/>
          <w:b w:val="false"/>
          <w:i w:val="false"/>
          <w:color w:val="000000"/>
          <w:sz w:val="28"/>
        </w:rPr>
        <w:t xml:space="preserve">
      64. Плазма-механикалық өңдеу жұмыстарын шығарылымы сериялық станоктарда орындалғанда ауа қабылдағыш және жарықтан қорғағыш құрылғы конструкциясы станок түрі мен өңделетін бөлшектерге сәйкес болуы тиіс. </w:t>
      </w:r>
    </w:p>
    <w:bookmarkEnd w:id="352"/>
    <w:bookmarkStart w:name="z354" w:id="353"/>
    <w:p>
      <w:pPr>
        <w:spacing w:after="0"/>
        <w:ind w:left="0"/>
        <w:jc w:val="both"/>
      </w:pPr>
      <w:r>
        <w:rPr>
          <w:rFonts w:ascii="Times New Roman"/>
          <w:b w:val="false"/>
          <w:i w:val="false"/>
          <w:color w:val="000000"/>
          <w:sz w:val="28"/>
        </w:rPr>
        <w:t xml:space="preserve">
      65. Плазмалы химиялық технология мен плазмалық металлургия үшін саңылаусыз қондырғылар қарастырылуы тиіс. Тиеу тесігіндегі соруға арналған жергілікті құрылғы болуы тиіс. </w:t>
      </w:r>
    </w:p>
    <w:bookmarkEnd w:id="353"/>
    <w:bookmarkStart w:name="z355" w:id="354"/>
    <w:p>
      <w:pPr>
        <w:spacing w:after="0"/>
        <w:ind w:left="0"/>
        <w:jc w:val="both"/>
      </w:pPr>
      <w:r>
        <w:rPr>
          <w:rFonts w:ascii="Times New Roman"/>
          <w:b w:val="false"/>
          <w:i w:val="false"/>
          <w:color w:val="000000"/>
          <w:sz w:val="28"/>
        </w:rPr>
        <w:t xml:space="preserve">
      66. Плазмалы химиялық технологияда бункерлерден, сүзгіштерден, тазалау құрылғыларынан, дайын өнімді түсіру, оны тасымалдау механикаландырылған және шаң пайда болуы мен зиянды заттардың бөлініп шығуынан сақтайтын құралдармен қамтамасыз етілуі тиіс. </w:t>
      </w:r>
    </w:p>
    <w:bookmarkEnd w:id="354"/>
    <w:bookmarkStart w:name="z356" w:id="355"/>
    <w:p>
      <w:pPr>
        <w:spacing w:after="0"/>
        <w:ind w:left="0"/>
        <w:jc w:val="both"/>
      </w:pPr>
      <w:r>
        <w:rPr>
          <w:rFonts w:ascii="Times New Roman"/>
          <w:b w:val="false"/>
          <w:i w:val="false"/>
          <w:color w:val="000000"/>
          <w:sz w:val="28"/>
        </w:rPr>
        <w:t xml:space="preserve">
      67. Жергілікті сорғыштар плазма-химиялық қондырғыларға енгізіліп, плазмалық пеш, шөміштерінің өзекшелерімен сорып алуға қамтамасыз етілуі тиіс. </w:t>
      </w:r>
    </w:p>
    <w:bookmarkEnd w:id="355"/>
    <w:bookmarkStart w:name="z357" w:id="356"/>
    <w:p>
      <w:pPr>
        <w:spacing w:after="0"/>
        <w:ind w:left="0"/>
        <w:jc w:val="both"/>
      </w:pPr>
      <w:r>
        <w:rPr>
          <w:rFonts w:ascii="Times New Roman"/>
          <w:b w:val="false"/>
          <w:i w:val="false"/>
          <w:color w:val="000000"/>
          <w:sz w:val="28"/>
        </w:rPr>
        <w:t xml:space="preserve">
      68. Тиеу, газ жүретін және плазмалық пештердің құбырлары тығыздалып және жылу оқшауландырылуы қажет. </w:t>
      </w:r>
    </w:p>
    <w:bookmarkEnd w:id="356"/>
    <w:bookmarkStart w:name="z358" w:id="357"/>
    <w:p>
      <w:pPr>
        <w:spacing w:after="0"/>
        <w:ind w:left="0"/>
        <w:jc w:val="both"/>
      </w:pPr>
      <w:r>
        <w:rPr>
          <w:rFonts w:ascii="Times New Roman"/>
          <w:b w:val="false"/>
          <w:i w:val="false"/>
          <w:color w:val="000000"/>
          <w:sz w:val="28"/>
        </w:rPr>
        <w:t xml:space="preserve">
      69. Плазмалық пеш және плазма-химиялық қондырғылар балқытудың технологиялық өлшемдерін бақылайтын приборлармен қамтамасыз етілуі тиіс, олар алыстан басқару панелінде орналасады. </w:t>
      </w:r>
    </w:p>
    <w:bookmarkEnd w:id="357"/>
    <w:bookmarkStart w:name="z359" w:id="358"/>
    <w:p>
      <w:pPr>
        <w:spacing w:after="0"/>
        <w:ind w:left="0"/>
        <w:jc w:val="both"/>
      </w:pPr>
      <w:r>
        <w:rPr>
          <w:rFonts w:ascii="Times New Roman"/>
          <w:b w:val="false"/>
          <w:i w:val="false"/>
          <w:color w:val="000000"/>
          <w:sz w:val="28"/>
        </w:rPr>
        <w:t xml:space="preserve">
      70. Ұнтақ материалдарды ажырату (дайын өнімді) ауа классификаторларында жүргізілуі және тиеу учаскесі мен бункер-жинағыш қондырғыларымен бір жүйені құрауы тиіс. </w:t>
      </w:r>
    </w:p>
    <w:bookmarkEnd w:id="358"/>
    <w:bookmarkStart w:name="z360" w:id="359"/>
    <w:p>
      <w:pPr>
        <w:spacing w:after="0"/>
        <w:ind w:left="0"/>
        <w:jc w:val="both"/>
      </w:pPr>
      <w:r>
        <w:rPr>
          <w:rFonts w:ascii="Times New Roman"/>
          <w:b w:val="false"/>
          <w:i w:val="false"/>
          <w:color w:val="000000"/>
          <w:sz w:val="28"/>
        </w:rPr>
        <w:t xml:space="preserve">
      71. Плазма химиялық және плазма-металлургиялық технологияларда жөндеу жұмыстары алдын-ала тазалау мен зиянды заттарды бейтараптандырып болған соң жүргізіледі. Қондырғыларды тазалау жұмыстары механикаландырылған болуы және тиімді желдету жағдайында жүргізілуі қажет. </w:t>
      </w:r>
    </w:p>
    <w:bookmarkEnd w:id="359"/>
    <w:bookmarkStart w:name="z361" w:id="360"/>
    <w:p>
      <w:pPr>
        <w:spacing w:after="0"/>
        <w:ind w:left="0"/>
        <w:jc w:val="both"/>
      </w:pPr>
      <w:r>
        <w:rPr>
          <w:rFonts w:ascii="Times New Roman"/>
          <w:b w:val="false"/>
          <w:i w:val="false"/>
          <w:color w:val="000000"/>
          <w:sz w:val="28"/>
        </w:rPr>
        <w:t xml:space="preserve">
      72. Плазмалық еріту пештерінен, тұрғызу пештерінен, плазма химиялық реакторлардан шығатын газдарды залалсыздандыру мен оларды тазалауды қамтамасыз ету қажет. </w:t>
      </w:r>
    </w:p>
    <w:bookmarkEnd w:id="360"/>
    <w:bookmarkStart w:name="z362" w:id="361"/>
    <w:p>
      <w:pPr>
        <w:spacing w:after="0"/>
        <w:ind w:left="0"/>
        <w:jc w:val="both"/>
      </w:pPr>
      <w:r>
        <w:rPr>
          <w:rFonts w:ascii="Times New Roman"/>
          <w:b w:val="false"/>
          <w:i w:val="false"/>
          <w:color w:val="000000"/>
          <w:sz w:val="28"/>
        </w:rPr>
        <w:t xml:space="preserve">
      73. Плазмалық қондырғыларда жұмыс істеуге 18 жасқа толған және бұл жұмысқа қарама-қайшылығы жоқ адамдар жіберіледі. Әйелдер еңбегі плазмалық қондырғылардың толассыз және конвеиерлі линияларды автоматты басқаруы болғанда ғана жол беріледі. </w:t>
      </w:r>
    </w:p>
    <w:bookmarkEnd w:id="361"/>
    <w:bookmarkStart w:name="z363" w:id="362"/>
    <w:p>
      <w:pPr>
        <w:spacing w:after="0"/>
        <w:ind w:left="0"/>
        <w:jc w:val="both"/>
      </w:pPr>
      <w:r>
        <w:rPr>
          <w:rFonts w:ascii="Times New Roman"/>
          <w:b w:val="false"/>
          <w:i w:val="false"/>
          <w:color w:val="000000"/>
          <w:sz w:val="28"/>
        </w:rPr>
        <w:t xml:space="preserve">
      74. Плазмалық қондырғылармен жұмыс істеуге оқытудан кейін еңбек қауіпсіздігі мен гигиена техникасы бойынша білімі тексерілген кейін, жеке қауіпсіздік құралдары мен жеке бас тазалығы ереженің нұсқауларынан өткізілген тұлғалар жіберіледі. </w:t>
      </w:r>
    </w:p>
    <w:bookmarkEnd w:id="362"/>
    <w:bookmarkStart w:name="z364" w:id="363"/>
    <w:p>
      <w:pPr>
        <w:spacing w:after="0"/>
        <w:ind w:left="0"/>
        <w:jc w:val="both"/>
      </w:pPr>
      <w:r>
        <w:rPr>
          <w:rFonts w:ascii="Times New Roman"/>
          <w:b w:val="false"/>
          <w:i w:val="false"/>
          <w:color w:val="000000"/>
          <w:sz w:val="28"/>
        </w:rPr>
        <w:t xml:space="preserve">
      75. Плазмалық қондырғыларда жұмыс істеушілер осы санитарлық ережеге 3-ші қосымшасына сай арнайы киіммен және жеке қорғау құралдарымен қамтамасыз етілуі қажет. </w:t>
      </w:r>
    </w:p>
    <w:bookmarkEnd w:id="363"/>
    <w:bookmarkStart w:name="z365" w:id="364"/>
    <w:p>
      <w:pPr>
        <w:spacing w:after="0"/>
        <w:ind w:left="0"/>
        <w:jc w:val="both"/>
      </w:pPr>
      <w:r>
        <w:rPr>
          <w:rFonts w:ascii="Times New Roman"/>
          <w:b w:val="false"/>
          <w:i w:val="false"/>
          <w:color w:val="000000"/>
          <w:sz w:val="28"/>
        </w:rPr>
        <w:t xml:space="preserve">
      76. Жұмысшылар арнайы иыққа төзімді материалдан жасалған аяқ киім және қорғаушы шұлықпен (саңырау клапанды және түймеленбелі жартылай етік) сай қамтамасыз етіледі. </w:t>
      </w:r>
    </w:p>
    <w:bookmarkEnd w:id="364"/>
    <w:bookmarkStart w:name="z366" w:id="365"/>
    <w:p>
      <w:pPr>
        <w:spacing w:after="0"/>
        <w:ind w:left="0"/>
        <w:jc w:val="both"/>
      </w:pPr>
      <w:r>
        <w:rPr>
          <w:rFonts w:ascii="Times New Roman"/>
          <w:b w:val="false"/>
          <w:i w:val="false"/>
          <w:color w:val="000000"/>
          <w:sz w:val="28"/>
        </w:rPr>
        <w:t xml:space="preserve">
      77. Плазмалық қондырғыларда жұмыс істеушілер қорғау қалқаншаларымен, қорғаушы көзілдірікпен, жарық сүзгішпен қамтамасыз етіледі. </w:t>
      </w:r>
    </w:p>
    <w:bookmarkEnd w:id="365"/>
    <w:bookmarkStart w:name="z367" w:id="366"/>
    <w:p>
      <w:pPr>
        <w:spacing w:after="0"/>
        <w:ind w:left="0"/>
        <w:jc w:val="both"/>
      </w:pPr>
      <w:r>
        <w:rPr>
          <w:rFonts w:ascii="Times New Roman"/>
          <w:b w:val="false"/>
          <w:i w:val="false"/>
          <w:color w:val="000000"/>
          <w:sz w:val="28"/>
        </w:rPr>
        <w:t xml:space="preserve">
      78. Плазмалық қондырғыларда жұмыс істеушілер жарық сүзгішпен қамтамасыз етіледі. </w:t>
      </w:r>
    </w:p>
    <w:bookmarkEnd w:id="366"/>
    <w:bookmarkStart w:name="z368" w:id="367"/>
    <w:p>
      <w:pPr>
        <w:spacing w:after="0"/>
        <w:ind w:left="0"/>
        <w:jc w:val="both"/>
      </w:pPr>
      <w:r>
        <w:rPr>
          <w:rFonts w:ascii="Times New Roman"/>
          <w:b w:val="false"/>
          <w:i w:val="false"/>
          <w:color w:val="000000"/>
          <w:sz w:val="28"/>
        </w:rPr>
        <w:t xml:space="preserve">
      79. Шудан құлақ дыбыс қағармен, антифонмен қамтамасыз етіледі. </w:t>
      </w:r>
    </w:p>
    <w:bookmarkEnd w:id="367"/>
    <w:bookmarkStart w:name="z369" w:id="368"/>
    <w:p>
      <w:pPr>
        <w:spacing w:after="0"/>
        <w:ind w:left="0"/>
        <w:jc w:val="both"/>
      </w:pPr>
      <w:r>
        <w:rPr>
          <w:rFonts w:ascii="Times New Roman"/>
          <w:b w:val="false"/>
          <w:i w:val="false"/>
          <w:color w:val="000000"/>
          <w:sz w:val="28"/>
        </w:rPr>
        <w:t xml:space="preserve">
      80. Дем органдарын қорғауға дем органдарына арналған жекеше құрал-жабдықтармен қолданылуына тиіс. </w:t>
      </w:r>
    </w:p>
    <w:bookmarkEnd w:id="368"/>
    <w:bookmarkStart w:name="z370" w:id="369"/>
    <w:p>
      <w:pPr>
        <w:spacing w:after="0"/>
        <w:ind w:left="0"/>
        <w:jc w:val="both"/>
      </w:pPr>
      <w:r>
        <w:rPr>
          <w:rFonts w:ascii="Times New Roman"/>
          <w:b w:val="false"/>
          <w:i w:val="false"/>
          <w:color w:val="000000"/>
          <w:sz w:val="28"/>
        </w:rPr>
        <w:t xml:space="preserve">
      81. Плазмалық қондырғылардың шаңдату, кесу, ерітіп дәнекерлеу, қызмет жасап жүрген қызметшілердің арнайы киімдері күнделікті шаңнан тазартылып тұруы тиіс. Химиялық тазалау айына кем дегенде 1 рет жүргізілуі тиіс. </w:t>
      </w:r>
    </w:p>
    <w:bookmarkEnd w:id="369"/>
    <w:bookmarkStart w:name="z371" w:id="370"/>
    <w:p>
      <w:pPr>
        <w:spacing w:after="0"/>
        <w:ind w:left="0"/>
        <w:jc w:val="both"/>
      </w:pPr>
      <w:r>
        <w:rPr>
          <w:rFonts w:ascii="Times New Roman"/>
          <w:b w:val="false"/>
          <w:i w:val="false"/>
          <w:color w:val="000000"/>
          <w:sz w:val="28"/>
        </w:rPr>
        <w:t xml:space="preserve">
      82. Электр тоғымен зақымданудың жоғары қауіпті жағдайында жұмыс істегенде жұмысшыларды диэлектрикті құралдармен (қолғаптап, аяқ киім, төсенішпен) қамтамасыз ету қажет. </w:t>
      </w:r>
    </w:p>
    <w:bookmarkEnd w:id="370"/>
    <w:bookmarkStart w:name="z372" w:id="371"/>
    <w:p>
      <w:pPr>
        <w:spacing w:after="0"/>
        <w:ind w:left="0"/>
        <w:jc w:val="both"/>
      </w:pPr>
      <w:r>
        <w:rPr>
          <w:rFonts w:ascii="Times New Roman"/>
          <w:b w:val="false"/>
          <w:i w:val="false"/>
          <w:color w:val="000000"/>
          <w:sz w:val="28"/>
        </w:rPr>
        <w:t xml:space="preserve">
      83. Плазмалық технология учаскелерінде жеке қорғау құралдарын сақтайтын шкафтары бар бөлмелер болуы тиіс бір шкафта бір адамға бір бөлме, бір душ сеткасы жеті адамға бір кран он адамға. </w:t>
      </w:r>
    </w:p>
    <w:bookmarkEnd w:id="371"/>
    <w:bookmarkStart w:name="z373" w:id="372"/>
    <w:p>
      <w:pPr>
        <w:spacing w:after="0"/>
        <w:ind w:left="0"/>
        <w:jc w:val="both"/>
      </w:pPr>
      <w:r>
        <w:rPr>
          <w:rFonts w:ascii="Times New Roman"/>
          <w:b w:val="false"/>
          <w:i w:val="false"/>
          <w:color w:val="000000"/>
          <w:sz w:val="28"/>
        </w:rPr>
        <w:t>
      84. Плазмалық қондырғыларда қызмет ететін тұлғалар Нормативтік құқықтық актілерді мемлекеттік тіркеу тізілімінде 2004 жылғы 31 наурызда N 2780 болып тіркелген "Олардың кезінде алдын ала және мерзімдік медициналық қараулар міндетті зиянды өндірістік факторлардың, кәсіптердің тізбесі мен Зиянды, қауіпті және қолайсыз өндірістік факторлардың әсеріне ұшыраған қызметкерлерді міндетті алдын-ала және мерзімдік медициналық қарауларды жүргізу жөніндегі нұсқаулықты бекіту туралы" Қазақстан Республикасы Денсаулық сақтау министрінің м.а. 2004 жылғы 12 наурыздағы  </w:t>
      </w:r>
      <w:r>
        <w:rPr>
          <w:rFonts w:ascii="Times New Roman"/>
          <w:b w:val="false"/>
          <w:i w:val="false"/>
          <w:color w:val="000000"/>
          <w:sz w:val="28"/>
        </w:rPr>
        <w:t xml:space="preserve">N 243 бұйрығына </w:t>
      </w:r>
      <w:r>
        <w:rPr>
          <w:rFonts w:ascii="Times New Roman"/>
          <w:b w:val="false"/>
          <w:i w:val="false"/>
          <w:color w:val="000000"/>
          <w:sz w:val="28"/>
        </w:rPr>
        <w:t>сәйкес міндетті алдын-ала және кезеңдік </w:t>
      </w:r>
      <w:r>
        <w:rPr>
          <w:rFonts w:ascii="Times New Roman"/>
          <w:b w:val="false"/>
          <w:i w:val="false"/>
          <w:color w:val="000000"/>
          <w:sz w:val="28"/>
        </w:rPr>
        <w:t>медициналық тексерілуден</w:t>
      </w:r>
      <w:r>
        <w:rPr>
          <w:rFonts w:ascii="Times New Roman"/>
          <w:b w:val="false"/>
          <w:i w:val="false"/>
          <w:color w:val="000000"/>
          <w:sz w:val="28"/>
        </w:rPr>
        <w:t xml:space="preserve"> өтуі тиіс. </w:t>
      </w:r>
    </w:p>
    <w:bookmarkEnd w:id="372"/>
    <w:bookmarkStart w:name="z374" w:id="373"/>
    <w:p>
      <w:pPr>
        <w:spacing w:after="0"/>
        <w:ind w:left="0"/>
        <w:jc w:val="both"/>
      </w:pPr>
      <w:r>
        <w:rPr>
          <w:rFonts w:ascii="Times New Roman"/>
          <w:b w:val="false"/>
          <w:i w:val="false"/>
          <w:color w:val="000000"/>
          <w:sz w:val="28"/>
        </w:rPr>
        <w:t xml:space="preserve">
                            Плазмалық өңдеуге арналған материалдар </w:t>
      </w:r>
      <w:r>
        <w:br/>
      </w:r>
      <w:r>
        <w:rPr>
          <w:rFonts w:ascii="Times New Roman"/>
          <w:b w:val="false"/>
          <w:i w:val="false"/>
          <w:color w:val="000000"/>
          <w:sz w:val="28"/>
        </w:rPr>
        <w:t xml:space="preserve">
                             мен қондырғыларды күтіп-ұстауға және </w:t>
      </w:r>
      <w:r>
        <w:br/>
      </w:r>
      <w:r>
        <w:rPr>
          <w:rFonts w:ascii="Times New Roman"/>
          <w:b w:val="false"/>
          <w:i w:val="false"/>
          <w:color w:val="000000"/>
          <w:sz w:val="28"/>
        </w:rPr>
        <w:t xml:space="preserve">
                                      пайдалануға қойылатын </w:t>
      </w:r>
      <w:r>
        <w:br/>
      </w:r>
      <w:r>
        <w:rPr>
          <w:rFonts w:ascii="Times New Roman"/>
          <w:b w:val="false"/>
          <w:i w:val="false"/>
          <w:color w:val="000000"/>
          <w:sz w:val="28"/>
        </w:rPr>
        <w:t xml:space="preserve">
                            санитарлық-эпидемиологиялық талаптарына </w:t>
      </w:r>
      <w:r>
        <w:br/>
      </w:r>
      <w:r>
        <w:rPr>
          <w:rFonts w:ascii="Times New Roman"/>
          <w:b w:val="false"/>
          <w:i w:val="false"/>
          <w:color w:val="000000"/>
          <w:sz w:val="28"/>
        </w:rPr>
        <w:t xml:space="preserve">
                                           1-қосымша </w:t>
      </w:r>
    </w:p>
    <w:bookmarkEnd w:id="373"/>
    <w:p>
      <w:pPr>
        <w:spacing w:after="0"/>
        <w:ind w:left="0"/>
        <w:jc w:val="both"/>
      </w:pPr>
      <w:r>
        <w:rPr>
          <w:rFonts w:ascii="Times New Roman"/>
          <w:b/>
          <w:i w:val="false"/>
          <w:color w:val="000000"/>
          <w:sz w:val="28"/>
        </w:rPr>
        <w:t xml:space="preserve">                Қауіпті және зиянды себептер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3"/>
        <w:gridCol w:w="1033"/>
        <w:gridCol w:w="1453"/>
        <w:gridCol w:w="1493"/>
        <w:gridCol w:w="1153"/>
        <w:gridCol w:w="1253"/>
        <w:gridCol w:w="1253"/>
        <w:gridCol w:w="1253"/>
      </w:tblGrid>
      <w:tr>
        <w:trPr>
          <w:trHeight w:val="450" w:hRule="atLeast"/>
        </w:trPr>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және зиянды себепте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физикалық </w:t>
            </w:r>
          </w:p>
        </w:tc>
      </w:tr>
      <w:tr>
        <w:trPr>
          <w:trHeight w:val="450" w:hRule="atLeast"/>
        </w:trPr>
        <w:tc>
          <w:tcPr>
            <w:tcW w:w="0" w:type="auto"/>
            <w:vMerge/>
            <w:tcBorders>
              <w:top w:val="nil"/>
              <w:left w:val="single" w:color="cfcfcf" w:sz="5"/>
              <w:bottom w:val="single" w:color="cfcfcf" w:sz="5"/>
              <w:right w:val="single" w:color="cfcfcf" w:sz="5"/>
            </w:tcBorders>
          </w:tcP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 </w:t>
            </w:r>
            <w:r>
              <w:br/>
            </w:r>
            <w:r>
              <w:rPr>
                <w:rFonts w:ascii="Times New Roman"/>
                <w:b w:val="false"/>
                <w:i w:val="false"/>
                <w:color w:val="000000"/>
                <w:sz w:val="20"/>
              </w:rPr>
              <w:t xml:space="preserve">
дыбыс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аэроио- </w:t>
            </w:r>
            <w:r>
              <w:br/>
            </w:r>
            <w:r>
              <w:rPr>
                <w:rFonts w:ascii="Times New Roman"/>
                <w:b w:val="false"/>
                <w:i w:val="false"/>
                <w:color w:val="000000"/>
                <w:sz w:val="20"/>
              </w:rPr>
              <w:t xml:space="preserve">
нидация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 </w:t>
            </w:r>
            <w:r>
              <w:br/>
            </w:r>
            <w:r>
              <w:rPr>
                <w:rFonts w:ascii="Times New Roman"/>
                <w:b w:val="false"/>
                <w:i w:val="false"/>
                <w:color w:val="000000"/>
                <w:sz w:val="20"/>
              </w:rPr>
              <w:t xml:space="preserve">
ра- </w:t>
            </w:r>
            <w:r>
              <w:br/>
            </w:r>
            <w:r>
              <w:rPr>
                <w:rFonts w:ascii="Times New Roman"/>
                <w:b w:val="false"/>
                <w:i w:val="false"/>
                <w:color w:val="000000"/>
                <w:sz w:val="20"/>
              </w:rPr>
              <w:t xml:space="preserve">
күл- </w:t>
            </w:r>
            <w:r>
              <w:br/>
            </w:r>
            <w:r>
              <w:rPr>
                <w:rFonts w:ascii="Times New Roman"/>
                <w:b w:val="false"/>
                <w:i w:val="false"/>
                <w:color w:val="000000"/>
                <w:sz w:val="20"/>
              </w:rPr>
              <w:t xml:space="preserve">
гін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Элетромагнитті </w:t>
            </w:r>
            <w:r>
              <w:br/>
            </w:r>
            <w:r>
              <w:rPr>
                <w:rFonts w:ascii="Times New Roman"/>
                <w:b w:val="false"/>
                <w:i w:val="false"/>
                <w:color w:val="000000"/>
                <w:sz w:val="20"/>
              </w:rPr>
              <w:t xml:space="preserve">
сәулелер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 </w:t>
            </w:r>
            <w:r>
              <w:br/>
            </w:r>
            <w:r>
              <w:rPr>
                <w:rFonts w:ascii="Times New Roman"/>
                <w:b w:val="false"/>
                <w:i w:val="false"/>
                <w:color w:val="000000"/>
                <w:sz w:val="20"/>
              </w:rPr>
              <w:t xml:space="preserve">
нетін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ифра- </w:t>
            </w:r>
            <w:r>
              <w:br/>
            </w:r>
            <w:r>
              <w:rPr>
                <w:rFonts w:ascii="Times New Roman"/>
                <w:b w:val="false"/>
                <w:i w:val="false"/>
                <w:color w:val="000000"/>
                <w:sz w:val="20"/>
              </w:rPr>
              <w:t xml:space="preserve">
қызыл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Плазмалық шаңдату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Плазмалық кесу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Қолмен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Жартылай </w:t>
            </w:r>
            <w:r>
              <w:br/>
            </w:r>
            <w:r>
              <w:rPr>
                <w:rFonts w:ascii="Times New Roman"/>
                <w:b w:val="false"/>
                <w:i w:val="false"/>
                <w:color w:val="000000"/>
                <w:sz w:val="20"/>
              </w:rPr>
              <w:t xml:space="preserve">
автоматты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70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Машиналық </w:t>
            </w:r>
            <w:r>
              <w:br/>
            </w:r>
            <w:r>
              <w:rPr>
                <w:rFonts w:ascii="Times New Roman"/>
                <w:b w:val="false"/>
                <w:i w:val="false"/>
                <w:color w:val="000000"/>
                <w:sz w:val="20"/>
              </w:rPr>
              <w:t xml:space="preserve">
(автоматты)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Плазма-механика- </w:t>
            </w:r>
            <w:r>
              <w:br/>
            </w:r>
            <w:r>
              <w:rPr>
                <w:rFonts w:ascii="Times New Roman"/>
                <w:b w:val="false"/>
                <w:i w:val="false"/>
                <w:color w:val="000000"/>
                <w:sz w:val="20"/>
              </w:rPr>
              <w:t xml:space="preserve">
лық өңдеу тазалау, </w:t>
            </w:r>
            <w:r>
              <w:br/>
            </w:r>
            <w:r>
              <w:rPr>
                <w:rFonts w:ascii="Times New Roman"/>
                <w:b w:val="false"/>
                <w:i w:val="false"/>
                <w:color w:val="000000"/>
                <w:sz w:val="20"/>
              </w:rPr>
              <w:t xml:space="preserve">
үрлеп түсіру)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Плазмалық ерітіп </w:t>
            </w:r>
            <w:r>
              <w:br/>
            </w:r>
            <w:r>
              <w:rPr>
                <w:rFonts w:ascii="Times New Roman"/>
                <w:b w:val="false"/>
                <w:i w:val="false"/>
                <w:color w:val="000000"/>
                <w:sz w:val="20"/>
              </w:rPr>
              <w:t xml:space="preserve">
дәнекерлеу </w:t>
            </w:r>
            <w:r>
              <w:br/>
            </w:r>
            <w:r>
              <w:rPr>
                <w:rFonts w:ascii="Times New Roman"/>
                <w:b w:val="false"/>
                <w:i w:val="false"/>
                <w:color w:val="000000"/>
                <w:sz w:val="20"/>
              </w:rPr>
              <w:t xml:space="preserve">
жылытылған және </w:t>
            </w:r>
            <w:r>
              <w:br/>
            </w:r>
            <w:r>
              <w:rPr>
                <w:rFonts w:ascii="Times New Roman"/>
                <w:b w:val="false"/>
                <w:i w:val="false"/>
                <w:color w:val="000000"/>
                <w:sz w:val="20"/>
              </w:rPr>
              <w:t xml:space="preserve">
жылытусыз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Плазмалық </w:t>
            </w:r>
            <w:r>
              <w:br/>
            </w:r>
            <w:r>
              <w:rPr>
                <w:rFonts w:ascii="Times New Roman"/>
                <w:b w:val="false"/>
                <w:i w:val="false"/>
                <w:color w:val="000000"/>
                <w:sz w:val="20"/>
              </w:rPr>
              <w:t xml:space="preserve">
дәнекерлеу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Плазма-химиялық </w:t>
            </w:r>
            <w:r>
              <w:br/>
            </w:r>
            <w:r>
              <w:rPr>
                <w:rFonts w:ascii="Times New Roman"/>
                <w:b w:val="false"/>
                <w:i w:val="false"/>
                <w:color w:val="000000"/>
                <w:sz w:val="20"/>
              </w:rPr>
              <w:t xml:space="preserve">
өңдеу (ерітіп, </w:t>
            </w:r>
            <w:r>
              <w:br/>
            </w:r>
            <w:r>
              <w:rPr>
                <w:rFonts w:ascii="Times New Roman"/>
                <w:b w:val="false"/>
                <w:i w:val="false"/>
                <w:color w:val="000000"/>
                <w:sz w:val="20"/>
              </w:rPr>
              <w:t xml:space="preserve">
порошок таралу)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Плазмалық </w:t>
            </w:r>
            <w:r>
              <w:br/>
            </w:r>
            <w:r>
              <w:rPr>
                <w:rFonts w:ascii="Times New Roman"/>
                <w:b w:val="false"/>
                <w:i w:val="false"/>
                <w:color w:val="000000"/>
                <w:sz w:val="20"/>
              </w:rPr>
              <w:t xml:space="preserve">
металлургия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853"/>
        <w:gridCol w:w="1773"/>
        <w:gridCol w:w="1953"/>
        <w:gridCol w:w="1773"/>
        <w:gridCol w:w="201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психофизиологиялық </w:t>
            </w:r>
          </w:p>
        </w:tc>
      </w:tr>
      <w:tr>
        <w:trPr>
          <w:trHeight w:val="45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 </w:t>
            </w:r>
          </w:p>
        </w:tc>
      </w:tr>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озон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w:t>
            </w:r>
            <w:r>
              <w:br/>
            </w:r>
            <w:r>
              <w:rPr>
                <w:rFonts w:ascii="Times New Roman"/>
                <w:b w:val="false"/>
                <w:i w:val="false"/>
                <w:color w:val="000000"/>
                <w:sz w:val="20"/>
              </w:rPr>
              <w:t xml:space="preserve">
тотығы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Аэрозоль </w:t>
            </w:r>
            <w:r>
              <w:br/>
            </w:r>
            <w:r>
              <w:rPr>
                <w:rFonts w:ascii="Times New Roman"/>
                <w:b w:val="false"/>
                <w:i w:val="false"/>
                <w:color w:val="000000"/>
                <w:sz w:val="20"/>
              </w:rPr>
              <w:t xml:space="preserve">
қатты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эмоциялық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 </w:t>
            </w:r>
            <w:r>
              <w:br/>
            </w:r>
            <w:r>
              <w:rPr>
                <w:rFonts w:ascii="Times New Roman"/>
                <w:b w:val="false"/>
                <w:i w:val="false"/>
                <w:color w:val="000000"/>
                <w:sz w:val="20"/>
              </w:rPr>
              <w:t xml:space="preserve">
калық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динами- </w:t>
            </w:r>
            <w:r>
              <w:br/>
            </w:r>
            <w:r>
              <w:rPr>
                <w:rFonts w:ascii="Times New Roman"/>
                <w:b w:val="false"/>
                <w:i w:val="false"/>
                <w:color w:val="000000"/>
                <w:sz w:val="20"/>
              </w:rPr>
              <w:t xml:space="preserve">
калық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Ескерту: +қолда бар факторлар деңгейі, санитарлық нормадан </w:t>
      </w:r>
      <w:r>
        <w:br/>
      </w:r>
      <w:r>
        <w:rPr>
          <w:rFonts w:ascii="Times New Roman"/>
          <w:b w:val="false"/>
          <w:i w:val="false"/>
          <w:color w:val="000000"/>
          <w:sz w:val="28"/>
        </w:rPr>
        <w:t xml:space="preserve">
      шектен шығу, </w:t>
      </w:r>
      <w:r>
        <w:br/>
      </w:r>
      <w:r>
        <w:rPr>
          <w:rFonts w:ascii="Times New Roman"/>
          <w:b w:val="false"/>
          <w:i w:val="false"/>
          <w:color w:val="000000"/>
          <w:sz w:val="28"/>
        </w:rPr>
        <w:t xml:space="preserve">
      Факторлардың жоқтығы. </w:t>
      </w:r>
    </w:p>
    <w:bookmarkStart w:name="z375" w:id="374"/>
    <w:p>
      <w:pPr>
        <w:spacing w:after="0"/>
        <w:ind w:left="0"/>
        <w:jc w:val="both"/>
      </w:pPr>
      <w:r>
        <w:rPr>
          <w:rFonts w:ascii="Times New Roman"/>
          <w:b w:val="false"/>
          <w:i w:val="false"/>
          <w:color w:val="000000"/>
          <w:sz w:val="28"/>
        </w:rPr>
        <w:t xml:space="preserve">
                            Плазмалық өңдеуге арналған материалдар </w:t>
      </w:r>
      <w:r>
        <w:br/>
      </w:r>
      <w:r>
        <w:rPr>
          <w:rFonts w:ascii="Times New Roman"/>
          <w:b w:val="false"/>
          <w:i w:val="false"/>
          <w:color w:val="000000"/>
          <w:sz w:val="28"/>
        </w:rPr>
        <w:t xml:space="preserve">
                             мен қондырғыларды күтіп-ұстауға және </w:t>
      </w:r>
      <w:r>
        <w:br/>
      </w:r>
      <w:r>
        <w:rPr>
          <w:rFonts w:ascii="Times New Roman"/>
          <w:b w:val="false"/>
          <w:i w:val="false"/>
          <w:color w:val="000000"/>
          <w:sz w:val="28"/>
        </w:rPr>
        <w:t xml:space="preserve">
                                      пайдалануға қойылатын </w:t>
      </w:r>
      <w:r>
        <w:br/>
      </w:r>
      <w:r>
        <w:rPr>
          <w:rFonts w:ascii="Times New Roman"/>
          <w:b w:val="false"/>
          <w:i w:val="false"/>
          <w:color w:val="000000"/>
          <w:sz w:val="28"/>
        </w:rPr>
        <w:t xml:space="preserve">
                            санитарлық-эпидемиологиялық талаптарына </w:t>
      </w:r>
      <w:r>
        <w:br/>
      </w:r>
      <w:r>
        <w:rPr>
          <w:rFonts w:ascii="Times New Roman"/>
          <w:b w:val="false"/>
          <w:i w:val="false"/>
          <w:color w:val="000000"/>
          <w:sz w:val="28"/>
        </w:rPr>
        <w:t xml:space="preserve">
                                           2-қосымша </w:t>
      </w:r>
    </w:p>
    <w:bookmarkEnd w:id="374"/>
    <w:p>
      <w:pPr>
        <w:spacing w:after="0"/>
        <w:ind w:left="0"/>
        <w:jc w:val="both"/>
      </w:pPr>
      <w:r>
        <w:rPr>
          <w:rFonts w:ascii="Times New Roman"/>
          <w:b/>
          <w:i w:val="false"/>
          <w:color w:val="000000"/>
          <w:sz w:val="28"/>
        </w:rPr>
        <w:t xml:space="preserve">    Металдарды плазмалық өңдеу кезінде аэрозольдан бөлініп </w:t>
      </w:r>
      <w:r>
        <w:br/>
      </w:r>
      <w:r>
        <w:rPr>
          <w:rFonts w:ascii="Times New Roman"/>
          <w:b w:val="false"/>
          <w:i w:val="false"/>
          <w:color w:val="000000"/>
          <w:sz w:val="28"/>
        </w:rPr>
        <w:t>
</w:t>
      </w:r>
      <w:r>
        <w:rPr>
          <w:rFonts w:ascii="Times New Roman"/>
          <w:b/>
          <w:i w:val="false"/>
          <w:color w:val="000000"/>
          <w:sz w:val="28"/>
        </w:rPr>
        <w:t xml:space="preserve">      шығатын майда дисперсиялы шаң және газдардың көлемдік </w:t>
      </w:r>
      <w:r>
        <w:br/>
      </w:r>
      <w:r>
        <w:rPr>
          <w:rFonts w:ascii="Times New Roman"/>
          <w:b w:val="false"/>
          <w:i w:val="false"/>
          <w:color w:val="000000"/>
          <w:sz w:val="28"/>
        </w:rPr>
        <w:t>
</w:t>
      </w:r>
      <w:r>
        <w:rPr>
          <w:rFonts w:ascii="Times New Roman"/>
          <w:b/>
          <w:i w:val="false"/>
          <w:color w:val="000000"/>
          <w:sz w:val="28"/>
        </w:rPr>
        <w:t xml:space="preserve">                              шығымдары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2773"/>
        <w:gridCol w:w="2933"/>
        <w:gridCol w:w="2213"/>
        <w:gridCol w:w="1933"/>
      </w:tblGrid>
      <w:tr>
        <w:trPr>
          <w:trHeight w:val="450"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w:t>
            </w:r>
            <w:r>
              <w:br/>
            </w:r>
            <w:r>
              <w:rPr>
                <w:rFonts w:ascii="Times New Roman"/>
                <w:b w:val="false"/>
                <w:i w:val="false"/>
                <w:color w:val="000000"/>
                <w:sz w:val="20"/>
              </w:rPr>
              <w:t xml:space="preserve">
процесс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ауысуындағы зиянды заттардың </w:t>
            </w:r>
            <w:r>
              <w:br/>
            </w:r>
            <w:r>
              <w:rPr>
                <w:rFonts w:ascii="Times New Roman"/>
                <w:b w:val="false"/>
                <w:i w:val="false"/>
                <w:color w:val="000000"/>
                <w:sz w:val="20"/>
              </w:rPr>
              <w:t xml:space="preserve">
анықтаушылары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r>
      <w:tr>
        <w:trPr>
          <w:trHeight w:val="45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Шаңдату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Порошоктармен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r>
              <w:br/>
            </w:r>
            <w:r>
              <w:rPr>
                <w:rFonts w:ascii="Times New Roman"/>
                <w:b w:val="false"/>
                <w:i w:val="false"/>
                <w:color w:val="000000"/>
                <w:sz w:val="20"/>
              </w:rPr>
              <w:t xml:space="preserve">
тотығы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пайдаланылған </w:t>
            </w:r>
            <w:r>
              <w:br/>
            </w:r>
            <w:r>
              <w:rPr>
                <w:rFonts w:ascii="Times New Roman"/>
                <w:b w:val="false"/>
                <w:i w:val="false"/>
                <w:color w:val="000000"/>
                <w:sz w:val="20"/>
              </w:rPr>
              <w:t xml:space="preserve">
порошоктың </w:t>
            </w:r>
            <w:r>
              <w:br/>
            </w:r>
            <w:r>
              <w:rPr>
                <w:rFonts w:ascii="Times New Roman"/>
                <w:b w:val="false"/>
                <w:i w:val="false"/>
                <w:color w:val="000000"/>
                <w:sz w:val="20"/>
              </w:rPr>
              <w:t xml:space="preserve">
1кг-на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цирконий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w:t>
            </w:r>
            <w:r>
              <w:br/>
            </w:r>
            <w:r>
              <w:rPr>
                <w:rFonts w:ascii="Times New Roman"/>
                <w:b w:val="false"/>
                <w:i w:val="false"/>
                <w:color w:val="000000"/>
                <w:sz w:val="20"/>
              </w:rPr>
              <w:t xml:space="preserve">
тотықты </w:t>
            </w:r>
            <w:r>
              <w:br/>
            </w:r>
            <w:r>
              <w:rPr>
                <w:rFonts w:ascii="Times New Roman"/>
                <w:b w:val="false"/>
                <w:i w:val="false"/>
                <w:color w:val="000000"/>
                <w:sz w:val="20"/>
              </w:rPr>
              <w:t xml:space="preserve">
цирконий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пайдаланылған </w:t>
            </w:r>
            <w:r>
              <w:br/>
            </w:r>
            <w:r>
              <w:rPr>
                <w:rFonts w:ascii="Times New Roman"/>
                <w:b w:val="false"/>
                <w:i w:val="false"/>
                <w:color w:val="000000"/>
                <w:sz w:val="20"/>
              </w:rPr>
              <w:t xml:space="preserve">
порошоктың </w:t>
            </w:r>
            <w:r>
              <w:br/>
            </w:r>
            <w:r>
              <w:rPr>
                <w:rFonts w:ascii="Times New Roman"/>
                <w:b w:val="false"/>
                <w:i w:val="false"/>
                <w:color w:val="000000"/>
                <w:sz w:val="20"/>
              </w:rPr>
              <w:t xml:space="preserve">
1кг-на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Вольфрам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Вольфрам </w:t>
            </w:r>
            <w:r>
              <w:br/>
            </w:r>
            <w:r>
              <w:rPr>
                <w:rFonts w:ascii="Times New Roman"/>
                <w:b w:val="false"/>
                <w:i w:val="false"/>
                <w:color w:val="000000"/>
                <w:sz w:val="20"/>
              </w:rPr>
              <w:t xml:space="preserve">
тотығы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пайдаланылған </w:t>
            </w:r>
            <w:r>
              <w:br/>
            </w:r>
            <w:r>
              <w:rPr>
                <w:rFonts w:ascii="Times New Roman"/>
                <w:b w:val="false"/>
                <w:i w:val="false"/>
                <w:color w:val="000000"/>
                <w:sz w:val="20"/>
              </w:rPr>
              <w:t xml:space="preserve">
порошоктың </w:t>
            </w:r>
            <w:r>
              <w:br/>
            </w:r>
            <w:r>
              <w:rPr>
                <w:rFonts w:ascii="Times New Roman"/>
                <w:b w:val="false"/>
                <w:i w:val="false"/>
                <w:color w:val="000000"/>
                <w:sz w:val="20"/>
              </w:rPr>
              <w:t xml:space="preserve">
1кг-на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Сымдармен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Хромомолибден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w:t>
            </w:r>
            <w:r>
              <w:br/>
            </w:r>
            <w:r>
              <w:rPr>
                <w:rFonts w:ascii="Times New Roman"/>
                <w:b w:val="false"/>
                <w:i w:val="false"/>
                <w:color w:val="000000"/>
                <w:sz w:val="20"/>
              </w:rPr>
              <w:t xml:space="preserve">
ангидриді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r>
              <w:br/>
            </w:r>
            <w:r>
              <w:rPr>
                <w:rFonts w:ascii="Times New Roman"/>
                <w:b w:val="false"/>
                <w:i w:val="false"/>
                <w:color w:val="000000"/>
                <w:sz w:val="20"/>
              </w:rPr>
              <w:t xml:space="preserve">
пайдаланылған </w:t>
            </w:r>
            <w:r>
              <w:br/>
            </w:r>
            <w:r>
              <w:rPr>
                <w:rFonts w:ascii="Times New Roman"/>
                <w:b w:val="false"/>
                <w:i w:val="false"/>
                <w:color w:val="000000"/>
                <w:sz w:val="20"/>
              </w:rPr>
              <w:t xml:space="preserve">
1кг сымға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Марганцовкалы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Марганец </w:t>
            </w:r>
            <w:r>
              <w:br/>
            </w:r>
            <w:r>
              <w:rPr>
                <w:rFonts w:ascii="Times New Roman"/>
                <w:b w:val="false"/>
                <w:i w:val="false"/>
                <w:color w:val="000000"/>
                <w:sz w:val="20"/>
              </w:rPr>
              <w:t xml:space="preserve">
тотығы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r>
              <w:br/>
            </w:r>
            <w:r>
              <w:rPr>
                <w:rFonts w:ascii="Times New Roman"/>
                <w:b w:val="false"/>
                <w:i w:val="false"/>
                <w:color w:val="000000"/>
                <w:sz w:val="20"/>
              </w:rPr>
              <w:t xml:space="preserve">
пайдаланылған </w:t>
            </w:r>
            <w:r>
              <w:br/>
            </w:r>
            <w:r>
              <w:rPr>
                <w:rFonts w:ascii="Times New Roman"/>
                <w:b w:val="false"/>
                <w:i w:val="false"/>
                <w:color w:val="000000"/>
                <w:sz w:val="20"/>
              </w:rPr>
              <w:t xml:space="preserve">
1кг сымға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r>
              <w:br/>
            </w:r>
            <w:r>
              <w:rPr>
                <w:rFonts w:ascii="Times New Roman"/>
                <w:b w:val="false"/>
                <w:i w:val="false"/>
                <w:color w:val="000000"/>
                <w:sz w:val="20"/>
              </w:rPr>
              <w:t xml:space="preserve">
марганцовкалы </w:t>
            </w:r>
            <w:r>
              <w:br/>
            </w:r>
            <w:r>
              <w:rPr>
                <w:rFonts w:ascii="Times New Roman"/>
                <w:b w:val="false"/>
                <w:i w:val="false"/>
                <w:color w:val="000000"/>
                <w:sz w:val="20"/>
              </w:rPr>
              <w:t xml:space="preserve">
қола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тотығы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r>
              <w:br/>
            </w:r>
            <w:r>
              <w:rPr>
                <w:rFonts w:ascii="Times New Roman"/>
                <w:b w:val="false"/>
                <w:i w:val="false"/>
                <w:color w:val="000000"/>
                <w:sz w:val="20"/>
              </w:rPr>
              <w:t xml:space="preserve">
пайдаланылған </w:t>
            </w:r>
            <w:r>
              <w:br/>
            </w:r>
            <w:r>
              <w:rPr>
                <w:rFonts w:ascii="Times New Roman"/>
                <w:b w:val="false"/>
                <w:i w:val="false"/>
                <w:color w:val="000000"/>
                <w:sz w:val="20"/>
              </w:rPr>
              <w:t xml:space="preserve">
1кг сымға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Көміртекті </w:t>
            </w:r>
            <w:r>
              <w:br/>
            </w:r>
            <w:r>
              <w:rPr>
                <w:rFonts w:ascii="Times New Roman"/>
                <w:b w:val="false"/>
                <w:i w:val="false"/>
                <w:color w:val="000000"/>
                <w:sz w:val="20"/>
              </w:rPr>
              <w:t xml:space="preserve">
болат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Марганец </w:t>
            </w:r>
            <w:r>
              <w:br/>
            </w:r>
            <w:r>
              <w:rPr>
                <w:rFonts w:ascii="Times New Roman"/>
                <w:b w:val="false"/>
                <w:i w:val="false"/>
                <w:color w:val="000000"/>
                <w:sz w:val="20"/>
              </w:rPr>
              <w:t xml:space="preserve">
тотығы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қалыңдығы </w:t>
            </w:r>
            <w:r>
              <w:br/>
            </w:r>
            <w:r>
              <w:rPr>
                <w:rFonts w:ascii="Times New Roman"/>
                <w:b w:val="false"/>
                <w:i w:val="false"/>
                <w:color w:val="000000"/>
                <w:sz w:val="20"/>
              </w:rPr>
              <w:t xml:space="preserve">
1 мм кесу </w:t>
            </w:r>
            <w:r>
              <w:br/>
            </w:r>
            <w:r>
              <w:rPr>
                <w:rFonts w:ascii="Times New Roman"/>
                <w:b w:val="false"/>
                <w:i w:val="false"/>
                <w:color w:val="000000"/>
                <w:sz w:val="20"/>
              </w:rPr>
              <w:t xml:space="preserve">
ұзындығы 1м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w:t>
            </w:r>
            <w:r>
              <w:br/>
            </w:r>
            <w:r>
              <w:rPr>
                <w:rFonts w:ascii="Times New Roman"/>
                <w:b w:val="false"/>
                <w:i w:val="false"/>
                <w:color w:val="000000"/>
                <w:sz w:val="20"/>
              </w:rPr>
              <w:t xml:space="preserve">
қоспалы болат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w:t>
            </w:r>
            <w:r>
              <w:br/>
            </w:r>
            <w:r>
              <w:rPr>
                <w:rFonts w:ascii="Times New Roman"/>
                <w:b w:val="false"/>
                <w:i w:val="false"/>
                <w:color w:val="000000"/>
                <w:sz w:val="20"/>
              </w:rPr>
              <w:t xml:space="preserve">
ангидриді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қалыңдығы </w:t>
            </w:r>
            <w:r>
              <w:br/>
            </w:r>
            <w:r>
              <w:rPr>
                <w:rFonts w:ascii="Times New Roman"/>
                <w:b w:val="false"/>
                <w:i w:val="false"/>
                <w:color w:val="000000"/>
                <w:sz w:val="20"/>
              </w:rPr>
              <w:t xml:space="preserve">
1 мм кесу </w:t>
            </w:r>
            <w:r>
              <w:br/>
            </w:r>
            <w:r>
              <w:rPr>
                <w:rFonts w:ascii="Times New Roman"/>
                <w:b w:val="false"/>
                <w:i w:val="false"/>
                <w:color w:val="000000"/>
                <w:sz w:val="20"/>
              </w:rPr>
              <w:t xml:space="preserve">
ұзындығы 1м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Қоспалы болат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w:t>
            </w:r>
            <w:r>
              <w:br/>
            </w:r>
            <w:r>
              <w:rPr>
                <w:rFonts w:ascii="Times New Roman"/>
                <w:b w:val="false"/>
                <w:i w:val="false"/>
                <w:color w:val="000000"/>
                <w:sz w:val="20"/>
              </w:rPr>
              <w:t xml:space="preserve">
ангидриді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қалыңдығы </w:t>
            </w:r>
            <w:r>
              <w:br/>
            </w:r>
            <w:r>
              <w:rPr>
                <w:rFonts w:ascii="Times New Roman"/>
                <w:b w:val="false"/>
                <w:i w:val="false"/>
                <w:color w:val="000000"/>
                <w:sz w:val="20"/>
              </w:rPr>
              <w:t xml:space="preserve">
1 мм кесу </w:t>
            </w:r>
            <w:r>
              <w:br/>
            </w:r>
            <w:r>
              <w:rPr>
                <w:rFonts w:ascii="Times New Roman"/>
                <w:b w:val="false"/>
                <w:i w:val="false"/>
                <w:color w:val="000000"/>
                <w:sz w:val="20"/>
              </w:rPr>
              <w:t xml:space="preserve">
ұзындығы 1м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r>
              <w:br/>
            </w:r>
            <w:r>
              <w:rPr>
                <w:rFonts w:ascii="Times New Roman"/>
                <w:b w:val="false"/>
                <w:i w:val="false"/>
                <w:color w:val="000000"/>
                <w:sz w:val="20"/>
              </w:rPr>
              <w:t xml:space="preserve">
қоспасы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тотықты </w:t>
            </w:r>
            <w:r>
              <w:br/>
            </w:r>
            <w:r>
              <w:rPr>
                <w:rFonts w:ascii="Times New Roman"/>
                <w:b w:val="false"/>
                <w:i w:val="false"/>
                <w:color w:val="000000"/>
                <w:sz w:val="20"/>
              </w:rPr>
              <w:t xml:space="preserve">
титан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қалыңдығы </w:t>
            </w:r>
            <w:r>
              <w:br/>
            </w:r>
            <w:r>
              <w:rPr>
                <w:rFonts w:ascii="Times New Roman"/>
                <w:b w:val="false"/>
                <w:i w:val="false"/>
                <w:color w:val="000000"/>
                <w:sz w:val="20"/>
              </w:rPr>
              <w:t xml:space="preserve">
1 мм кесу </w:t>
            </w:r>
            <w:r>
              <w:br/>
            </w:r>
            <w:r>
              <w:rPr>
                <w:rFonts w:ascii="Times New Roman"/>
                <w:b w:val="false"/>
                <w:i w:val="false"/>
                <w:color w:val="000000"/>
                <w:sz w:val="20"/>
              </w:rPr>
              <w:t xml:space="preserve">
ұзындығы 1м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қоспасы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тотығы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қалыңдығы </w:t>
            </w:r>
            <w:r>
              <w:br/>
            </w:r>
            <w:r>
              <w:rPr>
                <w:rFonts w:ascii="Times New Roman"/>
                <w:b w:val="false"/>
                <w:i w:val="false"/>
                <w:color w:val="000000"/>
                <w:sz w:val="20"/>
              </w:rPr>
              <w:t xml:space="preserve">
1 мм кесу </w:t>
            </w:r>
            <w:r>
              <w:br/>
            </w:r>
            <w:r>
              <w:rPr>
                <w:rFonts w:ascii="Times New Roman"/>
                <w:b w:val="false"/>
                <w:i w:val="false"/>
                <w:color w:val="000000"/>
                <w:sz w:val="20"/>
              </w:rPr>
              <w:t xml:space="preserve">
ұзындығы 1м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 </w:t>
            </w:r>
          </w:p>
        </w:tc>
      </w:tr>
      <w:tr>
        <w:trPr>
          <w:trHeight w:val="46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 </w:t>
            </w:r>
            <w:r>
              <w:br/>
            </w:r>
            <w:r>
              <w:rPr>
                <w:rFonts w:ascii="Times New Roman"/>
                <w:b w:val="false"/>
                <w:i w:val="false"/>
                <w:color w:val="000000"/>
                <w:sz w:val="20"/>
              </w:rPr>
              <w:t xml:space="preserve">
қоспасы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тотықты </w:t>
            </w:r>
            <w:r>
              <w:br/>
            </w:r>
            <w:r>
              <w:rPr>
                <w:rFonts w:ascii="Times New Roman"/>
                <w:b w:val="false"/>
                <w:i w:val="false"/>
                <w:color w:val="000000"/>
                <w:sz w:val="20"/>
              </w:rPr>
              <w:t xml:space="preserve">
титан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қалыңдығы </w:t>
            </w:r>
            <w:r>
              <w:br/>
            </w:r>
            <w:r>
              <w:rPr>
                <w:rFonts w:ascii="Times New Roman"/>
                <w:b w:val="false"/>
                <w:i w:val="false"/>
                <w:color w:val="000000"/>
                <w:sz w:val="20"/>
              </w:rPr>
              <w:t xml:space="preserve">
1 мм кесу </w:t>
            </w:r>
            <w:r>
              <w:br/>
            </w:r>
            <w:r>
              <w:rPr>
                <w:rFonts w:ascii="Times New Roman"/>
                <w:b w:val="false"/>
                <w:i w:val="false"/>
                <w:color w:val="000000"/>
                <w:sz w:val="20"/>
              </w:rPr>
              <w:t xml:space="preserve">
ұзындығы 1м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Сфоидизирлен- </w:t>
            </w:r>
            <w:r>
              <w:br/>
            </w:r>
            <w:r>
              <w:rPr>
                <w:rFonts w:ascii="Times New Roman"/>
                <w:b w:val="false"/>
                <w:i w:val="false"/>
                <w:color w:val="000000"/>
                <w:sz w:val="20"/>
              </w:rPr>
              <w:t xml:space="preserve">
ген порошоктар </w:t>
            </w:r>
            <w:r>
              <w:br/>
            </w:r>
            <w:r>
              <w:rPr>
                <w:rFonts w:ascii="Times New Roman"/>
                <w:b w:val="false"/>
                <w:i w:val="false"/>
                <w:color w:val="000000"/>
                <w:sz w:val="20"/>
              </w:rPr>
              <w:t xml:space="preserve">
алу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1 сағатына </w:t>
            </w:r>
            <w:r>
              <w:br/>
            </w:r>
            <w:r>
              <w:rPr>
                <w:rFonts w:ascii="Times New Roman"/>
                <w:b w:val="false"/>
                <w:i w:val="false"/>
                <w:color w:val="000000"/>
                <w:sz w:val="20"/>
              </w:rPr>
              <w:t xml:space="preserve">
100а номиналды </w:t>
            </w:r>
            <w:r>
              <w:br/>
            </w:r>
            <w:r>
              <w:rPr>
                <w:rFonts w:ascii="Times New Roman"/>
                <w:b w:val="false"/>
                <w:i w:val="false"/>
                <w:color w:val="000000"/>
                <w:sz w:val="20"/>
              </w:rPr>
              <w:t xml:space="preserve">
тоққа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Қоспалы </w:t>
            </w:r>
            <w:r>
              <w:br/>
            </w:r>
            <w:r>
              <w:rPr>
                <w:rFonts w:ascii="Times New Roman"/>
                <w:b w:val="false"/>
                <w:i w:val="false"/>
                <w:color w:val="000000"/>
                <w:sz w:val="20"/>
              </w:rPr>
              <w:t xml:space="preserve">
болаттарды </w:t>
            </w:r>
            <w:r>
              <w:br/>
            </w:r>
            <w:r>
              <w:rPr>
                <w:rFonts w:ascii="Times New Roman"/>
                <w:b w:val="false"/>
                <w:i w:val="false"/>
                <w:color w:val="000000"/>
                <w:sz w:val="20"/>
              </w:rPr>
              <w:t xml:space="preserve">
плазма-механи- </w:t>
            </w:r>
            <w:r>
              <w:br/>
            </w:r>
            <w:r>
              <w:rPr>
                <w:rFonts w:ascii="Times New Roman"/>
                <w:b w:val="false"/>
                <w:i w:val="false"/>
                <w:color w:val="000000"/>
                <w:sz w:val="20"/>
              </w:rPr>
              <w:t xml:space="preserve">
калық өңдеу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никель </w:t>
            </w:r>
            <w:r>
              <w:br/>
            </w:r>
            <w:r>
              <w:rPr>
                <w:rFonts w:ascii="Times New Roman"/>
                <w:b w:val="false"/>
                <w:i w:val="false"/>
                <w:color w:val="000000"/>
                <w:sz w:val="20"/>
              </w:rPr>
              <w:t xml:space="preserve">
молибден </w:t>
            </w:r>
            <w:r>
              <w:br/>
            </w:r>
            <w:r>
              <w:rPr>
                <w:rFonts w:ascii="Times New Roman"/>
                <w:b w:val="false"/>
                <w:i w:val="false"/>
                <w:color w:val="000000"/>
                <w:sz w:val="20"/>
              </w:rPr>
              <w:t xml:space="preserve">
негізінде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w:t>
            </w:r>
            <w:r>
              <w:br/>
            </w:r>
            <w:r>
              <w:rPr>
                <w:rFonts w:ascii="Times New Roman"/>
                <w:b w:val="false"/>
                <w:i w:val="false"/>
                <w:color w:val="000000"/>
                <w:sz w:val="20"/>
              </w:rPr>
              <w:t xml:space="preserve">
ангидриді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1 сағатына </w:t>
            </w:r>
            <w:r>
              <w:br/>
            </w:r>
            <w:r>
              <w:rPr>
                <w:rFonts w:ascii="Times New Roman"/>
                <w:b w:val="false"/>
                <w:i w:val="false"/>
                <w:color w:val="000000"/>
                <w:sz w:val="20"/>
              </w:rPr>
              <w:t xml:space="preserve">
100а номиналды </w:t>
            </w:r>
            <w:r>
              <w:br/>
            </w:r>
            <w:r>
              <w:rPr>
                <w:rFonts w:ascii="Times New Roman"/>
                <w:b w:val="false"/>
                <w:i w:val="false"/>
                <w:color w:val="000000"/>
                <w:sz w:val="20"/>
              </w:rPr>
              <w:t xml:space="preserve">
тоққа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қоспалы </w:t>
            </w:r>
            <w:r>
              <w:br/>
            </w:r>
            <w:r>
              <w:rPr>
                <w:rFonts w:ascii="Times New Roman"/>
                <w:b w:val="false"/>
                <w:i w:val="false"/>
                <w:color w:val="000000"/>
                <w:sz w:val="20"/>
              </w:rPr>
              <w:t xml:space="preserve">
болатпен және никель </w:t>
            </w:r>
            <w:r>
              <w:br/>
            </w:r>
            <w:r>
              <w:rPr>
                <w:rFonts w:ascii="Times New Roman"/>
                <w:b w:val="false"/>
                <w:i w:val="false"/>
                <w:color w:val="000000"/>
                <w:sz w:val="20"/>
              </w:rPr>
              <w:t xml:space="preserve">
негізіндегі </w:t>
            </w:r>
            <w:r>
              <w:br/>
            </w:r>
            <w:r>
              <w:rPr>
                <w:rFonts w:ascii="Times New Roman"/>
                <w:b w:val="false"/>
                <w:i w:val="false"/>
                <w:color w:val="000000"/>
                <w:sz w:val="20"/>
              </w:rPr>
              <w:t xml:space="preserve">
қоспалар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Никель тотығы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1 сағатына </w:t>
            </w:r>
            <w:r>
              <w:br/>
            </w:r>
            <w:r>
              <w:rPr>
                <w:rFonts w:ascii="Times New Roman"/>
                <w:b w:val="false"/>
                <w:i w:val="false"/>
                <w:color w:val="000000"/>
                <w:sz w:val="20"/>
              </w:rPr>
              <w:t xml:space="preserve">
100а номиналды </w:t>
            </w:r>
            <w:r>
              <w:br/>
            </w:r>
            <w:r>
              <w:rPr>
                <w:rFonts w:ascii="Times New Roman"/>
                <w:b w:val="false"/>
                <w:i w:val="false"/>
                <w:color w:val="000000"/>
                <w:sz w:val="20"/>
              </w:rPr>
              <w:t xml:space="preserve">
1200 тоққа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w:t>
            </w:r>
            <w:r>
              <w:br/>
            </w:r>
            <w:r>
              <w:rPr>
                <w:rFonts w:ascii="Times New Roman"/>
                <w:b w:val="false"/>
                <w:i w:val="false"/>
                <w:color w:val="000000"/>
                <w:sz w:val="20"/>
              </w:rPr>
              <w:t xml:space="preserve">
дәлдіктегі </w:t>
            </w:r>
            <w:r>
              <w:br/>
            </w:r>
            <w:r>
              <w:rPr>
                <w:rFonts w:ascii="Times New Roman"/>
                <w:b w:val="false"/>
                <w:i w:val="false"/>
                <w:color w:val="000000"/>
                <w:sz w:val="20"/>
              </w:rPr>
              <w:t xml:space="preserve">
титан </w:t>
            </w:r>
            <w:r>
              <w:br/>
            </w:r>
            <w:r>
              <w:rPr>
                <w:rFonts w:ascii="Times New Roman"/>
                <w:b w:val="false"/>
                <w:i w:val="false"/>
                <w:color w:val="000000"/>
                <w:sz w:val="20"/>
              </w:rPr>
              <w:t xml:space="preserve">
қоспалары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тотықты </w:t>
            </w:r>
            <w:r>
              <w:br/>
            </w:r>
            <w:r>
              <w:rPr>
                <w:rFonts w:ascii="Times New Roman"/>
                <w:b w:val="false"/>
                <w:i w:val="false"/>
                <w:color w:val="000000"/>
                <w:sz w:val="20"/>
              </w:rPr>
              <w:t xml:space="preserve">
титан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1 сағатына </w:t>
            </w:r>
            <w:r>
              <w:br/>
            </w:r>
            <w:r>
              <w:rPr>
                <w:rFonts w:ascii="Times New Roman"/>
                <w:b w:val="false"/>
                <w:i w:val="false"/>
                <w:color w:val="000000"/>
                <w:sz w:val="20"/>
              </w:rPr>
              <w:t xml:space="preserve">
100а номиналды </w:t>
            </w:r>
            <w:r>
              <w:br/>
            </w:r>
            <w:r>
              <w:rPr>
                <w:rFonts w:ascii="Times New Roman"/>
                <w:b w:val="false"/>
                <w:i w:val="false"/>
                <w:color w:val="000000"/>
                <w:sz w:val="20"/>
              </w:rPr>
              <w:t xml:space="preserve">
тоққа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r>
    </w:tbl>
    <w:bookmarkStart w:name="z376" w:id="375"/>
    <w:p>
      <w:pPr>
        <w:spacing w:after="0"/>
        <w:ind w:left="0"/>
        <w:jc w:val="both"/>
      </w:pPr>
      <w:r>
        <w:rPr>
          <w:rFonts w:ascii="Times New Roman"/>
          <w:b w:val="false"/>
          <w:i w:val="false"/>
          <w:color w:val="000000"/>
          <w:sz w:val="28"/>
        </w:rPr>
        <w:t xml:space="preserve">
                            Плазмалық өңдеуге арналған материалдар </w:t>
      </w:r>
      <w:r>
        <w:br/>
      </w:r>
      <w:r>
        <w:rPr>
          <w:rFonts w:ascii="Times New Roman"/>
          <w:b w:val="false"/>
          <w:i w:val="false"/>
          <w:color w:val="000000"/>
          <w:sz w:val="28"/>
        </w:rPr>
        <w:t xml:space="preserve">
                             мен қондырғыларды күтіп-ұстауға және </w:t>
      </w:r>
      <w:r>
        <w:br/>
      </w:r>
      <w:r>
        <w:rPr>
          <w:rFonts w:ascii="Times New Roman"/>
          <w:b w:val="false"/>
          <w:i w:val="false"/>
          <w:color w:val="000000"/>
          <w:sz w:val="28"/>
        </w:rPr>
        <w:t xml:space="preserve">
                                      пайдалануға қойылатын </w:t>
      </w:r>
      <w:r>
        <w:br/>
      </w:r>
      <w:r>
        <w:rPr>
          <w:rFonts w:ascii="Times New Roman"/>
          <w:b w:val="false"/>
          <w:i w:val="false"/>
          <w:color w:val="000000"/>
          <w:sz w:val="28"/>
        </w:rPr>
        <w:t xml:space="preserve">
                            санитарлық-эпидемиологиялық талаптарына </w:t>
      </w:r>
      <w:r>
        <w:br/>
      </w:r>
      <w:r>
        <w:rPr>
          <w:rFonts w:ascii="Times New Roman"/>
          <w:b w:val="false"/>
          <w:i w:val="false"/>
          <w:color w:val="000000"/>
          <w:sz w:val="28"/>
        </w:rPr>
        <w:t xml:space="preserve">
                                           3-қосымша </w:t>
      </w:r>
    </w:p>
    <w:bookmarkEnd w:id="375"/>
    <w:p>
      <w:pPr>
        <w:spacing w:after="0"/>
        <w:ind w:left="0"/>
        <w:jc w:val="both"/>
      </w:pPr>
      <w:r>
        <w:rPr>
          <w:rFonts w:ascii="Times New Roman"/>
          <w:b/>
          <w:i w:val="false"/>
          <w:color w:val="000000"/>
          <w:sz w:val="28"/>
        </w:rPr>
        <w:t xml:space="preserve">      Арнайы қорғаушы киім мен жарық сүзгіштерді пайдаланған </w:t>
      </w:r>
      <w:r>
        <w:br/>
      </w:r>
      <w:r>
        <w:rPr>
          <w:rFonts w:ascii="Times New Roman"/>
          <w:b w:val="false"/>
          <w:i w:val="false"/>
          <w:color w:val="000000"/>
          <w:sz w:val="28"/>
        </w:rPr>
        <w:t>
</w:t>
      </w:r>
      <w:r>
        <w:rPr>
          <w:rFonts w:ascii="Times New Roman"/>
          <w:b/>
          <w:i w:val="false"/>
          <w:color w:val="000000"/>
          <w:sz w:val="28"/>
        </w:rPr>
        <w:t xml:space="preserve">      дәнекерлеушінің оптикалық сәулеге ұрынуға ұсынылған </w:t>
      </w:r>
      <w:r>
        <w:br/>
      </w:r>
      <w:r>
        <w:rPr>
          <w:rFonts w:ascii="Times New Roman"/>
          <w:b w:val="false"/>
          <w:i w:val="false"/>
          <w:color w:val="000000"/>
          <w:sz w:val="28"/>
        </w:rPr>
        <w:t>
</w:t>
      </w:r>
      <w:r>
        <w:rPr>
          <w:rFonts w:ascii="Times New Roman"/>
          <w:b/>
          <w:i w:val="false"/>
          <w:color w:val="000000"/>
          <w:sz w:val="28"/>
        </w:rPr>
        <w:t xml:space="preserve">                    рұқсат ету деңгейі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4413"/>
        <w:gridCol w:w="3613"/>
      </w:tblGrid>
      <w:tr>
        <w:trPr>
          <w:trHeight w:val="45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Толқын ұзындығының </w:t>
            </w:r>
            <w:r>
              <w:br/>
            </w:r>
            <w:r>
              <w:rPr>
                <w:rFonts w:ascii="Times New Roman"/>
                <w:b w:val="false"/>
                <w:i w:val="false"/>
                <w:color w:val="000000"/>
                <w:sz w:val="20"/>
              </w:rPr>
              <w:t xml:space="preserve">
диапазоны (нм)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 түрі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орнының </w:t>
            </w:r>
            <w:r>
              <w:br/>
            </w:r>
            <w:r>
              <w:rPr>
                <w:rFonts w:ascii="Times New Roman"/>
                <w:b w:val="false"/>
                <w:i w:val="false"/>
                <w:color w:val="000000"/>
                <w:sz w:val="20"/>
              </w:rPr>
              <w:t xml:space="preserve">
сәулелендіру </w:t>
            </w:r>
            <w:r>
              <w:br/>
            </w:r>
            <w:r>
              <w:rPr>
                <w:rFonts w:ascii="Times New Roman"/>
                <w:b w:val="false"/>
                <w:i w:val="false"/>
                <w:color w:val="000000"/>
                <w:sz w:val="20"/>
              </w:rPr>
              <w:t xml:space="preserve">
шегі(вт/м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r>
      <w:tr>
        <w:trPr>
          <w:trHeight w:val="45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240-280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УКС-С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p>
        </w:tc>
      </w:tr>
      <w:tr>
        <w:trPr>
          <w:trHeight w:val="45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280-315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УКБ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45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315-400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УФА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400-760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көрінетін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СНжЕ II-2 сәйкес </w:t>
            </w:r>
          </w:p>
        </w:tc>
      </w:tr>
      <w:tr>
        <w:trPr>
          <w:trHeight w:val="45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760-10000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ИҚ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