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c166" w14:textId="400c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м.а. 2007 жылғы 24 тамыздағы N 244 Бұйрығы. Қазақстан Республикасының Әділет министрлігінде 2007 жылғы 19 қыркүйекте Нормативтік құқықтық кесімдерді мемлекеттік тіркеудің тізіліміне N 4939 болып енгізілді.</w:t>
      </w:r>
    </w:p>
    <w:p>
      <w:pPr>
        <w:spacing w:after="0"/>
        <w:ind w:left="0"/>
        <w:jc w:val="both"/>
      </w:pPr>
      <w:r>
        <w:rPr>
          <w:rFonts w:ascii="Times New Roman"/>
          <w:b w:val="false"/>
          <w:i w:val="false"/>
          <w:color w:val="ff0000"/>
          <w:sz w:val="28"/>
        </w:rPr>
        <w:t xml:space="preserve">
      Ескерту. Бұйрықтың тақырыбы жаңа редакцияда - ҚР Әділет министрінің 24.05.2016 </w:t>
      </w:r>
      <w:r>
        <w:rPr>
          <w:rFonts w:ascii="Times New Roman"/>
          <w:b w:val="false"/>
          <w:i w:val="false"/>
          <w:color w:val="ff0000"/>
          <w:sz w:val="28"/>
        </w:rPr>
        <w:t>№ 343</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бұйрығымен.</w:t>
      </w:r>
    </w:p>
    <w:bookmarkStart w:name="z33" w:id="0"/>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08.06.2020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Жоғалған немесе бүлінген құқық белгілейтін құжаттың телнұсқасын беру және түпнұсқасының (куәландырылған көшірмесінің) күшін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24.05.2016 </w:t>
      </w:r>
      <w:r>
        <w:rPr>
          <w:rFonts w:ascii="Times New Roman"/>
          <w:b w:val="false"/>
          <w:i w:val="false"/>
          <w:color w:val="000000"/>
          <w:sz w:val="28"/>
        </w:rPr>
        <w:t>№ 343</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2007 жылғы 24 тамыздағы</w:t>
            </w:r>
            <w:r>
              <w:br/>
            </w:r>
            <w:r>
              <w:rPr>
                <w:rFonts w:ascii="Times New Roman"/>
                <w:b w:val="false"/>
                <w:i w:val="false"/>
                <w:color w:val="000000"/>
                <w:sz w:val="20"/>
              </w:rPr>
              <w:t>№ 244 бұйрығымен</w:t>
            </w:r>
            <w:r>
              <w:br/>
            </w:r>
            <w:r>
              <w:rPr>
                <w:rFonts w:ascii="Times New Roman"/>
                <w:b w:val="false"/>
                <w:i w:val="false"/>
                <w:color w:val="000000"/>
                <w:sz w:val="20"/>
              </w:rPr>
              <w:t>бекітілген</w:t>
            </w:r>
          </w:p>
        </w:tc>
      </w:tr>
    </w:tbl>
    <w:bookmarkStart w:name="z15" w:id="3"/>
    <w:p>
      <w:pPr>
        <w:spacing w:after="0"/>
        <w:ind w:left="0"/>
        <w:jc w:val="left"/>
      </w:pPr>
      <w:r>
        <w:rPr>
          <w:rFonts w:ascii="Times New Roman"/>
          <w:b/>
          <w:i w:val="false"/>
          <w:color w:val="000000"/>
        </w:rPr>
        <w:t xml:space="preserve"> Жоғалған немесе бүлінген құқық белгілейтін құжаттың телнұсқасын беру және түпнұсқасының (куәландырылған көшірмесінің) күшін жою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ҚР Әділет министрінің 08.06.2020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 w:id="4"/>
    <w:p>
      <w:pPr>
        <w:spacing w:after="0"/>
        <w:ind w:left="0"/>
        <w:jc w:val="left"/>
      </w:pPr>
      <w:r>
        <w:rPr>
          <w:rFonts w:ascii="Times New Roman"/>
          <w:b/>
          <w:i w:val="false"/>
          <w:color w:val="000000"/>
        </w:rPr>
        <w:t xml:space="preserve"> 1-тарау. Жалпы ережелер</w:t>
      </w:r>
    </w:p>
    <w:bookmarkEnd w:id="4"/>
    <w:bookmarkStart w:name="z35" w:id="5"/>
    <w:p>
      <w:pPr>
        <w:spacing w:after="0"/>
        <w:ind w:left="0"/>
        <w:jc w:val="both"/>
      </w:pPr>
      <w:r>
        <w:rPr>
          <w:rFonts w:ascii="Times New Roman"/>
          <w:b w:val="false"/>
          <w:i w:val="false"/>
          <w:color w:val="000000"/>
          <w:sz w:val="28"/>
        </w:rPr>
        <w:t xml:space="preserve">
      1. Осы жоғалған немесе бүлінген құқық белгілейтін құжаттың телнұсқасын беру және түпнұсқасының (куәландырылған көшірмесінің) күшін жою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"Жылжымайтын мүлікке құқықтарды мемлекеттік тіркеу туралы" Қазақстан Республикасы 2007 жылғы 26 шілдедегі № 310 Заңының 36-бабының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көрсетілетін қызметтер туралы"Қазақстан РеспубликасыЗаңының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әзірленгенжәнежылжымайтын мүлікке құқық белгілейтін құжаттың телнұсқасын беру тәртібін айқындайды.</w:t>
      </w:r>
    </w:p>
    <w:bookmarkEnd w:id="5"/>
    <w:bookmarkStart w:name="z36" w:id="6"/>
    <w:p>
      <w:pPr>
        <w:spacing w:after="0"/>
        <w:ind w:left="0"/>
        <w:jc w:val="both"/>
      </w:pPr>
      <w:r>
        <w:rPr>
          <w:rFonts w:ascii="Times New Roman"/>
          <w:b w:val="false"/>
          <w:i w:val="false"/>
          <w:color w:val="000000"/>
          <w:sz w:val="28"/>
        </w:rPr>
        <w:t>
      2. Осы қағидаларда келесі ұғымдар пайдаланылады:</w:t>
      </w:r>
    </w:p>
    <w:bookmarkEnd w:id="6"/>
    <w:bookmarkStart w:name="z65" w:id="7"/>
    <w:p>
      <w:pPr>
        <w:spacing w:after="0"/>
        <w:ind w:left="0"/>
        <w:jc w:val="both"/>
      </w:pPr>
      <w:r>
        <w:rPr>
          <w:rFonts w:ascii="Times New Roman"/>
          <w:b w:val="false"/>
          <w:i w:val="false"/>
          <w:color w:val="000000"/>
          <w:sz w:val="28"/>
        </w:rPr>
        <w:t>
      1) жылжымайтын мүлік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p>
    <w:bookmarkEnd w:id="7"/>
    <w:bookmarkStart w:name="z66" w:id="8"/>
    <w:p>
      <w:pPr>
        <w:spacing w:after="0"/>
        <w:ind w:left="0"/>
        <w:jc w:val="both"/>
      </w:pPr>
      <w:r>
        <w:rPr>
          <w:rFonts w:ascii="Times New Roman"/>
          <w:b w:val="false"/>
          <w:i w:val="false"/>
          <w:color w:val="000000"/>
          <w:sz w:val="28"/>
        </w:rPr>
        <w:t>
      2) құқықтық кадастр – жылжымайтын мүлікке тіркелген құқықтардың (құқықтық ауыртпалықтардың) бірыңғай мемлекеттік тізілімі;</w:t>
      </w:r>
    </w:p>
    <w:bookmarkEnd w:id="8"/>
    <w:bookmarkStart w:name="z67" w:id="9"/>
    <w:p>
      <w:pPr>
        <w:spacing w:after="0"/>
        <w:ind w:left="0"/>
        <w:jc w:val="both"/>
      </w:pPr>
      <w:r>
        <w:rPr>
          <w:rFonts w:ascii="Times New Roman"/>
          <w:b w:val="false"/>
          <w:i w:val="false"/>
          <w:color w:val="000000"/>
          <w:sz w:val="28"/>
        </w:rPr>
        <w:t>
      3) құқық белгілейтін құжаттар - солардың негізінде жылжымайтын мүлікке құқықтар (құқықтар ауыртпалықтары) туындайтын, өзгеретін және (немесе) тоқтатылатын құжаттар;</w:t>
      </w:r>
    </w:p>
    <w:bookmarkEnd w:id="9"/>
    <w:bookmarkStart w:name="z68" w:id="10"/>
    <w:p>
      <w:pPr>
        <w:spacing w:after="0"/>
        <w:ind w:left="0"/>
        <w:jc w:val="both"/>
      </w:pPr>
      <w:r>
        <w:rPr>
          <w:rFonts w:ascii="Times New Roman"/>
          <w:b w:val="false"/>
          <w:i w:val="false"/>
          <w:color w:val="000000"/>
          <w:sz w:val="28"/>
        </w:rPr>
        <w:t>
      4) жылжымайтын мүлікке құқықтарды мемлекеттік тіркеу (бұдан әрі - мемлекеттік тіркеу) - Заң мен өзге де заңдарда белгіленген тәртіппен және мерзімдерде жылжымайтын мүлікке құқықтардың (құқықтар ауыртпалықтарының) туындауын, өзгеруін немесе тоқтатылуын және құқықтық кадастрдағы мемлекеттік тіркеудің өзге де объектілерін мемлекеттің тануы мен растауының міндетті рәсімі;</w:t>
      </w:r>
    </w:p>
    <w:bookmarkEnd w:id="10"/>
    <w:bookmarkStart w:name="z69" w:id="11"/>
    <w:p>
      <w:pPr>
        <w:spacing w:after="0"/>
        <w:ind w:left="0"/>
        <w:jc w:val="both"/>
      </w:pPr>
      <w:r>
        <w:rPr>
          <w:rFonts w:ascii="Times New Roman"/>
          <w:b w:val="false"/>
          <w:i w:val="false"/>
          <w:color w:val="000000"/>
          <w:sz w:val="28"/>
        </w:rPr>
        <w:t>
      5)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1"/>
    <w:bookmarkStart w:name="z70" w:id="12"/>
    <w:p>
      <w:pPr>
        <w:spacing w:after="0"/>
        <w:ind w:left="0"/>
        <w:jc w:val="both"/>
      </w:pPr>
      <w:r>
        <w:rPr>
          <w:rFonts w:ascii="Times New Roman"/>
          <w:b w:val="false"/>
          <w:i w:val="false"/>
          <w:color w:val="000000"/>
          <w:sz w:val="28"/>
        </w:rPr>
        <w:t>
      6) өтініш берушінің уәкілетті өкілі – өтініш берушінің атынан өтініш беретін және сенімхатқа, заңнамаға, соттың шешіміне не құқықтық актіге негізделген өкілеттіктерге орай мемлекеттік тіркеуге байланысты өзге де әрекетті жүзеге асыратын адам;</w:t>
      </w:r>
    </w:p>
    <w:bookmarkEnd w:id="12"/>
    <w:bookmarkStart w:name="z71" w:id="13"/>
    <w:p>
      <w:pPr>
        <w:spacing w:after="0"/>
        <w:ind w:left="0"/>
        <w:jc w:val="both"/>
      </w:pPr>
      <w:r>
        <w:rPr>
          <w:rFonts w:ascii="Times New Roman"/>
          <w:b w:val="false"/>
          <w:i w:val="false"/>
          <w:color w:val="000000"/>
          <w:sz w:val="28"/>
        </w:rPr>
        <w:t>
      7) тіркеу ісі - құқықтық кадастрдың мемлекеттік тіркеуге ұсынылатын құжаттардың көшірмелерін объектілік принцип бойынша сақтау жүзеге асырылатын бөлігі.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01.04.2021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14"/>
    <w:p>
      <w:pPr>
        <w:spacing w:after="0"/>
        <w:ind w:left="0"/>
        <w:jc w:val="both"/>
      </w:pPr>
      <w:r>
        <w:rPr>
          <w:rFonts w:ascii="Times New Roman"/>
          <w:b w:val="false"/>
          <w:i w:val="false"/>
          <w:color w:val="000000"/>
          <w:sz w:val="28"/>
        </w:rPr>
        <w:t>
      3. "Жылжымайтын мүлікке құқық белгілейтін құжаттың телнұсқасын беру" мемлекеттік қызметін (бұдан әрі - мемлекеттік қызмет) "Азаматтарға арналған үкімет" мемлекеттік корпорациясы коммерциялық емес акционерлік қоғамының филиалдарымен (бұдан әрі - көрсетілетін қызметті беруші)жылжымайтын мүліктің орналасқан жері бойынша көрсетіледі.</w:t>
      </w:r>
    </w:p>
    <w:bookmarkEnd w:id="14"/>
    <w:bookmarkStart w:name="z45" w:id="15"/>
    <w:p>
      <w:pPr>
        <w:spacing w:after="0"/>
        <w:ind w:left="0"/>
        <w:jc w:val="both"/>
      </w:pPr>
      <w:r>
        <w:rPr>
          <w:rFonts w:ascii="Times New Roman"/>
          <w:b w:val="false"/>
          <w:i w:val="false"/>
          <w:color w:val="000000"/>
          <w:sz w:val="28"/>
        </w:rPr>
        <w:t>
      4. Негізінде құқықтық кадастрда тіркеу жүргізілген жылжымайтын мүлікке құқық белгілейтін құжаттың түпнұсқасы (куәландырылған көшірмесі) жоғалған немесе бүлінген жағдайларда құқық белгілейтін құжатты қалпына келтіруді көрсетілетін қызметті берушітіркеу ісінде сақталатын көрсетілген құжаттың көшірмесінен телнұсқа беру арқылы жүргізеді.</w:t>
      </w:r>
    </w:p>
    <w:bookmarkEnd w:id="15"/>
    <w:bookmarkStart w:name="z46" w:id="16"/>
    <w:p>
      <w:pPr>
        <w:spacing w:after="0"/>
        <w:ind w:left="0"/>
        <w:jc w:val="both"/>
      </w:pPr>
      <w:r>
        <w:rPr>
          <w:rFonts w:ascii="Times New Roman"/>
          <w:b w:val="false"/>
          <w:i w:val="false"/>
          <w:color w:val="000000"/>
          <w:sz w:val="28"/>
        </w:rPr>
        <w:t>
      5. Құқық белгілейтін құжаттың телнұсқасын берген кезде тіркеуші орган құқықтық кадастрдың ақпараттық жүйесіне және құқықтық кадастрдың тіркеу ісінің тиісті бағандарына құқық белгілейтін құжаттың түпнұсқасының күшін жою туралы тиісті жазба енгізеді.</w:t>
      </w:r>
    </w:p>
    <w:bookmarkEnd w:id="16"/>
    <w:bookmarkStart w:name="z47" w:id="17"/>
    <w:p>
      <w:pPr>
        <w:spacing w:after="0"/>
        <w:ind w:left="0"/>
        <w:jc w:val="both"/>
      </w:pPr>
      <w:r>
        <w:rPr>
          <w:rFonts w:ascii="Times New Roman"/>
          <w:b w:val="false"/>
          <w:i w:val="false"/>
          <w:color w:val="000000"/>
          <w:sz w:val="28"/>
        </w:rPr>
        <w:t>
      6. Құқық белгілейтін құжаттың телнұсқасы құқық иесіне немесе оның уәкілетті өкіліне ғана беріледі (бұдан әрі –көрсетілетін қызметті алушы);</w:t>
      </w:r>
    </w:p>
    <w:bookmarkEnd w:id="17"/>
    <w:bookmarkStart w:name="z48" w:id="18"/>
    <w:p>
      <w:pPr>
        <w:spacing w:after="0"/>
        <w:ind w:left="0"/>
        <w:jc w:val="left"/>
      </w:pPr>
      <w:r>
        <w:rPr>
          <w:rFonts w:ascii="Times New Roman"/>
          <w:b/>
          <w:i w:val="false"/>
          <w:color w:val="000000"/>
        </w:rPr>
        <w:t xml:space="preserve"> 2-тарау. Мемлекеттік қызмет көрсету тәртібі</w:t>
      </w:r>
    </w:p>
    <w:bookmarkEnd w:id="18"/>
    <w:p>
      <w:pPr>
        <w:spacing w:after="0"/>
        <w:ind w:left="0"/>
        <w:jc w:val="left"/>
      </w:pPr>
    </w:p>
    <w:p>
      <w:pPr>
        <w:spacing w:after="0"/>
        <w:ind w:left="0"/>
        <w:jc w:val="both"/>
      </w:pPr>
      <w:r>
        <w:rPr>
          <w:rFonts w:ascii="Times New Roman"/>
          <w:b w:val="false"/>
          <w:i w:val="false"/>
          <w:color w:val="000000"/>
          <w:sz w:val="28"/>
        </w:rPr>
        <w:t xml:space="preserve">
      7. Мемлекеттік көрсетілген қызметті алу үшін көрсетілетіне қызметті алушы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төлем ақысы бойынша (бұдан әрі-өтініш) осы Қағиданың </w:t>
      </w:r>
      <w:r>
        <w:rPr>
          <w:rFonts w:ascii="Times New Roman"/>
          <w:b w:val="false"/>
          <w:i w:val="false"/>
          <w:color w:val="000000"/>
          <w:sz w:val="28"/>
        </w:rPr>
        <w:t>2-қосымшасын</w:t>
      </w:r>
      <w:r>
        <w:rPr>
          <w:rFonts w:ascii="Times New Roman"/>
          <w:b w:val="false"/>
          <w:i w:val="false"/>
          <w:color w:val="000000"/>
          <w:sz w:val="28"/>
        </w:rPr>
        <w:t xml:space="preserve"> сәйкес "Жылжымайтын мүлік құқық белгілейтін құжаттың телнұсқасын беру" мемлекеттік көрсетілетін қызметке қойылатын негізгі талаптар тізбесінің (бұдан әрі – Тізбе) 8-тармағында көзделген тізбеге сәйкес құжаттарды қоса бере отырып жылжымайтын мүлік объектісінің орналасқан жері бойынша көрсетілетін қызметті беруші арқылы немесе "электрондық үкімет" порталы www.egov.kz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Өтінішті көрсетілетін қызметті беруші арқылы жүгінген кезде қызметті беруші құжаттарды қабылдау және беру бөлімінің қызметкері құжаттарды қабылдауды жүзеге асырады және оларды жылжымайтын мүлікке құқықтарды тіркеу жөніндегі басқармаға (бөлімге) жолдайды.</w:t>
      </w:r>
    </w:p>
    <w:p>
      <w:pPr>
        <w:spacing w:after="0"/>
        <w:ind w:left="0"/>
        <w:jc w:val="both"/>
      </w:pPr>
      <w:r>
        <w:rPr>
          <w:rFonts w:ascii="Times New Roman"/>
          <w:b w:val="false"/>
          <w:i w:val="false"/>
          <w:color w:val="000000"/>
          <w:sz w:val="28"/>
        </w:rPr>
        <w:t xml:space="preserve">
      Көрсетілетін қызметті алушы Тізбенің 8-тармағында көзделген тізбеге сәйкес құжаттар топтамасын толық ұсынбаған, сондай-ақ қолданылу мерзімі өткен құжаттарды ұсынған жағдайда, көрсетілетін қызметті берушінің құжаттарды қабылдау жөніндегі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Тізбенің 8-тармағында көзделген тізбеге сәйкес құжаттардың толық топтамасын ұсынбаған және (немесе) қолданылу мерзімі өтіп кеткен құжаттарды ұсынған жағдайларда, көрсетілетін қызметті беруші құжаттарды одан әрі қараудан бас тарту туралы хабарлама жібереді.</w:t>
      </w:r>
    </w:p>
    <w:p>
      <w:pPr>
        <w:spacing w:after="0"/>
        <w:ind w:left="0"/>
        <w:jc w:val="both"/>
      </w:pPr>
      <w:r>
        <w:rPr>
          <w:rFonts w:ascii="Times New Roman"/>
          <w:b w:val="false"/>
          <w:i w:val="false"/>
          <w:color w:val="000000"/>
          <w:sz w:val="28"/>
        </w:rPr>
        <w:t>
      Көрсетілетін қызметті берушінің құжаттарды қабылдау және беру бөлімінің қызметкеріне құжаттардың толық топтамасын ұсынған кезде көрсетілетін қызметті алушыға мемлекеттік көрсетілетін қызмет нәтижесін алу күні мен уақытын көрсете отырып, олардың қабылданғаны туралы қолхат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Жылжымайтын мүлікке құқықтарды тіркеу басқармасының (бөлімінің) қызметкері құжаттарды қабылдау бөлімінен құжаттарды қабылдауды жүзеге асырады, мұрағаттан тіркеу істерін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Содан кейін жылжымайтын мүлікке құқықтарды тіркеу басқармасының (бөлімінің) қызметкері жылжымайтын мүлікке құқықтардың (ауыртпалықтардың) пайда болуына, өзгеруіне, тоқтатылуына немесе мемлекеттік тіркеудің өзге де объектілеріне құқықтардың (ауыртпалықтардың) туындауына, тоқтатылуына негіз болып табылатын жасалатын мәміленің және (немесе) өзге де заңдық фактілердің (заңдық құрамдардың) заңдылығын тексеруді қоса алғанда, мемлекеттік тіркеуге ұсынылған құжаттарды тексеруді жүзеге асырады.</w:t>
      </w:r>
    </w:p>
    <w:p>
      <w:pPr>
        <w:spacing w:after="0"/>
        <w:ind w:left="0"/>
        <w:jc w:val="both"/>
      </w:pPr>
      <w:r>
        <w:rPr>
          <w:rFonts w:ascii="Times New Roman"/>
          <w:b w:val="false"/>
          <w:i w:val="false"/>
          <w:color w:val="000000"/>
          <w:sz w:val="28"/>
        </w:rPr>
        <w:t>
      Жылжымайтын мүлікке құқықтарды мемлекеттік тіркеу үшін қажетті мемлекеттік электрондық ақпараттық ресурстар болып табылатын мәліметтерді жылжымайтын мүлікке құқықтарды тіркеу басқармасының (бөлімінің) қызметкері тиісті мемлекеттік ақпараттық жүйелерден оның жеке электрондық 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Жылжымайтын мүлікке құқықтарды тіркеу басқармасының (бөлімінің) қызметкері құқықтық кадастрдың ақпараттық жүйесіне құқық белгілейтін құжаттың түпнұсқасын жою және құқық белгілейтін құжаттың телнұсқасын беру туралы немесе Тізбенің 9-тармағында көзделген жағдайларда бас тарту туралы жазба енгізеді.</w:t>
      </w:r>
    </w:p>
    <w:p>
      <w:pPr>
        <w:spacing w:after="0"/>
        <w:ind w:left="0"/>
        <w:jc w:val="both"/>
      </w:pPr>
      <w:r>
        <w:rPr>
          <w:rFonts w:ascii="Times New Roman"/>
          <w:b w:val="false"/>
          <w:i w:val="false"/>
          <w:color w:val="000000"/>
          <w:sz w:val="28"/>
        </w:rPr>
        <w:t xml:space="preserve">
      Жылжымайтын мүлікке құқықтарды тіркеу басқармасының (бөлімінің) қызметкері ұсынылған құжаттар Тізбенің 8-тармағында көзделген талаптарға сәйкес келген кезде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"Телнұсқа" белгісі бар және тіркеуші органның мөртаңбасы қойылып жылжымайтын мүлікке құқық белгілейтін құжаттың телнұсқасын дайындайды.</w:t>
      </w:r>
    </w:p>
    <w:p>
      <w:pPr>
        <w:spacing w:after="0"/>
        <w:ind w:left="0"/>
        <w:jc w:val="both"/>
      </w:pPr>
      <w:r>
        <w:rPr>
          <w:rFonts w:ascii="Times New Roman"/>
          <w:b w:val="false"/>
          <w:i w:val="false"/>
          <w:color w:val="000000"/>
          <w:sz w:val="28"/>
        </w:rPr>
        <w:t>
      Телнұсқаны беруден бас тартқан жағдайда жылжымайтын мүлікке құқықтарды тіркеу басқармасының (бөлімінің) қызметкері Тізбенің 9-тармағында көзделген негіздер бойынша бас тарту туралы жазбаша хабарламаны дайындайды және көрсетілетін қызметті алушыға (өтініш берушінің уәкілетті өкіліне) жолдайды.</w:t>
      </w:r>
    </w:p>
    <w:p>
      <w:pPr>
        <w:spacing w:after="0"/>
        <w:ind w:left="0"/>
        <w:jc w:val="both"/>
      </w:pPr>
      <w:r>
        <w:rPr>
          <w:rFonts w:ascii="Times New Roman"/>
          <w:b w:val="false"/>
          <w:i w:val="false"/>
          <w:color w:val="000000"/>
          <w:sz w:val="28"/>
        </w:rPr>
        <w:t>
      Телнұсқаны дайындау немесе бас тарту туралы хабарламаны дайындау бойынша рәсімді жүзеге асырғаннан кейін құжаттар басшылыққа қарауға, кейіннен қол қою үшін жіберіледі.</w:t>
      </w:r>
    </w:p>
    <w:p>
      <w:pPr>
        <w:spacing w:after="0"/>
        <w:ind w:left="0"/>
        <w:jc w:val="both"/>
      </w:pPr>
      <w:r>
        <w:rPr>
          <w:rFonts w:ascii="Times New Roman"/>
          <w:b w:val="false"/>
          <w:i w:val="false"/>
          <w:color w:val="000000"/>
          <w:sz w:val="28"/>
        </w:rPr>
        <w:t>
      Қол қойылған құжаттар, құқық белгілейтін құжаттың телнұсқасы немесе құқық белгілейтін құжаттың телнұсқасын беруден бас тарту туралы хабарлама кейіннен көрсетілетін қызметті алушыға беру үшін құжаттарды қабылдау және беру бөліміне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4" w:id="19"/>
    <w:p>
      <w:pPr>
        <w:spacing w:after="0"/>
        <w:ind w:left="0"/>
        <w:jc w:val="both"/>
      </w:pPr>
      <w:r>
        <w:rPr>
          <w:rFonts w:ascii="Times New Roman"/>
          <w:b w:val="false"/>
          <w:i w:val="false"/>
          <w:color w:val="000000"/>
          <w:sz w:val="28"/>
        </w:rPr>
        <w:t>
      12. Өтінішті портал арқылы берген кезде электрондық сұрау салуды жіберу көрсетілетін қызметті алушының "жеке кабинетінен" жүзеге асырылады. Сұрау салу таңдалған қызметке сәйкес көрсетілетін қызметті берушіге автоматты түрде жіберіледі.</w:t>
      </w:r>
    </w:p>
    <w:bookmarkEnd w:id="19"/>
    <w:p>
      <w:pPr>
        <w:spacing w:after="0"/>
        <w:ind w:left="0"/>
        <w:jc w:val="both"/>
      </w:pPr>
      <w:r>
        <w:rPr>
          <w:rFonts w:ascii="Times New Roman"/>
          <w:b w:val="false"/>
          <w:i w:val="false"/>
          <w:color w:val="000000"/>
          <w:sz w:val="28"/>
        </w:rPr>
        <w:t>
      Портал арқылы құжаттардың толық топтамасын көрсеткен кезде "жеке кабинетте" нәтижені алу орны мен күні көрсетіле отырып, мемлекеттік қызмет көрсетуге сұрау салудың қабылданғаны туралы мәртебе көрсетіледі.</w:t>
      </w:r>
    </w:p>
    <w:bookmarkStart w:name="z55" w:id="20"/>
    <w:p>
      <w:pPr>
        <w:spacing w:after="0"/>
        <w:ind w:left="0"/>
        <w:jc w:val="both"/>
      </w:pPr>
      <w:r>
        <w:rPr>
          <w:rFonts w:ascii="Times New Roman"/>
          <w:b w:val="false"/>
          <w:i w:val="false"/>
          <w:color w:val="000000"/>
          <w:sz w:val="28"/>
        </w:rPr>
        <w:t xml:space="preserve">
      13. Портал арқылы өтініш берген кезде жылжымайтын мүлікке құқықтарды тіркеу басқармасының (бөлімінің) қызметкері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тіркеу іс-әрекеттерін жүзеге асырады.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13-1. Мемлекеттік көрсетілетін қызмет Тізбенің 9-тармағында көзделген мемлекеттік қызметті көрсетуден бас тарту үшін негіздер болған жағдайда, көрсетілетін қызметті беруші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жөнінде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құқық белгілейтін құжаттың телнұсқасын беру туралы шешім қабылдайды не дәлелді бас тартуды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Әділет министрінің 13.09.2021 </w:t>
      </w:r>
      <w:r>
        <w:rPr>
          <w:rFonts w:ascii="Times New Roman"/>
          <w:b w:val="false"/>
          <w:i w:val="false"/>
          <w:color w:val="00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6" w:id="21"/>
    <w:p>
      <w:pPr>
        <w:spacing w:after="0"/>
        <w:ind w:left="0"/>
        <w:jc w:val="both"/>
      </w:pPr>
      <w:r>
        <w:rPr>
          <w:rFonts w:ascii="Times New Roman"/>
          <w:b w:val="false"/>
          <w:i w:val="false"/>
          <w:color w:val="000000"/>
          <w:sz w:val="28"/>
        </w:rPr>
        <w:t>
      14. Мемлекеттік қызметті көрсету мерзімі көрсетілетін қызметті алушы көрсетілетін қызметті берушіге (құжаттарды қабылдау күні мемлекеттік қызмет көрсету мерзіміне кірмейді) немесе порталға жүгінген кезде құжаттар топтамасын тапсырған сәттен бастап үш жұмыс күн.</w:t>
      </w:r>
    </w:p>
    <w:bookmarkEnd w:id="21"/>
    <w:p>
      <w:pPr>
        <w:spacing w:after="0"/>
        <w:ind w:left="0"/>
        <w:jc w:val="both"/>
      </w:pPr>
      <w:r>
        <w:rPr>
          <w:rFonts w:ascii="Times New Roman"/>
          <w:b w:val="false"/>
          <w:i w:val="false"/>
          <w:color w:val="000000"/>
          <w:sz w:val="28"/>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bookmarkStart w:name="z57" w:id="22"/>
    <w:p>
      <w:pPr>
        <w:spacing w:after="0"/>
        <w:ind w:left="0"/>
        <w:jc w:val="both"/>
      </w:pPr>
      <w:r>
        <w:rPr>
          <w:rFonts w:ascii="Times New Roman"/>
          <w:b w:val="false"/>
          <w:i w:val="false"/>
          <w:color w:val="000000"/>
          <w:sz w:val="28"/>
        </w:rPr>
        <w:t xml:space="preserve">
      15. Мемлекеттік қызметті көрсету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"Телнұсқа" белгісі бар жылжымайтын мүлікке құқық белгілейтін құжаттың телнұсқасы және тіркеуші органның мөртаңбасы болып табылады.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p>
      <w:pPr>
        <w:spacing w:after="0"/>
        <w:ind w:left="0"/>
        <w:jc w:val="both"/>
      </w:pPr>
      <w:r>
        <w:rPr>
          <w:rFonts w:ascii="Times New Roman"/>
          <w:b w:val="false"/>
          <w:i w:val="false"/>
          <w:color w:val="000000"/>
          <w:sz w:val="28"/>
        </w:rPr>
        <w:t>
      Әділет министрлігі қағидаларға енгізілген өзгерістер және (немесе) толықтырулар туралы ақпаратты өтінішті қабылдауды және мемлекеттік қызметті көрсету нәтижесін беруді жүзеге асыратын ұйымдарға көрсетілетін қызметті берушіге және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9" w:id="23"/>
    <w:p>
      <w:pPr>
        <w:spacing w:after="0"/>
        <w:ind w:left="0"/>
        <w:jc w:val="left"/>
      </w:pPr>
      <w:r>
        <w:rPr>
          <w:rFonts w:ascii="Times New Roman"/>
          <w:b/>
          <w:i w:val="false"/>
          <w:color w:val="000000"/>
        </w:rPr>
        <w:t xml:space="preserve"> 3-тарау. Көрсетілетін қызметті берушінің және (немесе) оның қызметкерлерінің мемлекеттік қызмет көрсету мәселелері бойынша шешімдеріне, әрекеттеріне (әрекетсіздігіне) шағымдану тәртiбі</w:t>
      </w:r>
    </w:p>
    <w:bookmarkEnd w:id="23"/>
    <w:bookmarkStart w:name="z60" w:id="24"/>
    <w:p>
      <w:pPr>
        <w:spacing w:after="0"/>
        <w:ind w:left="0"/>
        <w:jc w:val="both"/>
      </w:pPr>
      <w:r>
        <w:rPr>
          <w:rFonts w:ascii="Times New Roman"/>
          <w:b w:val="false"/>
          <w:i w:val="false"/>
          <w:color w:val="000000"/>
          <w:sz w:val="28"/>
        </w:rPr>
        <w:t>
      17.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24"/>
    <w:p>
      <w:pPr>
        <w:spacing w:after="0"/>
        <w:ind w:left="0"/>
        <w:jc w:val="both"/>
      </w:pPr>
      <w:r>
        <w:rPr>
          <w:rFonts w:ascii="Times New Roman"/>
          <w:b w:val="false"/>
          <w:i w:val="false"/>
          <w:color w:val="000000"/>
          <w:sz w:val="28"/>
        </w:rPr>
        <w:t>
      Мемлекеттік қызметтерді тікелей көрсететін көрсетілетін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Шағымды қарауды жылжымайтын мүлікке құқықтарды мемлекеттік тіркеу саласындағы қызметті мемлекеттік реттеу мен бақылауды жүзеге асыратын уәкілетті орган, мемлекеттік қызметтер көрсету сапасын бағалау және бақылау жөніндегі уәкілетті орган (бұдан әрі – шағымды қарайтын орган) жүзеге асырады.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13.09.2021 </w:t>
      </w:r>
      <w:r>
        <w:rPr>
          <w:rFonts w:ascii="Times New Roman"/>
          <w:b w:val="false"/>
          <w:i w:val="false"/>
          <w:color w:val="00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Жоғалған немесе бүлінген құқық</w:t>
            </w:r>
            <w:r>
              <w:br/>
            </w:r>
            <w:r>
              <w:rPr>
                <w:rFonts w:ascii="Times New Roman"/>
                <w:b w:val="false"/>
                <w:i w:val="false"/>
                <w:color w:val="000000"/>
                <w:sz w:val="20"/>
              </w:rPr>
              <w:t xml:space="preserve">белгілейтін құжаттың </w:t>
            </w:r>
            <w:r>
              <w:br/>
            </w:r>
            <w:r>
              <w:rPr>
                <w:rFonts w:ascii="Times New Roman"/>
                <w:b w:val="false"/>
                <w:i w:val="false"/>
                <w:color w:val="000000"/>
                <w:sz w:val="20"/>
              </w:rPr>
              <w:t xml:space="preserve">телнұсқасын беру және </w:t>
            </w:r>
            <w:r>
              <w:br/>
            </w:r>
            <w:r>
              <w:rPr>
                <w:rFonts w:ascii="Times New Roman"/>
                <w:b w:val="false"/>
                <w:i w:val="false"/>
                <w:color w:val="000000"/>
                <w:sz w:val="20"/>
              </w:rPr>
              <w:t xml:space="preserve">түпнұсқасының </w:t>
            </w:r>
            <w:r>
              <w:br/>
            </w:r>
            <w:r>
              <w:rPr>
                <w:rFonts w:ascii="Times New Roman"/>
                <w:b w:val="false"/>
                <w:i w:val="false"/>
                <w:color w:val="000000"/>
                <w:sz w:val="20"/>
              </w:rPr>
              <w:t>(куәландырылған көшірмесінің)</w:t>
            </w:r>
            <w:r>
              <w:br/>
            </w:r>
            <w:r>
              <w:rPr>
                <w:rFonts w:ascii="Times New Roman"/>
                <w:b w:val="false"/>
                <w:i w:val="false"/>
                <w:color w:val="000000"/>
                <w:sz w:val="20"/>
              </w:rPr>
              <w:t>күшін жою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Әділет министрінің 13.09.2021 </w:t>
      </w:r>
      <w:r>
        <w:rPr>
          <w:rFonts w:ascii="Times New Roman"/>
          <w:b w:val="false"/>
          <w:i w:val="false"/>
          <w:color w:val="ff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корпорациясының филиалы) </w:t>
      </w:r>
    </w:p>
    <w:p>
      <w:pPr>
        <w:spacing w:after="0"/>
        <w:ind w:left="0"/>
        <w:jc w:val="both"/>
      </w:pPr>
      <w:r>
        <w:rPr>
          <w:rFonts w:ascii="Times New Roman"/>
          <w:b w:val="false"/>
          <w:i w:val="false"/>
          <w:color w:val="000000"/>
          <w:sz w:val="28"/>
        </w:rPr>
        <w:t xml:space="preserve">
      Құқық белгілейтін құжаттың телқұжатын беру туралы ӨТІНІШ N__________ </w:t>
      </w:r>
    </w:p>
    <w:p>
      <w:pPr>
        <w:spacing w:after="0"/>
        <w:ind w:left="0"/>
        <w:jc w:val="both"/>
      </w:pPr>
      <w:r>
        <w:rPr>
          <w:rFonts w:ascii="Times New Roman"/>
          <w:b w:val="false"/>
          <w:i w:val="false"/>
          <w:color w:val="000000"/>
          <w:sz w:val="28"/>
        </w:rPr>
        <w:t xml:space="preserve">
      Тегі, Аты, Әкесінің аты (ол болған кезде) (бұдан әрі – Т.А.Ә.) / </w:t>
      </w:r>
    </w:p>
    <w:p>
      <w:pPr>
        <w:spacing w:after="0"/>
        <w:ind w:left="0"/>
        <w:jc w:val="both"/>
      </w:pPr>
      <w:r>
        <w:rPr>
          <w:rFonts w:ascii="Times New Roman"/>
          <w:b w:val="false"/>
          <w:i w:val="false"/>
          <w:color w:val="000000"/>
          <w:sz w:val="28"/>
        </w:rPr>
        <w:t xml:space="preserve">
      Заңды тұлғаның толық атауы __________ </w:t>
      </w:r>
    </w:p>
    <w:p>
      <w:pPr>
        <w:spacing w:after="0"/>
        <w:ind w:left="0"/>
        <w:jc w:val="both"/>
      </w:pPr>
      <w:r>
        <w:rPr>
          <w:rFonts w:ascii="Times New Roman"/>
          <w:b w:val="false"/>
          <w:i w:val="false"/>
          <w:color w:val="000000"/>
          <w:sz w:val="28"/>
        </w:rPr>
        <w:t xml:space="preserve">
      ЖСН/БСН_______________________________________________________________ </w:t>
      </w:r>
    </w:p>
    <w:p>
      <w:pPr>
        <w:spacing w:after="0"/>
        <w:ind w:left="0"/>
        <w:jc w:val="both"/>
      </w:pPr>
      <w:r>
        <w:rPr>
          <w:rFonts w:ascii="Times New Roman"/>
          <w:b w:val="false"/>
          <w:i w:val="false"/>
          <w:color w:val="000000"/>
          <w:sz w:val="28"/>
        </w:rPr>
        <w:t xml:space="preserve">
      Тұратын жері/ Заңды мекенжайы 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 түрі____________, №__________ </w:t>
      </w:r>
    </w:p>
    <w:p>
      <w:pPr>
        <w:spacing w:after="0"/>
        <w:ind w:left="0"/>
        <w:jc w:val="both"/>
      </w:pPr>
      <w:r>
        <w:rPr>
          <w:rFonts w:ascii="Times New Roman"/>
          <w:b w:val="false"/>
          <w:i w:val="false"/>
          <w:color w:val="000000"/>
          <w:sz w:val="28"/>
        </w:rPr>
        <w:t xml:space="preserve">
      Берілді _______________________________, берілген күні______________________ </w:t>
      </w:r>
    </w:p>
    <w:p>
      <w:pPr>
        <w:spacing w:after="0"/>
        <w:ind w:left="0"/>
        <w:jc w:val="both"/>
      </w:pPr>
      <w:r>
        <w:rPr>
          <w:rFonts w:ascii="Times New Roman"/>
          <w:b w:val="false"/>
          <w:i w:val="false"/>
          <w:color w:val="000000"/>
          <w:sz w:val="28"/>
        </w:rPr>
        <w:t xml:space="preserve">
      (егер өтініш беруші біреуден артық болса ақпаратты қайталау)/ </w:t>
      </w:r>
    </w:p>
    <w:p>
      <w:pPr>
        <w:spacing w:after="0"/>
        <w:ind w:left="0"/>
        <w:jc w:val="both"/>
      </w:pPr>
      <w:r>
        <w:rPr>
          <w:rFonts w:ascii="Times New Roman"/>
          <w:b w:val="false"/>
          <w:i w:val="false"/>
          <w:color w:val="000000"/>
          <w:sz w:val="28"/>
        </w:rPr>
        <w:t xml:space="preserve">
      Мемлекеттік тіркеу туралы куәліктің нөмірі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Атынаніс-әрекететеді__________________________________________________ </w:t>
      </w:r>
    </w:p>
    <w:p>
      <w:pPr>
        <w:spacing w:after="0"/>
        <w:ind w:left="0"/>
        <w:jc w:val="both"/>
      </w:pPr>
      <w:r>
        <w:rPr>
          <w:rFonts w:ascii="Times New Roman"/>
          <w:b w:val="false"/>
          <w:i w:val="false"/>
          <w:color w:val="000000"/>
          <w:sz w:val="28"/>
        </w:rPr>
        <w:t xml:space="preserve">
      (уәкілетті өкіл толтырады) </w:t>
      </w:r>
    </w:p>
    <w:p>
      <w:pPr>
        <w:spacing w:after="0"/>
        <w:ind w:left="0"/>
        <w:jc w:val="both"/>
      </w:pPr>
      <w:r>
        <w:rPr>
          <w:rFonts w:ascii="Times New Roman"/>
          <w:b w:val="false"/>
          <w:i w:val="false"/>
          <w:color w:val="000000"/>
          <w:sz w:val="28"/>
        </w:rPr>
        <w:t xml:space="preserve">
      негізінде _______________________________________________________________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 мекен-жайы бойынша орналасқан </w:t>
      </w:r>
    </w:p>
    <w:p>
      <w:pPr>
        <w:spacing w:after="0"/>
        <w:ind w:left="0"/>
        <w:jc w:val="both"/>
      </w:pPr>
      <w:r>
        <w:rPr>
          <w:rFonts w:ascii="Times New Roman"/>
          <w:b w:val="false"/>
          <w:i w:val="false"/>
          <w:color w:val="000000"/>
          <w:sz w:val="28"/>
        </w:rPr>
        <w:t xml:space="preserve">
      жылжымайтын мүлік объектісіне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(құжаттыңатауы) </w:t>
      </w:r>
    </w:p>
    <w:p>
      <w:pPr>
        <w:spacing w:after="0"/>
        <w:ind w:left="0"/>
        <w:jc w:val="both"/>
      </w:pPr>
      <w:r>
        <w:rPr>
          <w:rFonts w:ascii="Times New Roman"/>
          <w:b w:val="false"/>
          <w:i w:val="false"/>
          <w:color w:val="000000"/>
          <w:sz w:val="28"/>
        </w:rPr>
        <w:t xml:space="preserve">
      Басшысының немесе </w:t>
      </w:r>
    </w:p>
    <w:p>
      <w:pPr>
        <w:spacing w:after="0"/>
        <w:ind w:left="0"/>
        <w:jc w:val="both"/>
      </w:pPr>
      <w:r>
        <w:rPr>
          <w:rFonts w:ascii="Times New Roman"/>
          <w:b w:val="false"/>
          <w:i w:val="false"/>
          <w:color w:val="000000"/>
          <w:sz w:val="28"/>
        </w:rPr>
        <w:t xml:space="preserve">
      Уәкілетті өкілдің Т.Ә.А.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негізінде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 атынан ісәрекет ететін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 телқұжатын беруді сұраймын (сұраймыз) </w:t>
      </w:r>
    </w:p>
    <w:p>
      <w:pPr>
        <w:spacing w:after="0"/>
        <w:ind w:left="0"/>
        <w:jc w:val="both"/>
      </w:pPr>
      <w:r>
        <w:rPr>
          <w:rFonts w:ascii="Times New Roman"/>
          <w:b w:val="false"/>
          <w:i w:val="false"/>
          <w:color w:val="000000"/>
          <w:sz w:val="28"/>
        </w:rPr>
        <w:t xml:space="preserve">
      Құқық белгілейтін құжаттың жоғалуына немесе бүлінуіне </w:t>
      </w:r>
    </w:p>
    <w:p>
      <w:pPr>
        <w:spacing w:after="0"/>
        <w:ind w:left="0"/>
        <w:jc w:val="both"/>
      </w:pPr>
      <w:r>
        <w:rPr>
          <w:rFonts w:ascii="Times New Roman"/>
          <w:b w:val="false"/>
          <w:i w:val="false"/>
          <w:color w:val="000000"/>
          <w:sz w:val="28"/>
        </w:rPr>
        <w:t xml:space="preserve">
      (бұзылуына) әкелген мән-жайлар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Өтінішке мынадай құжаттар қоса беріледі: </w:t>
      </w:r>
    </w:p>
    <w:p>
      <w:pPr>
        <w:spacing w:after="0"/>
        <w:ind w:left="0"/>
        <w:jc w:val="both"/>
      </w:pPr>
      <w:r>
        <w:rPr>
          <w:rFonts w:ascii="Times New Roman"/>
          <w:b w:val="false"/>
          <w:i w:val="false"/>
          <w:color w:val="000000"/>
          <w:sz w:val="28"/>
        </w:rPr>
        <w:t xml:space="preserve">
      1. Төленгені туралы құжат: түрі_______ N______ сомасы_________теңге </w:t>
      </w:r>
    </w:p>
    <w:p>
      <w:pPr>
        <w:spacing w:after="0"/>
        <w:ind w:left="0"/>
        <w:jc w:val="both"/>
      </w:pPr>
      <w:r>
        <w:rPr>
          <w:rFonts w:ascii="Times New Roman"/>
          <w:b w:val="false"/>
          <w:i w:val="false"/>
          <w:color w:val="000000"/>
          <w:sz w:val="28"/>
        </w:rPr>
        <w:t xml:space="preserve">
      2.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(өтініш қабылдаған маманның Т.Ә.А. мен қолы) </w:t>
      </w:r>
    </w:p>
    <w:p>
      <w:pPr>
        <w:spacing w:after="0"/>
        <w:ind w:left="0"/>
        <w:jc w:val="both"/>
      </w:pPr>
      <w:r>
        <w:rPr>
          <w:rFonts w:ascii="Times New Roman"/>
          <w:b w:val="false"/>
          <w:i w:val="false"/>
          <w:color w:val="000000"/>
          <w:sz w:val="28"/>
        </w:rPr>
        <w:t xml:space="preserve">
      Өтініш берілген күн:_____________20__жыл. </w:t>
      </w:r>
    </w:p>
    <w:p>
      <w:pPr>
        <w:spacing w:after="0"/>
        <w:ind w:left="0"/>
        <w:jc w:val="both"/>
      </w:pPr>
      <w:r>
        <w:rPr>
          <w:rFonts w:ascii="Times New Roman"/>
          <w:b w:val="false"/>
          <w:i w:val="false"/>
          <w:color w:val="000000"/>
          <w:sz w:val="28"/>
        </w:rPr>
        <w:t xml:space="preserve">
      Уақыты_________сағ.__________мин. </w:t>
      </w:r>
    </w:p>
    <w:p>
      <w:pPr>
        <w:spacing w:after="0"/>
        <w:ind w:left="0"/>
        <w:jc w:val="both"/>
      </w:pPr>
      <w:r>
        <w:rPr>
          <w:rFonts w:ascii="Times New Roman"/>
          <w:b w:val="false"/>
          <w:i w:val="false"/>
          <w:color w:val="000000"/>
          <w:sz w:val="28"/>
        </w:rPr>
        <w:t xml:space="preserve">
      Орындаудың жоспарлы уақыты_____________________________________________ </w:t>
      </w:r>
    </w:p>
    <w:p>
      <w:pPr>
        <w:spacing w:after="0"/>
        <w:ind w:left="0"/>
        <w:jc w:val="both"/>
      </w:pPr>
      <w:r>
        <w:rPr>
          <w:rFonts w:ascii="Times New Roman"/>
          <w:b w:val="false"/>
          <w:i w:val="false"/>
          <w:color w:val="000000"/>
          <w:sz w:val="28"/>
        </w:rPr>
        <w:t xml:space="preserve">
      Өтінішті орындау /қарау/ нәтижесі__________________________________________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Тексерілді: күні________ 20__жыл.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(орындаушының Т.Ә.А. және қолы)</w:t>
      </w:r>
    </w:p>
    <w:p>
      <w:pPr>
        <w:spacing w:after="0"/>
        <w:ind w:left="0"/>
        <w:jc w:val="both"/>
      </w:pPr>
      <w:r>
        <w:rPr>
          <w:rFonts w:ascii="Times New Roman"/>
          <w:b w:val="false"/>
          <w:i w:val="false"/>
          <w:color w:val="000000"/>
          <w:sz w:val="28"/>
        </w:rPr>
        <w:t>
      Ескертпе: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Көрсетілетін қызметті алушы өзі көрсеткен тұрғылықты жерінің (орналасқан жерінің) мекен-жайы, жұмыс орны, ұялы байланыстың абоненттік нөмірі, электрондық мекенжайы дұрыс екендігін, ал көрсетілген контактілерге жіберілген хабарлама (хабархат) тиісті және жеткілікті деп саналатындығын өзінің қолтаңбасымен растайды. </w:t>
      </w:r>
    </w:p>
    <w:p>
      <w:pPr>
        <w:spacing w:after="0"/>
        <w:ind w:left="0"/>
        <w:jc w:val="both"/>
      </w:pPr>
      <w:r>
        <w:rPr>
          <w:rFonts w:ascii="Times New Roman"/>
          <w:b w:val="false"/>
          <w:i w:val="false"/>
          <w:color w:val="000000"/>
          <w:sz w:val="28"/>
        </w:rPr>
        <w:t xml:space="preserve">
      _______________ "___" ________ 20__ ж.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Жоғалған немесе бүлінген құқық</w:t>
            </w:r>
            <w:r>
              <w:br/>
            </w:r>
            <w:r>
              <w:rPr>
                <w:rFonts w:ascii="Times New Roman"/>
                <w:b w:val="false"/>
                <w:i w:val="false"/>
                <w:color w:val="000000"/>
                <w:sz w:val="20"/>
              </w:rPr>
              <w:t xml:space="preserve">белгілейтін құжаттың </w:t>
            </w:r>
            <w:r>
              <w:br/>
            </w:r>
            <w:r>
              <w:rPr>
                <w:rFonts w:ascii="Times New Roman"/>
                <w:b w:val="false"/>
                <w:i w:val="false"/>
                <w:color w:val="000000"/>
                <w:sz w:val="20"/>
              </w:rPr>
              <w:t xml:space="preserve">телнұсқасын беру және </w:t>
            </w:r>
            <w:r>
              <w:br/>
            </w:r>
            <w:r>
              <w:rPr>
                <w:rFonts w:ascii="Times New Roman"/>
                <w:b w:val="false"/>
                <w:i w:val="false"/>
                <w:color w:val="000000"/>
                <w:sz w:val="20"/>
              </w:rPr>
              <w:t xml:space="preserve">түпнұсқасының </w:t>
            </w:r>
            <w:r>
              <w:br/>
            </w:r>
            <w:r>
              <w:rPr>
                <w:rFonts w:ascii="Times New Roman"/>
                <w:b w:val="false"/>
                <w:i w:val="false"/>
                <w:color w:val="000000"/>
                <w:sz w:val="20"/>
              </w:rPr>
              <w:t>(куәландырылған көшірмесінің)</w:t>
            </w:r>
            <w:r>
              <w:br/>
            </w:r>
            <w:r>
              <w:rPr>
                <w:rFonts w:ascii="Times New Roman"/>
                <w:b w:val="false"/>
                <w:i w:val="false"/>
                <w:color w:val="000000"/>
                <w:sz w:val="20"/>
              </w:rPr>
              <w:t>күшін жою қағидаларына</w:t>
            </w:r>
            <w:r>
              <w:br/>
            </w:r>
            <w:r>
              <w:rPr>
                <w:rFonts w:ascii="Times New Roman"/>
                <w:b w:val="false"/>
                <w:i w:val="false"/>
                <w:color w:val="000000"/>
                <w:sz w:val="20"/>
              </w:rPr>
              <w:t>2-қосымша</w:t>
            </w:r>
          </w:p>
        </w:tc>
      </w:tr>
    </w:tbl>
    <w:bookmarkStart w:name="z73" w:id="25"/>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25"/>
    <w:p>
      <w:pPr>
        <w:spacing w:after="0"/>
        <w:ind w:left="0"/>
        <w:jc w:val="both"/>
      </w:pPr>
      <w:r>
        <w:rPr>
          <w:rFonts w:ascii="Times New Roman"/>
          <w:b w:val="false"/>
          <w:i w:val="false"/>
          <w:color w:val="ff0000"/>
          <w:sz w:val="28"/>
        </w:rPr>
        <w:t xml:space="preserve">
      Ескерту. 2-қосымша жаңа редакцияда - ҚР Әділет министрінің 04.04.2023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мүлiкке құқық белгілейтін құжаттың телнұсқасын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орналасқан жері бойынша "Азаматтарға арналған үкімет" мемлекеттік корпорациясы" коммерциялық емес акционерлік қоғамының филиалы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порталға жүгінген кезде көрсетілетін қызметті алушы құжаттар топтамасын тапсырған сәттен бастап үш жұмыс күні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құжаттар топтамасын тапсыруы үшін күтудің рұқсат етілген ең ұзақ уақыты - 20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 не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w:t>
            </w:r>
          </w:p>
          <w:p>
            <w:pPr>
              <w:spacing w:after="20"/>
              <w:ind w:left="20"/>
              <w:jc w:val="both"/>
            </w:pPr>
            <w:r>
              <w:rPr>
                <w:rFonts w:ascii="Times New Roman"/>
                <w:b w:val="false"/>
                <w:i w:val="false"/>
                <w:color w:val="000000"/>
                <w:sz w:val="20"/>
              </w:rPr>
              <w:t>
электрондық / қағаз түрінде.</w:t>
            </w:r>
          </w:p>
          <w:p>
            <w:pPr>
              <w:spacing w:after="20"/>
              <w:ind w:left="20"/>
              <w:jc w:val="both"/>
            </w:pPr>
            <w:r>
              <w:rPr>
                <w:rFonts w:ascii="Times New Roman"/>
                <w:b w:val="false"/>
                <w:i w:val="false"/>
                <w:color w:val="000000"/>
                <w:sz w:val="20"/>
              </w:rPr>
              <w:t>
Көрсетілетін қызметті алушыға құжаттарды беру көрсетілетін қызметті алушының немесе оның өкілінің жеке куәлігін не цифрлық құжаттар сервисінен электрондық құжатты көрсеткен кезде Мемлекеттік корпорацияда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бойынша төлем Қазақстан Республикасы Ақпарат және коммуникация министрінің 2018 жылғы 27 қыркүйектегі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тіркеу тізілімінде № 17498 болып тіркелген) жылжымайтын мүлікке құқықтарды мемлекеттік тіркеу саласындағы тауарлардың (жұмыстардың, көрсетілетін қызметтердің) бағаларына сәйкес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корпорацияның филиалдарында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 дүйсенбіден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xml:space="preserve">
2) құжаттарды қабылдау және беру бойынша Мемлекеттік корпорацияның филиалдарында – 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(жұмыс уақыты, жексенбі және мереке күндері аяқталғаннан кейін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құжаттың телнұсқасын алу үшін көрсетілетін қызметті алушы (өтініш берушінің уәкілетті өкілі) мынадай құжаттарды ұсынуы тиіс:</w:t>
            </w:r>
          </w:p>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өтініш;</w:t>
            </w:r>
          </w:p>
          <w:p>
            <w:pPr>
              <w:spacing w:after="20"/>
              <w:ind w:left="20"/>
              <w:jc w:val="both"/>
            </w:pPr>
            <w:r>
              <w:rPr>
                <w:rFonts w:ascii="Times New Roman"/>
                <w:b w:val="false"/>
                <w:i w:val="false"/>
                <w:color w:val="000000"/>
                <w:sz w:val="20"/>
              </w:rPr>
              <w:t>
3) құқық белгілейтін құжаттың телнұсқасын беру үшін төлемді растайтын құжат;</w:t>
            </w:r>
          </w:p>
          <w:p>
            <w:pPr>
              <w:spacing w:after="20"/>
              <w:ind w:left="20"/>
              <w:jc w:val="both"/>
            </w:pPr>
            <w:r>
              <w:rPr>
                <w:rFonts w:ascii="Times New Roman"/>
                <w:b w:val="false"/>
                <w:i w:val="false"/>
                <w:color w:val="000000"/>
                <w:sz w:val="20"/>
              </w:rPr>
              <w:t>
"Электрондық үкімет" веб-порталына www.egov.kz (бұдан әрі-портал):</w:t>
            </w:r>
          </w:p>
          <w:p>
            <w:pPr>
              <w:spacing w:after="20"/>
              <w:ind w:left="20"/>
              <w:jc w:val="both"/>
            </w:pPr>
            <w:r>
              <w:rPr>
                <w:rFonts w:ascii="Times New Roman"/>
                <w:b w:val="false"/>
                <w:i w:val="false"/>
                <w:color w:val="000000"/>
                <w:sz w:val="20"/>
              </w:rPr>
              <w:t>
1) электрондық – цифрлық қолтаңбамен немесе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жеке тұлға жеке басын куәландыратын құжат туралы мәліметтерді толтырады;</w:t>
            </w:r>
          </w:p>
          <w:p>
            <w:pPr>
              <w:spacing w:after="20"/>
              <w:ind w:left="20"/>
              <w:jc w:val="both"/>
            </w:pPr>
            <w:r>
              <w:rPr>
                <w:rFonts w:ascii="Times New Roman"/>
                <w:b w:val="false"/>
                <w:i w:val="false"/>
                <w:color w:val="000000"/>
                <w:sz w:val="20"/>
              </w:rPr>
              <w:t>
заңды тұлға мемлекеттік тіркеу туралы мәліметтерді толтырады.</w:t>
            </w:r>
          </w:p>
          <w:p>
            <w:pPr>
              <w:spacing w:after="20"/>
              <w:ind w:left="20"/>
              <w:jc w:val="both"/>
            </w:pPr>
            <w:r>
              <w:rPr>
                <w:rFonts w:ascii="Times New Roman"/>
                <w:b w:val="false"/>
                <w:i w:val="false"/>
                <w:color w:val="000000"/>
                <w:sz w:val="20"/>
              </w:rPr>
              <w:t>
2) "электрондық үкіметтің" төлем шлюзі (бұдан әрі – ЭҮТШ) арқылы жүргізілген төлемді қоспағанда, құқық белгілейтін құжаттың телнұсқасын беру үшін төлемді растайтын құжаттың электрондық көшірмесі.</w:t>
            </w:r>
          </w:p>
          <w:p>
            <w:pPr>
              <w:spacing w:after="20"/>
              <w:ind w:left="20"/>
              <w:jc w:val="both"/>
            </w:pPr>
            <w:r>
              <w:rPr>
                <w:rFonts w:ascii="Times New Roman"/>
                <w:b w:val="false"/>
                <w:i w:val="false"/>
                <w:color w:val="000000"/>
                <w:sz w:val="20"/>
              </w:rPr>
              <w:t>
ЭҮТШ арқылы жүргізілген төлем туралы мәліметтерді жылжымайтын мүлікке құқықтарды тіркеу басқармасы (бөлімі) "электрондық үкімет" шлюзі арқылы алады.</w:t>
            </w:r>
          </w:p>
          <w:p>
            <w:pPr>
              <w:spacing w:after="20"/>
              <w:ind w:left="20"/>
              <w:jc w:val="both"/>
            </w:pPr>
            <w:r>
              <w:rPr>
                <w:rFonts w:ascii="Times New Roman"/>
                <w:b w:val="false"/>
                <w:i w:val="false"/>
                <w:color w:val="000000"/>
                <w:sz w:val="20"/>
              </w:rPr>
              <w:t>
Шетелдік заңды тұлғалар сауда тізілімінен заңдастырылған үзінді көшірмені немесе шетелдік заңды тұлға шет мемлекеттің заңнамасы бойынша заңды тұлға болып табылатынын куәландыратын басқа да заңдастырылған құжатты мемлекеттік және орыс тілдеріне нотариалды куәландырылған аудармасымен бірге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тартуға негіз болып табылады:</w:t>
            </w:r>
          </w:p>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Заңның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"Азаматтарға арналған үкімет" мемлекеттік корпорациясы" коммерциялық емес акционерлік қоғамы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жүзеге асыру, өз бетінше жүріп-тұру, бағдарлану мүмкіндігі немесе қабілетінен толық немесе ішінара айырылған көрсетілетін қызметті алушыларға құжаттарды қабылдауды 1414, 88000807777 бірыңғай байланыс орталығы арқылы жүгіну арқылы көрсетілетін қызметті беруші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берушінің-www интернет-ресурсында орналастырылған www. gov.kz.</w:t>
            </w:r>
          </w:p>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w:t>
            </w:r>
          </w:p>
          <w:p>
            <w:pPr>
              <w:spacing w:after="20"/>
              <w:ind w:left="20"/>
              <w:jc w:val="both"/>
            </w:pPr>
            <w:r>
              <w:rPr>
                <w:rFonts w:ascii="Times New Roman"/>
                <w:b w:val="false"/>
                <w:i w:val="false"/>
                <w:color w:val="000000"/>
                <w:sz w:val="20"/>
              </w:rPr>
              <w:t>
Сандық құжаттар қызметі мобильді қосымшада және пайдаланушылардың ақпараттық жүйелерінде рұқсат етілген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авторизацияланған өту, бұдан әрі "цифрлық құжаттар" бөлімінде одан әрі пайдалану үшін қажетті құжатты қарау қажет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Жоғалған немесе бүлінген құқық</w:t>
            </w:r>
            <w:r>
              <w:br/>
            </w:r>
            <w:r>
              <w:rPr>
                <w:rFonts w:ascii="Times New Roman"/>
                <w:b w:val="false"/>
                <w:i w:val="false"/>
                <w:color w:val="000000"/>
                <w:sz w:val="20"/>
              </w:rPr>
              <w:t xml:space="preserve">белгілейтін құжаттың </w:t>
            </w:r>
            <w:r>
              <w:br/>
            </w:r>
            <w:r>
              <w:rPr>
                <w:rFonts w:ascii="Times New Roman"/>
                <w:b w:val="false"/>
                <w:i w:val="false"/>
                <w:color w:val="000000"/>
                <w:sz w:val="20"/>
              </w:rPr>
              <w:t xml:space="preserve">телнұсқасын беру </w:t>
            </w:r>
            <w:r>
              <w:br/>
            </w:r>
            <w:r>
              <w:rPr>
                <w:rFonts w:ascii="Times New Roman"/>
                <w:b w:val="false"/>
                <w:i w:val="false"/>
                <w:color w:val="000000"/>
                <w:sz w:val="20"/>
              </w:rPr>
              <w:t>және түпнұсқасының</w:t>
            </w:r>
            <w:r>
              <w:br/>
            </w:r>
            <w:r>
              <w:rPr>
                <w:rFonts w:ascii="Times New Roman"/>
                <w:b w:val="false"/>
                <w:i w:val="false"/>
                <w:color w:val="000000"/>
                <w:sz w:val="20"/>
              </w:rPr>
              <w:t>(куәландырылған көшірмесінің)</w:t>
            </w:r>
            <w:r>
              <w:br/>
            </w:r>
            <w:r>
              <w:rPr>
                <w:rFonts w:ascii="Times New Roman"/>
                <w:b w:val="false"/>
                <w:i w:val="false"/>
                <w:color w:val="000000"/>
                <w:sz w:val="20"/>
              </w:rPr>
              <w:t>күшін жою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r>
              <w:br/>
            </w:r>
            <w:r>
              <w:rPr>
                <w:rFonts w:ascii="Times New Roman"/>
                <w:b w:val="false"/>
                <w:i w:val="false"/>
                <w:color w:val="000000"/>
                <w:sz w:val="20"/>
              </w:rPr>
              <w:t xml:space="preserve">(бұдан әрі – Т.А.Ә.) немесе </w:t>
            </w:r>
            <w:r>
              <w:br/>
            </w:r>
            <w:r>
              <w:rPr>
                <w:rFonts w:ascii="Times New Roman"/>
                <w:b w:val="false"/>
                <w:i w:val="false"/>
                <w:color w:val="000000"/>
                <w:sz w:val="20"/>
              </w:rPr>
              <w:t xml:space="preserve">көрсетілетін қызметті алушы </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3-қосымша жаңа редакцияда - ҚР Әділет министрінің 04.04.2023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 көрсету) Сіздің осы Тізбенің 8-тармағында көзделген тізбеге сәйкес, құжаттар топтамасын толық ұсынбауыңызға сондай-ақ қолданыс мерзімі өтіп кеткен құжаттарды ұсынғаныңызға байланысты мемлекеттік қызмет көрсетуге (мемлекеттiк көрсетілетін қызмет тізбесіне сәйкес мемлекеттік көрсетілетін қызмет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___________________________________________________;</w:t>
      </w:r>
    </w:p>
    <w:p>
      <w:pPr>
        <w:spacing w:after="0"/>
        <w:ind w:left="0"/>
        <w:jc w:val="both"/>
      </w:pPr>
      <w:r>
        <w:rPr>
          <w:rFonts w:ascii="Times New Roman"/>
          <w:b w:val="false"/>
          <w:i w:val="false"/>
          <w:color w:val="000000"/>
          <w:sz w:val="28"/>
        </w:rPr>
        <w:t>
      2) 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әрбір тарап үшін бір-бірден жасалды.</w:t>
      </w:r>
    </w:p>
    <w:p>
      <w:pPr>
        <w:spacing w:after="0"/>
        <w:ind w:left="0"/>
        <w:jc w:val="both"/>
      </w:pPr>
      <w:r>
        <w:rPr>
          <w:rFonts w:ascii="Times New Roman"/>
          <w:b w:val="false"/>
          <w:i w:val="false"/>
          <w:color w:val="000000"/>
          <w:sz w:val="28"/>
        </w:rPr>
        <w:t>
      Т.А.Ә. (болған жағдайда) (қолы) (жылжымайтын мүлікке құқық бойынша басқарма бөлім)</w:t>
      </w:r>
    </w:p>
    <w:p>
      <w:pPr>
        <w:spacing w:after="0"/>
        <w:ind w:left="0"/>
        <w:jc w:val="both"/>
      </w:pPr>
      <w:r>
        <w:rPr>
          <w:rFonts w:ascii="Times New Roman"/>
          <w:b w:val="false"/>
          <w:i w:val="false"/>
          <w:color w:val="000000"/>
          <w:sz w:val="28"/>
        </w:rPr>
        <w:t>
      Орындаушы: Т.А.Ә. (болған жағдайда) _________________</w:t>
      </w:r>
    </w:p>
    <w:p>
      <w:pPr>
        <w:spacing w:after="0"/>
        <w:ind w:left="0"/>
        <w:jc w:val="both"/>
      </w:pPr>
      <w:r>
        <w:rPr>
          <w:rFonts w:ascii="Times New Roman"/>
          <w:b w:val="false"/>
          <w:i w:val="false"/>
          <w:color w:val="000000"/>
          <w:sz w:val="28"/>
        </w:rPr>
        <w:t>
      Телефон ______________________________</w:t>
      </w:r>
    </w:p>
    <w:p>
      <w:pPr>
        <w:spacing w:after="0"/>
        <w:ind w:left="0"/>
        <w:jc w:val="both"/>
      </w:pPr>
      <w:r>
        <w:rPr>
          <w:rFonts w:ascii="Times New Roman"/>
          <w:b w:val="false"/>
          <w:i w:val="false"/>
          <w:color w:val="000000"/>
          <w:sz w:val="28"/>
        </w:rPr>
        <w:t>
      Алдым: 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(болған жағдайда)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Жоғалған немесе бүлінген құқық</w:t>
            </w:r>
            <w:r>
              <w:br/>
            </w:r>
            <w:r>
              <w:rPr>
                <w:rFonts w:ascii="Times New Roman"/>
                <w:b w:val="false"/>
                <w:i w:val="false"/>
                <w:color w:val="000000"/>
                <w:sz w:val="20"/>
              </w:rPr>
              <w:t xml:space="preserve">белгілейтін құжаттың </w:t>
            </w:r>
            <w:r>
              <w:br/>
            </w:r>
            <w:r>
              <w:rPr>
                <w:rFonts w:ascii="Times New Roman"/>
                <w:b w:val="false"/>
                <w:i w:val="false"/>
                <w:color w:val="000000"/>
                <w:sz w:val="20"/>
              </w:rPr>
              <w:t xml:space="preserve">телнұсқасын беру және </w:t>
            </w:r>
            <w:r>
              <w:br/>
            </w:r>
            <w:r>
              <w:rPr>
                <w:rFonts w:ascii="Times New Roman"/>
                <w:b w:val="false"/>
                <w:i w:val="false"/>
                <w:color w:val="000000"/>
                <w:sz w:val="20"/>
              </w:rPr>
              <w:t>түпнұсқасының</w:t>
            </w:r>
            <w:r>
              <w:br/>
            </w:r>
            <w:r>
              <w:rPr>
                <w:rFonts w:ascii="Times New Roman"/>
                <w:b w:val="false"/>
                <w:i w:val="false"/>
                <w:color w:val="000000"/>
                <w:sz w:val="20"/>
              </w:rPr>
              <w:t>(куәландырылған көшірмесінің)</w:t>
            </w:r>
            <w:r>
              <w:br/>
            </w:r>
            <w:r>
              <w:rPr>
                <w:rFonts w:ascii="Times New Roman"/>
                <w:b w:val="false"/>
                <w:i w:val="false"/>
                <w:color w:val="000000"/>
                <w:sz w:val="20"/>
              </w:rPr>
              <w:t>күшін жою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Тегі, Аты, Әкесінің аты (ол болған кезде) (бұдан әрі – Т.А.Ә.) немесе көрсетілетін қызметті алушы ұйымының атауы) _____________________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 көрсету) Сіздің осы Қағидалардың 6-тармағында көзделген тізбеге сәйкес, құжаттар топтамасын толық ұсынбауыңызға байланысты мемлекеттік қызмет көрсетуге (мемлекеттiк көрсетілетін қызмет стандартына сәйкес мемлекеттік көрсетілетін қызмет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xml:space="preserve">
      Жоқ құжаттардың атаулары: </w:t>
      </w:r>
    </w:p>
    <w:p>
      <w:pPr>
        <w:spacing w:after="0"/>
        <w:ind w:left="0"/>
        <w:jc w:val="both"/>
      </w:pPr>
      <w:r>
        <w:rPr>
          <w:rFonts w:ascii="Times New Roman"/>
          <w:b w:val="false"/>
          <w:i w:val="false"/>
          <w:color w:val="000000"/>
          <w:sz w:val="28"/>
        </w:rPr>
        <w:t xml:space="preserve">
      1) ________________________________________; </w:t>
      </w:r>
    </w:p>
    <w:p>
      <w:pPr>
        <w:spacing w:after="0"/>
        <w:ind w:left="0"/>
        <w:jc w:val="both"/>
      </w:pPr>
      <w:r>
        <w:rPr>
          <w:rFonts w:ascii="Times New Roman"/>
          <w:b w:val="false"/>
          <w:i w:val="false"/>
          <w:color w:val="000000"/>
          <w:sz w:val="28"/>
        </w:rPr>
        <w:t xml:space="preserve">
      2) ________________________________________; </w:t>
      </w:r>
    </w:p>
    <w:p>
      <w:pPr>
        <w:spacing w:after="0"/>
        <w:ind w:left="0"/>
        <w:jc w:val="both"/>
      </w:pPr>
      <w:r>
        <w:rPr>
          <w:rFonts w:ascii="Times New Roman"/>
          <w:b w:val="false"/>
          <w:i w:val="false"/>
          <w:color w:val="000000"/>
          <w:sz w:val="28"/>
        </w:rPr>
        <w:t xml:space="preserve">
      3) …. </w:t>
      </w:r>
    </w:p>
    <w:p>
      <w:pPr>
        <w:spacing w:after="0"/>
        <w:ind w:left="0"/>
        <w:jc w:val="both"/>
      </w:pPr>
      <w:r>
        <w:rPr>
          <w:rFonts w:ascii="Times New Roman"/>
          <w:b w:val="false"/>
          <w:i w:val="false"/>
          <w:color w:val="000000"/>
          <w:sz w:val="28"/>
        </w:rPr>
        <w:t xml:space="preserve">
      Осы қолхат 2 данада, әрбір тарап үшін бір-бірден жасалды. </w:t>
      </w:r>
    </w:p>
    <w:p>
      <w:pPr>
        <w:spacing w:after="0"/>
        <w:ind w:left="0"/>
        <w:jc w:val="both"/>
      </w:pPr>
      <w:r>
        <w:rPr>
          <w:rFonts w:ascii="Times New Roman"/>
          <w:b w:val="false"/>
          <w:i w:val="false"/>
          <w:color w:val="000000"/>
          <w:sz w:val="28"/>
        </w:rPr>
        <w:t xml:space="preserve">
      Т.А.Ә. (тіркеуші орган қызметкерінің) (қолы) </w:t>
      </w:r>
    </w:p>
    <w:p>
      <w:pPr>
        <w:spacing w:after="0"/>
        <w:ind w:left="0"/>
        <w:jc w:val="both"/>
      </w:pPr>
      <w:r>
        <w:rPr>
          <w:rFonts w:ascii="Times New Roman"/>
          <w:b w:val="false"/>
          <w:i w:val="false"/>
          <w:color w:val="000000"/>
          <w:sz w:val="28"/>
        </w:rPr>
        <w:t xml:space="preserve">
      Орындаушы: Т.А.Ә. 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Алдым: ____________________________________________________ </w:t>
      </w:r>
    </w:p>
    <w:p>
      <w:pPr>
        <w:spacing w:after="0"/>
        <w:ind w:left="0"/>
        <w:jc w:val="both"/>
      </w:pPr>
      <w:r>
        <w:rPr>
          <w:rFonts w:ascii="Times New Roman"/>
          <w:b w:val="false"/>
          <w:i w:val="false"/>
          <w:color w:val="000000"/>
          <w:sz w:val="28"/>
        </w:rPr>
        <w:t>
      көрсетілетін қызметті алушының қолы/Т.А.Ә. қолы</w:t>
      </w:r>
    </w:p>
    <w:p>
      <w:pPr>
        <w:spacing w:after="0"/>
        <w:ind w:left="0"/>
        <w:jc w:val="both"/>
      </w:pPr>
      <w:r>
        <w:rPr>
          <w:rFonts w:ascii="Times New Roman"/>
          <w:b w:val="false"/>
          <w:i w:val="false"/>
          <w:color w:val="000000"/>
          <w:sz w:val="28"/>
        </w:rPr>
        <w:t>
       20___ жылғы"___"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