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a7a35" w14:textId="42a7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Кондоминиум объектісін мемлекеттік тіркеу ережесін бекіту туралы</w:t>
      </w:r>
    </w:p>
    <w:p>
      <w:pPr>
        <w:spacing w:after="0"/>
        <w:ind w:left="0"/>
        <w:jc w:val="both"/>
      </w:pPr>
      <w:r>
        <w:rPr>
          <w:rFonts w:ascii="Times New Roman"/>
          <w:b w:val="false"/>
          <w:i w:val="false"/>
          <w:color w:val="000000"/>
          <w:sz w:val="28"/>
        </w:rPr>
        <w:t>Қазақстан Республикасы Әділет министрінің м.а. 2007 жылғы 24 тамыздағы N 241 Бұйрығы. Қазақстан Республикасының Әділет министрлігінде 2007 жылғы 27 қыркүйекте Нормативтік құқықтық кесімдерді мемлекеттік тіркеудің тізіліміне N 4945 болып енгізілді.</w:t>
      </w:r>
    </w:p>
    <w:p>
      <w:pPr>
        <w:spacing w:after="0"/>
        <w:ind w:left="0"/>
        <w:jc w:val="both"/>
      </w:pPr>
      <w:bookmarkStart w:name="z1" w:id="0"/>
      <w:r>
        <w:rPr>
          <w:rFonts w:ascii="Times New Roman"/>
          <w:b w:val="false"/>
          <w:i w:val="false"/>
          <w:color w:val="000000"/>
          <w:sz w:val="28"/>
        </w:rPr>
        <w:t xml:space="preserve">
      "Жылжымайтын мүлікке құқықтарды мемлекеттік тіркеу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"Әділет органдары туралы" Қазақстан Республикасы Заңының </w:t>
      </w:r>
      <w:r>
        <w:rPr>
          <w:rFonts w:ascii="Times New Roman"/>
          <w:b w:val="false"/>
          <w:i w:val="false"/>
          <w:color w:val="000000"/>
          <w:sz w:val="28"/>
        </w:rPr>
        <w:t>7-бабын</w:t>
      </w:r>
      <w:r>
        <w:rPr>
          <w:rFonts w:ascii="Times New Roman"/>
          <w:b w:val="false"/>
          <w:i w:val="false"/>
          <w:color w:val="000000"/>
          <w:sz w:val="28"/>
        </w:rPr>
        <w:t xml:space="preserve"> басшылыққа ала отырып,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Әділет министрінің 2011.06.21 </w:t>
      </w:r>
      <w:r>
        <w:rPr>
          <w:rFonts w:ascii="Times New Roman"/>
          <w:b w:val="false"/>
          <w:i w:val="false"/>
          <w:color w:val="000000"/>
          <w:sz w:val="28"/>
        </w:rPr>
        <w:t>№ 230</w:t>
      </w:r>
      <w:r>
        <w:rPr>
          <w:rFonts w:ascii="Times New Roman"/>
          <w:b w:val="false"/>
          <w:i w:val="false"/>
          <w:color w:val="ff0000"/>
          <w:sz w:val="28"/>
        </w:rPr>
        <w:t xml:space="preserve"> (алғаш ресми жарияланған күнінен кейін он күнтізбелік күн өткеннен бастап қолданысқа енгізіледі) Бұйрығымен.</w:t>
      </w:r>
      <w:r>
        <w:br/>
      </w:r>
      <w:r>
        <w:rPr>
          <w:rFonts w:ascii="Times New Roman"/>
          <w:b w:val="false"/>
          <w:i w:val="false"/>
          <w:color w:val="000000"/>
          <w:sz w:val="28"/>
        </w:rPr>
        <w:t>
</w:t>
      </w:r>
    </w:p>
    <w:bookmarkStart w:name="z30" w:id="1"/>
    <w:p>
      <w:pPr>
        <w:spacing w:after="0"/>
        <w:ind w:left="0"/>
        <w:jc w:val="both"/>
      </w:pPr>
      <w:r>
        <w:rPr>
          <w:rFonts w:ascii="Times New Roman"/>
          <w:b w:val="false"/>
          <w:i w:val="false"/>
          <w:color w:val="000000"/>
          <w:sz w:val="28"/>
        </w:rPr>
        <w:t xml:space="preserve">
       1. Қоса беріліп отырған Кондоминиум объектісін мемлекеттік тіркеу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xml:space="preserve">
      2. Нормативтік құқықтық актілерді мемлекеттік тіркеу тізілімінде N 637 тіркелген, "Кондоминиум объектісін тіркеу жөніндегі уақытша нұсқаулықты бекіту туралы" Қазақстан Республикасы Әділет министрлігінің Жылжымайтын мүлікті және заңды тұлғаларды тіркеу жөніндегі агенттігінің 1998 жылғы 27 сәуірдегі </w:t>
      </w:r>
      <w:r>
        <w:rPr>
          <w:rFonts w:ascii="Times New Roman"/>
          <w:b w:val="false"/>
          <w:i w:val="false"/>
          <w:color w:val="000000"/>
          <w:sz w:val="28"/>
        </w:rPr>
        <w:t>N 75</w:t>
      </w:r>
      <w:r>
        <w:rPr>
          <w:rFonts w:ascii="Times New Roman"/>
          <w:b w:val="false"/>
          <w:i w:val="false"/>
          <w:color w:val="000000"/>
          <w:sz w:val="28"/>
        </w:rPr>
        <w:t xml:space="preserve"> бұйрығының күші жойылды деп танылсын.</w:t>
      </w:r>
    </w:p>
    <w:bookmarkEnd w:id="2"/>
    <w:bookmarkStart w:name="z3" w:id="3"/>
    <w:p>
      <w:pPr>
        <w:spacing w:after="0"/>
        <w:ind w:left="0"/>
        <w:jc w:val="both"/>
      </w:pPr>
      <w:r>
        <w:rPr>
          <w:rFonts w:ascii="Times New Roman"/>
          <w:b w:val="false"/>
          <w:i w:val="false"/>
          <w:color w:val="000000"/>
          <w:sz w:val="28"/>
        </w:rPr>
        <w:t>
      3. Осы бұйрық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Ауыл шаруашылығы министрі   </w:t>
      </w:r>
    </w:p>
    <w:p>
      <w:pPr>
        <w:spacing w:after="0"/>
        <w:ind w:left="0"/>
        <w:jc w:val="both"/>
      </w:pPr>
      <w:r>
        <w:rPr>
          <w:rFonts w:ascii="Times New Roman"/>
          <w:b w:val="false"/>
          <w:i w:val="false"/>
          <w:color w:val="000000"/>
          <w:sz w:val="28"/>
        </w:rPr>
        <w:t>
      2007 жылғы 14 қыркүйек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Әділет министрінің м.а. </w:t>
            </w:r>
            <w:r>
              <w:br/>
            </w:r>
            <w:r>
              <w:rPr>
                <w:rFonts w:ascii="Times New Roman"/>
                <w:b w:val="false"/>
                <w:i w:val="false"/>
                <w:color w:val="000000"/>
                <w:sz w:val="20"/>
              </w:rPr>
              <w:t>2007 жылғы 24 тамыздағы</w:t>
            </w:r>
            <w:r>
              <w:br/>
            </w:r>
            <w:r>
              <w:rPr>
                <w:rFonts w:ascii="Times New Roman"/>
                <w:b w:val="false"/>
                <w:i w:val="false"/>
                <w:color w:val="000000"/>
                <w:sz w:val="20"/>
              </w:rPr>
              <w:t>N 241 бұйрығымен</w:t>
            </w:r>
            <w:r>
              <w:br/>
            </w:r>
            <w:r>
              <w:rPr>
                <w:rFonts w:ascii="Times New Roman"/>
                <w:b w:val="false"/>
                <w:i w:val="false"/>
                <w:color w:val="000000"/>
                <w:sz w:val="20"/>
              </w:rPr>
              <w:t>бекітілген</w:t>
            </w:r>
          </w:p>
        </w:tc>
      </w:tr>
    </w:tbl>
    <w:bookmarkStart w:name="z33" w:id="4"/>
    <w:p>
      <w:pPr>
        <w:spacing w:after="0"/>
        <w:ind w:left="0"/>
        <w:jc w:val="left"/>
      </w:pPr>
      <w:r>
        <w:rPr>
          <w:rFonts w:ascii="Times New Roman"/>
          <w:b/>
          <w:i w:val="false"/>
          <w:color w:val="000000"/>
        </w:rPr>
        <w:t xml:space="preserve"> "Кондоминиум объектісін мемлекеттік тіркеу" мемлекеттік қызмет көрсету ережесі</w:t>
      </w:r>
    </w:p>
    <w:bookmarkEnd w:id="4"/>
    <w:p>
      <w:pPr>
        <w:spacing w:after="0"/>
        <w:ind w:left="0"/>
        <w:jc w:val="both"/>
      </w:pPr>
      <w:r>
        <w:rPr>
          <w:rFonts w:ascii="Times New Roman"/>
          <w:b w:val="false"/>
          <w:i w:val="false"/>
          <w:color w:val="ff0000"/>
          <w:sz w:val="28"/>
        </w:rPr>
        <w:t xml:space="preserve">
      Ескерту. Ереже жаңа редакцияда – ҚР Әділет министрінің 15.06.2020 </w:t>
      </w:r>
      <w:r>
        <w:rPr>
          <w:rFonts w:ascii="Times New Roman"/>
          <w:b w:val="false"/>
          <w:i w:val="false"/>
          <w:color w:val="ff0000"/>
          <w:sz w:val="28"/>
        </w:rPr>
        <w:t>№ 103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8" w:id="5"/>
    <w:p>
      <w:pPr>
        <w:spacing w:after="0"/>
        <w:ind w:left="0"/>
        <w:jc w:val="left"/>
      </w:pPr>
      <w:r>
        <w:rPr>
          <w:rFonts w:ascii="Times New Roman"/>
          <w:b/>
          <w:i w:val="false"/>
          <w:color w:val="000000"/>
        </w:rPr>
        <w:t xml:space="preserve"> 1-тарау. Жалпы ережелер</w:t>
      </w:r>
    </w:p>
    <w:bookmarkEnd w:id="5"/>
    <w:bookmarkStart w:name="z39" w:id="6"/>
    <w:p>
      <w:pPr>
        <w:spacing w:after="0"/>
        <w:ind w:left="0"/>
        <w:jc w:val="both"/>
      </w:pPr>
      <w:r>
        <w:rPr>
          <w:rFonts w:ascii="Times New Roman"/>
          <w:b w:val="false"/>
          <w:i w:val="false"/>
          <w:color w:val="000000"/>
          <w:sz w:val="28"/>
        </w:rPr>
        <w:t xml:space="preserve">
      1. Осы Ережелер "Жылжымайтын мүлікке құқықтарды мемлекеттік тіркеу туралы" Қазақстан Республикасы Заңының 39-бабының </w:t>
      </w:r>
      <w:r>
        <w:rPr>
          <w:rFonts w:ascii="Times New Roman"/>
          <w:b w:val="false"/>
          <w:i w:val="false"/>
          <w:color w:val="000000"/>
          <w:sz w:val="28"/>
        </w:rPr>
        <w:t>5-тармағына</w:t>
      </w:r>
      <w:r>
        <w:rPr>
          <w:rFonts w:ascii="Times New Roman"/>
          <w:b w:val="false"/>
          <w:i w:val="false"/>
          <w:color w:val="000000"/>
          <w:sz w:val="28"/>
        </w:rPr>
        <w:t xml:space="preserve"> сәйкес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әзірленді және кондоминиум объектісін мемлекеттік тіркеу тәртібін белгілейді.</w:t>
      </w:r>
    </w:p>
    <w:bookmarkEnd w:id="6"/>
    <w:bookmarkStart w:name="z40" w:id="7"/>
    <w:p>
      <w:pPr>
        <w:spacing w:after="0"/>
        <w:ind w:left="0"/>
        <w:jc w:val="both"/>
      </w:pPr>
      <w:r>
        <w:rPr>
          <w:rFonts w:ascii="Times New Roman"/>
          <w:b w:val="false"/>
          <w:i w:val="false"/>
          <w:color w:val="000000"/>
          <w:sz w:val="28"/>
        </w:rPr>
        <w:t>
      2. Осы Ережелерде мынадай негізгі ұғымдар пайдаланылады:</w:t>
      </w:r>
    </w:p>
    <w:bookmarkEnd w:id="7"/>
    <w:bookmarkStart w:name="z41" w:id="8"/>
    <w:p>
      <w:pPr>
        <w:spacing w:after="0"/>
        <w:ind w:left="0"/>
        <w:jc w:val="both"/>
      </w:pPr>
      <w:r>
        <w:rPr>
          <w:rFonts w:ascii="Times New Roman"/>
          <w:b w:val="false"/>
          <w:i w:val="false"/>
          <w:color w:val="000000"/>
          <w:sz w:val="28"/>
        </w:rPr>
        <w:t>
      1) кондоминиум объектісі – дара (бөлек) меншіктегі пәтерлерден, тұрғын емес үй-жайлардан, орынтұрақ орындарынан, қоймалардан және дара (бөлек) меншікте болмайтын және пәтерлердің, тұрғын емес үй-жайлардың, орынтұрақ орындарының, қоймалардың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8"/>
    <w:bookmarkStart w:name="z42" w:id="9"/>
    <w:p>
      <w:pPr>
        <w:spacing w:after="0"/>
        <w:ind w:left="0"/>
        <w:jc w:val="both"/>
      </w:pPr>
      <w:r>
        <w:rPr>
          <w:rFonts w:ascii="Times New Roman"/>
          <w:b w:val="false"/>
          <w:i w:val="false"/>
          <w:color w:val="000000"/>
          <w:sz w:val="28"/>
        </w:rPr>
        <w:t>
      2) гидромелиоративтік кондоминиум – жер учаскелеріне заттық құқық жеке және заңды тұлғаларға тиесілі, ал гидромелиоративтік жүйе немесе оның элементтері оларға ортақ үлестік меншік құқығымен тиесілі бірыңғай мүліктік кешен (бұдан әрі – гидромелиоративтік кондоминиум объектісі) ретінде жылжымайтын мүлікке меншіктің ерекше нысаны.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Әділет министрінің 26.05.2023 </w:t>
      </w:r>
      <w:r>
        <w:rPr>
          <w:rFonts w:ascii="Times New Roman"/>
          <w:b w:val="false"/>
          <w:i w:val="false"/>
          <w:color w:val="00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10"/>
    <w:p>
      <w:pPr>
        <w:spacing w:after="0"/>
        <w:ind w:left="0"/>
        <w:jc w:val="both"/>
      </w:pPr>
      <w:r>
        <w:rPr>
          <w:rFonts w:ascii="Times New Roman"/>
          <w:b w:val="false"/>
          <w:i w:val="false"/>
          <w:color w:val="000000"/>
          <w:sz w:val="28"/>
        </w:rPr>
        <w:t>
      3. Жылжымайтын мүлікке құқықтарды тіркеу туралы заңнамаға сәйкес, кондоминиум объектісі жылжымайтын мүліктің орналасқан жері бойынша мемлекеттік тіркеуді жүзеге асыратын "Азаматтарға арналған үкімет" мемлекеттік корпорациясы" Коммерциялық емес акционерлік қоғамында (бұдан әрі – көрсетілетін қызметті беруші) тіркеледі.</w:t>
      </w:r>
    </w:p>
    <w:bookmarkEnd w:id="10"/>
    <w:p>
      <w:pPr>
        <w:spacing w:after="0"/>
        <w:ind w:left="0"/>
        <w:jc w:val="both"/>
      </w:pPr>
      <w:r>
        <w:rPr>
          <w:rFonts w:ascii="Times New Roman"/>
          <w:b w:val="false"/>
          <w:i w:val="false"/>
          <w:color w:val="000000"/>
          <w:sz w:val="28"/>
        </w:rPr>
        <w:t xml:space="preserve">
      Кондоминиум объектісін мемлекеттік тіркеу үшін көрсетілетін қызметті берушіге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пәтерлердің, көп пәтерлі тұрғын үйдің тұрғын емес үй-жайларының, орынтұрақ орындарының, қоймаларының кемінде екі меншік иесінен жазбаша өтініш (бұдан әрі – өтініш) ұсынылады.</w:t>
      </w:r>
    </w:p>
    <w:p>
      <w:pPr>
        <w:spacing w:after="0"/>
        <w:ind w:left="0"/>
        <w:jc w:val="both"/>
      </w:pPr>
      <w:r>
        <w:rPr>
          <w:rFonts w:ascii="Times New Roman"/>
          <w:b w:val="false"/>
          <w:i w:val="false"/>
          <w:color w:val="000000"/>
          <w:sz w:val="28"/>
        </w:rPr>
        <w:t xml:space="preserve">
      Кондоминиум объектісін мемлекеттік тіркеу кезінде көрсетілетін қызметті беруші мәліметтерді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құқықтық кадастрға енгізеді.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Әділет министрінің 26.05.2023 </w:t>
      </w:r>
      <w:r>
        <w:rPr>
          <w:rFonts w:ascii="Times New Roman"/>
          <w:b w:val="false"/>
          <w:i w:val="false"/>
          <w:color w:val="00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11"/>
    <w:p>
      <w:pPr>
        <w:spacing w:after="0"/>
        <w:ind w:left="0"/>
        <w:jc w:val="both"/>
      </w:pPr>
      <w:r>
        <w:rPr>
          <w:rFonts w:ascii="Times New Roman"/>
          <w:b w:val="false"/>
          <w:i w:val="false"/>
          <w:color w:val="000000"/>
          <w:sz w:val="28"/>
        </w:rPr>
        <w:t>
      4. Егер кондоминиум объектісін мемлекеттік тіркеу кезінде құқықтық кадастрда жер учаскесіне құқықты тіркеу туралы мәліметтер болмаса, көрсетілетін қызметті беруші мемлекеттік жер кадастрының автоматтандырылған ақпараттық жүйесінен алырнған жер учаскесі туралы мәліметтерді енгізеді.</w:t>
      </w:r>
    </w:p>
    <w:bookmarkEnd w:id="11"/>
    <w:p>
      <w:pPr>
        <w:spacing w:after="0"/>
        <w:ind w:left="0"/>
        <w:jc w:val="both"/>
      </w:pPr>
      <w:r>
        <w:rPr>
          <w:rFonts w:ascii="Times New Roman"/>
          <w:b w:val="false"/>
          <w:i w:val="false"/>
          <w:color w:val="000000"/>
          <w:sz w:val="28"/>
        </w:rPr>
        <w:t>
      Мемлекеттік жер кадастрының автоматтандырылған ақпараттық жүйесінде жер учаскесі туралы мәліметтер болмаған кезде көрсетілетін қызметті беруші жергілікті атқарушы органға Қазақстан Республикасының заңнамасына сәйкес жер учаскесіне құқықтарды рәсімдеу туралы хабарлама жібереді.</w:t>
      </w:r>
    </w:p>
    <w:bookmarkStart w:name="z45" w:id="12"/>
    <w:p>
      <w:pPr>
        <w:spacing w:after="0"/>
        <w:ind w:left="0"/>
        <w:jc w:val="both"/>
      </w:pPr>
      <w:r>
        <w:rPr>
          <w:rFonts w:ascii="Times New Roman"/>
          <w:b w:val="false"/>
          <w:i w:val="false"/>
          <w:color w:val="000000"/>
          <w:sz w:val="28"/>
        </w:rPr>
        <w:t>
      5. Кондоминиум объектісін тіркеу "Жылжымайтын мүлік тіркелімі мемлекеттік дерекқоры (бұдан әрі – ЖМТ МДҚ) ақпараттық жүйесіне жер учаскесін, бастапқы объектілерді сәйкестендіретін тиісті мәліметтерді және кондоминиум объектісін тіркеу үшін қажетті қайталама объектілердің сипаттамаларын, сондай-ақ құқық түрі, ортақ меншік нысаны (өзге де заттық құқық) туралы мәліметтерді енгізу және кондоминиум қатысушыларының ортақ мүліктегі үлестерінің мөлшерін автоматты түрде айқындау арқылы ұсынылған құжаттардың негізінде меншік құқығын растаудан тұрады.</w:t>
      </w:r>
    </w:p>
    <w:bookmarkEnd w:id="12"/>
    <w:bookmarkStart w:name="z46" w:id="13"/>
    <w:p>
      <w:pPr>
        <w:spacing w:after="0"/>
        <w:ind w:left="0"/>
        <w:jc w:val="both"/>
      </w:pPr>
      <w:r>
        <w:rPr>
          <w:rFonts w:ascii="Times New Roman"/>
          <w:b w:val="false"/>
          <w:i w:val="false"/>
          <w:color w:val="000000"/>
          <w:sz w:val="28"/>
        </w:rPr>
        <w:t>
      6. Кондоминиум қатысушыларының ортақ мүліктегі үлестерінің мөлшері бөлек (жеке) меншіктегі (өзге де заттық құқықтағы) тұрғын үй-жайдың пайдалы алаңының және тұрғын емес үй-жай, орынтұрақ орындары, қоймалар алаңының кондоминиумның осы объектісіндегі барлық тұрғын үй-жайлардың пайдалы алаңының және барлық тұрғын емес үй-жайлар, орынтұрақ орындары, қоймалар алаңының сомасына қатынасымен айқындалады.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26.05.2023 </w:t>
      </w:r>
      <w:r>
        <w:rPr>
          <w:rFonts w:ascii="Times New Roman"/>
          <w:b w:val="false"/>
          <w:i w:val="false"/>
          <w:color w:val="00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14"/>
    <w:p>
      <w:pPr>
        <w:spacing w:after="0"/>
        <w:ind w:left="0"/>
        <w:jc w:val="both"/>
      </w:pPr>
      <w:r>
        <w:rPr>
          <w:rFonts w:ascii="Times New Roman"/>
          <w:b w:val="false"/>
          <w:i w:val="false"/>
          <w:color w:val="000000"/>
          <w:sz w:val="28"/>
        </w:rPr>
        <w:t xml:space="preserve">
      7. Кондоминиум объектісі тіркелгенге дейін кондоминиумға қатысушылардың не кондоминиум объектісін басқарушы органның ортақ меншікке байланысты мәмілелері заңды күшіне енбейді. </w:t>
      </w:r>
    </w:p>
    <w:bookmarkEnd w:id="14"/>
    <w:bookmarkStart w:name="z48" w:id="15"/>
    <w:p>
      <w:pPr>
        <w:spacing w:after="0"/>
        <w:ind w:left="0"/>
        <w:jc w:val="both"/>
      </w:pPr>
      <w:r>
        <w:rPr>
          <w:rFonts w:ascii="Times New Roman"/>
          <w:b w:val="false"/>
          <w:i w:val="false"/>
          <w:color w:val="000000"/>
          <w:sz w:val="28"/>
        </w:rPr>
        <w:t>
      8. Көп пәтерлі тұрғын үйді жекешелендіру кезінде кондоминиум объектісін бастапқы тіркеуді жекешелендіруді жүзеге асыратын мемлекеттік орган жүргізеді.</w:t>
      </w:r>
    </w:p>
    <w:bookmarkEnd w:id="15"/>
    <w:bookmarkStart w:name="z49" w:id="16"/>
    <w:p>
      <w:pPr>
        <w:spacing w:after="0"/>
        <w:ind w:left="0"/>
        <w:jc w:val="both"/>
      </w:pPr>
      <w:r>
        <w:rPr>
          <w:rFonts w:ascii="Times New Roman"/>
          <w:b w:val="false"/>
          <w:i w:val="false"/>
          <w:color w:val="000000"/>
          <w:sz w:val="28"/>
        </w:rPr>
        <w:t>
      9. Мемлекеттік тіркеуге пәтерлердің жалпы алаңының және көп пәтерлі тұрғын үйдің тұрғын емес үй-жайлары, орынтұрақ орындары, қоймалары алаңының өзгеруі нәтижесінде кондоминиум объектісінің ортақ мүлкінің құрамы және (немесе) пәтерлердің, кондоминиум объектісінің ортақ мүлкіндегі тұрғын емес үй-жайлардың, орынтұрақ орындардың, қоймалардың меншік иелері үлестерінің мөлшері өзгертілуге жатады. Өзгерістер мен толықтыруларды енгізу осы Ережеде белгіленген тәртіппен жүргізілед.</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Әділет министрінің 26.05.2023 </w:t>
      </w:r>
      <w:r>
        <w:rPr>
          <w:rFonts w:ascii="Times New Roman"/>
          <w:b w:val="false"/>
          <w:i w:val="false"/>
          <w:color w:val="00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Осы Ережеде белгіленген кондоминиум объектісін мемлекеттік тіркеу тәртібі кондоминиумдардың басқа түрлеріне де қолданылады.</w:t>
      </w:r>
    </w:p>
    <w:bookmarkStart w:name="z50" w:id="17"/>
    <w:p>
      <w:pPr>
        <w:spacing w:after="0"/>
        <w:ind w:left="0"/>
        <w:jc w:val="left"/>
      </w:pPr>
      <w:r>
        <w:rPr>
          <w:rFonts w:ascii="Times New Roman"/>
          <w:b/>
          <w:i w:val="false"/>
          <w:color w:val="000000"/>
        </w:rPr>
        <w:t xml:space="preserve"> 2-тарау. "Кондоминиум объектісін мемлекеттік тіркеу" мемлекеттік қызметін көрсету тәртібі</w:t>
      </w:r>
    </w:p>
    <w:bookmarkEnd w:id="17"/>
    <w:bookmarkStart w:name="z51" w:id="18"/>
    <w:p>
      <w:pPr>
        <w:spacing w:after="0"/>
        <w:ind w:left="0"/>
        <w:jc w:val="both"/>
      </w:pPr>
      <w:r>
        <w:rPr>
          <w:rFonts w:ascii="Times New Roman"/>
          <w:b w:val="false"/>
          <w:i w:val="false"/>
          <w:color w:val="000000"/>
          <w:sz w:val="28"/>
        </w:rPr>
        <w:t xml:space="preserve">
      11. Өтінішті қабылдау және мемлекеттік қызметті көрсету нәтижесін беру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"Кондоминиум объектісін мемлекеттік тіркеу" мемлекеттік қызметін көрсетуге қойылатын негізгі талаптардың тізбесіне (бұдан әрі-тізбе) сәйкес көрсетілетін қызметті беруші арқылы, көрсетілетін қызметті алушының жылжымайтын мүлік объектісінің орналасқан жері бойынша немесе "электрондық үкімет" веб-порталы арқылы жүзеге асырылады: www.egov.kz (бұдан әрі – портал).</w:t>
      </w:r>
    </w:p>
    <w:bookmarkEnd w:id="18"/>
    <w:p>
      <w:pPr>
        <w:spacing w:after="0"/>
        <w:ind w:left="0"/>
        <w:jc w:val="both"/>
      </w:pPr>
      <w:r>
        <w:rPr>
          <w:rFonts w:ascii="Times New Roman"/>
          <w:b w:val="false"/>
          <w:i w:val="false"/>
          <w:color w:val="000000"/>
          <w:sz w:val="28"/>
        </w:rPr>
        <w:t>
      Көрсетілетін қызметті алушының Тізбенің 8-тармағында көзделген тізбеге сәйкес құжаттар топтамасымен көрсетілетін қызметті берушіге жүгінуі мемлекеттік қызмет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Мемлекеттік қызметті көрсету кезінде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xml:space="preserve">
      Көрсетілетін қызметті алушы тізбенің 8-тармағында көзделген тізбеге сәйкес құжаттар топтамасын, сондай-ақ қолданылу мерзімі өткен құжаттарды толық ұсынбаған жағдайда көрсетілетін қызметті берушінің құжаттарды қабылдау жөніндегі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портал арқылы Тізбенің 8-тармағында көзделген тізбеге сәйкес құжаттар топтамасын және (немесе) қолданылу мерзімі өткен құжаттарды толық ұсынбаған жағдайларда көрсетілетін қызметті беруші құжаттарды одан әрі қараудан бас тарту туралы хабарлама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Әділет министрінің 04.04.2023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2" w:id="19"/>
    <w:p>
      <w:pPr>
        <w:spacing w:after="0"/>
        <w:ind w:left="0"/>
        <w:jc w:val="both"/>
      </w:pPr>
      <w:r>
        <w:rPr>
          <w:rFonts w:ascii="Times New Roman"/>
          <w:b w:val="false"/>
          <w:i w:val="false"/>
          <w:color w:val="000000"/>
          <w:sz w:val="28"/>
        </w:rPr>
        <w:t>
      12. Көрсетілетін қызметті беруші арқылы мемлекеттік қызмет көрсету тәртібі:</w:t>
      </w:r>
    </w:p>
    <w:bookmarkEnd w:id="19"/>
    <w:p>
      <w:pPr>
        <w:spacing w:after="0"/>
        <w:ind w:left="0"/>
        <w:jc w:val="both"/>
      </w:pPr>
      <w:r>
        <w:rPr>
          <w:rFonts w:ascii="Times New Roman"/>
          <w:b w:val="false"/>
          <w:i w:val="false"/>
          <w:color w:val="000000"/>
          <w:sz w:val="28"/>
        </w:rPr>
        <w:t>
      Қабылдау және беру бөлімінің қызметкері Тізбенің 8-тармағына сәйкес өтініш пен құжаттарды қабылдайды және жылжымайтын мүлікке құқықтарды тіркеу бөліміне көрсетілетін қызметті алушы құжаттарының электрондық көшірмелерін жолдайды.</w:t>
      </w:r>
    </w:p>
    <w:p>
      <w:pPr>
        <w:spacing w:after="0"/>
        <w:ind w:left="0"/>
        <w:jc w:val="both"/>
      </w:pPr>
      <w:r>
        <w:rPr>
          <w:rFonts w:ascii="Times New Roman"/>
          <w:b w:val="false"/>
          <w:i w:val="false"/>
          <w:color w:val="000000"/>
          <w:sz w:val="28"/>
        </w:rPr>
        <w:t>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Жылжымайтын мүлікке құқықтарды тіркеу бөлімінің қызметкері құжаттарды, қарау нәтижелері бойынша кондоминиум объектісін тіркейді немесе тіркеуді тоқтата тұрады не Тізбенің 3 және 9-тармақтарында көзделген негіздер бойынша бас тарту туралы дәлелді жауап дайындайды, содан кейін мемлекеттік көрсетілетін қызмет нәтижесін көрсетілетін қызметті берушінің басшысына қол қоюға ұсынады.</w:t>
      </w:r>
    </w:p>
    <w:p>
      <w:pPr>
        <w:spacing w:after="0"/>
        <w:ind w:left="0"/>
        <w:jc w:val="both"/>
      </w:pPr>
      <w:r>
        <w:rPr>
          <w:rFonts w:ascii="Times New Roman"/>
          <w:b w:val="false"/>
          <w:i w:val="false"/>
          <w:color w:val="000000"/>
          <w:sz w:val="28"/>
        </w:rPr>
        <w:t>
      Көрсетілетін қызметті берушінің басшысы электрондық цифрлық қолтаңбамен (бұдан әрі – ЭЦҚ) мемлекеттік көрсетілетін қызмет нәтижесіне қол қояды.</w:t>
      </w:r>
    </w:p>
    <w:p>
      <w:pPr>
        <w:spacing w:after="0"/>
        <w:ind w:left="0"/>
        <w:jc w:val="both"/>
      </w:pPr>
      <w:r>
        <w:rPr>
          <w:rFonts w:ascii="Times New Roman"/>
          <w:b w:val="false"/>
          <w:i w:val="false"/>
          <w:color w:val="000000"/>
          <w:sz w:val="28"/>
        </w:rPr>
        <w:t>
      Рәсімнің (іс-қимылдың) нәтижесі: ЭЦҚ арқылы қол қойылған мемлекеттік қызмет көрсету нәтижесі туралы хабарламаны жылжымайтын мүлікке құқықтарды тіркеу бөлімінің қызметкеріне жолданады.</w:t>
      </w:r>
    </w:p>
    <w:p>
      <w:pPr>
        <w:spacing w:after="0"/>
        <w:ind w:left="0"/>
        <w:jc w:val="both"/>
      </w:pPr>
      <w:r>
        <w:rPr>
          <w:rFonts w:ascii="Times New Roman"/>
          <w:b w:val="false"/>
          <w:i w:val="false"/>
          <w:color w:val="000000"/>
          <w:sz w:val="28"/>
        </w:rPr>
        <w:t>
      Жылжымайтын мүлікке құқықтарды тіркеу бөлімінің қызметкері мемлекеттік қызмет көрсету нәтижесі туралы хабарламаны көрсетілетін қызметті алушының жеке кабинетіне және құжаттарды қабылдау және беру бөліміне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Әділет министрінің 04.04.2023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3" w:id="20"/>
    <w:p>
      <w:pPr>
        <w:spacing w:after="0"/>
        <w:ind w:left="0"/>
        <w:jc w:val="both"/>
      </w:pPr>
      <w:r>
        <w:rPr>
          <w:rFonts w:ascii="Times New Roman"/>
          <w:b w:val="false"/>
          <w:i w:val="false"/>
          <w:color w:val="000000"/>
          <w:sz w:val="28"/>
        </w:rPr>
        <w:t>
      13. Мемлекеттік қызметті портал арқылы көрсету тәртібі:</w:t>
      </w:r>
    </w:p>
    <w:bookmarkEnd w:id="20"/>
    <w:p>
      <w:pPr>
        <w:spacing w:after="0"/>
        <w:ind w:left="0"/>
        <w:jc w:val="both"/>
      </w:pPr>
      <w:r>
        <w:rPr>
          <w:rFonts w:ascii="Times New Roman"/>
          <w:b w:val="false"/>
          <w:i w:val="false"/>
          <w:color w:val="000000"/>
          <w:sz w:val="28"/>
        </w:rPr>
        <w:t>
      Көрсетілетін қызметті алушы порталда авторизациялаудан өтеді, өтініш толтырады және құжаттарды Тізбенің 8-тармағына сәйкес тіркейді.</w:t>
      </w:r>
    </w:p>
    <w:p>
      <w:pPr>
        <w:spacing w:after="0"/>
        <w:ind w:left="0"/>
        <w:jc w:val="both"/>
      </w:pPr>
      <w:r>
        <w:rPr>
          <w:rFonts w:ascii="Times New Roman"/>
          <w:b w:val="false"/>
          <w:i w:val="false"/>
          <w:color w:val="000000"/>
          <w:sz w:val="28"/>
        </w:rPr>
        <w:t>
      Тіркеуші органның ақпараттық жүйесінде кондоминиум объектісін мемлекеттік тіркеу үшін ақы төленгені туралы расталғаннан кейін жылжымайтын мүлікке құқықтарды тіркеу бөлімінің қызметкері құжаттар топтамасын қарайды, қарау нәтижелері бойынша кондоминиум объектісін тіркейді немесе тіркеуді тоқтата тұрады не Тізбенің 3 және 9-тармақтарында көзделген негіздемелер бойынша бас тарту туралы дәлелді жауап дайындайды, содан кейін мемлекеттік көрсетілетін қызмет нәтижесін көрсетілетін қызметті берушінің басшысына қол қоюға ұсынады.</w:t>
      </w:r>
    </w:p>
    <w:p>
      <w:pPr>
        <w:spacing w:after="0"/>
        <w:ind w:left="0"/>
        <w:jc w:val="both"/>
      </w:pPr>
      <w:r>
        <w:rPr>
          <w:rFonts w:ascii="Times New Roman"/>
          <w:b w:val="false"/>
          <w:i w:val="false"/>
          <w:color w:val="000000"/>
          <w:sz w:val="28"/>
        </w:rPr>
        <w:t>
      Көрсетілетін қызметті берушінің басшысы ЭЦҚ арқылы мемлекеттік көрсетілетін қызмет нәтижесіне қол қояды.</w:t>
      </w:r>
    </w:p>
    <w:p>
      <w:pPr>
        <w:spacing w:after="0"/>
        <w:ind w:left="0"/>
        <w:jc w:val="both"/>
      </w:pPr>
      <w:r>
        <w:rPr>
          <w:rFonts w:ascii="Times New Roman"/>
          <w:b w:val="false"/>
          <w:i w:val="false"/>
          <w:color w:val="000000"/>
          <w:sz w:val="28"/>
        </w:rPr>
        <w:t>
      Рәсімнің (іс-қимылдың) нәтижесі: ЭЦҚ арқылы қол қойылған мемлекеттік қызмет көрсету нәтижесі туралы хабарламаны жылжымайтын мүлікке құқықтарды тіркеу бөлімінің қызметкеріне жолдау.</w:t>
      </w:r>
    </w:p>
    <w:p>
      <w:pPr>
        <w:spacing w:after="0"/>
        <w:ind w:left="0"/>
        <w:jc w:val="both"/>
      </w:pPr>
      <w:r>
        <w:rPr>
          <w:rFonts w:ascii="Times New Roman"/>
          <w:b w:val="false"/>
          <w:i w:val="false"/>
          <w:color w:val="000000"/>
          <w:sz w:val="28"/>
        </w:rPr>
        <w:t>
      Жылжымайтын мүлікке құқықтарды тіркеу бөлімінің қызметкері мемлекеттік қызмет көрсету нәтижесі туралы хабарламаны көрсетілетін қызметті алушының порталдағы жеке кабинетіне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Әділет министрінің 04.04.2023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Әділет министрінің 13.09.2021 </w:t>
      </w:r>
      <w:r>
        <w:rPr>
          <w:rFonts w:ascii="Times New Roman"/>
          <w:b w:val="false"/>
          <w:i w:val="false"/>
          <w:color w:val="000000"/>
          <w:sz w:val="28"/>
        </w:rPr>
        <w:t>№ 795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5" w:id="21"/>
    <w:p>
      <w:pPr>
        <w:spacing w:after="0"/>
        <w:ind w:left="0"/>
        <w:jc w:val="both"/>
      </w:pPr>
      <w:r>
        <w:rPr>
          <w:rFonts w:ascii="Times New Roman"/>
          <w:b w:val="false"/>
          <w:i w:val="false"/>
          <w:color w:val="000000"/>
          <w:sz w:val="28"/>
        </w:rPr>
        <w:t>
      15. Мемлекеттік көрсетілетін қызметті тоқтата тұру бір айдан аспайтын мерзімге мынадай негіздер бойынша жүзеге асырылады:</w:t>
      </w:r>
    </w:p>
    <w:bookmarkEnd w:id="21"/>
    <w:bookmarkStart w:name="z66" w:id="22"/>
    <w:p>
      <w:pPr>
        <w:spacing w:after="0"/>
        <w:ind w:left="0"/>
        <w:jc w:val="both"/>
      </w:pPr>
      <w:r>
        <w:rPr>
          <w:rFonts w:ascii="Times New Roman"/>
          <w:b w:val="false"/>
          <w:i w:val="false"/>
          <w:color w:val="000000"/>
          <w:sz w:val="28"/>
        </w:rPr>
        <w:t>
      1) сотқа берілген талап-арыздар мен өзге де өтініштер (шағымдар) негізінде соттың қаулысы (ұйғарымы) бойынша;</w:t>
      </w:r>
    </w:p>
    <w:bookmarkEnd w:id="22"/>
    <w:bookmarkStart w:name="z67" w:id="23"/>
    <w:p>
      <w:pPr>
        <w:spacing w:after="0"/>
        <w:ind w:left="0"/>
        <w:jc w:val="both"/>
      </w:pPr>
      <w:r>
        <w:rPr>
          <w:rFonts w:ascii="Times New Roman"/>
          <w:b w:val="false"/>
          <w:i w:val="false"/>
          <w:color w:val="000000"/>
          <w:sz w:val="28"/>
        </w:rPr>
        <w:t>
      2) прокурорлық қадағалау актілеріне сәйкес заңның бұзылуы жойылғанға дейін;</w:t>
      </w:r>
    </w:p>
    <w:bookmarkEnd w:id="23"/>
    <w:bookmarkStart w:name="z68" w:id="24"/>
    <w:p>
      <w:pPr>
        <w:spacing w:after="0"/>
        <w:ind w:left="0"/>
        <w:jc w:val="both"/>
      </w:pPr>
      <w:r>
        <w:rPr>
          <w:rFonts w:ascii="Times New Roman"/>
          <w:b w:val="false"/>
          <w:i w:val="false"/>
          <w:color w:val="000000"/>
          <w:sz w:val="28"/>
        </w:rPr>
        <w:t xml:space="preserve">
      3) "Қылмыстық жолмен алынған кiрiстердi заңдастыруға (жылыстатуға) және терроризмдi қаржыландыруға қарсы iс-қимыл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bookmarkEnd w:id="24"/>
    <w:bookmarkStart w:name="z69" w:id="25"/>
    <w:p>
      <w:pPr>
        <w:spacing w:after="0"/>
        <w:ind w:left="0"/>
        <w:jc w:val="both"/>
      </w:pPr>
      <w:r>
        <w:rPr>
          <w:rFonts w:ascii="Times New Roman"/>
          <w:b w:val="false"/>
          <w:i w:val="false"/>
          <w:color w:val="000000"/>
          <w:sz w:val="28"/>
        </w:rPr>
        <w:t xml:space="preserve">
      4) егер қажетті құжаттардың болмауы тіркеуге құжаттарды қабылдаудан бас тарту үшін негіздер болып табылмаса, өтініш берушінің осы Заңның </w:t>
      </w:r>
      <w:r>
        <w:rPr>
          <w:rFonts w:ascii="Times New Roman"/>
          <w:b w:val="false"/>
          <w:i w:val="false"/>
          <w:color w:val="000000"/>
          <w:sz w:val="28"/>
        </w:rPr>
        <w:t>21-бабына</w:t>
      </w:r>
      <w:r>
        <w:rPr>
          <w:rFonts w:ascii="Times New Roman"/>
          <w:b w:val="false"/>
          <w:i w:val="false"/>
          <w:color w:val="000000"/>
          <w:sz w:val="28"/>
        </w:rPr>
        <w:t xml:space="preserve"> сәйкес мемлекеттік тіркеу үшін қажетті құжаттарды ұсынуы үшін;</w:t>
      </w:r>
    </w:p>
    <w:bookmarkEnd w:id="25"/>
    <w:bookmarkStart w:name="z70" w:id="26"/>
    <w:p>
      <w:pPr>
        <w:spacing w:after="0"/>
        <w:ind w:left="0"/>
        <w:jc w:val="both"/>
      </w:pPr>
      <w:r>
        <w:rPr>
          <w:rFonts w:ascii="Times New Roman"/>
          <w:b w:val="false"/>
          <w:i w:val="false"/>
          <w:color w:val="000000"/>
          <w:sz w:val="28"/>
        </w:rPr>
        <w:t>
      5) мемлекеттік органдардан, егер көрсетілген мән-жайлар құжаттарды тіркеуге қабылдаудан бас тарту үшін негіздер болып табылмаса, осындай органдардан шығатын құжаттарда ақпараттың болмауына немесе осы құжаттарда белгілі бір қарама-қайшылықтардың болуына байланысты түсініктемелер алу немесе қажетті ақпаратты талап ету үшін;</w:t>
      </w:r>
    </w:p>
    <w:bookmarkEnd w:id="26"/>
    <w:bookmarkStart w:name="z71" w:id="27"/>
    <w:p>
      <w:pPr>
        <w:spacing w:after="0"/>
        <w:ind w:left="0"/>
        <w:jc w:val="both"/>
      </w:pPr>
      <w:r>
        <w:rPr>
          <w:rFonts w:ascii="Times New Roman"/>
          <w:b w:val="false"/>
          <w:i w:val="false"/>
          <w:color w:val="000000"/>
          <w:sz w:val="28"/>
        </w:rPr>
        <w:t>
      6) құқық белгілейтін құжаттардың негізінде белгіленетін тіркеу объектісінің және өтініште көрсетілген тіркеу объектісінің сәйкессіздігі кезінде олардың арасындағы қайшылықтарды жою үшін;</w:t>
      </w:r>
    </w:p>
    <w:bookmarkEnd w:id="27"/>
    <w:bookmarkStart w:name="z72" w:id="28"/>
    <w:p>
      <w:pPr>
        <w:spacing w:after="0"/>
        <w:ind w:left="0"/>
        <w:jc w:val="both"/>
      </w:pPr>
      <w:r>
        <w:rPr>
          <w:rFonts w:ascii="Times New Roman"/>
          <w:b w:val="false"/>
          <w:i w:val="false"/>
          <w:color w:val="000000"/>
          <w:sz w:val="28"/>
        </w:rPr>
        <w:t>
      7) жылжымайтын мүлікке құқықтарды мемлекеттік тіркегені үшін ақы толық төленбеген кезде;</w:t>
      </w:r>
    </w:p>
    <w:bookmarkEnd w:id="28"/>
    <w:bookmarkStart w:name="z73" w:id="29"/>
    <w:p>
      <w:pPr>
        <w:spacing w:after="0"/>
        <w:ind w:left="0"/>
        <w:jc w:val="both"/>
      </w:pPr>
      <w:r>
        <w:rPr>
          <w:rFonts w:ascii="Times New Roman"/>
          <w:b w:val="false"/>
          <w:i w:val="false"/>
          <w:color w:val="000000"/>
          <w:sz w:val="28"/>
        </w:rPr>
        <w:t>
      8) егер құқық белгілейтін құжаттың электрондық көшірмесі келіп түскен кезден бастап үш жұмыс күні ішінде құқықтық кадастрдың ақпараттық жүйесіне жылжымайтын мүлікке құқықтарды мемлекеттік тіркегені үшін ақы төленгені туралы немесе тұлғаның ақы төлеуден босатылғаны туралы растау келіп түспесе, тоқтатыла тұрады.</w:t>
      </w:r>
    </w:p>
    <w:bookmarkEnd w:id="29"/>
    <w:p>
      <w:pPr>
        <w:spacing w:after="0"/>
        <w:ind w:left="0"/>
        <w:jc w:val="both"/>
      </w:pPr>
      <w:r>
        <w:rPr>
          <w:rFonts w:ascii="Times New Roman"/>
          <w:b w:val="false"/>
          <w:i w:val="false"/>
          <w:color w:val="000000"/>
          <w:sz w:val="28"/>
        </w:rPr>
        <w:t>
      Мемлекеттік қызмет көрсетуді тоқтата тұру кезінде көрсетілетін қызметті беруші көрсетілетін қызметті алушыға тоқтата тұрудың себептері мен мерзімдерін, құжаттың күні мен тіркеу нөмірін көрсете отырып хабарлама жібереді.</w:t>
      </w:r>
    </w:p>
    <w:p>
      <w:pPr>
        <w:spacing w:after="0"/>
        <w:ind w:left="0"/>
        <w:jc w:val="both"/>
      </w:pPr>
      <w:r>
        <w:rPr>
          <w:rFonts w:ascii="Times New Roman"/>
          <w:b w:val="false"/>
          <w:i w:val="false"/>
          <w:color w:val="000000"/>
          <w:sz w:val="28"/>
        </w:rPr>
        <w:t>
      Мемлекеттік тіркеуді тоқтата тұру туралы шешімді көрсетілетін қызметті беруші мемлекеттік тіркеуге құжаттарды қабылдаған кезден бастап құжат берілген кезге дейін, бірақ мемлекеттік тіркеу мерзімінің өтуінен кешіктірмей қабылдауы мүмкін.</w:t>
      </w:r>
    </w:p>
    <w:p>
      <w:pPr>
        <w:spacing w:after="0"/>
        <w:ind w:left="0"/>
        <w:jc w:val="both"/>
      </w:pPr>
      <w:r>
        <w:rPr>
          <w:rFonts w:ascii="Times New Roman"/>
          <w:b w:val="false"/>
          <w:i w:val="false"/>
          <w:color w:val="000000"/>
          <w:sz w:val="28"/>
        </w:rPr>
        <w:t>
      Егер тіркеуді тоқтата тұру үшін негіз болған мән-жайлар бір ай ішінде жойылмаса, көрсетілетін қызметті берушінің қызметкері тоқтата тұру мерзімі аяқталғанға дейін кемінде 3 жұмыс күні бұрын көрсетілетін қызметті алушыны кондоминиум объектісін мемлекеттік тіркеуден бас тарту, сондай-ақ көрсетілетін қызметті алушыға ұстанымын білдіру мүмкіндігі үшін тыңдауды өткізу уақыты мен орны туралы алдын ала шешім жөнінде хабардар етеді.</w:t>
      </w:r>
    </w:p>
    <w:p>
      <w:pPr>
        <w:spacing w:after="0"/>
        <w:ind w:left="0"/>
        <w:jc w:val="both"/>
      </w:pPr>
      <w:r>
        <w:rPr>
          <w:rFonts w:ascii="Times New Roman"/>
          <w:b w:val="false"/>
          <w:i w:val="false"/>
          <w:color w:val="000000"/>
          <w:sz w:val="28"/>
        </w:rPr>
        <w:t>
      Тыңдау нәтижелері бойынша көрсетілетін қызметті беруші кондоминиум объектісін мемлекеттік тіркеуді жүргізеді не мемлекеттік тіркеуден дәлелді бас тартуды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Әділет министрінің 13.09.2021 </w:t>
      </w:r>
      <w:r>
        <w:rPr>
          <w:rFonts w:ascii="Times New Roman"/>
          <w:b w:val="false"/>
          <w:i w:val="false"/>
          <w:color w:val="000000"/>
          <w:sz w:val="28"/>
        </w:rPr>
        <w:t>№ 795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4" w:id="30"/>
    <w:p>
      <w:pPr>
        <w:spacing w:after="0"/>
        <w:ind w:left="0"/>
        <w:jc w:val="both"/>
      </w:pPr>
      <w:r>
        <w:rPr>
          <w:rFonts w:ascii="Times New Roman"/>
          <w:b w:val="false"/>
          <w:i w:val="false"/>
          <w:color w:val="000000"/>
          <w:sz w:val="28"/>
        </w:rPr>
        <w:t>
      15-1. Мемлекеттік көрсетілетін қызмет тізбесі 9-тармағында көзделген мемлекеттік қызметті көрсетуден бас тарту үшін негіздер болған жағдайда, көрсетілетін қызметті беруші көрсетілетін қызметті алушыны мемлекеттік қызметті көрсетуден бас тарту туралы алдын ала шешім, сондай-ақ көрсетілетін қызметті алушыға алдын ала шешім бойынша ұстанымын білдіру мүмкіндігі үшін тыңдауды өткізу уақыты мен орны жөнінде хабардар етеді.</w:t>
      </w:r>
    </w:p>
    <w:bookmarkEnd w:id="30"/>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жұмыс күні бұрын жіберіледі.</w:t>
      </w:r>
    </w:p>
    <w:p>
      <w:pPr>
        <w:spacing w:after="0"/>
        <w:ind w:left="0"/>
        <w:jc w:val="both"/>
      </w:pPr>
      <w:r>
        <w:rPr>
          <w:rFonts w:ascii="Times New Roman"/>
          <w:b w:val="false"/>
          <w:i w:val="false"/>
          <w:color w:val="000000"/>
          <w:sz w:val="28"/>
        </w:rPr>
        <w:t>
      Алдын ала шешім бойынша көрсетілетін қызметті алушының қарсылығын көрсетілетін қызметті беруші оны алған күннен бастап 2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кондоминиум объектісін мемлекеттік тіркеуді жүргізеді не мемлекеттік тіркеуден дәлелді бас тартуды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15-1-тармақпен толықтырылды - ҚР Әділет министрінің 13.09.2021 </w:t>
      </w:r>
      <w:r>
        <w:rPr>
          <w:rFonts w:ascii="Times New Roman"/>
          <w:b w:val="false"/>
          <w:i w:val="false"/>
          <w:color w:val="000000"/>
          <w:sz w:val="28"/>
        </w:rPr>
        <w:t>№ 795</w:t>
      </w:r>
      <w:r>
        <w:rPr>
          <w:rFonts w:ascii="Times New Roman"/>
          <w:b w:val="false"/>
          <w:i w:val="false"/>
          <w:color w:val="ff0000"/>
          <w:sz w:val="28"/>
        </w:rPr>
        <w:t xml:space="preserve"> (алғашқы ресми жарияланған күнінен кейін қолданысқа енгізіледі) бұйрығымен; жаңа редакцияда - ҚР Әділет министрінің 04.04.2023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6" w:id="31"/>
    <w:p>
      <w:pPr>
        <w:spacing w:after="0"/>
        <w:ind w:left="0"/>
        <w:jc w:val="both"/>
      </w:pPr>
      <w:r>
        <w:rPr>
          <w:rFonts w:ascii="Times New Roman"/>
          <w:b w:val="false"/>
          <w:i w:val="false"/>
          <w:color w:val="000000"/>
          <w:sz w:val="28"/>
        </w:rPr>
        <w:t>
      16. Кондоминиум объектісін мемлекеттік тіркеу туралы өтінішті пәтерлердің, көп пәтерлі тұрғын үйдің, тұрғын емес үй-жайларының, орынтұрақ орындарының, қоймаларының кемінде екі меншік иесі немесе олардың уәкілетті өкілі бере алады.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Әділет министрінің 26.05.2023 </w:t>
      </w:r>
      <w:r>
        <w:rPr>
          <w:rFonts w:ascii="Times New Roman"/>
          <w:b w:val="false"/>
          <w:i w:val="false"/>
          <w:color w:val="00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32"/>
    <w:p>
      <w:pPr>
        <w:spacing w:after="0"/>
        <w:ind w:left="0"/>
        <w:jc w:val="left"/>
      </w:pPr>
      <w:r>
        <w:rPr>
          <w:rFonts w:ascii="Times New Roman"/>
          <w:b/>
          <w:i w:val="false"/>
          <w:color w:val="000000"/>
        </w:rPr>
        <w:t xml:space="preserve"> 3-тарау. Гидромелиоративтік кондоминиум объектісін мемлекеттік тіркеу ерекшеліктері</w:t>
      </w:r>
    </w:p>
    <w:bookmarkEnd w:id="32"/>
    <w:bookmarkStart w:name="z58" w:id="33"/>
    <w:p>
      <w:pPr>
        <w:spacing w:after="0"/>
        <w:ind w:left="0"/>
        <w:jc w:val="both"/>
      </w:pPr>
      <w:r>
        <w:rPr>
          <w:rFonts w:ascii="Times New Roman"/>
          <w:b w:val="false"/>
          <w:i w:val="false"/>
          <w:color w:val="000000"/>
          <w:sz w:val="28"/>
        </w:rPr>
        <w:t>
      17. Егер гидромелиоративтік кондоминиум қатысушыларының келісімімен өзгеше белгіленген болмаса, ортақ мүліктегі гидромелиоративтік кондоминиумға қатысушылардың үлесінің мөлшері бөлек (жеке) меншікте (өзге де заттық құқықта) тұрған суармалы жер учаскесі ауданының осы гидромелиоративтік кондоминиумның құрамына кіретін барлық суармалы жер учаскелерінің аудандарының сомасына қатынасымен айқындалады. Гидромелиоративтік кондоминиум мүлігіндегі мұндай үлес зат түрінде бөліне алмайды (мінсіз үлес).</w:t>
      </w:r>
    </w:p>
    <w:bookmarkEnd w:id="33"/>
    <w:p>
      <w:pPr>
        <w:spacing w:after="0"/>
        <w:ind w:left="0"/>
        <w:jc w:val="both"/>
      </w:pPr>
      <w:r>
        <w:rPr>
          <w:rFonts w:ascii="Times New Roman"/>
          <w:b w:val="false"/>
          <w:i w:val="false"/>
          <w:color w:val="000000"/>
          <w:sz w:val="28"/>
        </w:rPr>
        <w:t>
      Осындай үлестердің есебі туралы құжатты гидромелиоративтік кондоминиум қатысушылары Тізбенің 8-тармағында көрсетілген құжаттармен бірге тапсырады.</w:t>
      </w:r>
    </w:p>
    <w:p>
      <w:pPr>
        <w:spacing w:after="0"/>
        <w:ind w:left="0"/>
        <w:jc w:val="both"/>
      </w:pPr>
      <w:r>
        <w:rPr>
          <w:rFonts w:ascii="Times New Roman"/>
          <w:b w:val="false"/>
          <w:i w:val="false"/>
          <w:color w:val="000000"/>
          <w:sz w:val="28"/>
        </w:rPr>
        <w:t>
      Гидромелиоративтік кондоминиумның құрамына кіретін жер учаскелерінің және/немесе гидромелиоративтік кондоминиумнің барлық объектісінің шекаралары өзгерген кезде гидромелиоративтік кондоминиум қатысушылары не уәкілетті өкілдері тіркеуші органға қажетті құжаттарды қоса бере отырып, тіркеу құжаттарына өзгерістер мен толықтырулар енгізу туралы өтініш береді. Тіркеу құжаттарына өзгерістер мен толықтырулар енгізу бұл ретте осы Ережеде белгіленген тәртіппен жасалады.</w:t>
      </w:r>
    </w:p>
    <w:p>
      <w:pPr>
        <w:spacing w:after="0"/>
        <w:ind w:left="0"/>
        <w:jc w:val="both"/>
      </w:pPr>
      <w:r>
        <w:rPr>
          <w:rFonts w:ascii="Times New Roman"/>
          <w:b w:val="false"/>
          <w:i w:val="false"/>
          <w:color w:val="000000"/>
          <w:sz w:val="28"/>
        </w:rPr>
        <w:t>
      Гидромелиоративтік кондоминиум объектісін мемлекеттік тіркеу үшін өтініш берушілер немесе олардың уәкілетті өкілі тіркеуші органға Тізбенің 8-тармағында көзделген құжаттарды ұсынады.</w:t>
      </w:r>
    </w:p>
    <w:p>
      <w:pPr>
        <w:spacing w:after="0"/>
        <w:ind w:left="0"/>
        <w:jc w:val="both"/>
      </w:pPr>
      <w:r>
        <w:rPr>
          <w:rFonts w:ascii="Times New Roman"/>
          <w:b w:val="false"/>
          <w:i w:val="false"/>
          <w:color w:val="000000"/>
          <w:sz w:val="28"/>
        </w:rPr>
        <w:t>
      Әділет министрлігі Қағидаларға енгізілген өзгерістер және (немесе) толықтырулар туралы ақпаратты өтінішті қабылдауды және мемлекеттік қызметті көрсету нәтижесін беруді жүзеге асыратын ұйымдарға көрсетілетін қызметті берушіге және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Әділет министрінің 04.04.2023 </w:t>
      </w:r>
      <w:r>
        <w:rPr>
          <w:rFonts w:ascii="Times New Roman"/>
          <w:b w:val="false"/>
          <w:i w:val="false"/>
          <w:color w:val="00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9" w:id="34"/>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берушінің және оның қызметкерлерінің шешімдеріне, әрекеттеріне (әрекетсіздігіне) шағымдану тәртібі</w:t>
      </w:r>
    </w:p>
    <w:bookmarkEnd w:id="34"/>
    <w:bookmarkStart w:name="z60" w:id="35"/>
    <w:p>
      <w:pPr>
        <w:spacing w:after="0"/>
        <w:ind w:left="0"/>
        <w:jc w:val="both"/>
      </w:pPr>
      <w:r>
        <w:rPr>
          <w:rFonts w:ascii="Times New Roman"/>
          <w:b w:val="false"/>
          <w:i w:val="false"/>
          <w:color w:val="000000"/>
          <w:sz w:val="28"/>
        </w:rPr>
        <w:t>
      18.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35"/>
    <w:p>
      <w:pPr>
        <w:spacing w:after="0"/>
        <w:ind w:left="0"/>
        <w:jc w:val="both"/>
      </w:pPr>
      <w:r>
        <w:rPr>
          <w:rFonts w:ascii="Times New Roman"/>
          <w:b w:val="false"/>
          <w:i w:val="false"/>
          <w:color w:val="000000"/>
          <w:sz w:val="28"/>
        </w:rPr>
        <w:t>
      Мемлекеттік қызметтерді тікелей көрсететін көрсетілетін қызметті берушінің атына келіп түскен көрсетілетін қызметті алушының шағымы оны тіркеген күннен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pPr>
        <w:spacing w:after="0"/>
        <w:ind w:left="0"/>
        <w:jc w:val="both"/>
      </w:pPr>
      <w:r>
        <w:rPr>
          <w:rFonts w:ascii="Times New Roman"/>
          <w:b w:val="false"/>
          <w:i w:val="false"/>
          <w:color w:val="000000"/>
          <w:sz w:val="28"/>
        </w:rPr>
        <w:t>
      Шағымды қарауды жылжымайтын мүлікке құқықтарды мемлекеттік тіркеу саласындағы қызметті мемлекеттік реттеуді және бақылауды жүзеге асыратын уәкілетті орган, мемлекеттік қызметтер көрсету сапасын бағалау және бақылау жөніндегі уәкілетті орган (бұдан әрі – шағымды қарайтын орган) жүзеге асырады.</w:t>
      </w:r>
    </w:p>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 лауазымды адам, шешімге, әрекетке (әрекетсіздікке) шағым жасайды,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Әділет министрінің 13.09.2021 </w:t>
      </w:r>
      <w:r>
        <w:rPr>
          <w:rFonts w:ascii="Times New Roman"/>
          <w:b w:val="false"/>
          <w:i w:val="false"/>
          <w:color w:val="000000"/>
          <w:sz w:val="28"/>
        </w:rPr>
        <w:t>№ 795</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Кондоминиум объектісін </w:t>
            </w:r>
            <w:r>
              <w:br/>
            </w:r>
            <w:r>
              <w:rPr>
                <w:rFonts w:ascii="Times New Roman"/>
                <w:b w:val="false"/>
                <w:i w:val="false"/>
                <w:color w:val="000000"/>
                <w:sz w:val="20"/>
              </w:rPr>
              <w:t xml:space="preserve">мемлекеттік тіркеу </w:t>
            </w:r>
            <w:r>
              <w:br/>
            </w:r>
            <w:r>
              <w:rPr>
                <w:rFonts w:ascii="Times New Roman"/>
                <w:b w:val="false"/>
                <w:i w:val="false"/>
                <w:color w:val="000000"/>
                <w:sz w:val="20"/>
              </w:rPr>
              <w:t xml:space="preserve">ережесіне </w:t>
            </w:r>
            <w:r>
              <w:br/>
            </w:r>
            <w:r>
              <w:rPr>
                <w:rFonts w:ascii="Times New Roman"/>
                <w:b w:val="false"/>
                <w:i w:val="false"/>
                <w:color w:val="000000"/>
                <w:sz w:val="20"/>
              </w:rPr>
              <w:t>№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xml:space="preserve">("Азаматтарға арналған үкімет" мемлекеттік корпорациясы" КЕАҚ филиалы) </w:t>
      </w:r>
    </w:p>
    <w:p>
      <w:pPr>
        <w:spacing w:after="0"/>
        <w:ind w:left="0"/>
        <w:jc w:val="both"/>
      </w:pPr>
      <w:r>
        <w:rPr>
          <w:rFonts w:ascii="Times New Roman"/>
          <w:b w:val="false"/>
          <w:i w:val="false"/>
          <w:color w:val="000000"/>
          <w:sz w:val="28"/>
        </w:rPr>
        <w:t xml:space="preserve">
      Кондоминиум объектісін мемлекеттік тіркеу туралы </w:t>
      </w:r>
    </w:p>
    <w:p>
      <w:pPr>
        <w:spacing w:after="0"/>
        <w:ind w:left="0"/>
        <w:jc w:val="both"/>
      </w:pPr>
      <w:r>
        <w:rPr>
          <w:rFonts w:ascii="Times New Roman"/>
          <w:b w:val="false"/>
          <w:i w:val="false"/>
          <w:color w:val="000000"/>
          <w:sz w:val="28"/>
        </w:rPr>
        <w:t xml:space="preserve">
      №_____________________________ </w:t>
      </w:r>
    </w:p>
    <w:bookmarkStart w:name="z77" w:id="36"/>
    <w:p>
      <w:pPr>
        <w:spacing w:after="0"/>
        <w:ind w:left="0"/>
        <w:jc w:val="left"/>
      </w:pPr>
      <w:r>
        <w:rPr>
          <w:rFonts w:ascii="Times New Roman"/>
          <w:b/>
          <w:i w:val="false"/>
          <w:color w:val="000000"/>
        </w:rPr>
        <w:t xml:space="preserve"> ӨТІНІШ</w:t>
      </w:r>
    </w:p>
    <w:bookmarkEnd w:id="36"/>
    <w:p>
      <w:pPr>
        <w:spacing w:after="0"/>
        <w:ind w:left="0"/>
        <w:jc w:val="both"/>
      </w:pPr>
      <w:r>
        <w:rPr>
          <w:rFonts w:ascii="Times New Roman"/>
          <w:b w:val="false"/>
          <w:i w:val="false"/>
          <w:color w:val="ff0000"/>
          <w:sz w:val="28"/>
        </w:rPr>
        <w:t xml:space="preserve">
      Ескерту. 1-қосымша жаңа редакцияда - ҚР Әділет министрінің 26.05.2023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Өтініш берушілер: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(кондоминиум қатысушылары)</w:t>
      </w:r>
    </w:p>
    <w:p>
      <w:pPr>
        <w:spacing w:after="0"/>
        <w:ind w:left="0"/>
        <w:jc w:val="both"/>
      </w:pPr>
      <w:r>
        <w:rPr>
          <w:rFonts w:ascii="Times New Roman"/>
          <w:b w:val="false"/>
          <w:i w:val="false"/>
          <w:color w:val="000000"/>
          <w:sz w:val="28"/>
        </w:rPr>
        <w:t>
      Олардың атынан әрекет ететін: ____________________________________</w:t>
      </w:r>
    </w:p>
    <w:p>
      <w:pPr>
        <w:spacing w:after="0"/>
        <w:ind w:left="0"/>
        <w:jc w:val="both"/>
      </w:pPr>
      <w:r>
        <w:rPr>
          <w:rFonts w:ascii="Times New Roman"/>
          <w:b w:val="false"/>
          <w:i w:val="false"/>
          <w:color w:val="000000"/>
          <w:sz w:val="28"/>
        </w:rPr>
        <w:t>
      (уәкілетті өкілдің атауы мен деректемелері)</w:t>
      </w:r>
    </w:p>
    <w:p>
      <w:pPr>
        <w:spacing w:after="0"/>
        <w:ind w:left="0"/>
        <w:jc w:val="both"/>
      </w:pPr>
      <w:r>
        <w:rPr>
          <w:rFonts w:ascii="Times New Roman"/>
          <w:b w:val="false"/>
          <w:i w:val="false"/>
          <w:color w:val="000000"/>
          <w:sz w:val="28"/>
        </w:rPr>
        <w:t>
      ______________________________________________ тіркеуді сұраймын</w:t>
      </w:r>
    </w:p>
    <w:p>
      <w:pPr>
        <w:spacing w:after="0"/>
        <w:ind w:left="0"/>
        <w:jc w:val="both"/>
      </w:pPr>
      <w:r>
        <w:rPr>
          <w:rFonts w:ascii="Times New Roman"/>
          <w:b w:val="false"/>
          <w:i w:val="false"/>
          <w:color w:val="000000"/>
          <w:sz w:val="28"/>
        </w:rPr>
        <w:t>
      (мемлекеттік тіркеу объектісінің түрі)</w:t>
      </w:r>
    </w:p>
    <w:p>
      <w:pPr>
        <w:spacing w:after="0"/>
        <w:ind w:left="0"/>
        <w:jc w:val="both"/>
      </w:pPr>
      <w:r>
        <w:rPr>
          <w:rFonts w:ascii="Times New Roman"/>
          <w:b w:val="false"/>
          <w:i w:val="false"/>
          <w:color w:val="000000"/>
          <w:sz w:val="28"/>
        </w:rPr>
        <w:t>
      Кондоминиум объектісі туралы мәліметтер:</w:t>
      </w:r>
    </w:p>
    <w:p>
      <w:pPr>
        <w:spacing w:after="0"/>
        <w:ind w:left="0"/>
        <w:jc w:val="both"/>
      </w:pPr>
      <w:r>
        <w:rPr>
          <w:rFonts w:ascii="Times New Roman"/>
          <w:b w:val="false"/>
          <w:i w:val="false"/>
          <w:color w:val="000000"/>
          <w:sz w:val="28"/>
        </w:rPr>
        <w:t>
      Кондоминиум объектісінің мекенжайы: ____________________________</w:t>
      </w:r>
    </w:p>
    <w:p>
      <w:pPr>
        <w:spacing w:after="0"/>
        <w:ind w:left="0"/>
        <w:jc w:val="both"/>
      </w:pPr>
      <w:r>
        <w:rPr>
          <w:rFonts w:ascii="Times New Roman"/>
          <w:b w:val="false"/>
          <w:i w:val="false"/>
          <w:color w:val="000000"/>
          <w:sz w:val="28"/>
        </w:rPr>
        <w:t>
      Жылжымайтын мүлік түрі: _______________________________________</w:t>
      </w:r>
    </w:p>
    <w:p>
      <w:pPr>
        <w:spacing w:after="0"/>
        <w:ind w:left="0"/>
        <w:jc w:val="both"/>
      </w:pPr>
      <w:r>
        <w:rPr>
          <w:rFonts w:ascii="Times New Roman"/>
          <w:b w:val="false"/>
          <w:i w:val="false"/>
          <w:color w:val="000000"/>
          <w:sz w:val="28"/>
        </w:rPr>
        <w:t>
      Бөлек меншіктегі кейінгі объектілердің саны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Ғимараттың жалпы ауданы (бастапқы объект)_______________________</w:t>
      </w:r>
    </w:p>
    <w:p>
      <w:pPr>
        <w:spacing w:after="0"/>
        <w:ind w:left="0"/>
        <w:jc w:val="both"/>
      </w:pPr>
      <w:r>
        <w:rPr>
          <w:rFonts w:ascii="Times New Roman"/>
          <w:b w:val="false"/>
          <w:i w:val="false"/>
          <w:color w:val="000000"/>
          <w:sz w:val="28"/>
        </w:rPr>
        <w:t>
      Бөлек меншіктегі барлық тұрғын және тұрғын емес үй-жайлардың, орынтұрақ</w:t>
      </w:r>
    </w:p>
    <w:p>
      <w:pPr>
        <w:spacing w:after="0"/>
        <w:ind w:left="0"/>
        <w:jc w:val="both"/>
      </w:pPr>
      <w:r>
        <w:rPr>
          <w:rFonts w:ascii="Times New Roman"/>
          <w:b w:val="false"/>
          <w:i w:val="false"/>
          <w:color w:val="000000"/>
          <w:sz w:val="28"/>
        </w:rPr>
        <w:t>
      орындарының, қоймалардың пайдалы алаңы</w:t>
      </w:r>
    </w:p>
    <w:p>
      <w:pPr>
        <w:spacing w:after="0"/>
        <w:ind w:left="0"/>
        <w:jc w:val="both"/>
      </w:pPr>
      <w:r>
        <w:rPr>
          <w:rFonts w:ascii="Times New Roman"/>
          <w:b w:val="false"/>
          <w:i w:val="false"/>
          <w:color w:val="000000"/>
          <w:sz w:val="28"/>
        </w:rPr>
        <w:t>
      (кейінгі объектілер) ________________шаршы/м</w:t>
      </w:r>
    </w:p>
    <w:p>
      <w:pPr>
        <w:spacing w:after="0"/>
        <w:ind w:left="0"/>
        <w:jc w:val="both"/>
      </w:pPr>
      <w:r>
        <w:rPr>
          <w:rFonts w:ascii="Times New Roman"/>
          <w:b w:val="false"/>
          <w:i w:val="false"/>
          <w:color w:val="000000"/>
          <w:sz w:val="28"/>
        </w:rPr>
        <w:t>
      Ғимаратты пайдалану үшін жер учаскесінің жалпы алаңы</w:t>
      </w:r>
    </w:p>
    <w:p>
      <w:pPr>
        <w:spacing w:after="0"/>
        <w:ind w:left="0"/>
        <w:jc w:val="both"/>
      </w:pPr>
      <w:r>
        <w:rPr>
          <w:rFonts w:ascii="Times New Roman"/>
          <w:b w:val="false"/>
          <w:i w:val="false"/>
          <w:color w:val="000000"/>
          <w:sz w:val="28"/>
        </w:rPr>
        <w:t>
      (бастапқы объект)____________га</w:t>
      </w:r>
    </w:p>
    <w:p>
      <w:pPr>
        <w:spacing w:after="0"/>
        <w:ind w:left="0"/>
        <w:jc w:val="both"/>
      </w:pPr>
      <w:r>
        <w:rPr>
          <w:rFonts w:ascii="Times New Roman"/>
          <w:b w:val="false"/>
          <w:i w:val="false"/>
          <w:color w:val="000000"/>
          <w:sz w:val="28"/>
        </w:rPr>
        <w:t>
      Жер учаскесінің кадастрлық нөмірі_______________________</w:t>
      </w:r>
    </w:p>
    <w:p>
      <w:pPr>
        <w:spacing w:after="0"/>
        <w:ind w:left="0"/>
        <w:jc w:val="both"/>
      </w:pPr>
      <w:r>
        <w:rPr>
          <w:rFonts w:ascii="Times New Roman"/>
          <w:b w:val="false"/>
          <w:i w:val="false"/>
          <w:color w:val="000000"/>
          <w:sz w:val="28"/>
        </w:rPr>
        <w:t>
      Ауданы көрсетілген жалпы пайдалану орындарының қысқаша</w:t>
      </w:r>
    </w:p>
    <w:p>
      <w:pPr>
        <w:spacing w:after="0"/>
        <w:ind w:left="0"/>
        <w:jc w:val="both"/>
      </w:pPr>
      <w:r>
        <w:rPr>
          <w:rFonts w:ascii="Times New Roman"/>
          <w:b w:val="false"/>
          <w:i w:val="false"/>
          <w:color w:val="000000"/>
          <w:sz w:val="28"/>
        </w:rPr>
        <w:t>
      сипаттамасы________________________________</w:t>
      </w:r>
    </w:p>
    <w:p>
      <w:pPr>
        <w:spacing w:after="0"/>
        <w:ind w:left="0"/>
        <w:jc w:val="both"/>
      </w:pPr>
      <w:r>
        <w:rPr>
          <w:rFonts w:ascii="Times New Roman"/>
          <w:b w:val="false"/>
          <w:i w:val="false"/>
          <w:color w:val="000000"/>
          <w:sz w:val="28"/>
        </w:rPr>
        <w:t>
      Өтінішке мынадай құжаттарды қоса беремін (міз):</w:t>
      </w:r>
    </w:p>
    <w:p>
      <w:pPr>
        <w:spacing w:after="0"/>
        <w:ind w:left="0"/>
        <w:jc w:val="both"/>
      </w:pPr>
      <w:r>
        <w:rPr>
          <w:rFonts w:ascii="Times New Roman"/>
          <w:b w:val="false"/>
          <w:i w:val="false"/>
          <w:color w:val="000000"/>
          <w:sz w:val="28"/>
        </w:rPr>
        <w:t>
      1. Төлем туралы құжат: түрі _________ № ______ сомасы______ теңге</w:t>
      </w:r>
    </w:p>
    <w:p>
      <w:pPr>
        <w:spacing w:after="0"/>
        <w:ind w:left="0"/>
        <w:jc w:val="both"/>
      </w:pPr>
      <w:r>
        <w:rPr>
          <w:rFonts w:ascii="Times New Roman"/>
          <w:b w:val="false"/>
          <w:i w:val="false"/>
          <w:color w:val="000000"/>
          <w:sz w:val="28"/>
        </w:rPr>
        <w:t xml:space="preserve">
      2. Мемлекеттік тіркеу жүзеге асырылатын құжаттар (жер учаскесін беру бойынша </w:t>
      </w:r>
    </w:p>
    <w:p>
      <w:pPr>
        <w:spacing w:after="0"/>
        <w:ind w:left="0"/>
        <w:jc w:val="both"/>
      </w:pPr>
      <w:r>
        <w:rPr>
          <w:rFonts w:ascii="Times New Roman"/>
          <w:b w:val="false"/>
          <w:i w:val="false"/>
          <w:color w:val="000000"/>
          <w:sz w:val="28"/>
        </w:rPr>
        <w:t xml:space="preserve">
      жергілікті атқарушы органдардың шешімі, жер учаскесіне сәйкестендіру құжаты)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(атауы, сериясы, нөмірі, қашан және кім берді)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(күні) (өтініш берушінің қолы) (Өтініш берушінің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(Өтінішті қабылдаған маманның (тегі, аты, әкесінің аты (болған жағдайда) және қолы)</w:t>
      </w:r>
    </w:p>
    <w:p>
      <w:pPr>
        <w:spacing w:after="0"/>
        <w:ind w:left="0"/>
        <w:jc w:val="both"/>
      </w:pPr>
      <w:r>
        <w:rPr>
          <w:rFonts w:ascii="Times New Roman"/>
          <w:b w:val="false"/>
          <w:i w:val="false"/>
          <w:color w:val="000000"/>
          <w:sz w:val="28"/>
        </w:rPr>
        <w:t>
      Өтініш беру күні: 20__ жылғы _______.</w:t>
      </w:r>
    </w:p>
    <w:p>
      <w:pPr>
        <w:spacing w:after="0"/>
        <w:ind w:left="0"/>
        <w:jc w:val="both"/>
      </w:pPr>
      <w:r>
        <w:rPr>
          <w:rFonts w:ascii="Times New Roman"/>
          <w:b w:val="false"/>
          <w:i w:val="false"/>
          <w:color w:val="000000"/>
          <w:sz w:val="28"/>
        </w:rPr>
        <w:t>
      Уақыты ______ сағ. ______ мин</w:t>
      </w:r>
    </w:p>
    <w:p>
      <w:pPr>
        <w:spacing w:after="0"/>
        <w:ind w:left="0"/>
        <w:jc w:val="both"/>
      </w:pPr>
      <w:r>
        <w:rPr>
          <w:rFonts w:ascii="Times New Roman"/>
          <w:b w:val="false"/>
          <w:i w:val="false"/>
          <w:color w:val="000000"/>
          <w:sz w:val="28"/>
        </w:rPr>
        <w:t>
      Өтінішті орындау / қарау / нәтижесі 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Тексерілді: күні 20__жылғы________________.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(Өтінішті қабылдаған тіркеуші маманның (тегі, аты, әкесінің аты (болған жағдайда) және қолы)</w:t>
      </w:r>
    </w:p>
    <w:p>
      <w:pPr>
        <w:spacing w:after="0"/>
        <w:ind w:left="0"/>
        <w:jc w:val="both"/>
      </w:pPr>
      <w:r>
        <w:rPr>
          <w:rFonts w:ascii="Times New Roman"/>
          <w:b w:val="false"/>
          <w:i w:val="false"/>
          <w:color w:val="000000"/>
          <w:sz w:val="28"/>
        </w:rPr>
        <w:t>
      Ескертпе: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Көрсетілетін қызметті алушы өзі көрсеткен тұрғылықты жерінің (орналасқан жерінің) мекенжайы, жұмыс орны, ұялы байланыстың абоненттік нөмірі, электрондық мекенжайы дұрыс екендігін, ал көрсетілген контактілерге жіберілген хабарлама (хабархат) тиісті және жеткілікті деп саналатындығын өзінің қолтаңбасымен растайды.</w:t>
      </w:r>
    </w:p>
    <w:p>
      <w:pPr>
        <w:spacing w:after="0"/>
        <w:ind w:left="0"/>
        <w:jc w:val="both"/>
      </w:pPr>
      <w:r>
        <w:rPr>
          <w:rFonts w:ascii="Times New Roman"/>
          <w:b w:val="false"/>
          <w:i w:val="false"/>
          <w:color w:val="000000"/>
          <w:sz w:val="28"/>
        </w:rPr>
        <w:t>
      _______________ _ 20__ жылғы "___"_______.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мемлекеттік тіркеу ережесіне</w:t>
            </w:r>
            <w:r>
              <w:br/>
            </w:r>
            <w:r>
              <w:rPr>
                <w:rFonts w:ascii="Times New Roman"/>
                <w:b w:val="false"/>
                <w:i w:val="false"/>
                <w:color w:val="000000"/>
                <w:sz w:val="20"/>
              </w:rPr>
              <w:t>№ 2 қосымша</w:t>
            </w:r>
          </w:p>
        </w:tc>
      </w:tr>
    </w:tbl>
    <w:bookmarkStart w:name="z75" w:id="37"/>
    <w:p>
      <w:pPr>
        <w:spacing w:after="0"/>
        <w:ind w:left="0"/>
        <w:jc w:val="left"/>
      </w:pPr>
      <w:r>
        <w:rPr>
          <w:rFonts w:ascii="Times New Roman"/>
          <w:b/>
          <w:i w:val="false"/>
          <w:color w:val="000000"/>
        </w:rPr>
        <w:t xml:space="preserve"> Мемлекеттік қызмет көрсетуге қойылатын негізгі талаптардың тізбесі</w:t>
      </w:r>
    </w:p>
    <w:bookmarkEnd w:id="37"/>
    <w:p>
      <w:pPr>
        <w:spacing w:after="0"/>
        <w:ind w:left="0"/>
        <w:jc w:val="both"/>
      </w:pPr>
      <w:r>
        <w:rPr>
          <w:rFonts w:ascii="Times New Roman"/>
          <w:b w:val="false"/>
          <w:i w:val="false"/>
          <w:color w:val="ff0000"/>
          <w:sz w:val="28"/>
        </w:rPr>
        <w:t xml:space="preserve">
      Ескерту. 2-қосымша жаңа редакцияда - ҚР Әділет министрінің 26.05.2023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атауы: "Кондоминиум объектісін мемлекеттік тіркеу"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арқылы: көрсетілетін қызметті берушіге жүгінген кезде көрсетілетін қызметті алушы құжаттар топтамасын тапсырған сәттен бастап көрсетілетін қызметті берушіге өтініш келіп түскен сәттен бастап үш жұмыс күні ішінде (құжаттарды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2) www.egov.kz порталында: мемлекеттік көрсетілетін қызмет тіркеуші органның ақпараттық жүйесіне мемлекеттік тіркеу үшін алымның төленгені туралы растау келіп түскен сәттен бастап бір жұмыс күні ішінде көрсетіледі. Көрсетілетін қызметті алушының көрсетілетін қызметті берушіге құжаттар топтамасын тапсыруы үшін күтудің рұқсат етілген ең ұзақ уақыты – 20 минут. Көрсетілетін қызметті алушыға қызмет көрсетудің рұқсат етілген ең ұзақ уақыты – 20 минут. Мемлекеттік көрсетілетін қызмет мынадай жағдайларда бір айдан аспайтын мерзімге тоқтатыла тұрады:</w:t>
            </w:r>
          </w:p>
          <w:p>
            <w:pPr>
              <w:spacing w:after="20"/>
              <w:ind w:left="20"/>
              <w:jc w:val="both"/>
            </w:pPr>
            <w:r>
              <w:rPr>
                <w:rFonts w:ascii="Times New Roman"/>
                <w:b w:val="false"/>
                <w:i w:val="false"/>
                <w:color w:val="000000"/>
                <w:sz w:val="20"/>
              </w:rPr>
              <w:t>
3) сотқа берілген талап қою және өзге де өтініштер (шағымдар) негізінде соттың қаулысы (ұйғарымы) бойынша;</w:t>
            </w:r>
          </w:p>
          <w:p>
            <w:pPr>
              <w:spacing w:after="20"/>
              <w:ind w:left="20"/>
              <w:jc w:val="both"/>
            </w:pPr>
            <w:r>
              <w:rPr>
                <w:rFonts w:ascii="Times New Roman"/>
                <w:b w:val="false"/>
                <w:i w:val="false"/>
                <w:color w:val="000000"/>
                <w:sz w:val="20"/>
              </w:rPr>
              <w:t>
4) прокурорлық қадағалау актілеріне сәйкес заңның бұзылуы жойылғанға дейін;</w:t>
            </w:r>
          </w:p>
          <w:p>
            <w:pPr>
              <w:spacing w:after="20"/>
              <w:ind w:left="20"/>
              <w:jc w:val="both"/>
            </w:pPr>
            <w:r>
              <w:rPr>
                <w:rFonts w:ascii="Times New Roman"/>
                <w:b w:val="false"/>
                <w:i w:val="false"/>
                <w:color w:val="000000"/>
                <w:sz w:val="20"/>
              </w:rPr>
              <w:t xml:space="preserve">
5) "Қылмыстық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w:t>
            </w:r>
          </w:p>
          <w:p>
            <w:pPr>
              <w:spacing w:after="20"/>
              <w:ind w:left="20"/>
              <w:jc w:val="both"/>
            </w:pPr>
            <w:r>
              <w:rPr>
                <w:rFonts w:ascii="Times New Roman"/>
                <w:b w:val="false"/>
                <w:i w:val="false"/>
                <w:color w:val="000000"/>
                <w:sz w:val="20"/>
              </w:rPr>
              <w:t>
6) егер қажетті құжаттардың болмауы тіркеуге құжаттарды қабылдаудан бас тарту үшін негіз болмаса, өтініш берушінің Мемлекеттік көрстеілетін қызмет тізбесінің 8-тармағына сәйкес мемлекеттік тіркеуге қажетті құжаттарды ұсынуы үшін;</w:t>
            </w:r>
          </w:p>
          <w:p>
            <w:pPr>
              <w:spacing w:after="20"/>
              <w:ind w:left="20"/>
              <w:jc w:val="both"/>
            </w:pPr>
            <w:r>
              <w:rPr>
                <w:rFonts w:ascii="Times New Roman"/>
                <w:b w:val="false"/>
                <w:i w:val="false"/>
                <w:color w:val="000000"/>
                <w:sz w:val="20"/>
              </w:rPr>
              <w:t>
7) егер көрсетілген мән-жайлар құжаттарды тіркеуге қабылдаудан бас тарту үшін негіз болмаса, мемлекеттік органдардан түсініктемелер алу немесе осындай органдардан шығатын құжаттарда оның болмауына немесе осындай құжаттарда қайшылықтардың болуына байланысты қажетті ақпаратты талап ету үшін;</w:t>
            </w:r>
          </w:p>
          <w:p>
            <w:pPr>
              <w:spacing w:after="20"/>
              <w:ind w:left="20"/>
              <w:jc w:val="both"/>
            </w:pPr>
            <w:r>
              <w:rPr>
                <w:rFonts w:ascii="Times New Roman"/>
                <w:b w:val="false"/>
                <w:i w:val="false"/>
                <w:color w:val="000000"/>
                <w:sz w:val="20"/>
              </w:rPr>
              <w:t>
8) құқық белгілейтін құжаттар негізінде белгіленетін тіркеу объектісі және өтініште көрсетілген тіркеу объектісі сәйкес келмеген кезде олардың арасындағы қайшылықты жою үшін;</w:t>
            </w:r>
          </w:p>
          <w:p>
            <w:pPr>
              <w:spacing w:after="20"/>
              <w:ind w:left="20"/>
              <w:jc w:val="both"/>
            </w:pPr>
            <w:r>
              <w:rPr>
                <w:rFonts w:ascii="Times New Roman"/>
                <w:b w:val="false"/>
                <w:i w:val="false"/>
                <w:color w:val="000000"/>
                <w:sz w:val="20"/>
              </w:rPr>
              <w:t>
9) жылжымайтын мүлікке құқықтарды мемлекеттік тіркегені үшін ақы толық төленбеген кезде;</w:t>
            </w:r>
          </w:p>
          <w:p>
            <w:pPr>
              <w:spacing w:after="20"/>
              <w:ind w:left="20"/>
              <w:jc w:val="both"/>
            </w:pPr>
            <w:r>
              <w:rPr>
                <w:rFonts w:ascii="Times New Roman"/>
                <w:b w:val="false"/>
                <w:i w:val="false"/>
                <w:color w:val="000000"/>
                <w:sz w:val="20"/>
              </w:rPr>
              <w:t>
10) егер құқық белгілейтін құжаттың электрондық көшірмесі келіп түскен кезден бастап үш жұмыс күні ішінде құқықтық кадастрдың ақпараттық жүйесіне жылжымайтын мүлікке құқықтарды мемлекеттік тіркегені үшін ақы төленгені туралы немесе тұлғаның ақы төлеуден босатылғаны туралы растау келіп түспесе Электрондық тіркеу осы тармақтың 6) және 8) тармақшаларында көрсетілген негіздер бойынша тоқтатыла тұрмайды. Мемлекеттік тіркеуді тоқтата тұру туралы шешімді көрсетілетін қызметті беруші құжаттарды мемлекеттік тіркеуге қабылдаған сәттен бастап құжат берілген сәтке дейін, бірақ мемлекеттік тіркеу мерзімі өткеннен кешіктірмей қабылдауы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кезде:</w:t>
            </w:r>
          </w:p>
          <w:p>
            <w:pPr>
              <w:spacing w:after="20"/>
              <w:ind w:left="20"/>
              <w:jc w:val="both"/>
            </w:pPr>
            <w:r>
              <w:rPr>
                <w:rFonts w:ascii="Times New Roman"/>
                <w:b w:val="false"/>
                <w:i w:val="false"/>
                <w:color w:val="000000"/>
                <w:sz w:val="20"/>
              </w:rPr>
              <w:t xml:space="preserve">
1. көрсетілетін қызметті берушіге: осы Ереженің </w:t>
            </w:r>
            <w:r>
              <w:rPr>
                <w:rFonts w:ascii="Times New Roman"/>
                <w:b w:val="false"/>
                <w:i w:val="false"/>
                <w:color w:val="000000"/>
                <w:sz w:val="20"/>
              </w:rPr>
              <w:t>4-қосымшасына</w:t>
            </w:r>
            <w:r>
              <w:rPr>
                <w:rFonts w:ascii="Times New Roman"/>
                <w:b w:val="false"/>
                <w:i w:val="false"/>
                <w:color w:val="000000"/>
                <w:sz w:val="20"/>
              </w:rPr>
              <w:t xml:space="preserve"> сәйкес үлестерді есептеу туралы қосымшасы бар кондоминиум объектісін мемлекеттік тіркеу немесе тіркеуді тоқтата тұру туралы хабарлама не Тізбенің 3 және 9-тармақтарында көзделген негіздер бойынша мемлекеттік қызмет көрсетуден бас тарту туралы жазбаша дәлелді жауап;</w:t>
            </w:r>
          </w:p>
          <w:p>
            <w:pPr>
              <w:spacing w:after="20"/>
              <w:ind w:left="20"/>
              <w:jc w:val="both"/>
            </w:pPr>
            <w:r>
              <w:rPr>
                <w:rFonts w:ascii="Times New Roman"/>
                <w:b w:val="false"/>
                <w:i w:val="false"/>
                <w:color w:val="000000"/>
                <w:sz w:val="20"/>
              </w:rPr>
              <w:t>
2) порталға: көрсетілетін қызметті алушының жеке кабинетіне көрсетілетін қызметті берушінің ЭЦҚ-мен қол қойылған қызмет көрсету нәтижесі туралы хабарлама жіберіледі. Оң нәтиже болған кезде хабарламаға осы Ережеге 4-қосымшаға сәйкес үлестердің есебі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және заңды тұлғаларға ақылы түрде көрсетіледі. Мемлекеттік тіркеу үшін төлем "Жылжымайтын мүлікке құқықтарды мемлекеттік тіркеу саласындағы тауарлардың (жұмыстардың, көрсетілетін қызметтердің) бағаларын бекіту туралы" Ақпарат және коммуникация министрінің 2018 жылғы 27 қыркүйектегі № 418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17498 болып тіркелді) белгіленген тарифтерге сәйкес алынады және 2 147,3 теңгені құрайды (қосылған құн салығын есепке алмағандағы баға, теңге). Төлем сондай-ақ портал арқылы "электрондық үкіметтің" төлем шлюзі арқылы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жылжымайтын мүлікке құқықты мемлекеттік тіркеуді жүзеге асыратын Мемлекеттік корпорацияның филиалдарында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 қоспағанда - дүйсенбіден жұманы қоса алғанда сағат 13.00-ден 14.30-ға дейінгі аралықтағы түскі үзіліспен сағат 9.00-ден 18.30-ға дейін;</w:t>
            </w:r>
          </w:p>
          <w:p>
            <w:pPr>
              <w:spacing w:after="20"/>
              <w:ind w:left="20"/>
              <w:jc w:val="both"/>
            </w:pPr>
            <w:r>
              <w:rPr>
                <w:rFonts w:ascii="Times New Roman"/>
                <w:b w:val="false"/>
                <w:i w:val="false"/>
                <w:color w:val="000000"/>
                <w:sz w:val="20"/>
              </w:rPr>
              <w:t>
2) құжаттарды қабылдау және беру бойынша Мемлекеттік корпорацияның филиалдарында Қазақстан Республикасының Еңбек кодексіне сәйкес мереке және демалыс күндерінен басқа – дүйсенбіден жұманы қоса алғанда сағат 9.00-ден 18.00-ге дейін үзіліссіз, Мемлекеттік корпорацияның халыққа қызмет көрсету кезекші бөлімдері дүйсенбіден жұманы қоса алғанда сағат 9.00-ден 20.00-ге дейін және сенбі күні сағат 9.00-ден 13.00-ге дейін;</w:t>
            </w:r>
          </w:p>
          <w:p>
            <w:pPr>
              <w:spacing w:after="20"/>
              <w:ind w:left="20"/>
              <w:jc w:val="both"/>
            </w:pPr>
            <w:r>
              <w:rPr>
                <w:rFonts w:ascii="Times New Roman"/>
                <w:b w:val="false"/>
                <w:i w:val="false"/>
                <w:color w:val="000000"/>
                <w:sz w:val="20"/>
              </w:rPr>
              <w:t>
3) порталда – жөндеу жұмыстарын жүргізуге байланысты техникалық үзілістерді қоспағанда, тәулік бойы (жұмыс уақыты, жексенбі және мереке күндері аяқталғаннан кейін жүгінген кезде Қазақстан Республикасының Еңбек кодексіне сәйкес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жүгінген кезде:</w:t>
            </w:r>
          </w:p>
          <w:p>
            <w:pPr>
              <w:spacing w:after="20"/>
              <w:ind w:left="20"/>
              <w:jc w:val="both"/>
            </w:pPr>
            <w:r>
              <w:rPr>
                <w:rFonts w:ascii="Times New Roman"/>
                <w:b w:val="false"/>
                <w:i w:val="false"/>
                <w:color w:val="000000"/>
                <w:sz w:val="20"/>
              </w:rPr>
              <w:t>
1) көрсетілетін қызметті берушіге:</w:t>
            </w:r>
          </w:p>
          <w:p>
            <w:pPr>
              <w:spacing w:after="20"/>
              <w:ind w:left="20"/>
              <w:jc w:val="both"/>
            </w:pPr>
            <w:r>
              <w:rPr>
                <w:rFonts w:ascii="Times New Roman"/>
                <w:b w:val="false"/>
                <w:i w:val="false"/>
                <w:color w:val="000000"/>
                <w:sz w:val="20"/>
              </w:rPr>
              <w:t xml:space="preserve">
осы Ереже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пәтерлердің, көп пәтерлі тұрғын үйдің тұрғын емес үй-жайларының орынтұрақ орындарының, қоймаларының кемінде екі меншік иесінен жазбаша өтініш;</w:t>
            </w:r>
          </w:p>
          <w:p>
            <w:pPr>
              <w:spacing w:after="20"/>
              <w:ind w:left="20"/>
              <w:jc w:val="both"/>
            </w:pPr>
            <w:r>
              <w:rPr>
                <w:rFonts w:ascii="Times New Roman"/>
                <w:b w:val="false"/>
                <w:i w:val="false"/>
                <w:color w:val="000000"/>
                <w:sz w:val="20"/>
              </w:rPr>
              <w:t>
жеке куәлік не цифрлық құжаттар сервисінен электрондық құжат (сәйкестендіру үшін), сондай-ақ құжаттың түпнұсқасы не көрсетілетін қызметті алушы өкілінің өкілеттігін растайтын құжаттың нотариалды куәландырылған көшірмесі;</w:t>
            </w:r>
          </w:p>
          <w:p>
            <w:pPr>
              <w:spacing w:after="20"/>
              <w:ind w:left="20"/>
              <w:jc w:val="both"/>
            </w:pPr>
            <w:r>
              <w:rPr>
                <w:rFonts w:ascii="Times New Roman"/>
                <w:b w:val="false"/>
                <w:i w:val="false"/>
                <w:color w:val="000000"/>
                <w:sz w:val="20"/>
              </w:rPr>
              <w:t>
егер кондоминиум объектісі тіркелген сәтке дейін жер учаскесіне құқық белгілеу және сәйкестендіру құжаты тіркелмеген болса, жер учаскесіне құқық белгілеу және сәйкестендіру құжаты;</w:t>
            </w:r>
          </w:p>
          <w:p>
            <w:pPr>
              <w:spacing w:after="20"/>
              <w:ind w:left="20"/>
              <w:jc w:val="both"/>
            </w:pPr>
            <w:r>
              <w:rPr>
                <w:rFonts w:ascii="Times New Roman"/>
                <w:b w:val="false"/>
                <w:i w:val="false"/>
                <w:color w:val="000000"/>
                <w:sz w:val="20"/>
              </w:rPr>
              <w:t>
кондоминиум объектісін мемлекеттік тіркегені үшін төленгенін растайтын құжат.</w:t>
            </w:r>
          </w:p>
          <w:p>
            <w:pPr>
              <w:spacing w:after="20"/>
              <w:ind w:left="20"/>
              <w:jc w:val="both"/>
            </w:pPr>
            <w:r>
              <w:rPr>
                <w:rFonts w:ascii="Times New Roman"/>
                <w:b w:val="false"/>
                <w:i w:val="false"/>
                <w:color w:val="000000"/>
                <w:sz w:val="20"/>
              </w:rPr>
              <w:t>
Жер учаскесіне сәйкестендіру сипаттамалары туралы мемлекеттік ақпараттық жүйелердегі мәліметтерді құжаттарды қабылдау және беру қызметкері тиісті мемлекеттік ақпараттық жүйелерден алады.</w:t>
            </w:r>
          </w:p>
          <w:p>
            <w:pPr>
              <w:spacing w:after="20"/>
              <w:ind w:left="20"/>
              <w:jc w:val="both"/>
            </w:pPr>
            <w:r>
              <w:rPr>
                <w:rFonts w:ascii="Times New Roman"/>
                <w:b w:val="false"/>
                <w:i w:val="false"/>
                <w:color w:val="000000"/>
                <w:sz w:val="20"/>
              </w:rPr>
              <w:t>
2) порталға: көрсетілетін қызметті алушының ұялы байланыс операторы ұсынған абоненттік нөмірін тіркеген және порталдың есептік жазбасына қосқан жағдайда, пәтерлердің, көп пәтерлі тұрғын үйдің тұрғын емес үй-жайларының, орынтұрақ орындарының, қоймаларының кемінде екі меншік иесінен ЭЦҚ-мен немесе бір реттік парольмен куәландырылған электрондық құжат нысанындағы өтініш; жер учаскесіне сәйкестендіру құжатының сканерленген көшірмесі бар жер учаскесіне құқық белгілейтін құжаттың (жергілікті атқарушы органдардың шешімі) электрондық көшірмесі,; "электрондық үкіметтің" төлем шлюзі арқылы жүргізілген төлемді қоспағанда, кондоминиум объектісін тіркеу үшін төлемді растайтын құжаттың электрондық көшірмесі. Гидромелиоративтік кондоминиум объектісін мемлекеттік тіркеу үшін көрсетілетін қызметті алушылар немесе олардың уәкілетті өкілдері көрсетілетін қызметті берушіге мынадай құжаттарды ұсынады: Ережеге 1-қосымшаға сәйкес нысан бойынша кондоминиум объектісін мемлекеттік тіркеу туралы өтініш; су шаруашылығы құрылысының гидромелиоративтік жүйесінің паспорты; ортақ үлестік меншік құрамына кіретін гидромелиоративтік жүйе элементтерінің және басқа да мүліктің тізбесі бар гидромелиоративтік жүйенің сызбасы (арналар, су беруді реттеуге арналған құрылыстар, коллекторлық-дренаждық желілер, тік дренаж ұңғымалары, электр желілері, электр жабдығы, сорғылар, осы құрылыстардың бұру жолдарының астындағы жерлер); гидромелиоративтік кондоминиумның құрамына кіретін және бөлек (жеке) меншіктегі (өзге құқықтағы) барлық жер учаскелеріне құқық белгілейтін және сәйкестендіру құжаттарының көшірмелерін қоса бере отырып, гидромелиоративтік кондоминиумға қатысушылардың тізімі); көрсетілетін қызметті алушының (жеке тұлғаның) немесе оның уәкілетті өкілінің жеке басын куәландыратын құжат (сәйкестендіру үшін талап етіледі), сондай-ақ құжаттың түпнұсқасы не көрсетілетін қызметті алушы өкілінің өкілеттігін растайтын құжаттың нотариалды куәландырылған көшірмесі. Құжаттарды қабылдау кезінде жеке басын растайтын құжаттың түпнұсқасы тиісті тексеруден кейін өтініш берушіге қайтарылады; 7) кондоминиум объектісін мемлекеттік тіркеу үшін төлемді растайтын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құқықтық қатынастардың субъектілері мен объектілері, жылжымайтын мүлікке құқық немесе құқық ауыртпалығының түрі және өзге де тіркеу объектілері не олардың туындау, өзгеру немесе тоқтатылу негіздері заңнама талаптарына сәйкес келмеген кезде;</w:t>
            </w:r>
          </w:p>
          <w:p>
            <w:pPr>
              <w:spacing w:after="20"/>
              <w:ind w:left="20"/>
              <w:jc w:val="both"/>
            </w:pPr>
            <w:r>
              <w:rPr>
                <w:rFonts w:ascii="Times New Roman"/>
                <w:b w:val="false"/>
                <w:i w:val="false"/>
                <w:color w:val="000000"/>
                <w:sz w:val="20"/>
              </w:rPr>
              <w:t>
2) егер өтініш беруші Қазақстан Республикасының заңнамасына сәйкес терроризмді және экстремизмді қаржыландыруға байланысты ұйымдар мен тұлғалардың тізбесіне енгізілсе;</w:t>
            </w:r>
          </w:p>
          <w:p>
            <w:pPr>
              <w:spacing w:after="20"/>
              <w:ind w:left="20"/>
              <w:jc w:val="both"/>
            </w:pPr>
            <w:r>
              <w:rPr>
                <w:rFonts w:ascii="Times New Roman"/>
                <w:b w:val="false"/>
                <w:i w:val="false"/>
                <w:color w:val="000000"/>
                <w:sz w:val="20"/>
              </w:rPr>
              <w:t>
3) жергілікті атқарушы органдардың сәулет және қала құрылысы, мемлекеттік сәулет-құрылыс бақылауы органдарынан құрылыс объектілерінің Қазақстан Республикасының сәулет, қала құрылысы және құрылыс қызметі туралы заңнамасының талаптарына сәйкес еместігі туралы тиісті ақпарат негізінде;</w:t>
            </w:r>
          </w:p>
          <w:p>
            <w:pPr>
              <w:spacing w:after="20"/>
              <w:ind w:left="20"/>
              <w:jc w:val="both"/>
            </w:pPr>
            <w:r>
              <w:rPr>
                <w:rFonts w:ascii="Times New Roman"/>
                <w:b w:val="false"/>
                <w:i w:val="false"/>
                <w:color w:val="000000"/>
                <w:sz w:val="20"/>
              </w:rPr>
              <w:t>
4) егер қажетті құжаттар мемлекеттік тіркеуді тоқтата тұру кезінде ұсынылмаса, өтініш беруші Мемлекеттік қызмет тізбесінің 8-тармағына сәйкес мемлекеттік тіркеу үшін қажетті құжаттар пакетін толық ұсынбаған жағдайда;</w:t>
            </w:r>
          </w:p>
          <w:p>
            <w:pPr>
              <w:spacing w:after="20"/>
              <w:ind w:left="20"/>
              <w:jc w:val="both"/>
            </w:pPr>
            <w:r>
              <w:rPr>
                <w:rFonts w:ascii="Times New Roman"/>
                <w:b w:val="false"/>
                <w:i w:val="false"/>
                <w:color w:val="000000"/>
                <w:sz w:val="20"/>
              </w:rPr>
              <w:t>
5) нысаны мен мазмұны бойынша заңнама талаптарына сәйкес келмейтін құжаттарды тіркеуге ұсынған кезде;</w:t>
            </w:r>
          </w:p>
          <w:p>
            <w:pPr>
              <w:spacing w:after="20"/>
              <w:ind w:left="20"/>
              <w:jc w:val="both"/>
            </w:pPr>
            <w:r>
              <w:rPr>
                <w:rFonts w:ascii="Times New Roman"/>
                <w:b w:val="false"/>
                <w:i w:val="false"/>
                <w:color w:val="000000"/>
                <w:sz w:val="20"/>
              </w:rPr>
              <w:t xml:space="preserve">
6) "Жылжымайтын мүлікке құқықтарды мемлекеттік тіркеу туралы" Заңның 31-бабының </w:t>
            </w:r>
            <w:r>
              <w:rPr>
                <w:rFonts w:ascii="Times New Roman"/>
                <w:b w:val="false"/>
                <w:i w:val="false"/>
                <w:color w:val="000000"/>
                <w:sz w:val="20"/>
              </w:rPr>
              <w:t>1-1-тармағында</w:t>
            </w:r>
            <w:r>
              <w:rPr>
                <w:rFonts w:ascii="Times New Roman"/>
                <w:b w:val="false"/>
                <w:i w:val="false"/>
                <w:color w:val="000000"/>
                <w:sz w:val="20"/>
              </w:rPr>
              <w:t xml:space="preserve"> көзделген жағдайларды қоспағанда, құқықты немесе өзге де мемлекеттік тіркеу объектісін мемлекеттік тіркеуді болдырмайтын ауыртпалықтар болған кезде;</w:t>
            </w:r>
          </w:p>
          <w:p>
            <w:pPr>
              <w:spacing w:after="20"/>
              <w:ind w:left="20"/>
              <w:jc w:val="both"/>
            </w:pPr>
            <w:r>
              <w:rPr>
                <w:rFonts w:ascii="Times New Roman"/>
                <w:b w:val="false"/>
                <w:i w:val="false"/>
                <w:color w:val="000000"/>
                <w:sz w:val="20"/>
              </w:rPr>
              <w:t>
7) заңды күшіне енген сот актісі негізінде; 8) егер тіркеуді тоқтата тұру мерзімі ішінде тоқтата тұру үшін негіз болған мән-жайлар жойылмаса;</w:t>
            </w:r>
          </w:p>
          <w:p>
            <w:pPr>
              <w:spacing w:after="20"/>
              <w:ind w:left="20"/>
              <w:jc w:val="both"/>
            </w:pPr>
            <w:r>
              <w:rPr>
                <w:rFonts w:ascii="Times New Roman"/>
                <w:b w:val="false"/>
                <w:i w:val="false"/>
                <w:color w:val="000000"/>
                <w:sz w:val="20"/>
              </w:rPr>
              <w:t>
9) егер тіркеу объектісі мұндай құқыққа қатысты ауысу, өзгерту, тоқтату немесе ауыртпалықты белгілеу болып табылса, бұрын туындаған құқық ол туындаған сәтте қолданыста болған заңнамаға сәйкес келмеген кезде;</w:t>
            </w:r>
          </w:p>
          <w:p>
            <w:pPr>
              <w:spacing w:after="20"/>
              <w:ind w:left="20"/>
              <w:jc w:val="both"/>
            </w:pPr>
            <w:r>
              <w:rPr>
                <w:rFonts w:ascii="Times New Roman"/>
                <w:b w:val="false"/>
                <w:i w:val="false"/>
                <w:color w:val="000000"/>
                <w:sz w:val="20"/>
              </w:rPr>
              <w:t>
10) мемлекеттік мүлік жөніндегі уәкілетті органның меншік құқығын және тиісті саланың уәкілетті органының жалдау құқығын тіркеуді қоспағанда, мемлекеттік ислам арнайы қаржы компаниясына тиесілі жылжымайтын мүлікке құқықтар мен ауыртпалықтарды тіркеу үшін өтініш жасаған кезде;</w:t>
            </w:r>
          </w:p>
          <w:p>
            <w:pPr>
              <w:spacing w:after="20"/>
              <w:ind w:left="20"/>
              <w:jc w:val="both"/>
            </w:pPr>
            <w:r>
              <w:rPr>
                <w:rFonts w:ascii="Times New Roman"/>
                <w:b w:val="false"/>
                <w:i w:val="false"/>
                <w:color w:val="000000"/>
                <w:sz w:val="20"/>
              </w:rPr>
              <w:t xml:space="preserve">
11) "Дербес деректер және оларды қорғау туралы" Заңның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оның ішінде электрондық нысанда және Мемлекеттік корпорация арқылы көрсетілетін қызметтің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"электрондық үкімет" веб-порталы арқылы электрондық нысанда мемлекеттік қызметті алу мүмкіндігі бар. Көрсетілетін қызметті алушының порталдың "жеке кабинеті", көрсетілетін қызметті берушінің анықтамалық қызметтері, сондай-ақ 1414, 8 800 080 777 Бірыңғай байланыс орталығы арқылы қашықтықтан қол жеткізу режимінде мемлекеттік қызмет көрсету тәртібі мен мәртебесі туралы ақпарат алу мүмкіндігі бар. Мемлекеттік көрсетілетін қызмет үшінші тұлғаларға көрсетілуі мүмкін. Үшінші тұлғалардың электрондық сұрау салуы порталдағы "жеке кабинетінен" ұсынылған мәліметтер сұратылатын адамның келісімі болған жағдайда, сондай-ақ порталда тіркелген субъектінің ұялы байланысының абоненттік нөмірі арқылы бір реттік парольді беру жолымен немесе портал хабарламасына жауап ретінде қысқа мәтіндік хабарлама жіберу жолымен орындалады. Цифрлық құжаттар сервисі пайдаланушылардың мобильді қосымшасында және ақпараттық жүйелерінде авторизацияланған пайдаланушылар үшін қол жетімді. Цифрлық құжатты пайдалану үшін пайдаланушылардың мобильді қосымшасында және ақпараттық жүйелерінде қолжетімді әдістермен авторизациядан өту, бұдан әрі "Цифрлық құжаттар" бөлімінде одан әрі пайдалану үшін қажетті құжатты қарау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мемлекеттік тіркеу ережесіне</w:t>
            </w:r>
            <w:r>
              <w:br/>
            </w:r>
            <w:r>
              <w:rPr>
                <w:rFonts w:ascii="Times New Roman"/>
                <w:b w:val="false"/>
                <w:i w:val="false"/>
                <w:color w:val="000000"/>
                <w:sz w:val="20"/>
              </w:rPr>
              <w:t>№ 3 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(бар болған жағдайда)</w:t>
            </w:r>
            <w:r>
              <w:br/>
            </w:r>
            <w:r>
              <w:rPr>
                <w:rFonts w:ascii="Times New Roman"/>
                <w:b w:val="false"/>
                <w:i w:val="false"/>
                <w:color w:val="000000"/>
                <w:sz w:val="20"/>
              </w:rPr>
              <w:t>(бұдан әрі – Т.А.Ә)</w:t>
            </w:r>
            <w:r>
              <w:br/>
            </w:r>
            <w:r>
              <w:rPr>
                <w:rFonts w:ascii="Times New Roman"/>
                <w:b w:val="false"/>
                <w:i w:val="false"/>
                <w:color w:val="000000"/>
                <w:sz w:val="20"/>
              </w:rPr>
              <w:t>немесе (Көрсетілетін қызметті</w:t>
            </w:r>
            <w:r>
              <w:br/>
            </w:r>
            <w:r>
              <w:rPr>
                <w:rFonts w:ascii="Times New Roman"/>
                <w:b w:val="false"/>
                <w:i w:val="false"/>
                <w:color w:val="000000"/>
                <w:sz w:val="20"/>
              </w:rPr>
              <w:t>алушы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76" w:id="38"/>
    <w:p>
      <w:pPr>
        <w:spacing w:after="0"/>
        <w:ind w:left="0"/>
        <w:jc w:val="left"/>
      </w:pPr>
      <w:r>
        <w:rPr>
          <w:rFonts w:ascii="Times New Roman"/>
          <w:b/>
          <w:i w:val="false"/>
          <w:color w:val="000000"/>
        </w:rPr>
        <w:t xml:space="preserve"> Құжаттарды қабылдаудан бас тарту туралы қолхат</w:t>
      </w:r>
    </w:p>
    <w:bookmarkEnd w:id="38"/>
    <w:p>
      <w:pPr>
        <w:spacing w:after="0"/>
        <w:ind w:left="0"/>
        <w:jc w:val="both"/>
      </w:pPr>
      <w:r>
        <w:rPr>
          <w:rFonts w:ascii="Times New Roman"/>
          <w:b w:val="false"/>
          <w:i w:val="false"/>
          <w:color w:val="ff0000"/>
          <w:sz w:val="28"/>
        </w:rPr>
        <w:t xml:space="preserve">
      Ескерту. 3-қосымша жаңа редакцияда - ҚР Әділет министрінің 04.04.2023 </w:t>
      </w:r>
      <w:r>
        <w:rPr>
          <w:rFonts w:ascii="Times New Roman"/>
          <w:b w:val="false"/>
          <w:i w:val="false"/>
          <w:color w:val="ff0000"/>
          <w:sz w:val="28"/>
        </w:rPr>
        <w:t>№ 217</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көрсетілетін қызметті берушінің филиалы (мекенжайын көрсету) Сіздің мемлекеттік көрсетілетін қызмет тізбесінде көзделген Тізбеге сәйкес құжаттар топтамасын толық ұсынбауыңызға, сондай-ақ қолданыс мерзімі өтіп кеткен құжаттарды ұсынғаныңызға байланысты мемлекеттік қызметті көрсетуге (мемлекеттік көрсетілетін қызмет тізбесіне сәйкес мемлекеттік көрсетілетін қызметтің атауын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Т.А.Ә.(болған жағжайда) (көрсетілетін қызметті беруші филиалының құжаттарды қабылдау бойынша қызметкерінің (қолы)</w:t>
      </w:r>
    </w:p>
    <w:p>
      <w:pPr>
        <w:spacing w:after="0"/>
        <w:ind w:left="0"/>
        <w:jc w:val="both"/>
      </w:pPr>
      <w:r>
        <w:rPr>
          <w:rFonts w:ascii="Times New Roman"/>
          <w:b w:val="false"/>
          <w:i w:val="false"/>
          <w:color w:val="000000"/>
          <w:sz w:val="28"/>
        </w:rPr>
        <w:t>
      Орындаушы: Т.А.Ә. (болған жағдайда)_______________________________________</w:t>
      </w:r>
    </w:p>
    <w:p>
      <w:pPr>
        <w:spacing w:after="0"/>
        <w:ind w:left="0"/>
        <w:jc w:val="both"/>
      </w:pPr>
      <w:r>
        <w:rPr>
          <w:rFonts w:ascii="Times New Roman"/>
          <w:b w:val="false"/>
          <w:i w:val="false"/>
          <w:color w:val="000000"/>
          <w:sz w:val="28"/>
        </w:rPr>
        <w:t>
      Телефон ___________________________</w:t>
      </w:r>
    </w:p>
    <w:p>
      <w:pPr>
        <w:spacing w:after="0"/>
        <w:ind w:left="0"/>
        <w:jc w:val="both"/>
      </w:pPr>
      <w:r>
        <w:rPr>
          <w:rFonts w:ascii="Times New Roman"/>
          <w:b w:val="false"/>
          <w:i w:val="false"/>
          <w:color w:val="000000"/>
          <w:sz w:val="28"/>
        </w:rPr>
        <w:t>
      Алдым: ___________________________________________________________</w:t>
      </w:r>
    </w:p>
    <w:p>
      <w:pPr>
        <w:spacing w:after="0"/>
        <w:ind w:left="0"/>
        <w:jc w:val="both"/>
      </w:pPr>
      <w:r>
        <w:rPr>
          <w:rFonts w:ascii="Times New Roman"/>
          <w:b w:val="false"/>
          <w:i w:val="false"/>
          <w:color w:val="000000"/>
          <w:sz w:val="28"/>
        </w:rPr>
        <w:t>
      Т.А.Ә. (болған жағдайда) / көрсетілетін қызметті алушының қолы</w:t>
      </w:r>
    </w:p>
    <w:p>
      <w:pPr>
        <w:spacing w:after="0"/>
        <w:ind w:left="0"/>
        <w:jc w:val="both"/>
      </w:pPr>
      <w:r>
        <w:rPr>
          <w:rFonts w:ascii="Times New Roman"/>
          <w:b w:val="false"/>
          <w:i w:val="false"/>
          <w:color w:val="000000"/>
          <w:sz w:val="28"/>
        </w:rPr>
        <w:t>
      "___" _________ 20__ жылғы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Кондоминиум объектісін</w:t>
            </w:r>
            <w:r>
              <w:br/>
            </w:r>
            <w:r>
              <w:rPr>
                <w:rFonts w:ascii="Times New Roman"/>
                <w:b w:val="false"/>
                <w:i w:val="false"/>
                <w:color w:val="000000"/>
                <w:sz w:val="20"/>
              </w:rPr>
              <w:t>мемлекеттік тіркеу ережесіне</w:t>
            </w:r>
            <w:r>
              <w:br/>
            </w:r>
            <w:r>
              <w:rPr>
                <w:rFonts w:ascii="Times New Roman"/>
                <w:b w:val="false"/>
                <w:i w:val="false"/>
                <w:color w:val="000000"/>
                <w:sz w:val="20"/>
              </w:rPr>
              <w:t>4 қосымша</w:t>
            </w:r>
          </w:p>
        </w:tc>
      </w:tr>
    </w:tbl>
    <w:bookmarkStart w:name="z78" w:id="39"/>
    <w:p>
      <w:pPr>
        <w:spacing w:after="0"/>
        <w:ind w:left="0"/>
        <w:jc w:val="left"/>
      </w:pPr>
      <w:r>
        <w:rPr>
          <w:rFonts w:ascii="Times New Roman"/>
          <w:b/>
          <w:i w:val="false"/>
          <w:color w:val="000000"/>
        </w:rPr>
        <w:t xml:space="preserve"> Кондоминиум объектісін мемлекеттік тіркеу туралы хабарлама</w:t>
      </w:r>
    </w:p>
    <w:bookmarkEnd w:id="39"/>
    <w:p>
      <w:pPr>
        <w:spacing w:after="0"/>
        <w:ind w:left="0"/>
        <w:jc w:val="both"/>
      </w:pPr>
      <w:r>
        <w:rPr>
          <w:rFonts w:ascii="Times New Roman"/>
          <w:b w:val="false"/>
          <w:i w:val="false"/>
          <w:color w:val="ff0000"/>
          <w:sz w:val="28"/>
        </w:rPr>
        <w:t xml:space="preserve">
      Ескерту. 4-қосымша жаңа редакцияда - ҚР Әділет министрінің 26.05.2023 </w:t>
      </w:r>
      <w:r>
        <w:rPr>
          <w:rFonts w:ascii="Times New Roman"/>
          <w:b w:val="false"/>
          <w:i w:val="false"/>
          <w:color w:val="ff0000"/>
          <w:sz w:val="28"/>
        </w:rPr>
        <w:t>№ 343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"АЗАМАТТАРҒА АРНАЛҒАН ҮКІМЕТ"</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КОРПОРАЦИЯСЫ"</w:t>
            </w:r>
          </w:p>
          <w:p>
            <w:pPr>
              <w:spacing w:after="20"/>
              <w:ind w:left="20"/>
              <w:jc w:val="both"/>
            </w:pPr>
            <w:r>
              <w:rPr>
                <w:rFonts w:ascii="Times New Roman"/>
                <w:b w:val="false"/>
                <w:i w:val="false"/>
                <w:color w:val="000000"/>
                <w:sz w:val="20"/>
              </w:rPr>
              <w:t>
</w:t>
            </w:r>
            <w:r>
              <w:rPr>
                <w:rFonts w:ascii="Times New Roman"/>
                <w:b/>
                <w:i w:val="false"/>
                <w:color w:val="000000"/>
                <w:sz w:val="20"/>
              </w:rPr>
              <w:t>КОММЕРЦИЯЛЫҚ ЕМЕС АКЦИОНЕРЛІК ҚОҒАМЫ</w:t>
            </w:r>
          </w:p>
          <w:p>
            <w:pPr>
              <w:spacing w:after="20"/>
              <w:ind w:left="20"/>
              <w:jc w:val="both"/>
            </w:pPr>
            <w:r>
              <w:rPr>
                <w:rFonts w:ascii="Times New Roman"/>
                <w:b w:val="false"/>
                <w:i w:val="false"/>
                <w:color w:val="000000"/>
                <w:sz w:val="20"/>
              </w:rPr>
              <w:t>
</w:t>
            </w:r>
            <w:r>
              <w:rPr>
                <w:rFonts w:ascii="Times New Roman"/>
                <w:b/>
                <w:i w:val="false"/>
                <w:color w:val="000000"/>
                <w:sz w:val="20"/>
              </w:rPr>
              <w:t>(КЕАҚ аумақтық филиалы)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НЕКОММЕРЧЕСКОЕ АКЦИОНЕРНОЕ ОБЩЕСТВО</w:t>
            </w:r>
          </w:p>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 КОРПОРАЦИЯ</w:t>
            </w:r>
          </w:p>
          <w:p>
            <w:pPr>
              <w:spacing w:after="20"/>
              <w:ind w:left="20"/>
              <w:jc w:val="both"/>
            </w:pPr>
            <w:r>
              <w:rPr>
                <w:rFonts w:ascii="Times New Roman"/>
                <w:b w:val="false"/>
                <w:i w:val="false"/>
                <w:color w:val="000000"/>
                <w:sz w:val="20"/>
              </w:rPr>
              <w:t>
</w:t>
            </w:r>
            <w:r>
              <w:rPr>
                <w:rFonts w:ascii="Times New Roman"/>
                <w:b/>
                <w:i w:val="false"/>
                <w:color w:val="000000"/>
                <w:sz w:val="20"/>
              </w:rPr>
              <w:t>"ПРАВИТЕЛЬСТВО ДЛЯ ГРАЖДАН"</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территориальный</w:t>
            </w:r>
            <w:r>
              <w:rPr>
                <w:rFonts w:ascii="Times New Roman"/>
                <w:b/>
                <w:i w:val="false"/>
                <w:color w:val="000000"/>
                <w:sz w:val="20"/>
              </w:rPr>
              <w:t xml:space="preserve"> филиал НАО)</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(күні)___________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(номері)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 аты, әкесінің аты (болған жағдайда), мына мекенжайда тұратын: (мекенжай) </w:t>
            </w:r>
          </w:p>
        </w:tc>
      </w:tr>
    </w:tbl>
    <w:p>
      <w:pPr>
        <w:spacing w:after="0"/>
        <w:ind w:left="0"/>
        <w:jc w:val="left"/>
      </w:pPr>
      <w:r>
        <w:rPr>
          <w:rFonts w:ascii="Times New Roman"/>
          <w:b/>
          <w:i w:val="false"/>
          <w:color w:val="000000"/>
        </w:rPr>
        <w:t xml:space="preserve"> Кондоминиум объектісіне қатысушылардың үлесін есептеу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Мекенжай:</w:t>
      </w: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
      Көп пәтерлі тұрғын үйдің пайдалы алаңы ________________шаршы/м</w:t>
      </w:r>
    </w:p>
    <w:p>
      <w:pPr>
        <w:spacing w:after="0"/>
        <w:ind w:left="0"/>
        <w:jc w:val="both"/>
      </w:pPr>
      <w:r>
        <w:rPr>
          <w:rFonts w:ascii="Times New Roman"/>
          <w:b w:val="false"/>
          <w:i w:val="false"/>
          <w:color w:val="000000"/>
          <w:sz w:val="28"/>
        </w:rPr>
        <w:t>
      Тұрғын/ тұрғын емес үй-жайлардың, орынтұрақ орындардың, қоймалардың пайдалы алаңы ________________ шаршы /м</w:t>
      </w:r>
    </w:p>
    <w:p>
      <w:pPr>
        <w:spacing w:after="0"/>
        <w:ind w:left="0"/>
        <w:jc w:val="both"/>
      </w:pPr>
      <w:r>
        <w:rPr>
          <w:rFonts w:ascii="Times New Roman"/>
          <w:b w:val="false"/>
          <w:i w:val="false"/>
          <w:color w:val="000000"/>
          <w:sz w:val="28"/>
        </w:rPr>
        <w:t>
      Жер учаскесінің жалпы алаңы (ортақ үлестік меншік құқығында)____________га</w:t>
      </w:r>
    </w:p>
    <w:p>
      <w:pPr>
        <w:spacing w:after="0"/>
        <w:ind w:left="0"/>
        <w:jc w:val="both"/>
      </w:pPr>
      <w:r>
        <w:rPr>
          <w:rFonts w:ascii="Times New Roman"/>
          <w:b w:val="false"/>
          <w:i w:val="false"/>
          <w:color w:val="000000"/>
          <w:sz w:val="28"/>
        </w:rPr>
        <w:t>
      Жер учаскесінің кадастрлық нөмірі _______________________</w:t>
      </w:r>
    </w:p>
    <w:p>
      <w:pPr>
        <w:spacing w:after="0"/>
        <w:ind w:left="0"/>
        <w:jc w:val="both"/>
      </w:pPr>
      <w:r>
        <w:rPr>
          <w:rFonts w:ascii="Times New Roman"/>
          <w:b w:val="false"/>
          <w:i w:val="false"/>
          <w:color w:val="000000"/>
          <w:sz w:val="28"/>
        </w:rPr>
        <w:t>
      Көп пәтерлі тұрғын үйдің кадастрлық нөмірі 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Көп пәтерлі тұрғын үйдегі (</w:t>
            </w:r>
            <w:r>
              <w:rPr>
                <w:rFonts w:ascii="Times New Roman"/>
                <w:b/>
                <w:i w:val="false"/>
                <w:color w:val="000000"/>
                <w:sz w:val="20"/>
              </w:rPr>
              <w:t>пәтер/тұрғын</w:t>
            </w:r>
            <w:r>
              <w:rPr>
                <w:rFonts w:ascii="Times New Roman"/>
                <w:b/>
                <w:i w:val="false"/>
                <w:color w:val="000000"/>
                <w:sz w:val="20"/>
              </w:rPr>
              <w:t xml:space="preserve"> емес үй-жай, </w:t>
            </w:r>
            <w:r>
              <w:rPr>
                <w:rFonts w:ascii="Times New Roman"/>
                <w:b/>
                <w:i w:val="false"/>
                <w:color w:val="000000"/>
                <w:sz w:val="20"/>
              </w:rPr>
              <w:t>орынтұрақ</w:t>
            </w:r>
            <w:r>
              <w:rPr>
                <w:rFonts w:ascii="Times New Roman"/>
                <w:b/>
                <w:i w:val="false"/>
                <w:color w:val="000000"/>
                <w:sz w:val="20"/>
              </w:rPr>
              <w:t xml:space="preserve"> орыны, қойма) кейінгі объектінің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Меншік иесінің Т.А.Ж.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Пәтердің/тұрғын</w:t>
            </w:r>
            <w:r>
              <w:rPr>
                <w:rFonts w:ascii="Times New Roman"/>
                <w:b/>
                <w:i w:val="false"/>
                <w:color w:val="000000"/>
                <w:sz w:val="20"/>
              </w:rPr>
              <w:t xml:space="preserve"> емес үй-жайдың, </w:t>
            </w:r>
            <w:r>
              <w:rPr>
                <w:rFonts w:ascii="Times New Roman"/>
                <w:b/>
                <w:i w:val="false"/>
                <w:color w:val="000000"/>
                <w:sz w:val="20"/>
              </w:rPr>
              <w:t>орынтұрақ</w:t>
            </w:r>
            <w:r>
              <w:rPr>
                <w:rFonts w:ascii="Times New Roman"/>
                <w:b/>
                <w:i w:val="false"/>
                <w:color w:val="000000"/>
                <w:sz w:val="20"/>
              </w:rPr>
              <w:t xml:space="preserve"> орынның, қойманың жалпы ауданы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Үлес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Жылжымайтын мүлікке құқықтарды тіркеуді тоқтата тұру туралы хабарлама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"АЗАМАТТАРҒА АРНАЛҒАН ҮКІМЕТ"</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КОРПОРАЦИЯСЫ"</w:t>
            </w:r>
          </w:p>
          <w:p>
            <w:pPr>
              <w:spacing w:after="20"/>
              <w:ind w:left="20"/>
              <w:jc w:val="both"/>
            </w:pPr>
            <w:r>
              <w:rPr>
                <w:rFonts w:ascii="Times New Roman"/>
                <w:b w:val="false"/>
                <w:i w:val="false"/>
                <w:color w:val="000000"/>
                <w:sz w:val="20"/>
              </w:rPr>
              <w:t>
</w:t>
            </w:r>
            <w:r>
              <w:rPr>
                <w:rFonts w:ascii="Times New Roman"/>
                <w:b/>
                <w:i w:val="false"/>
                <w:color w:val="000000"/>
                <w:sz w:val="20"/>
              </w:rPr>
              <w:t>КОММЕРЦИЯЛЫҚ ЕМЕС АКЦИОНЕРЛІК ҚОҒАМЫ</w:t>
            </w:r>
          </w:p>
          <w:p>
            <w:pPr>
              <w:spacing w:after="20"/>
              <w:ind w:left="20"/>
              <w:jc w:val="both"/>
            </w:pPr>
            <w:r>
              <w:rPr>
                <w:rFonts w:ascii="Times New Roman"/>
                <w:b w:val="false"/>
                <w:i w:val="false"/>
                <w:color w:val="000000"/>
                <w:sz w:val="20"/>
              </w:rPr>
              <w:t>
</w:t>
            </w:r>
            <w:r>
              <w:rPr>
                <w:rFonts w:ascii="Times New Roman"/>
                <w:b/>
                <w:i w:val="false"/>
                <w:color w:val="000000"/>
                <w:sz w:val="20"/>
              </w:rPr>
              <w:t>(КЕАҚ аумақтық филиалы)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НЕКОММЕРЧЕСКОЕ АКЦИОНЕРНОЕ ОБЩЕСТВО</w:t>
            </w:r>
          </w:p>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 КОРПОРАЦИЯ</w:t>
            </w:r>
          </w:p>
          <w:p>
            <w:pPr>
              <w:spacing w:after="20"/>
              <w:ind w:left="20"/>
              <w:jc w:val="both"/>
            </w:pPr>
            <w:r>
              <w:rPr>
                <w:rFonts w:ascii="Times New Roman"/>
                <w:b w:val="false"/>
                <w:i w:val="false"/>
                <w:color w:val="000000"/>
                <w:sz w:val="20"/>
              </w:rPr>
              <w:t>
</w:t>
            </w:r>
            <w:r>
              <w:rPr>
                <w:rFonts w:ascii="Times New Roman"/>
                <w:b/>
                <w:i w:val="false"/>
                <w:color w:val="000000"/>
                <w:sz w:val="20"/>
              </w:rPr>
              <w:t>"ПРАВИТЕЛЬСТВО ДЛЯ ГРАЖДАН"</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территориальный</w:t>
            </w:r>
            <w:r>
              <w:rPr>
                <w:rFonts w:ascii="Times New Roman"/>
                <w:b/>
                <w:i w:val="false"/>
                <w:color w:val="000000"/>
                <w:sz w:val="20"/>
              </w:rPr>
              <w:t xml:space="preserve"> филиал НАО)</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(күні)___________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(номері)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 аты, әкесінің аты (болған жағдайда), мына мекенжайда тұратын: (мекенжай) </w:t>
            </w:r>
          </w:p>
        </w:tc>
      </w:tr>
    </w:tbl>
    <w:p>
      <w:pPr>
        <w:spacing w:after="0"/>
        <w:ind w:left="0"/>
        <w:jc w:val="left"/>
      </w:pPr>
      <w:r>
        <w:rPr>
          <w:rFonts w:ascii="Times New Roman"/>
          <w:b/>
          <w:i w:val="false"/>
          <w:color w:val="000000"/>
        </w:rPr>
        <w:t xml:space="preserve"> Кондоминиум объектісін тіркеуден бас тарту туралы хабарлама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"АЗАМАТТАРҒА АРНАЛҒАН ҮКІМЕТ"</w:t>
            </w:r>
          </w:p>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КОРПОРАЦИЯСЫ"</w:t>
            </w:r>
          </w:p>
          <w:p>
            <w:pPr>
              <w:spacing w:after="20"/>
              <w:ind w:left="20"/>
              <w:jc w:val="both"/>
            </w:pPr>
            <w:r>
              <w:rPr>
                <w:rFonts w:ascii="Times New Roman"/>
                <w:b w:val="false"/>
                <w:i w:val="false"/>
                <w:color w:val="000000"/>
                <w:sz w:val="20"/>
              </w:rPr>
              <w:t>
</w:t>
            </w:r>
            <w:r>
              <w:rPr>
                <w:rFonts w:ascii="Times New Roman"/>
                <w:b/>
                <w:i w:val="false"/>
                <w:color w:val="000000"/>
                <w:sz w:val="20"/>
              </w:rPr>
              <w:t>КОММЕРЦИЯЛЫҚ ЕМЕС АКЦИОНЕРЛІК ҚОҒАМЫ</w:t>
            </w:r>
          </w:p>
          <w:p>
            <w:pPr>
              <w:spacing w:after="20"/>
              <w:ind w:left="20"/>
              <w:jc w:val="both"/>
            </w:pPr>
            <w:r>
              <w:rPr>
                <w:rFonts w:ascii="Times New Roman"/>
                <w:b w:val="false"/>
                <w:i w:val="false"/>
                <w:color w:val="000000"/>
                <w:sz w:val="20"/>
              </w:rPr>
              <w:t>
</w:t>
            </w:r>
            <w:r>
              <w:rPr>
                <w:rFonts w:ascii="Times New Roman"/>
                <w:b/>
                <w:i w:val="false"/>
                <w:color w:val="000000"/>
                <w:sz w:val="20"/>
              </w:rPr>
              <w:t>(КЕАҚ аумақтық филиалы)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НЕКОММЕРЧЕСКОЕ АКЦИОНЕРНОЕ ОБЩЕСТВО</w:t>
            </w:r>
          </w:p>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 КОРПОРАЦИЯ</w:t>
            </w:r>
          </w:p>
          <w:p>
            <w:pPr>
              <w:spacing w:after="20"/>
              <w:ind w:left="20"/>
              <w:jc w:val="both"/>
            </w:pPr>
            <w:r>
              <w:rPr>
                <w:rFonts w:ascii="Times New Roman"/>
                <w:b w:val="false"/>
                <w:i w:val="false"/>
                <w:color w:val="000000"/>
                <w:sz w:val="20"/>
              </w:rPr>
              <w:t>
</w:t>
            </w:r>
            <w:r>
              <w:rPr>
                <w:rFonts w:ascii="Times New Roman"/>
                <w:b/>
                <w:i w:val="false"/>
                <w:color w:val="000000"/>
                <w:sz w:val="20"/>
              </w:rPr>
              <w:t>"ПРАВИТЕЛЬСТВО ДЛЯ ГРАЖДАН"</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территориальный</w:t>
            </w:r>
            <w:r>
              <w:rPr>
                <w:rFonts w:ascii="Times New Roman"/>
                <w:b/>
                <w:i w:val="false"/>
                <w:color w:val="000000"/>
                <w:sz w:val="20"/>
              </w:rPr>
              <w:t xml:space="preserve"> филиал НАО)</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(күні)___________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(номері)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(тегі, аты, әкесінің аты (болған жағдайда), мына мекенжайда тұратын: (мекенжай)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