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bf53" w14:textId="a83bf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Туу, қайтыс болу және перинаталдық өлім жағдайларын куәландыратын медициналық құжаттаманы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2007 жылғы 27 тамыздағы N 520 Бұйрығы. Қазақстан Республикасының Әділет министрлігінде 2007 жылғы 27 қыркүйекте Нормативтік құқықтық кесімдерді мемлекеттік тіркеудің тізіліміне N 4946 болып енгізілді. Күші жойылды - Қазақстан Республикасы Денсаулық сақтау министрінің м.а. 2012 жылғы 31 шілдедегі № 514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м.а. 2012.07.31 </w:t>
      </w:r>
      <w:r>
        <w:rPr>
          <w:rFonts w:ascii="Times New Roman"/>
          <w:b w:val="false"/>
          <w:i w:val="false"/>
          <w:color w:val="ff0000"/>
          <w:sz w:val="28"/>
        </w:rPr>
        <w:t>№ 514</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7-тармақтан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Қазақстан Республикасы Премьер-Министрінің 2006 жылғы 1 наурыздағы </w:t>
      </w:r>
      <w:r>
        <w:rPr>
          <w:rFonts w:ascii="Times New Roman"/>
          <w:b w:val="false"/>
          <w:i w:val="false"/>
          <w:color w:val="000000"/>
          <w:sz w:val="28"/>
        </w:rPr>
        <w:t xml:space="preserve">N 38-ө </w:t>
      </w:r>
      <w:r>
        <w:rPr>
          <w:rFonts w:ascii="Times New Roman"/>
          <w:b w:val="false"/>
          <w:i w:val="false"/>
          <w:color w:val="000000"/>
          <w:sz w:val="28"/>
        </w:rPr>
        <w:t xml:space="preserve">өкімімен бекітілген Қазақстан Республикасының Дүниежүзілік денсаулық сақтау ұйымы ұсынған тірі туу мен өлі туу өлшемдеріне өтуі жөніндегі іс-шараларының жоспарына сәйкес және медициналық ұйымдардағы туу, қайтыс болу және перинаталдық өлімді растайтын бастапқы медициналық құжаттардың жүргізілуін тәртіпке келтіру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1) "Туу туралы медициналық куәлік" N 103/у-07, "Қайтыс болғаны туралы дәрігерлік куәлік" N 106/у-07, "Перинаталдық өлім туралы дәрігерлік куәлік" N 106-2/у-07 бастапқы медициналық құжаттамасының есептік нысандары ( </w:t>
      </w:r>
      <w:r>
        <w:rPr>
          <w:rFonts w:ascii="Times New Roman"/>
          <w:b w:val="false"/>
          <w:i w:val="false"/>
          <w:color w:val="000000"/>
          <w:sz w:val="28"/>
        </w:rPr>
        <w:t xml:space="preserve">1-қосымша </w:t>
      </w:r>
      <w:r>
        <w:rPr>
          <w:rFonts w:ascii="Times New Roman"/>
          <w:b w:val="false"/>
          <w:i w:val="false"/>
          <w:color w:val="000000"/>
          <w:sz w:val="28"/>
        </w:rPr>
        <w:t xml:space="preserve">); </w:t>
      </w:r>
      <w:r>
        <w:br/>
      </w:r>
      <w:r>
        <w:rPr>
          <w:rFonts w:ascii="Times New Roman"/>
          <w:b w:val="false"/>
          <w:i w:val="false"/>
          <w:color w:val="000000"/>
          <w:sz w:val="28"/>
        </w:rPr>
        <w:t>
      2) туу, қайтыс болу және перинаталдық өлім жағдайларын куәландыратын бастапқы медициналық құжаттаманы толтыру және беру жөніндегі нұсқаулық ( </w:t>
      </w:r>
      <w:r>
        <w:rPr>
          <w:rFonts w:ascii="Times New Roman"/>
          <w:b w:val="false"/>
          <w:i w:val="false"/>
          <w:color w:val="000000"/>
          <w:sz w:val="28"/>
        </w:rPr>
        <w:t xml:space="preserve">2-қосымша </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Облыстардың, Астана, Алматы қалалары денсаулық сақтау департаменттерінің, Қазақстан Республикасы Денсаулық сақтау министрлігінің ведомстволық бағыныстағы ұйымдарының басшылары меншік нысанына қарамастан, медициналық ұйымдарда туу, қайтыс болу және перинаталдық өлім жағдайларын куәландыратын бастапқы медициналық құжаттаманың есептік нысандарын мемлекеттік және орыс тілдерінде жүргізуді назарға алсын және қамтамасыз етсін. </w:t>
      </w:r>
    </w:p>
    <w:bookmarkEnd w:id="2"/>
    <w:bookmarkStart w:name="z4" w:id="3"/>
    <w:p>
      <w:pPr>
        <w:spacing w:after="0"/>
        <w:ind w:left="0"/>
        <w:jc w:val="both"/>
      </w:pPr>
      <w:r>
        <w:rPr>
          <w:rFonts w:ascii="Times New Roman"/>
          <w:b w:val="false"/>
          <w:i w:val="false"/>
          <w:color w:val="000000"/>
          <w:sz w:val="28"/>
        </w:rPr>
        <w:t>
      3. Денсаулық сақтау министрінің міндетін атқарушының "Туу, қайтыс болу және перинаталдық өлім жағдайларын куәландыратын медициналық құжаттаманы енгізу туралы" (Қазақстан Республикасы нормативтік құқықтық актілерін мемлекеттік тіркеу тізілімінде N 2505 тіркелген) 2003 жылғы 8 қыркүйектегі </w:t>
      </w:r>
      <w:r>
        <w:rPr>
          <w:rFonts w:ascii="Times New Roman"/>
          <w:b w:val="false"/>
          <w:i w:val="false"/>
          <w:color w:val="000000"/>
          <w:sz w:val="28"/>
        </w:rPr>
        <w:t xml:space="preserve">N 664 </w:t>
      </w:r>
      <w:r>
        <w:rPr>
          <w:rFonts w:ascii="Times New Roman"/>
          <w:b w:val="false"/>
          <w:i w:val="false"/>
          <w:color w:val="000000"/>
          <w:sz w:val="28"/>
        </w:rPr>
        <w:t>және "Туу, қайтыс болу және перинаталдық өлім жағдайларын куәландыратын медициналық құжаттаманы енгізу туралы" Қазақстан Республикасы Денсаулық сақтау министрінің міндетін атқарушының 2003 жылғы 8 қыркүйектегі N 664 бұйрығына өзгерістер мен толықтыру енгізу туралы" (Қазақстан Республикасы Әділет министрлігінде N 2505 тіркелген), (Қазақстан Республикасы нормативтік құқықтық актілерін мемлекеттік тіркеу тізілімінде N 2677 тіркелген және 2003 жылғы 25 қазандағы N 43 (148) "Официальная газетада" жарияланған) 2004 жылғы 5 қаңтардағы </w:t>
      </w:r>
      <w:r>
        <w:rPr>
          <w:rFonts w:ascii="Times New Roman"/>
          <w:b w:val="false"/>
          <w:i w:val="false"/>
          <w:color w:val="000000"/>
          <w:sz w:val="28"/>
        </w:rPr>
        <w:t xml:space="preserve">N 03 </w:t>
      </w:r>
      <w:r>
        <w:rPr>
          <w:rFonts w:ascii="Times New Roman"/>
          <w:b w:val="false"/>
          <w:i w:val="false"/>
          <w:color w:val="000000"/>
          <w:sz w:val="28"/>
        </w:rPr>
        <w:t xml:space="preserve">бұйрықтарының күші жойылды деп танылсын.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Стратегиялық даму және халықаралық ынтымақтастық департаменті (Нерсесов А.В.) осы бұйрықты Қазақстан Республикасы Әділет министрлігіне мемлекеттік тіркеуге жіберсін. </w:t>
      </w:r>
    </w:p>
    <w:bookmarkEnd w:id="4"/>
    <w:bookmarkStart w:name="z6" w:id="5"/>
    <w:p>
      <w:pPr>
        <w:spacing w:after="0"/>
        <w:ind w:left="0"/>
        <w:jc w:val="both"/>
      </w:pPr>
      <w:r>
        <w:rPr>
          <w:rFonts w:ascii="Times New Roman"/>
          <w:b w:val="false"/>
          <w:i w:val="false"/>
          <w:color w:val="000000"/>
          <w:sz w:val="28"/>
        </w:rPr>
        <w:t xml:space="preserve">
      5. Қазақстан Республикасы Денсаулық сақтау министрлігінің Ұйымдастыру-құқықтық қамтамасыз ету департаменті (Мұхамеджанов Ж.М.) осы бұйрықтың Қазақстан Республикасы Әділет министрлігінде мемлекеттік тіркелгеннен кейін бұқаралық ақпарат құралдарында ресми жариялануын қамтамасыз етсін. </w:t>
      </w:r>
    </w:p>
    <w:bookmarkEnd w:id="5"/>
    <w:bookmarkStart w:name="z7" w:id="6"/>
    <w:p>
      <w:pPr>
        <w:spacing w:after="0"/>
        <w:ind w:left="0"/>
        <w:jc w:val="both"/>
      </w:pPr>
      <w:r>
        <w:rPr>
          <w:rFonts w:ascii="Times New Roman"/>
          <w:b w:val="false"/>
          <w:i w:val="false"/>
          <w:color w:val="000000"/>
          <w:sz w:val="28"/>
        </w:rPr>
        <w:t xml:space="preserve">
      6. Осы бұйрықтың орындалуын бақылау Қазақстан Республикасының Денсаулық сақтау вице-министрі Қ.Т. Омаровқа жүктелсін. </w:t>
      </w:r>
    </w:p>
    <w:bookmarkEnd w:id="6"/>
    <w:bookmarkStart w:name="z8" w:id="7"/>
    <w:p>
      <w:pPr>
        <w:spacing w:after="0"/>
        <w:ind w:left="0"/>
        <w:jc w:val="both"/>
      </w:pPr>
      <w:r>
        <w:rPr>
          <w:rFonts w:ascii="Times New Roman"/>
          <w:b w:val="false"/>
          <w:i w:val="false"/>
          <w:color w:val="000000"/>
          <w:sz w:val="28"/>
        </w:rPr>
        <w:t xml:space="preserve">
      7. Осы бұйрық 2008 жылғы 1 қаңтардан бастап қолданысқа енгізіледі. </w:t>
      </w:r>
    </w:p>
    <w:bookmarkEnd w:id="7"/>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Статистика жөніндегі агенттігінің </w:t>
      </w:r>
      <w:r>
        <w:br/>
      </w:r>
      <w:r>
        <w:rPr>
          <w:rFonts w:ascii="Times New Roman"/>
          <w:b w:val="false"/>
          <w:i w:val="false"/>
          <w:color w:val="000000"/>
          <w:sz w:val="28"/>
        </w:rPr>
        <w:t>
</w:t>
      </w:r>
      <w:r>
        <w:rPr>
          <w:rFonts w:ascii="Times New Roman"/>
          <w:b w:val="false"/>
          <w:i/>
          <w:color w:val="000000"/>
          <w:sz w:val="28"/>
        </w:rPr>
        <w:t xml:space="preserve">      төрайымы </w:t>
      </w:r>
      <w:r>
        <w:br/>
      </w:r>
      <w:r>
        <w:rPr>
          <w:rFonts w:ascii="Times New Roman"/>
          <w:b w:val="false"/>
          <w:i w:val="false"/>
          <w:color w:val="000000"/>
          <w:sz w:val="28"/>
        </w:rPr>
        <w:t>
</w:t>
      </w:r>
      <w:r>
        <w:rPr>
          <w:rFonts w:ascii="Times New Roman"/>
          <w:b w:val="false"/>
          <w:i/>
          <w:color w:val="000000"/>
          <w:sz w:val="28"/>
        </w:rPr>
        <w:t xml:space="preserve">      2007 жылғы 5 қыркүйек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r>
        <w:br/>
      </w:r>
      <w:r>
        <w:rPr>
          <w:rFonts w:ascii="Times New Roman"/>
          <w:b w:val="false"/>
          <w:i w:val="false"/>
          <w:color w:val="000000"/>
          <w:sz w:val="28"/>
        </w:rPr>
        <w:t>
</w:t>
      </w:r>
      <w:r>
        <w:rPr>
          <w:rFonts w:ascii="Times New Roman"/>
          <w:b w:val="false"/>
          <w:i/>
          <w:color w:val="000000"/>
          <w:sz w:val="28"/>
        </w:rPr>
        <w:t xml:space="preserve">      2007 жыл "__"____________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 27 тамыздағы </w:t>
      </w:r>
      <w:r>
        <w:br/>
      </w:r>
      <w:r>
        <w:rPr>
          <w:rFonts w:ascii="Times New Roman"/>
          <w:b w:val="false"/>
          <w:i w:val="false"/>
          <w:color w:val="000000"/>
          <w:sz w:val="28"/>
        </w:rPr>
        <w:t xml:space="preserve">
                                            N 520 бұйрығына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ff0000"/>
          <w:sz w:val="28"/>
        </w:rPr>
        <w:t xml:space="preserve">      Ескерту. 1-қосымшаға өзгерту енгізілді - Қазақстан </w:t>
      </w:r>
      <w:r>
        <w:br/>
      </w:r>
      <w:r>
        <w:rPr>
          <w:rFonts w:ascii="Times New Roman"/>
          <w:b w:val="false"/>
          <w:i w:val="false"/>
          <w:color w:val="ff0000"/>
          <w:sz w:val="28"/>
        </w:rPr>
        <w:t xml:space="preserve">
Республикасы Денсаулық сақтау министрлігінің 2008.04.10 </w:t>
      </w:r>
      <w:r>
        <w:rPr>
          <w:rFonts w:ascii="Times New Roman"/>
          <w:b w:val="false"/>
          <w:i w:val="false"/>
          <w:color w:val="ff0000"/>
          <w:sz w:val="28"/>
        </w:rPr>
        <w:t xml:space="preserve">N 196 </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    ОКПО бойынша мекеменің коды             | </w:t>
      </w:r>
      <w:r>
        <w:br/>
      </w:r>
      <w:r>
        <w:rPr>
          <w:rFonts w:ascii="Times New Roman"/>
          <w:b w:val="false"/>
          <w:i w:val="false"/>
          <w:color w:val="000000"/>
          <w:sz w:val="28"/>
        </w:rPr>
        <w:t xml:space="preserve">
                   |____________________________________________|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1453"/>
        <w:gridCol w:w="5933"/>
      </w:tblGrid>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Денсаулық сақтау министр- </w:t>
            </w:r>
            <w:r>
              <w:br/>
            </w:r>
            <w:r>
              <w:rPr>
                <w:rFonts w:ascii="Times New Roman"/>
                <w:b w:val="false"/>
                <w:i w:val="false"/>
                <w:color w:val="000000"/>
                <w:sz w:val="20"/>
              </w:rPr>
              <w:t xml:space="preserve">
лігі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103/у-07 нысанды </w:t>
            </w:r>
            <w:r>
              <w:br/>
            </w:r>
            <w:r>
              <w:rPr>
                <w:rFonts w:ascii="Times New Roman"/>
                <w:b w:val="false"/>
                <w:i w:val="false"/>
                <w:color w:val="000000"/>
                <w:sz w:val="20"/>
              </w:rPr>
              <w:t xml:space="preserve">
медициналық құжаттама ҚР </w:t>
            </w:r>
            <w:r>
              <w:br/>
            </w:r>
            <w:r>
              <w:rPr>
                <w:rFonts w:ascii="Times New Roman"/>
                <w:b w:val="false"/>
                <w:i w:val="false"/>
                <w:color w:val="000000"/>
                <w:sz w:val="20"/>
              </w:rPr>
              <w:t xml:space="preserve">
Денсаулықминінің </w:t>
            </w:r>
            <w:r>
              <w:br/>
            </w:r>
            <w:r>
              <w:rPr>
                <w:rFonts w:ascii="Times New Roman"/>
                <w:b w:val="false"/>
                <w:i w:val="false"/>
                <w:color w:val="000000"/>
                <w:sz w:val="20"/>
              </w:rPr>
              <w:t xml:space="preserve">
____ жылғы_____ _________ </w:t>
            </w:r>
            <w:r>
              <w:br/>
            </w:r>
            <w:r>
              <w:rPr>
                <w:rFonts w:ascii="Times New Roman"/>
                <w:b w:val="false"/>
                <w:i w:val="false"/>
                <w:color w:val="000000"/>
                <w:sz w:val="20"/>
              </w:rPr>
              <w:t xml:space="preserve">
N ____бұйрығымен бекітілген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ұйымның 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 xml:space="preserve">                ТУУ ТУРАЛЫ МЕДИЦИНАЛЫҚ КУӘЛІК </w:t>
      </w:r>
      <w:r>
        <w:br/>
      </w:r>
      <w:r>
        <w:rPr>
          <w:rFonts w:ascii="Times New Roman"/>
          <w:b w:val="false"/>
          <w:i w:val="false"/>
          <w:color w:val="000000"/>
          <w:sz w:val="28"/>
        </w:rPr>
        <w:t xml:space="preserve">
              (АХАТ органдарында тіркеу үшін беріледі) </w:t>
      </w:r>
      <w:r>
        <w:br/>
      </w:r>
      <w:r>
        <w:rPr>
          <w:rFonts w:ascii="Times New Roman"/>
          <w:b w:val="false"/>
          <w:i w:val="false"/>
          <w:color w:val="000000"/>
          <w:sz w:val="28"/>
        </w:rPr>
        <w:t xml:space="preserve">
          Берілген күні 20___ж."____" _________________ </w:t>
      </w:r>
      <w:r>
        <w:br/>
      </w:r>
      <w:r>
        <w:rPr>
          <w:rFonts w:ascii="Times New Roman"/>
          <w:b w:val="false"/>
          <w:i w:val="false"/>
          <w:color w:val="000000"/>
          <w:sz w:val="28"/>
        </w:rPr>
        <w:t xml:space="preserve">
1. Анасының тегі, аты, әкесінің аты_________________________________ </w:t>
      </w:r>
      <w:r>
        <w:br/>
      </w:r>
      <w:r>
        <w:rPr>
          <w:rFonts w:ascii="Times New Roman"/>
          <w:b w:val="false"/>
          <w:i w:val="false"/>
          <w:color w:val="000000"/>
          <w:sz w:val="28"/>
        </w:rPr>
        <w:t xml:space="preserve">
                      (жеке басты куәландыратын құжаттарға сәйкес) </w:t>
      </w:r>
    </w:p>
    <w:p>
      <w:pPr>
        <w:spacing w:after="0"/>
        <w:ind w:left="0"/>
        <w:jc w:val="both"/>
      </w:pPr>
      <w:r>
        <w:rPr>
          <w:rFonts w:ascii="Times New Roman"/>
          <w:b w:val="false"/>
          <w:i w:val="false"/>
          <w:color w:val="000000"/>
          <w:sz w:val="28"/>
        </w:rPr>
        <w:t xml:space="preserve">2. Анасының тұрақты мекен-жайы:_______________________ Республикасы </w:t>
      </w:r>
      <w:r>
        <w:br/>
      </w:r>
      <w:r>
        <w:rPr>
          <w:rFonts w:ascii="Times New Roman"/>
          <w:b w:val="false"/>
          <w:i w:val="false"/>
          <w:color w:val="000000"/>
          <w:sz w:val="28"/>
        </w:rPr>
        <w:t xml:space="preserve">
_____________________облысы_________________ауданы__________________ </w:t>
      </w:r>
      <w:r>
        <w:br/>
      </w:r>
      <w:r>
        <w:rPr>
          <w:rFonts w:ascii="Times New Roman"/>
          <w:b w:val="false"/>
          <w:i w:val="false"/>
          <w:color w:val="000000"/>
          <w:sz w:val="28"/>
        </w:rPr>
        <w:t xml:space="preserve">
қаласы-1______________________ауылы-2 ______________________көшесі, </w:t>
      </w:r>
      <w:r>
        <w:br/>
      </w:r>
      <w:r>
        <w:rPr>
          <w:rFonts w:ascii="Times New Roman"/>
          <w:b w:val="false"/>
          <w:i w:val="false"/>
          <w:color w:val="000000"/>
          <w:sz w:val="28"/>
        </w:rPr>
        <w:t xml:space="preserve">
үйі_______________, пәтері___________ </w:t>
      </w:r>
      <w:r>
        <w:br/>
      </w:r>
      <w:r>
        <w:rPr>
          <w:rFonts w:ascii="Times New Roman"/>
          <w:b w:val="false"/>
          <w:i w:val="false"/>
          <w:color w:val="000000"/>
          <w:sz w:val="28"/>
        </w:rPr>
        <w:t xml:space="preserve">
3. Анасының туған күні: жылы_________, айы__________, күні_________ </w:t>
      </w:r>
      <w:r>
        <w:br/>
      </w:r>
      <w:r>
        <w:rPr>
          <w:rFonts w:ascii="Times New Roman"/>
          <w:b w:val="false"/>
          <w:i w:val="false"/>
          <w:color w:val="000000"/>
          <w:sz w:val="28"/>
        </w:rPr>
        <w:t xml:space="preserve">
4. Анасының ұлты____________________________________________________ </w:t>
      </w:r>
      <w:r>
        <w:br/>
      </w:r>
      <w:r>
        <w:rPr>
          <w:rFonts w:ascii="Times New Roman"/>
          <w:b w:val="false"/>
          <w:i w:val="false"/>
          <w:color w:val="000000"/>
          <w:sz w:val="28"/>
        </w:rPr>
        <w:t xml:space="preserve">
5. Анасының білімі: жоқ-1, бастапқы-2, жалпы орта-3, кәсіптік орта-4, аяқталмаған орта-5, жоғары-6, аяқталмаған жоғары-7 (сызу </w:t>
      </w:r>
      <w:r>
        <w:br/>
      </w:r>
      <w:r>
        <w:rPr>
          <w:rFonts w:ascii="Times New Roman"/>
          <w:b w:val="false"/>
          <w:i w:val="false"/>
          <w:color w:val="000000"/>
          <w:sz w:val="28"/>
        </w:rPr>
        <w:t xml:space="preserve">
қажет) </w:t>
      </w:r>
      <w:r>
        <w:br/>
      </w:r>
      <w:r>
        <w:rPr>
          <w:rFonts w:ascii="Times New Roman"/>
          <w:b w:val="false"/>
          <w:i w:val="false"/>
          <w:color w:val="000000"/>
          <w:sz w:val="28"/>
        </w:rPr>
        <w:t xml:space="preserve">
6. Босану күні және уақыты: жылы_______, айы________, күні________, </w:t>
      </w:r>
      <w:r>
        <w:br/>
      </w:r>
      <w:r>
        <w:rPr>
          <w:rFonts w:ascii="Times New Roman"/>
          <w:b w:val="false"/>
          <w:i w:val="false"/>
          <w:color w:val="000000"/>
          <w:sz w:val="28"/>
        </w:rPr>
        <w:t xml:space="preserve">
сағат_____ </w:t>
      </w:r>
      <w:r>
        <w:br/>
      </w:r>
      <w:r>
        <w:rPr>
          <w:rFonts w:ascii="Times New Roman"/>
          <w:b w:val="false"/>
          <w:i w:val="false"/>
          <w:color w:val="000000"/>
          <w:sz w:val="28"/>
        </w:rPr>
        <w:t xml:space="preserve">
7. Босану орны: 1-стационарда, 2-үйде, 3-басқа жерде (көрсету қажет) </w:t>
      </w:r>
      <w:r>
        <w:br/>
      </w:r>
      <w:r>
        <w:rPr>
          <w:rFonts w:ascii="Times New Roman"/>
          <w:b w:val="false"/>
          <w:i w:val="false"/>
          <w:color w:val="000000"/>
          <w:sz w:val="28"/>
        </w:rPr>
        <w:t xml:space="preserve">
8. Баланың жынысы: 1-ұл, 2-қыз </w:t>
      </w:r>
      <w:r>
        <w:br/>
      </w:r>
      <w:r>
        <w:rPr>
          <w:rFonts w:ascii="Times New Roman"/>
          <w:b w:val="false"/>
          <w:i w:val="false"/>
          <w:color w:val="000000"/>
          <w:sz w:val="28"/>
        </w:rPr>
        <w:t xml:space="preserve">
8-1. Бала мынадай жағдайда туды: бір ұрықты болып - 1, егіздің </w:t>
      </w:r>
      <w:r>
        <w:br/>
      </w:r>
      <w:r>
        <w:rPr>
          <w:rFonts w:ascii="Times New Roman"/>
          <w:b w:val="false"/>
          <w:i w:val="false"/>
          <w:color w:val="000000"/>
          <w:sz w:val="28"/>
        </w:rPr>
        <w:t xml:space="preserve">
біріншісі болып - 2, егіздің екіншісі болып - 3, басқа да көп </w:t>
      </w:r>
      <w:r>
        <w:br/>
      </w:r>
      <w:r>
        <w:rPr>
          <w:rFonts w:ascii="Times New Roman"/>
          <w:b w:val="false"/>
          <w:i w:val="false"/>
          <w:color w:val="000000"/>
          <w:sz w:val="28"/>
        </w:rPr>
        <w:t xml:space="preserve">
ұрықтының бірі болып - 4 </w:t>
      </w:r>
      <w:r>
        <w:br/>
      </w:r>
      <w:r>
        <w:rPr>
          <w:rFonts w:ascii="Times New Roman"/>
          <w:b w:val="false"/>
          <w:i w:val="false"/>
          <w:color w:val="000000"/>
          <w:sz w:val="28"/>
        </w:rPr>
        <w:t xml:space="preserve">
8-2. Бала мынадай жағдайда туды: айы-күні жетіп - 1, шала - 2, </w:t>
      </w:r>
      <w:r>
        <w:br/>
      </w:r>
      <w:r>
        <w:rPr>
          <w:rFonts w:ascii="Times New Roman"/>
          <w:b w:val="false"/>
          <w:i w:val="false"/>
          <w:color w:val="000000"/>
          <w:sz w:val="28"/>
        </w:rPr>
        <w:t xml:space="preserve">
мерзімінен асып - 3 </w:t>
      </w:r>
      <w:r>
        <w:br/>
      </w:r>
      <w:r>
        <w:rPr>
          <w:rFonts w:ascii="Times New Roman"/>
          <w:b w:val="false"/>
          <w:i w:val="false"/>
          <w:color w:val="000000"/>
          <w:sz w:val="28"/>
        </w:rPr>
        <w:t xml:space="preserve">
8-3. Анасының босану саны бойынша нешінші баласы______ </w:t>
      </w:r>
      <w:r>
        <w:br/>
      </w:r>
      <w:r>
        <w:rPr>
          <w:rFonts w:ascii="Times New Roman"/>
          <w:b w:val="false"/>
          <w:i w:val="false"/>
          <w:color w:val="000000"/>
          <w:sz w:val="28"/>
        </w:rPr>
        <w:t xml:space="preserve">
9. Баланың туған кездегі салмағы_______гр, бойы__________________ см </w:t>
      </w:r>
      <w:r>
        <w:br/>
      </w:r>
      <w:r>
        <w:rPr>
          <w:rFonts w:ascii="Times New Roman"/>
          <w:b w:val="false"/>
          <w:i w:val="false"/>
          <w:color w:val="000000"/>
          <w:sz w:val="28"/>
        </w:rPr>
        <w:t xml:space="preserve">
10. Дәрігердің, медицина қызметкерінің А.,Т.,Ә______________________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Медициналық ұйымның       Куәлік беруші медицина қызметкерінің қолы </w:t>
      </w:r>
      <w:r>
        <w:br/>
      </w:r>
      <w:r>
        <w:rPr>
          <w:rFonts w:ascii="Times New Roman"/>
          <w:b w:val="false"/>
          <w:i w:val="false"/>
          <w:color w:val="000000"/>
          <w:sz w:val="28"/>
        </w:rPr>
        <w:t xml:space="preserve">
немесе жеке медициналық </w:t>
      </w:r>
      <w:r>
        <w:br/>
      </w:r>
      <w:r>
        <w:rPr>
          <w:rFonts w:ascii="Times New Roman"/>
          <w:b w:val="false"/>
          <w:i w:val="false"/>
          <w:color w:val="000000"/>
          <w:sz w:val="28"/>
        </w:rPr>
        <w:t xml:space="preserve">
практикамен айналысатын </w:t>
      </w:r>
      <w:r>
        <w:br/>
      </w:r>
      <w:r>
        <w:rPr>
          <w:rFonts w:ascii="Times New Roman"/>
          <w:b w:val="false"/>
          <w:i w:val="false"/>
          <w:color w:val="000000"/>
          <w:sz w:val="28"/>
        </w:rPr>
        <w:t xml:space="preserve">
жеке тұлғаның мөрі_________________________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Ата-аналардың назарына </w:t>
      </w:r>
      <w:r>
        <w:br/>
      </w:r>
      <w:r>
        <w:rPr>
          <w:rFonts w:ascii="Times New Roman"/>
          <w:b w:val="false"/>
          <w:i w:val="false"/>
          <w:color w:val="000000"/>
          <w:sz w:val="28"/>
        </w:rPr>
        <w:t xml:space="preserve">
"Неке және отбасы туралы" Қазақстан Республикасы Заңының 174-бабына сәйкес баланы АХАЖ органдарында тіркеу міндетті. Баланың тууы туралы өтініш бала туғаннан кейін екі айдан кешіктірмей жасалуы тиіс. </w:t>
      </w:r>
    </w:p>
    <w:p>
      <w:pPr>
        <w:spacing w:after="0"/>
        <w:ind w:left="0"/>
        <w:jc w:val="both"/>
      </w:pPr>
      <w:r>
        <w:rPr>
          <w:rFonts w:ascii="Times New Roman"/>
          <w:b/>
          <w:i w:val="false"/>
          <w:color w:val="000000"/>
          <w:sz w:val="28"/>
        </w:rPr>
        <w:t xml:space="preserve">           СЕРИЯСЫ___________N 103/у-07 НЫСАНҒА </w:t>
      </w:r>
      <w:r>
        <w:br/>
      </w:r>
      <w:r>
        <w:rPr>
          <w:rFonts w:ascii="Times New Roman"/>
          <w:b w:val="false"/>
          <w:i w:val="false"/>
          <w:color w:val="000000"/>
          <w:sz w:val="28"/>
        </w:rPr>
        <w:t>
</w:t>
      </w:r>
      <w:r>
        <w:rPr>
          <w:rFonts w:ascii="Times New Roman"/>
          <w:b/>
          <w:i w:val="false"/>
          <w:color w:val="000000"/>
          <w:sz w:val="28"/>
        </w:rPr>
        <w:t xml:space="preserve">        ТУУ ТУРАЛЫ МЕДИЦИНАЛЫҚ КУӘЛІКТІҢ ТҮБІРТЕГІ </w:t>
      </w:r>
      <w:r>
        <w:br/>
      </w:r>
      <w:r>
        <w:rPr>
          <w:rFonts w:ascii="Times New Roman"/>
          <w:b w:val="false"/>
          <w:i w:val="false"/>
          <w:color w:val="000000"/>
          <w:sz w:val="28"/>
        </w:rPr>
        <w:t xml:space="preserve">
                  (медициналық ұйымда қалады) </w:t>
      </w:r>
      <w:r>
        <w:br/>
      </w:r>
      <w:r>
        <w:rPr>
          <w:rFonts w:ascii="Times New Roman"/>
          <w:b w:val="false"/>
          <w:i w:val="false"/>
          <w:color w:val="000000"/>
          <w:sz w:val="28"/>
        </w:rPr>
        <w:t xml:space="preserve">
          Берілген күні 20____ж. "____" _______________ </w:t>
      </w:r>
      <w:r>
        <w:br/>
      </w:r>
      <w:r>
        <w:rPr>
          <w:rFonts w:ascii="Times New Roman"/>
          <w:b w:val="false"/>
          <w:i w:val="false"/>
          <w:color w:val="000000"/>
          <w:sz w:val="28"/>
        </w:rPr>
        <w:t xml:space="preserve">
1. Анасының тегі, аты, әкесінің аты_________________________________ </w:t>
      </w:r>
      <w:r>
        <w:br/>
      </w:r>
      <w:r>
        <w:rPr>
          <w:rFonts w:ascii="Times New Roman"/>
          <w:b w:val="false"/>
          <w:i w:val="false"/>
          <w:color w:val="000000"/>
          <w:sz w:val="28"/>
        </w:rPr>
        <w:t xml:space="preserve">
                       (жеке басты куәландыратын құжаттарға сәйкес) </w:t>
      </w:r>
      <w:r>
        <w:br/>
      </w:r>
      <w:r>
        <w:rPr>
          <w:rFonts w:ascii="Times New Roman"/>
          <w:b w:val="false"/>
          <w:i w:val="false"/>
          <w:color w:val="000000"/>
          <w:sz w:val="28"/>
        </w:rPr>
        <w:t xml:space="preserve">
2. Анасының тұрақты мекен-жайы:_______________________ Республикасы </w:t>
      </w:r>
      <w:r>
        <w:br/>
      </w:r>
      <w:r>
        <w:rPr>
          <w:rFonts w:ascii="Times New Roman"/>
          <w:b w:val="false"/>
          <w:i w:val="false"/>
          <w:color w:val="000000"/>
          <w:sz w:val="28"/>
        </w:rPr>
        <w:t xml:space="preserve">
_____________облысы__________________ауданы_________________________ </w:t>
      </w:r>
      <w:r>
        <w:br/>
      </w:r>
      <w:r>
        <w:rPr>
          <w:rFonts w:ascii="Times New Roman"/>
          <w:b w:val="false"/>
          <w:i w:val="false"/>
          <w:color w:val="000000"/>
          <w:sz w:val="28"/>
        </w:rPr>
        <w:t xml:space="preserve">
қаласы-1___________________________ауылы-2 __________________көшесі, </w:t>
      </w:r>
      <w:r>
        <w:br/>
      </w:r>
      <w:r>
        <w:rPr>
          <w:rFonts w:ascii="Times New Roman"/>
          <w:b w:val="false"/>
          <w:i w:val="false"/>
          <w:color w:val="000000"/>
          <w:sz w:val="28"/>
        </w:rPr>
        <w:t xml:space="preserve">
_____________үй, _______________пәтер </w:t>
      </w:r>
      <w:r>
        <w:br/>
      </w:r>
      <w:r>
        <w:rPr>
          <w:rFonts w:ascii="Times New Roman"/>
          <w:b w:val="false"/>
          <w:i w:val="false"/>
          <w:color w:val="000000"/>
          <w:sz w:val="28"/>
        </w:rPr>
        <w:t xml:space="preserve">
3. Анасының туған күні: жылы_________, айы_________, күні___________ </w:t>
      </w:r>
      <w:r>
        <w:br/>
      </w:r>
      <w:r>
        <w:rPr>
          <w:rFonts w:ascii="Times New Roman"/>
          <w:b w:val="false"/>
          <w:i w:val="false"/>
          <w:color w:val="000000"/>
          <w:sz w:val="28"/>
        </w:rPr>
        <w:t xml:space="preserve">
4.Анасының ұлты_____________________________________________________ </w:t>
      </w:r>
      <w:r>
        <w:br/>
      </w:r>
      <w:r>
        <w:rPr>
          <w:rFonts w:ascii="Times New Roman"/>
          <w:b w:val="false"/>
          <w:i w:val="false"/>
          <w:color w:val="000000"/>
          <w:sz w:val="28"/>
        </w:rPr>
        <w:t xml:space="preserve">
5. Анасының отбасылық жағдайы: некеге тұрған-1, некеге тұрмаған-2 </w:t>
      </w:r>
      <w:r>
        <w:br/>
      </w:r>
      <w:r>
        <w:rPr>
          <w:rFonts w:ascii="Times New Roman"/>
          <w:b w:val="false"/>
          <w:i w:val="false"/>
          <w:color w:val="000000"/>
          <w:sz w:val="28"/>
        </w:rPr>
        <w:t xml:space="preserve">
6. Анасының білімі: жоқ-1, бастапқы-2, жалпы орта-3, орта арнаулы-4, </w:t>
      </w:r>
      <w:r>
        <w:br/>
      </w:r>
      <w:r>
        <w:rPr>
          <w:rFonts w:ascii="Times New Roman"/>
          <w:b w:val="false"/>
          <w:i w:val="false"/>
          <w:color w:val="000000"/>
          <w:sz w:val="28"/>
        </w:rPr>
        <w:t xml:space="preserve">
аяқталмаған орта-5, жоғары-6, аяқталмаған жоғары-7 </w:t>
      </w:r>
      <w:r>
        <w:br/>
      </w:r>
      <w:r>
        <w:rPr>
          <w:rFonts w:ascii="Times New Roman"/>
          <w:b w:val="false"/>
          <w:i w:val="false"/>
          <w:color w:val="000000"/>
          <w:sz w:val="28"/>
        </w:rPr>
        <w:t xml:space="preserve">
7. Босану күні және уақыты: жылы_____, айы_____, күні________, </w:t>
      </w:r>
      <w:r>
        <w:br/>
      </w:r>
      <w:r>
        <w:rPr>
          <w:rFonts w:ascii="Times New Roman"/>
          <w:b w:val="false"/>
          <w:i w:val="false"/>
          <w:color w:val="000000"/>
          <w:sz w:val="28"/>
        </w:rPr>
        <w:t xml:space="preserve">
сағат_______ </w:t>
      </w:r>
      <w:r>
        <w:br/>
      </w:r>
      <w:r>
        <w:rPr>
          <w:rFonts w:ascii="Times New Roman"/>
          <w:b w:val="false"/>
          <w:i w:val="false"/>
          <w:color w:val="000000"/>
          <w:sz w:val="28"/>
        </w:rPr>
        <w:t xml:space="preserve">
8. Босану орны:________________________ (1-стационарда, 2-үйде, </w:t>
      </w:r>
      <w:r>
        <w:br/>
      </w:r>
      <w:r>
        <w:rPr>
          <w:rFonts w:ascii="Times New Roman"/>
          <w:b w:val="false"/>
          <w:i w:val="false"/>
          <w:color w:val="000000"/>
          <w:sz w:val="28"/>
        </w:rPr>
        <w:t xml:space="preserve">
3-басқа жерде (көрсету қажет) </w:t>
      </w:r>
      <w:r>
        <w:br/>
      </w:r>
      <w:r>
        <w:rPr>
          <w:rFonts w:ascii="Times New Roman"/>
          <w:b w:val="false"/>
          <w:i w:val="false"/>
          <w:color w:val="000000"/>
          <w:sz w:val="28"/>
        </w:rPr>
        <w:t xml:space="preserve">
9. Баланың аты:______________________ </w:t>
      </w:r>
      <w:r>
        <w:br/>
      </w:r>
      <w:r>
        <w:rPr>
          <w:rFonts w:ascii="Times New Roman"/>
          <w:b w:val="false"/>
          <w:i w:val="false"/>
          <w:color w:val="000000"/>
          <w:sz w:val="28"/>
        </w:rPr>
        <w:t xml:space="preserve">
10. Баланың жынысы: 1-ұл, 2-қыз </w:t>
      </w:r>
      <w:r>
        <w:br/>
      </w:r>
      <w:r>
        <w:rPr>
          <w:rFonts w:ascii="Times New Roman"/>
          <w:b w:val="false"/>
          <w:i w:val="false"/>
          <w:color w:val="000000"/>
          <w:sz w:val="28"/>
        </w:rPr>
        <w:t xml:space="preserve">
11. Бала толық___________________ апта жүктілігі мерзімінде туды </w:t>
      </w:r>
      <w:r>
        <w:br/>
      </w:r>
      <w:r>
        <w:rPr>
          <w:rFonts w:ascii="Times New Roman"/>
          <w:b w:val="false"/>
          <w:i w:val="false"/>
          <w:color w:val="000000"/>
          <w:sz w:val="28"/>
        </w:rPr>
        <w:t xml:space="preserve">
12. Жүктіліктің саны___________, босану саны _______________ </w:t>
      </w:r>
      <w:r>
        <w:br/>
      </w:r>
      <w:r>
        <w:rPr>
          <w:rFonts w:ascii="Times New Roman"/>
          <w:b w:val="false"/>
          <w:i w:val="false"/>
          <w:color w:val="000000"/>
          <w:sz w:val="28"/>
        </w:rPr>
        <w:t xml:space="preserve">
13. Ана туған баласының саны бойынша нешіншісі______________ </w:t>
      </w:r>
      <w:r>
        <w:br/>
      </w:r>
      <w:r>
        <w:rPr>
          <w:rFonts w:ascii="Times New Roman"/>
          <w:b w:val="false"/>
          <w:i w:val="false"/>
          <w:color w:val="000000"/>
          <w:sz w:val="28"/>
        </w:rPr>
        <w:t xml:space="preserve">
14. Бала: 1-бір ұрықты, 2-егіздердің бірін, 3-егіздердің екіншісін, </w:t>
      </w:r>
      <w:r>
        <w:br/>
      </w:r>
      <w:r>
        <w:rPr>
          <w:rFonts w:ascii="Times New Roman"/>
          <w:b w:val="false"/>
          <w:i w:val="false"/>
          <w:color w:val="000000"/>
          <w:sz w:val="28"/>
        </w:rPr>
        <w:t xml:space="preserve">
4-өзге де көп ұрықты туу кезінде туды </w:t>
      </w:r>
      <w:r>
        <w:br/>
      </w:r>
      <w:r>
        <w:rPr>
          <w:rFonts w:ascii="Times New Roman"/>
          <w:b w:val="false"/>
          <w:i w:val="false"/>
          <w:color w:val="000000"/>
          <w:sz w:val="28"/>
        </w:rPr>
        <w:t xml:space="preserve">
15. Баланың туған кездегі салмағы___________гр, бойы__________см </w:t>
      </w:r>
      <w:r>
        <w:br/>
      </w:r>
      <w:r>
        <w:rPr>
          <w:rFonts w:ascii="Times New Roman"/>
          <w:b w:val="false"/>
          <w:i w:val="false"/>
          <w:color w:val="000000"/>
          <w:sz w:val="28"/>
        </w:rPr>
        <w:t xml:space="preserve">
16. Апгар шкаласы бойынша баға_______1 мин____________5 мин </w:t>
      </w:r>
      <w:r>
        <w:br/>
      </w:r>
      <w:r>
        <w:rPr>
          <w:rFonts w:ascii="Times New Roman"/>
          <w:b w:val="false"/>
          <w:i w:val="false"/>
          <w:color w:val="000000"/>
          <w:sz w:val="28"/>
        </w:rPr>
        <w:t xml:space="preserve">
17. Тірі туу өлшемдері: тынысы-1, жүректің соғуы-2, кіндік тамырының соғуы-3, дене құрылысының еркін қимылдауы-4 </w:t>
      </w:r>
      <w:r>
        <w:br/>
      </w:r>
      <w:r>
        <w:rPr>
          <w:rFonts w:ascii="Times New Roman"/>
          <w:b w:val="false"/>
          <w:i w:val="false"/>
          <w:color w:val="000000"/>
          <w:sz w:val="28"/>
        </w:rPr>
        <w:t xml:space="preserve">
18. Нақты жүктілік қаупінің медициналық факторлары </w:t>
      </w:r>
    </w:p>
    <w:p>
      <w:pPr>
        <w:spacing w:after="0"/>
        <w:ind w:left="0"/>
        <w:jc w:val="both"/>
      </w:pPr>
      <w:r>
        <w:rPr>
          <w:rFonts w:ascii="Times New Roman"/>
          <w:b w:val="false"/>
          <w:i w:val="false"/>
          <w:color w:val="000000"/>
          <w:sz w:val="28"/>
        </w:rPr>
        <w:t xml:space="preserve">Анемия                                    01 </w:t>
      </w:r>
      <w:r>
        <w:br/>
      </w:r>
      <w:r>
        <w:rPr>
          <w:rFonts w:ascii="Times New Roman"/>
          <w:b w:val="false"/>
          <w:i w:val="false"/>
          <w:color w:val="000000"/>
          <w:sz w:val="28"/>
        </w:rPr>
        <w:t xml:space="preserve">
Қан айналымы жүйесінің аурулары           02 </w:t>
      </w:r>
      <w:r>
        <w:br/>
      </w:r>
      <w:r>
        <w:rPr>
          <w:rFonts w:ascii="Times New Roman"/>
          <w:b w:val="false"/>
          <w:i w:val="false"/>
          <w:color w:val="000000"/>
          <w:sz w:val="28"/>
        </w:rPr>
        <w:t xml:space="preserve">
Тыныс органдарының аурулары               03 </w:t>
      </w:r>
      <w:r>
        <w:br/>
      </w:r>
      <w:r>
        <w:rPr>
          <w:rFonts w:ascii="Times New Roman"/>
          <w:b w:val="false"/>
          <w:i w:val="false"/>
          <w:color w:val="000000"/>
          <w:sz w:val="28"/>
        </w:rPr>
        <w:t xml:space="preserve">
Ананың жұқпалы және паразиттік </w:t>
      </w:r>
      <w:r>
        <w:br/>
      </w:r>
      <w:r>
        <w:rPr>
          <w:rFonts w:ascii="Times New Roman"/>
          <w:b w:val="false"/>
          <w:i w:val="false"/>
          <w:color w:val="000000"/>
          <w:sz w:val="28"/>
        </w:rPr>
        <w:t xml:space="preserve">
аурулармен ауруы                          04 </w:t>
      </w:r>
      <w:r>
        <w:br/>
      </w:r>
      <w:r>
        <w:rPr>
          <w:rFonts w:ascii="Times New Roman"/>
          <w:b w:val="false"/>
          <w:i w:val="false"/>
          <w:color w:val="000000"/>
          <w:sz w:val="28"/>
        </w:rPr>
        <w:t xml:space="preserve">
Кардиоваскулярлік гипертензия             05 </w:t>
      </w:r>
      <w:r>
        <w:br/>
      </w:r>
      <w:r>
        <w:rPr>
          <w:rFonts w:ascii="Times New Roman"/>
          <w:b w:val="false"/>
          <w:i w:val="false"/>
          <w:color w:val="000000"/>
          <w:sz w:val="28"/>
        </w:rPr>
        <w:t xml:space="preserve">
Бүйрек гиертензиясы                       06 </w:t>
      </w:r>
      <w:r>
        <w:br/>
      </w:r>
      <w:r>
        <w:rPr>
          <w:rFonts w:ascii="Times New Roman"/>
          <w:b w:val="false"/>
          <w:i w:val="false"/>
          <w:color w:val="000000"/>
          <w:sz w:val="28"/>
        </w:rPr>
        <w:t xml:space="preserve">
Жүктіліктен болған гипертензия            07 </w:t>
      </w:r>
      <w:r>
        <w:br/>
      </w:r>
      <w:r>
        <w:rPr>
          <w:rFonts w:ascii="Times New Roman"/>
          <w:b w:val="false"/>
          <w:i w:val="false"/>
          <w:color w:val="000000"/>
          <w:sz w:val="28"/>
        </w:rPr>
        <w:t xml:space="preserve">
Қантты диабет                             08 </w:t>
      </w:r>
      <w:r>
        <w:br/>
      </w:r>
      <w:r>
        <w:rPr>
          <w:rFonts w:ascii="Times New Roman"/>
          <w:b w:val="false"/>
          <w:i w:val="false"/>
          <w:color w:val="000000"/>
          <w:sz w:val="28"/>
        </w:rPr>
        <w:t xml:space="preserve">
Бүйрек аурулары                           09 </w:t>
      </w:r>
      <w:r>
        <w:br/>
      </w:r>
      <w:r>
        <w:rPr>
          <w:rFonts w:ascii="Times New Roman"/>
          <w:b w:val="false"/>
          <w:i w:val="false"/>
          <w:color w:val="000000"/>
          <w:sz w:val="28"/>
        </w:rPr>
        <w:t xml:space="preserve">
Гидрамнион (судың көп болуы)              10 </w:t>
      </w:r>
      <w:r>
        <w:br/>
      </w:r>
      <w:r>
        <w:rPr>
          <w:rFonts w:ascii="Times New Roman"/>
          <w:b w:val="false"/>
          <w:i w:val="false"/>
          <w:color w:val="000000"/>
          <w:sz w:val="28"/>
        </w:rPr>
        <w:t xml:space="preserve">
Экстракорпоральдық ұрықтану </w:t>
      </w:r>
      <w:r>
        <w:br/>
      </w:r>
      <w:r>
        <w:rPr>
          <w:rFonts w:ascii="Times New Roman"/>
          <w:b w:val="false"/>
          <w:i w:val="false"/>
          <w:color w:val="000000"/>
          <w:sz w:val="28"/>
        </w:rPr>
        <w:t xml:space="preserve">
(қосымша репродукциялық технология)       11 </w:t>
      </w:r>
      <w:r>
        <w:br/>
      </w:r>
      <w:r>
        <w:rPr>
          <w:rFonts w:ascii="Times New Roman"/>
          <w:b w:val="false"/>
          <w:i w:val="false"/>
          <w:color w:val="000000"/>
          <w:sz w:val="28"/>
        </w:rPr>
        <w:t xml:space="preserve">
Ықпалдандырылған жүктілік (аналық </w:t>
      </w:r>
      <w:r>
        <w:br/>
      </w:r>
      <w:r>
        <w:rPr>
          <w:rFonts w:ascii="Times New Roman"/>
          <w:b w:val="false"/>
          <w:i w:val="false"/>
          <w:color w:val="000000"/>
          <w:sz w:val="28"/>
        </w:rPr>
        <w:t xml:space="preserve">
клетканың жетілуіне жәрдемдесу, ЭКО, ВРТ) 12 </w:t>
      </w:r>
      <w:r>
        <w:br/>
      </w:r>
      <w:r>
        <w:rPr>
          <w:rFonts w:ascii="Times New Roman"/>
          <w:b w:val="false"/>
          <w:i w:val="false"/>
          <w:color w:val="000000"/>
          <w:sz w:val="28"/>
        </w:rPr>
        <w:t xml:space="preserve">
Олигогидрамнион                           13 </w:t>
      </w:r>
      <w:r>
        <w:br/>
      </w:r>
      <w:r>
        <w:rPr>
          <w:rFonts w:ascii="Times New Roman"/>
          <w:b w:val="false"/>
          <w:i w:val="false"/>
          <w:color w:val="000000"/>
          <w:sz w:val="28"/>
        </w:rPr>
        <w:t xml:space="preserve">
Эклампсия/Преэклампсияның ауыр түрі       14 </w:t>
      </w:r>
      <w:r>
        <w:br/>
      </w:r>
      <w:r>
        <w:rPr>
          <w:rFonts w:ascii="Times New Roman"/>
          <w:b w:val="false"/>
          <w:i w:val="false"/>
          <w:color w:val="000000"/>
          <w:sz w:val="28"/>
        </w:rPr>
        <w:t xml:space="preserve">
Жүктіліктің ерте кезінде қан кету         15 </w:t>
      </w:r>
      <w:r>
        <w:br/>
      </w:r>
      <w:r>
        <w:rPr>
          <w:rFonts w:ascii="Times New Roman"/>
          <w:b w:val="false"/>
          <w:i w:val="false"/>
          <w:color w:val="000000"/>
          <w:sz w:val="28"/>
        </w:rPr>
        <w:t xml:space="preserve">
Несеп-жыныс жолдарының жұқпасы            16 </w:t>
      </w:r>
      <w:r>
        <w:br/>
      </w:r>
      <w:r>
        <w:rPr>
          <w:rFonts w:ascii="Times New Roman"/>
          <w:b w:val="false"/>
          <w:i w:val="false"/>
          <w:color w:val="000000"/>
          <w:sz w:val="28"/>
        </w:rPr>
        <w:t xml:space="preserve">
Жаңадан пайда болған ісіктер              17 </w:t>
      </w:r>
      <w:r>
        <w:br/>
      </w:r>
      <w:r>
        <w:rPr>
          <w:rFonts w:ascii="Times New Roman"/>
          <w:b w:val="false"/>
          <w:i w:val="false"/>
          <w:color w:val="000000"/>
          <w:sz w:val="28"/>
        </w:rPr>
        <w:t xml:space="preserve">
АҚТҚ/ЖҚТБ                                 18 </w:t>
      </w:r>
      <w:r>
        <w:br/>
      </w:r>
      <w:r>
        <w:rPr>
          <w:rFonts w:ascii="Times New Roman"/>
          <w:b w:val="false"/>
          <w:i w:val="false"/>
          <w:color w:val="000000"/>
          <w:sz w:val="28"/>
        </w:rPr>
        <w:t xml:space="preserve">
Мерез                                     19 </w:t>
      </w:r>
      <w:r>
        <w:br/>
      </w:r>
      <w:r>
        <w:rPr>
          <w:rFonts w:ascii="Times New Roman"/>
          <w:b w:val="false"/>
          <w:i w:val="false"/>
          <w:color w:val="000000"/>
          <w:sz w:val="28"/>
        </w:rPr>
        <w:t xml:space="preserve">
Жүктілік кезінде аз тамақтану             20 </w:t>
      </w:r>
      <w:r>
        <w:br/>
      </w:r>
      <w:r>
        <w:rPr>
          <w:rFonts w:ascii="Times New Roman"/>
          <w:b w:val="false"/>
          <w:i w:val="false"/>
          <w:color w:val="000000"/>
          <w:sz w:val="28"/>
        </w:rPr>
        <w:t xml:space="preserve">
Генитальдік герпес                        21 </w:t>
      </w:r>
      <w:r>
        <w:br/>
      </w:r>
      <w:r>
        <w:rPr>
          <w:rFonts w:ascii="Times New Roman"/>
          <w:b w:val="false"/>
          <w:i w:val="false"/>
          <w:color w:val="000000"/>
          <w:sz w:val="28"/>
        </w:rPr>
        <w:t xml:space="preserve">
Плацентаның кемістігі                     22 </w:t>
      </w:r>
      <w:r>
        <w:br/>
      </w:r>
      <w:r>
        <w:rPr>
          <w:rFonts w:ascii="Times New Roman"/>
          <w:b w:val="false"/>
          <w:i w:val="false"/>
          <w:color w:val="000000"/>
          <w:sz w:val="28"/>
        </w:rPr>
        <w:t xml:space="preserve">
RҺ-сенсибилизация                         23 </w:t>
      </w:r>
      <w:r>
        <w:br/>
      </w:r>
      <w:r>
        <w:rPr>
          <w:rFonts w:ascii="Times New Roman"/>
          <w:b w:val="false"/>
          <w:i w:val="false"/>
          <w:color w:val="000000"/>
          <w:sz w:val="28"/>
        </w:rPr>
        <w:t xml:space="preserve">
Ірі ұрық                                  24 </w:t>
      </w:r>
      <w:r>
        <w:br/>
      </w:r>
      <w:r>
        <w:rPr>
          <w:rFonts w:ascii="Times New Roman"/>
          <w:b w:val="false"/>
          <w:i w:val="false"/>
          <w:color w:val="000000"/>
          <w:sz w:val="28"/>
        </w:rPr>
        <w:t xml:space="preserve">
Басқалар (көрсету қажет)                  25 </w:t>
      </w:r>
      <w:r>
        <w:br/>
      </w:r>
      <w:r>
        <w:rPr>
          <w:rFonts w:ascii="Times New Roman"/>
          <w:b w:val="false"/>
          <w:i w:val="false"/>
          <w:color w:val="000000"/>
          <w:sz w:val="28"/>
        </w:rPr>
        <w:t xml:space="preserve">
Болмаған                                  00 </w:t>
      </w:r>
      <w:r>
        <w:br/>
      </w:r>
      <w:r>
        <w:rPr>
          <w:rFonts w:ascii="Times New Roman"/>
          <w:b w:val="false"/>
          <w:i w:val="false"/>
          <w:color w:val="000000"/>
          <w:sz w:val="28"/>
        </w:rPr>
        <w:t>
</w:t>
      </w:r>
      <w:r>
        <w:rPr>
          <w:rFonts w:ascii="Times New Roman"/>
          <w:b/>
          <w:i w:val="false"/>
          <w:color w:val="000000"/>
          <w:sz w:val="28"/>
        </w:rPr>
        <w:t xml:space="preserve">19. Жүктілік кезінде тәуекелдің басқа </w:t>
      </w:r>
      <w:r>
        <w:br/>
      </w:r>
      <w:r>
        <w:rPr>
          <w:rFonts w:ascii="Times New Roman"/>
          <w:b w:val="false"/>
          <w:i w:val="false"/>
          <w:color w:val="000000"/>
          <w:sz w:val="28"/>
        </w:rPr>
        <w:t>
</w:t>
      </w:r>
      <w:r>
        <w:rPr>
          <w:rFonts w:ascii="Times New Roman"/>
          <w:b/>
          <w:i w:val="false"/>
          <w:color w:val="000000"/>
          <w:sz w:val="28"/>
        </w:rPr>
        <w:t xml:space="preserve">факторлары: </w:t>
      </w:r>
      <w:r>
        <w:br/>
      </w:r>
      <w:r>
        <w:rPr>
          <w:rFonts w:ascii="Times New Roman"/>
          <w:b w:val="false"/>
          <w:i w:val="false"/>
          <w:color w:val="000000"/>
          <w:sz w:val="28"/>
        </w:rPr>
        <w:t xml:space="preserve">
Темекі шегу                               01 </w:t>
      </w:r>
      <w:r>
        <w:br/>
      </w:r>
      <w:r>
        <w:rPr>
          <w:rFonts w:ascii="Times New Roman"/>
          <w:b w:val="false"/>
          <w:i w:val="false"/>
          <w:color w:val="000000"/>
          <w:sz w:val="28"/>
        </w:rPr>
        <w:t xml:space="preserve">
Психобелсенді заттарды пайдалану          02 </w:t>
      </w:r>
      <w:r>
        <w:br/>
      </w:r>
      <w:r>
        <w:rPr>
          <w:rFonts w:ascii="Times New Roman"/>
          <w:b w:val="false"/>
          <w:i w:val="false"/>
          <w:color w:val="000000"/>
          <w:sz w:val="28"/>
        </w:rPr>
        <w:t>
</w:t>
      </w:r>
      <w:r>
        <w:rPr>
          <w:rFonts w:ascii="Times New Roman"/>
          <w:b/>
          <w:i w:val="false"/>
          <w:color w:val="000000"/>
          <w:sz w:val="28"/>
        </w:rPr>
        <w:t xml:space="preserve">20. Босанудың асқынуы: </w:t>
      </w:r>
      <w:r>
        <w:br/>
      </w:r>
      <w:r>
        <w:rPr>
          <w:rFonts w:ascii="Times New Roman"/>
          <w:b w:val="false"/>
          <w:i w:val="false"/>
          <w:color w:val="000000"/>
          <w:sz w:val="28"/>
        </w:rPr>
        <w:t xml:space="preserve">
Босану кезіндегі гипертермия              01 </w:t>
      </w:r>
      <w:r>
        <w:br/>
      </w:r>
      <w:r>
        <w:rPr>
          <w:rFonts w:ascii="Times New Roman"/>
          <w:b w:val="false"/>
          <w:i w:val="false"/>
          <w:color w:val="000000"/>
          <w:sz w:val="28"/>
        </w:rPr>
        <w:t xml:space="preserve">
Плацентаның алда жатуы                    02 </w:t>
      </w:r>
      <w:r>
        <w:br/>
      </w:r>
      <w:r>
        <w:rPr>
          <w:rFonts w:ascii="Times New Roman"/>
          <w:b w:val="false"/>
          <w:i w:val="false"/>
          <w:color w:val="000000"/>
          <w:sz w:val="28"/>
        </w:rPr>
        <w:t xml:space="preserve">
Плацентаның мерзімінен бұрын бөлінуі      03 </w:t>
      </w:r>
      <w:r>
        <w:br/>
      </w:r>
      <w:r>
        <w:rPr>
          <w:rFonts w:ascii="Times New Roman"/>
          <w:b w:val="false"/>
          <w:i w:val="false"/>
          <w:color w:val="000000"/>
          <w:sz w:val="28"/>
        </w:rPr>
        <w:t xml:space="preserve">
Өзара әрекеттесіп босану                  04 </w:t>
      </w:r>
      <w:r>
        <w:br/>
      </w:r>
      <w:r>
        <w:rPr>
          <w:rFonts w:ascii="Times New Roman"/>
          <w:b w:val="false"/>
          <w:i w:val="false"/>
          <w:color w:val="000000"/>
          <w:sz w:val="28"/>
        </w:rPr>
        <w:t xml:space="preserve">
Қарқынды босану                           05 </w:t>
      </w:r>
      <w:r>
        <w:br/>
      </w:r>
      <w:r>
        <w:rPr>
          <w:rFonts w:ascii="Times New Roman"/>
          <w:b w:val="false"/>
          <w:i w:val="false"/>
          <w:color w:val="000000"/>
          <w:sz w:val="28"/>
        </w:rPr>
        <w:t xml:space="preserve">
Ұрықтың алда жатуы немесе дұрыс жатпау </w:t>
      </w:r>
      <w:r>
        <w:br/>
      </w:r>
      <w:r>
        <w:rPr>
          <w:rFonts w:ascii="Times New Roman"/>
          <w:b w:val="false"/>
          <w:i w:val="false"/>
          <w:color w:val="000000"/>
          <w:sz w:val="28"/>
        </w:rPr>
        <w:t xml:space="preserve">
салдарынан босанудың қиындай түсуі        06 </w:t>
      </w:r>
      <w:r>
        <w:br/>
      </w:r>
      <w:r>
        <w:rPr>
          <w:rFonts w:ascii="Times New Roman"/>
          <w:b w:val="false"/>
          <w:i w:val="false"/>
          <w:color w:val="000000"/>
          <w:sz w:val="28"/>
        </w:rPr>
        <w:t xml:space="preserve">
Босану кезінде қан кету                   07 </w:t>
      </w:r>
      <w:r>
        <w:br/>
      </w:r>
      <w:r>
        <w:rPr>
          <w:rFonts w:ascii="Times New Roman"/>
          <w:b w:val="false"/>
          <w:i w:val="false"/>
          <w:color w:val="000000"/>
          <w:sz w:val="28"/>
        </w:rPr>
        <w:t xml:space="preserve">
Ұрықтың күйзелісімен (дистреспен) </w:t>
      </w:r>
      <w:r>
        <w:br/>
      </w:r>
      <w:r>
        <w:rPr>
          <w:rFonts w:ascii="Times New Roman"/>
          <w:b w:val="false"/>
          <w:i w:val="false"/>
          <w:color w:val="000000"/>
          <w:sz w:val="28"/>
        </w:rPr>
        <w:t xml:space="preserve">
асқындалған босану және босандыру         08 </w:t>
      </w:r>
      <w:r>
        <w:br/>
      </w:r>
      <w:r>
        <w:rPr>
          <w:rFonts w:ascii="Times New Roman"/>
          <w:b w:val="false"/>
          <w:i w:val="false"/>
          <w:color w:val="000000"/>
          <w:sz w:val="28"/>
        </w:rPr>
        <w:t xml:space="preserve">
Кіндік патологиясының жағдайымен </w:t>
      </w:r>
      <w:r>
        <w:br/>
      </w:r>
      <w:r>
        <w:rPr>
          <w:rFonts w:ascii="Times New Roman"/>
          <w:b w:val="false"/>
          <w:i w:val="false"/>
          <w:color w:val="000000"/>
          <w:sz w:val="28"/>
        </w:rPr>
        <w:t xml:space="preserve">
асқындалған босану және босандыру         09 </w:t>
      </w:r>
      <w:r>
        <w:br/>
      </w:r>
      <w:r>
        <w:rPr>
          <w:rFonts w:ascii="Times New Roman"/>
          <w:b w:val="false"/>
          <w:i w:val="false"/>
          <w:color w:val="000000"/>
          <w:sz w:val="28"/>
        </w:rPr>
        <w:t xml:space="preserve">
Басқалар (көрсету қажет)                  10 </w:t>
      </w:r>
      <w:r>
        <w:br/>
      </w:r>
      <w:r>
        <w:rPr>
          <w:rFonts w:ascii="Times New Roman"/>
          <w:b w:val="false"/>
          <w:i w:val="false"/>
          <w:color w:val="000000"/>
          <w:sz w:val="28"/>
        </w:rPr>
        <w:t xml:space="preserve">
Болмаған                                  00 </w:t>
      </w:r>
      <w:r>
        <w:br/>
      </w:r>
      <w:r>
        <w:rPr>
          <w:rFonts w:ascii="Times New Roman"/>
          <w:b w:val="false"/>
          <w:i w:val="false"/>
          <w:color w:val="000000"/>
          <w:sz w:val="28"/>
        </w:rPr>
        <w:t>
</w:t>
      </w:r>
      <w:r>
        <w:rPr>
          <w:rFonts w:ascii="Times New Roman"/>
          <w:b/>
          <w:i w:val="false"/>
          <w:color w:val="000000"/>
          <w:sz w:val="28"/>
        </w:rPr>
        <w:t xml:space="preserve">21. Акушерлік емшаралар </w:t>
      </w:r>
      <w:r>
        <w:br/>
      </w:r>
      <w:r>
        <w:rPr>
          <w:rFonts w:ascii="Times New Roman"/>
          <w:b w:val="false"/>
          <w:i w:val="false"/>
          <w:color w:val="000000"/>
          <w:sz w:val="28"/>
        </w:rPr>
        <w:t xml:space="preserve">
Амниоцентез                               01 </w:t>
      </w:r>
      <w:r>
        <w:br/>
      </w:r>
      <w:r>
        <w:rPr>
          <w:rFonts w:ascii="Times New Roman"/>
          <w:b w:val="false"/>
          <w:i w:val="false"/>
          <w:color w:val="000000"/>
          <w:sz w:val="28"/>
        </w:rPr>
        <w:t xml:space="preserve">
Ұрықтың мониторингі                       02 </w:t>
      </w:r>
      <w:r>
        <w:br/>
      </w:r>
      <w:r>
        <w:rPr>
          <w:rFonts w:ascii="Times New Roman"/>
          <w:b w:val="false"/>
          <w:i w:val="false"/>
          <w:color w:val="000000"/>
          <w:sz w:val="28"/>
        </w:rPr>
        <w:t xml:space="preserve">
Хоиронның биопсиясы (кардоцентез)         03 </w:t>
      </w:r>
      <w:r>
        <w:br/>
      </w:r>
      <w:r>
        <w:rPr>
          <w:rFonts w:ascii="Times New Roman"/>
          <w:b w:val="false"/>
          <w:i w:val="false"/>
          <w:color w:val="000000"/>
          <w:sz w:val="28"/>
        </w:rPr>
        <w:t xml:space="preserve">
Ультрасонография                          04 </w:t>
      </w:r>
      <w:r>
        <w:br/>
      </w:r>
      <w:r>
        <w:rPr>
          <w:rFonts w:ascii="Times New Roman"/>
          <w:b w:val="false"/>
          <w:i w:val="false"/>
          <w:color w:val="000000"/>
          <w:sz w:val="28"/>
        </w:rPr>
        <w:t xml:space="preserve">
Басқалар (көрсету қажет)                  05 </w:t>
      </w:r>
      <w:r>
        <w:br/>
      </w:r>
      <w:r>
        <w:rPr>
          <w:rFonts w:ascii="Times New Roman"/>
          <w:b w:val="false"/>
          <w:i w:val="false"/>
          <w:color w:val="000000"/>
          <w:sz w:val="28"/>
        </w:rPr>
        <w:t xml:space="preserve">
Жүргізілмеген                             00 </w:t>
      </w:r>
      <w:r>
        <w:br/>
      </w:r>
      <w:r>
        <w:rPr>
          <w:rFonts w:ascii="Times New Roman"/>
          <w:b w:val="false"/>
          <w:i w:val="false"/>
          <w:color w:val="000000"/>
          <w:sz w:val="28"/>
        </w:rPr>
        <w:t>
</w:t>
      </w:r>
      <w:r>
        <w:rPr>
          <w:rFonts w:ascii="Times New Roman"/>
          <w:b/>
          <w:i w:val="false"/>
          <w:color w:val="000000"/>
          <w:sz w:val="28"/>
        </w:rPr>
        <w:t xml:space="preserve">22. Жаңа туған кезеңдегі асқынулар: </w:t>
      </w:r>
      <w:r>
        <w:br/>
      </w:r>
      <w:r>
        <w:rPr>
          <w:rFonts w:ascii="Times New Roman"/>
          <w:b w:val="false"/>
          <w:i w:val="false"/>
          <w:color w:val="000000"/>
          <w:sz w:val="28"/>
        </w:rPr>
        <w:t xml:space="preserve">
Анемия                                    01 </w:t>
      </w:r>
      <w:r>
        <w:br/>
      </w:r>
      <w:r>
        <w:rPr>
          <w:rFonts w:ascii="Times New Roman"/>
          <w:b w:val="false"/>
          <w:i w:val="false"/>
          <w:color w:val="000000"/>
          <w:sz w:val="28"/>
        </w:rPr>
        <w:t xml:space="preserve">
Фатальді алкогольдік синдром              02 </w:t>
      </w:r>
      <w:r>
        <w:br/>
      </w:r>
      <w:r>
        <w:rPr>
          <w:rFonts w:ascii="Times New Roman"/>
          <w:b w:val="false"/>
          <w:i w:val="false"/>
          <w:color w:val="000000"/>
          <w:sz w:val="28"/>
        </w:rPr>
        <w:t xml:space="preserve">
Тоңып кептелу синдромы                    03 </w:t>
      </w:r>
      <w:r>
        <w:br/>
      </w:r>
      <w:r>
        <w:rPr>
          <w:rFonts w:ascii="Times New Roman"/>
          <w:b w:val="false"/>
          <w:i w:val="false"/>
          <w:color w:val="000000"/>
          <w:sz w:val="28"/>
        </w:rPr>
        <w:t xml:space="preserve">
30 минутқа дейін кеудені желдету          04 </w:t>
      </w:r>
      <w:r>
        <w:br/>
      </w:r>
      <w:r>
        <w:rPr>
          <w:rFonts w:ascii="Times New Roman"/>
          <w:b w:val="false"/>
          <w:i w:val="false"/>
          <w:color w:val="000000"/>
          <w:sz w:val="28"/>
        </w:rPr>
        <w:t xml:space="preserve">
30 минуттан астам кеудені желдету         05 </w:t>
      </w:r>
      <w:r>
        <w:br/>
      </w:r>
      <w:r>
        <w:rPr>
          <w:rFonts w:ascii="Times New Roman"/>
          <w:b w:val="false"/>
          <w:i w:val="false"/>
          <w:color w:val="000000"/>
          <w:sz w:val="28"/>
        </w:rPr>
        <w:t xml:space="preserve">
Басқалар (көрсету қажет)                  06 </w:t>
      </w:r>
      <w:r>
        <w:br/>
      </w:r>
      <w:r>
        <w:rPr>
          <w:rFonts w:ascii="Times New Roman"/>
          <w:b w:val="false"/>
          <w:i w:val="false"/>
          <w:color w:val="000000"/>
          <w:sz w:val="28"/>
        </w:rPr>
        <w:t xml:space="preserve">
Асқынулары жоқ                            00 </w:t>
      </w:r>
      <w:r>
        <w:br/>
      </w:r>
      <w:r>
        <w:rPr>
          <w:rFonts w:ascii="Times New Roman"/>
          <w:b w:val="false"/>
          <w:i w:val="false"/>
          <w:color w:val="000000"/>
          <w:sz w:val="28"/>
        </w:rPr>
        <w:t>
</w:t>
      </w:r>
      <w:r>
        <w:rPr>
          <w:rFonts w:ascii="Times New Roman"/>
          <w:b/>
          <w:i w:val="false"/>
          <w:color w:val="000000"/>
          <w:sz w:val="28"/>
        </w:rPr>
        <w:t xml:space="preserve">23. Туа біткен ауытқулар (даму </w:t>
      </w:r>
      <w:r>
        <w:br/>
      </w:r>
      <w:r>
        <w:rPr>
          <w:rFonts w:ascii="Times New Roman"/>
          <w:b w:val="false"/>
          <w:i w:val="false"/>
          <w:color w:val="000000"/>
          <w:sz w:val="28"/>
        </w:rPr>
        <w:t>
</w:t>
      </w:r>
      <w:r>
        <w:rPr>
          <w:rFonts w:ascii="Times New Roman"/>
          <w:b/>
          <w:i w:val="false"/>
          <w:color w:val="000000"/>
          <w:sz w:val="28"/>
        </w:rPr>
        <w:t xml:space="preserve">кемістіктер, деформациялар және </w:t>
      </w:r>
      <w:r>
        <w:br/>
      </w:r>
      <w:r>
        <w:rPr>
          <w:rFonts w:ascii="Times New Roman"/>
          <w:b w:val="false"/>
          <w:i w:val="false"/>
          <w:color w:val="000000"/>
          <w:sz w:val="28"/>
        </w:rPr>
        <w:t>
</w:t>
      </w:r>
      <w:r>
        <w:rPr>
          <w:rFonts w:ascii="Times New Roman"/>
          <w:b/>
          <w:i w:val="false"/>
          <w:color w:val="000000"/>
          <w:sz w:val="28"/>
        </w:rPr>
        <w:t xml:space="preserve">хромосомдық бұзушылықтар) </w:t>
      </w:r>
      <w:r>
        <w:br/>
      </w:r>
      <w:r>
        <w:rPr>
          <w:rFonts w:ascii="Times New Roman"/>
          <w:b w:val="false"/>
          <w:i w:val="false"/>
          <w:color w:val="000000"/>
          <w:sz w:val="28"/>
        </w:rPr>
        <w:t xml:space="preserve">
Анэнцефалия                               01 </w:t>
      </w:r>
      <w:r>
        <w:br/>
      </w:r>
      <w:r>
        <w:rPr>
          <w:rFonts w:ascii="Times New Roman"/>
          <w:b w:val="false"/>
          <w:i w:val="false"/>
          <w:color w:val="000000"/>
          <w:sz w:val="28"/>
        </w:rPr>
        <w:t xml:space="preserve">
Жұлын-милық жарық                         02 </w:t>
      </w:r>
      <w:r>
        <w:br/>
      </w:r>
      <w:r>
        <w:rPr>
          <w:rFonts w:ascii="Times New Roman"/>
          <w:b w:val="false"/>
          <w:i w:val="false"/>
          <w:color w:val="000000"/>
          <w:sz w:val="28"/>
        </w:rPr>
        <w:t xml:space="preserve">
Энцефалоцеле                              03 </w:t>
      </w:r>
      <w:r>
        <w:br/>
      </w:r>
      <w:r>
        <w:rPr>
          <w:rFonts w:ascii="Times New Roman"/>
          <w:b w:val="false"/>
          <w:i w:val="false"/>
          <w:color w:val="000000"/>
          <w:sz w:val="28"/>
        </w:rPr>
        <w:t xml:space="preserve">
Гидроцефалия                              04 </w:t>
      </w:r>
      <w:r>
        <w:br/>
      </w:r>
      <w:r>
        <w:rPr>
          <w:rFonts w:ascii="Times New Roman"/>
          <w:b w:val="false"/>
          <w:i w:val="false"/>
          <w:color w:val="000000"/>
          <w:sz w:val="28"/>
        </w:rPr>
        <w:t xml:space="preserve">
Жырық таңдай                              05 </w:t>
      </w:r>
      <w:r>
        <w:br/>
      </w:r>
      <w:r>
        <w:rPr>
          <w:rFonts w:ascii="Times New Roman"/>
          <w:b w:val="false"/>
          <w:i w:val="false"/>
          <w:color w:val="000000"/>
          <w:sz w:val="28"/>
        </w:rPr>
        <w:t xml:space="preserve">
Жаппай қоянжырық                          06 </w:t>
      </w:r>
      <w:r>
        <w:br/>
      </w:r>
      <w:r>
        <w:rPr>
          <w:rFonts w:ascii="Times New Roman"/>
          <w:b w:val="false"/>
          <w:i w:val="false"/>
          <w:color w:val="000000"/>
          <w:sz w:val="28"/>
        </w:rPr>
        <w:t xml:space="preserve">
Өңештің артрезиясы                        07 </w:t>
      </w:r>
      <w:r>
        <w:br/>
      </w:r>
      <w:r>
        <w:rPr>
          <w:rFonts w:ascii="Times New Roman"/>
          <w:b w:val="false"/>
          <w:i w:val="false"/>
          <w:color w:val="000000"/>
          <w:sz w:val="28"/>
        </w:rPr>
        <w:t xml:space="preserve">
Анустың артрезиясы                        08 </w:t>
      </w:r>
      <w:r>
        <w:br/>
      </w:r>
      <w:r>
        <w:rPr>
          <w:rFonts w:ascii="Times New Roman"/>
          <w:b w:val="false"/>
          <w:i w:val="false"/>
          <w:color w:val="000000"/>
          <w:sz w:val="28"/>
        </w:rPr>
        <w:t xml:space="preserve">
Эписпадия                                 09 </w:t>
      </w:r>
      <w:r>
        <w:br/>
      </w:r>
      <w:r>
        <w:rPr>
          <w:rFonts w:ascii="Times New Roman"/>
          <w:b w:val="false"/>
          <w:i w:val="false"/>
          <w:color w:val="000000"/>
          <w:sz w:val="28"/>
        </w:rPr>
        <w:t xml:space="preserve">
Қол-аяғы кемістіктерінің жойылуы          10 </w:t>
      </w:r>
      <w:r>
        <w:br/>
      </w:r>
      <w:r>
        <w:rPr>
          <w:rFonts w:ascii="Times New Roman"/>
          <w:b w:val="false"/>
          <w:i w:val="false"/>
          <w:color w:val="000000"/>
          <w:sz w:val="28"/>
        </w:rPr>
        <w:t xml:space="preserve">
Омфалоцеле                                11 </w:t>
      </w:r>
      <w:r>
        <w:br/>
      </w:r>
      <w:r>
        <w:rPr>
          <w:rFonts w:ascii="Times New Roman"/>
          <w:b w:val="false"/>
          <w:i w:val="false"/>
          <w:color w:val="000000"/>
          <w:sz w:val="28"/>
        </w:rPr>
        <w:t xml:space="preserve">
Даун синдромы                             12 </w:t>
      </w:r>
      <w:r>
        <w:br/>
      </w:r>
      <w:r>
        <w:rPr>
          <w:rFonts w:ascii="Times New Roman"/>
          <w:b w:val="false"/>
          <w:i w:val="false"/>
          <w:color w:val="000000"/>
          <w:sz w:val="28"/>
        </w:rPr>
        <w:t xml:space="preserve">
Басқалар (көрсету қажет)                  13 </w:t>
      </w:r>
      <w:r>
        <w:br/>
      </w:r>
      <w:r>
        <w:rPr>
          <w:rFonts w:ascii="Times New Roman"/>
          <w:b w:val="false"/>
          <w:i w:val="false"/>
          <w:color w:val="000000"/>
          <w:sz w:val="28"/>
        </w:rPr>
        <w:t xml:space="preserve">
Болмаған                                  00 </w:t>
      </w:r>
      <w:r>
        <w:br/>
      </w:r>
      <w:r>
        <w:rPr>
          <w:rFonts w:ascii="Times New Roman"/>
          <w:b w:val="false"/>
          <w:i w:val="false"/>
          <w:color w:val="000000"/>
          <w:sz w:val="28"/>
        </w:rPr>
        <w:t>
</w:t>
      </w:r>
      <w:r>
        <w:rPr>
          <w:rFonts w:ascii="Times New Roman"/>
          <w:b/>
          <w:i w:val="false"/>
          <w:color w:val="000000"/>
          <w:sz w:val="28"/>
        </w:rPr>
        <w:t xml:space="preserve">24. Әлеуметтік факторлар </w:t>
      </w:r>
      <w:r>
        <w:br/>
      </w:r>
      <w:r>
        <w:rPr>
          <w:rFonts w:ascii="Times New Roman"/>
          <w:b w:val="false"/>
          <w:i w:val="false"/>
          <w:color w:val="000000"/>
          <w:sz w:val="28"/>
        </w:rPr>
        <w:t xml:space="preserve">
Анасы байқауға алынды: </w:t>
      </w:r>
      <w:r>
        <w:br/>
      </w:r>
      <w:r>
        <w:rPr>
          <w:rFonts w:ascii="Times New Roman"/>
          <w:b w:val="false"/>
          <w:i w:val="false"/>
          <w:color w:val="000000"/>
          <w:sz w:val="28"/>
        </w:rPr>
        <w:t xml:space="preserve">
Жүктіліктің бірінші жартысында            01 </w:t>
      </w:r>
      <w:r>
        <w:br/>
      </w:r>
      <w:r>
        <w:rPr>
          <w:rFonts w:ascii="Times New Roman"/>
          <w:b w:val="false"/>
          <w:i w:val="false"/>
          <w:color w:val="000000"/>
          <w:sz w:val="28"/>
        </w:rPr>
        <w:t xml:space="preserve">
Жүктіліктің екінші жартысында             02 </w:t>
      </w:r>
      <w:r>
        <w:br/>
      </w:r>
      <w:r>
        <w:rPr>
          <w:rFonts w:ascii="Times New Roman"/>
          <w:b w:val="false"/>
          <w:i w:val="false"/>
          <w:color w:val="000000"/>
          <w:sz w:val="28"/>
        </w:rPr>
        <w:t xml:space="preserve">
Кеш келу себептері: </w:t>
      </w:r>
      <w:r>
        <w:br/>
      </w:r>
      <w:r>
        <w:rPr>
          <w:rFonts w:ascii="Times New Roman"/>
          <w:b w:val="false"/>
          <w:i w:val="false"/>
          <w:color w:val="000000"/>
          <w:sz w:val="28"/>
        </w:rPr>
        <w:t xml:space="preserve">
-медициналық қызметтер үшін ақы төлеу     02.1 </w:t>
      </w:r>
      <w:r>
        <w:br/>
      </w:r>
      <w:r>
        <w:rPr>
          <w:rFonts w:ascii="Times New Roman"/>
          <w:b w:val="false"/>
          <w:i w:val="false"/>
          <w:color w:val="000000"/>
          <w:sz w:val="28"/>
        </w:rPr>
        <w:t xml:space="preserve">
-жұмыстың жоқтығы                         02.2 </w:t>
      </w:r>
      <w:r>
        <w:br/>
      </w:r>
      <w:r>
        <w:rPr>
          <w:rFonts w:ascii="Times New Roman"/>
          <w:b w:val="false"/>
          <w:i w:val="false"/>
          <w:color w:val="000000"/>
          <w:sz w:val="28"/>
        </w:rPr>
        <w:t xml:space="preserve">
-мекенжайға тіркелудің жоқтығы            02.3 </w:t>
      </w:r>
      <w:r>
        <w:br/>
      </w:r>
      <w:r>
        <w:rPr>
          <w:rFonts w:ascii="Times New Roman"/>
          <w:b w:val="false"/>
          <w:i w:val="false"/>
          <w:color w:val="000000"/>
          <w:sz w:val="28"/>
        </w:rPr>
        <w:t xml:space="preserve">
-білмеу себебінен                         02.4 </w:t>
      </w:r>
      <w:r>
        <w:br/>
      </w:r>
      <w:r>
        <w:rPr>
          <w:rFonts w:ascii="Times New Roman"/>
          <w:b w:val="false"/>
          <w:i w:val="false"/>
          <w:color w:val="000000"/>
          <w:sz w:val="28"/>
        </w:rPr>
        <w:t xml:space="preserve">
-басқа себептермен                        02.5 </w:t>
      </w:r>
      <w:r>
        <w:br/>
      </w:r>
      <w:r>
        <w:rPr>
          <w:rFonts w:ascii="Times New Roman"/>
          <w:b w:val="false"/>
          <w:i w:val="false"/>
          <w:color w:val="000000"/>
          <w:sz w:val="28"/>
        </w:rPr>
        <w:t xml:space="preserve">
ГСВ дәрігерінің бақалуында болмаған       03 </w:t>
      </w:r>
      <w:r>
        <w:br/>
      </w:r>
      <w:r>
        <w:rPr>
          <w:rFonts w:ascii="Times New Roman"/>
          <w:b w:val="false"/>
          <w:i w:val="false"/>
          <w:color w:val="000000"/>
          <w:sz w:val="28"/>
        </w:rPr>
        <w:t>
</w:t>
      </w:r>
      <w:r>
        <w:rPr>
          <w:rFonts w:ascii="Times New Roman"/>
          <w:b/>
          <w:i w:val="false"/>
          <w:color w:val="000000"/>
          <w:sz w:val="28"/>
        </w:rPr>
        <w:t xml:space="preserve">25. Босандыру әдістері: </w:t>
      </w:r>
      <w:r>
        <w:br/>
      </w:r>
      <w:r>
        <w:rPr>
          <w:rFonts w:ascii="Times New Roman"/>
          <w:b w:val="false"/>
          <w:i w:val="false"/>
          <w:color w:val="000000"/>
          <w:sz w:val="28"/>
        </w:rPr>
        <w:t xml:space="preserve">
Табиғи жолмен                             01 </w:t>
      </w:r>
      <w:r>
        <w:br/>
      </w:r>
      <w:r>
        <w:rPr>
          <w:rFonts w:ascii="Times New Roman"/>
          <w:b w:val="false"/>
          <w:i w:val="false"/>
          <w:color w:val="000000"/>
          <w:sz w:val="28"/>
        </w:rPr>
        <w:t xml:space="preserve">
Операциямен (кесар тілігі, вакуум- </w:t>
      </w:r>
      <w:r>
        <w:br/>
      </w:r>
      <w:r>
        <w:rPr>
          <w:rFonts w:ascii="Times New Roman"/>
          <w:b w:val="false"/>
          <w:i w:val="false"/>
          <w:color w:val="000000"/>
          <w:sz w:val="28"/>
        </w:rPr>
        <w:t xml:space="preserve">
экстракциялар, акушерлік қысқаштар салу) </w:t>
      </w:r>
    </w:p>
    <w:p>
      <w:pPr>
        <w:spacing w:after="0"/>
        <w:ind w:left="0"/>
        <w:jc w:val="both"/>
      </w:pPr>
      <w:r>
        <w:rPr>
          <w:rFonts w:ascii="Times New Roman"/>
          <w:b w:val="false"/>
          <w:i w:val="false"/>
          <w:color w:val="000000"/>
          <w:sz w:val="28"/>
        </w:rPr>
        <w:t xml:space="preserve">26. Куәлік беруші медицина қызметкерінің тегі, аты,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__________________________________________Қолы______________________ </w:t>
      </w:r>
      <w:r>
        <w:br/>
      </w:r>
      <w:r>
        <w:rPr>
          <w:rFonts w:ascii="Times New Roman"/>
          <w:b w:val="false"/>
          <w:i w:val="false"/>
          <w:color w:val="000000"/>
          <w:sz w:val="28"/>
        </w:rPr>
        <w:t xml:space="preserve">
27. Куәлікті__________________________________________________алды, </w:t>
      </w:r>
      <w:r>
        <w:br/>
      </w:r>
      <w:r>
        <w:rPr>
          <w:rFonts w:ascii="Times New Roman"/>
          <w:b w:val="false"/>
          <w:i w:val="false"/>
          <w:color w:val="000000"/>
          <w:sz w:val="28"/>
        </w:rPr>
        <w:t xml:space="preserve">
                                    Алушының қолы___________________ </w:t>
      </w:r>
    </w:p>
    <w:bookmarkStart w:name="z10" w:id="9"/>
    <w:p>
      <w:pPr>
        <w:spacing w:after="0"/>
        <w:ind w:left="0"/>
        <w:jc w:val="both"/>
      </w:pP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    ОКПО бойынша мекеменің коды             | </w:t>
      </w:r>
      <w:r>
        <w:br/>
      </w:r>
      <w:r>
        <w:rPr>
          <w:rFonts w:ascii="Times New Roman"/>
          <w:b w:val="false"/>
          <w:i w:val="false"/>
          <w:color w:val="000000"/>
          <w:sz w:val="28"/>
        </w:rPr>
        <w:t xml:space="preserve">
                   |____________________________________________|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1453"/>
        <w:gridCol w:w="5933"/>
      </w:tblGrid>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Денсаулық сақтау министр- </w:t>
            </w:r>
            <w:r>
              <w:br/>
            </w:r>
            <w:r>
              <w:rPr>
                <w:rFonts w:ascii="Times New Roman"/>
                <w:b w:val="false"/>
                <w:i w:val="false"/>
                <w:color w:val="000000"/>
                <w:sz w:val="20"/>
              </w:rPr>
              <w:t xml:space="preserve">
лігі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106/у-03 нысанды </w:t>
            </w:r>
            <w:r>
              <w:br/>
            </w:r>
            <w:r>
              <w:rPr>
                <w:rFonts w:ascii="Times New Roman"/>
                <w:b w:val="false"/>
                <w:i w:val="false"/>
                <w:color w:val="000000"/>
                <w:sz w:val="20"/>
              </w:rPr>
              <w:t xml:space="preserve">
медициналық құжаттама ҚР </w:t>
            </w:r>
            <w:r>
              <w:br/>
            </w:r>
            <w:r>
              <w:rPr>
                <w:rFonts w:ascii="Times New Roman"/>
                <w:b w:val="false"/>
                <w:i w:val="false"/>
                <w:color w:val="000000"/>
                <w:sz w:val="20"/>
              </w:rPr>
              <w:t xml:space="preserve">
Денсаулықминінің </w:t>
            </w:r>
            <w:r>
              <w:br/>
            </w:r>
            <w:r>
              <w:rPr>
                <w:rFonts w:ascii="Times New Roman"/>
                <w:b w:val="false"/>
                <w:i w:val="false"/>
                <w:color w:val="000000"/>
                <w:sz w:val="20"/>
              </w:rPr>
              <w:t xml:space="preserve">
____ жылғы_____ _________ </w:t>
            </w:r>
            <w:r>
              <w:br/>
            </w:r>
            <w:r>
              <w:rPr>
                <w:rFonts w:ascii="Times New Roman"/>
                <w:b w:val="false"/>
                <w:i w:val="false"/>
                <w:color w:val="000000"/>
                <w:sz w:val="20"/>
              </w:rPr>
              <w:t xml:space="preserve">
N ____бұйрығымен бекітілген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 xml:space="preserve">        ҚАЙТЫС БОЛҒАНЫ ТУРАЛЫ ДӘРІГЕРЛІК КУӘЛІК </w:t>
      </w:r>
      <w:r>
        <w:br/>
      </w:r>
      <w:r>
        <w:rPr>
          <w:rFonts w:ascii="Times New Roman"/>
          <w:b w:val="false"/>
          <w:i w:val="false"/>
          <w:color w:val="000000"/>
          <w:sz w:val="28"/>
        </w:rPr>
        <w:t xml:space="preserve">
       Берілген күні "____" _________________20___ж. </w:t>
      </w:r>
      <w:r>
        <w:br/>
      </w:r>
      <w:r>
        <w:rPr>
          <w:rFonts w:ascii="Times New Roman"/>
          <w:b w:val="false"/>
          <w:i w:val="false"/>
          <w:color w:val="000000"/>
          <w:sz w:val="28"/>
        </w:rPr>
        <w:t xml:space="preserve">
                         N____________ </w:t>
      </w:r>
      <w:r>
        <w:br/>
      </w:r>
      <w:r>
        <w:rPr>
          <w:rFonts w:ascii="Times New Roman"/>
          <w:b w:val="false"/>
          <w:i w:val="false"/>
          <w:color w:val="000000"/>
          <w:sz w:val="28"/>
        </w:rPr>
        <w:t xml:space="preserve">
  (алдын ала, түпкілікті, алдын аланың, түпкіліктінің орнына </w:t>
      </w:r>
      <w:r>
        <w:br/>
      </w:r>
      <w:r>
        <w:rPr>
          <w:rFonts w:ascii="Times New Roman"/>
          <w:b w:val="false"/>
          <w:i w:val="false"/>
          <w:color w:val="000000"/>
          <w:sz w:val="28"/>
        </w:rPr>
        <w:t xml:space="preserve">
              сериялары___________N____________) </w:t>
      </w:r>
    </w:p>
    <w:p>
      <w:pPr>
        <w:spacing w:after="0"/>
        <w:ind w:left="0"/>
        <w:jc w:val="both"/>
      </w:pPr>
      <w:r>
        <w:rPr>
          <w:rFonts w:ascii="Times New Roman"/>
          <w:b w:val="false"/>
          <w:i w:val="false"/>
          <w:color w:val="000000"/>
          <w:sz w:val="28"/>
        </w:rPr>
        <w:t xml:space="preserve">1. Қайтыс болғанның тегі, аты,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басты куәландыратын құжаттарға сәйкес) </w:t>
      </w:r>
      <w:r>
        <w:br/>
      </w:r>
      <w:r>
        <w:rPr>
          <w:rFonts w:ascii="Times New Roman"/>
          <w:b w:val="false"/>
          <w:i w:val="false"/>
          <w:color w:val="000000"/>
          <w:sz w:val="28"/>
        </w:rPr>
        <w:t xml:space="preserve">
2. Жынысы: ер-1, әйел-2 (сызу қажет) </w:t>
      </w:r>
      <w:r>
        <w:br/>
      </w:r>
      <w:r>
        <w:rPr>
          <w:rFonts w:ascii="Times New Roman"/>
          <w:b w:val="false"/>
          <w:i w:val="false"/>
          <w:color w:val="000000"/>
          <w:sz w:val="28"/>
        </w:rPr>
        <w:t xml:space="preserve">
3. Туған уақыты: жылы__________ күні___________ айы_________________ </w:t>
      </w:r>
      <w:r>
        <w:br/>
      </w:r>
      <w:r>
        <w:rPr>
          <w:rFonts w:ascii="Times New Roman"/>
          <w:b w:val="false"/>
          <w:i w:val="false"/>
          <w:color w:val="000000"/>
          <w:sz w:val="28"/>
        </w:rPr>
        <w:t xml:space="preserve">
4. Қайтыс болған уақыты: жылы________ күні_________ айы_____________ </w:t>
      </w:r>
      <w:r>
        <w:br/>
      </w:r>
      <w:r>
        <w:rPr>
          <w:rFonts w:ascii="Times New Roman"/>
          <w:b w:val="false"/>
          <w:i w:val="false"/>
          <w:color w:val="000000"/>
          <w:sz w:val="28"/>
        </w:rPr>
        <w:t xml:space="preserve">
5. 1 жасқа дейінгі балалар үшін: айы-күні жеткен-1, айы-күні жетпеген-2 (сызу қажет) туған кездегі салмағы:_________грамм-1, бойы_________см (2), өмір сүрген айы_______және күні_________(3),  анасының___________баласы (4), анасының жасы____________(5). </w:t>
      </w:r>
      <w:r>
        <w:br/>
      </w:r>
      <w:r>
        <w:rPr>
          <w:rFonts w:ascii="Times New Roman"/>
          <w:b w:val="false"/>
          <w:i w:val="false"/>
          <w:color w:val="000000"/>
          <w:sz w:val="28"/>
        </w:rPr>
        <w:t xml:space="preserve">
*6. Қайтыс болған адамның тұрақты мекенжайы: </w:t>
      </w:r>
      <w:r>
        <w:br/>
      </w:r>
      <w:r>
        <w:rPr>
          <w:rFonts w:ascii="Times New Roman"/>
          <w:b w:val="false"/>
          <w:i w:val="false"/>
          <w:color w:val="000000"/>
          <w:sz w:val="28"/>
        </w:rPr>
        <w:t xml:space="preserve">
___________________Республикасы______________Облысы/респ. маңызы бар қала _____________ауданы/облыст. маңызы бар қала________________ </w:t>
      </w:r>
      <w:r>
        <w:br/>
      </w:r>
      <w:r>
        <w:rPr>
          <w:rFonts w:ascii="Times New Roman"/>
          <w:b w:val="false"/>
          <w:i w:val="false"/>
          <w:color w:val="000000"/>
          <w:sz w:val="28"/>
        </w:rPr>
        <w:t xml:space="preserve">
округі_________________________________ елді мекені (1-қала, 2-ауыл) </w:t>
      </w:r>
      <w:r>
        <w:br/>
      </w:r>
      <w:r>
        <w:rPr>
          <w:rFonts w:ascii="Times New Roman"/>
          <w:b w:val="false"/>
          <w:i w:val="false"/>
          <w:color w:val="000000"/>
          <w:sz w:val="28"/>
        </w:rPr>
        <w:t xml:space="preserve">
_______________________көшесі, ______________ үй, ___________ пәтер </w:t>
      </w:r>
      <w:r>
        <w:br/>
      </w:r>
      <w:r>
        <w:rPr>
          <w:rFonts w:ascii="Times New Roman"/>
          <w:b w:val="false"/>
          <w:i w:val="false"/>
          <w:color w:val="000000"/>
          <w:sz w:val="28"/>
        </w:rPr>
        <w:t xml:space="preserve">
7. Қайтыс болған жері: </w:t>
      </w:r>
      <w:r>
        <w:br/>
      </w:r>
      <w:r>
        <w:rPr>
          <w:rFonts w:ascii="Times New Roman"/>
          <w:b w:val="false"/>
          <w:i w:val="false"/>
          <w:color w:val="000000"/>
          <w:sz w:val="28"/>
        </w:rPr>
        <w:t xml:space="preserve">
___________________Республикасы______________Облысы/респ. маңызы </w:t>
      </w:r>
      <w:r>
        <w:br/>
      </w:r>
      <w:r>
        <w:rPr>
          <w:rFonts w:ascii="Times New Roman"/>
          <w:b w:val="false"/>
          <w:i w:val="false"/>
          <w:color w:val="000000"/>
          <w:sz w:val="28"/>
        </w:rPr>
        <w:t xml:space="preserve">
бар қала _____________ауданы/облыст. маңызы бар қала________________ </w:t>
      </w:r>
      <w:r>
        <w:br/>
      </w:r>
      <w:r>
        <w:rPr>
          <w:rFonts w:ascii="Times New Roman"/>
          <w:b w:val="false"/>
          <w:i w:val="false"/>
          <w:color w:val="000000"/>
          <w:sz w:val="28"/>
        </w:rPr>
        <w:t xml:space="preserve">
округі ________________________________ елді мекені (1-қала, 2-ауыл) </w:t>
      </w:r>
      <w:r>
        <w:br/>
      </w:r>
      <w:r>
        <w:rPr>
          <w:rFonts w:ascii="Times New Roman"/>
          <w:b w:val="false"/>
          <w:i w:val="false"/>
          <w:color w:val="000000"/>
          <w:sz w:val="28"/>
        </w:rPr>
        <w:t xml:space="preserve">
_______________________көшесі, ________________үй, ____________пәтер </w:t>
      </w:r>
      <w:r>
        <w:br/>
      </w:r>
      <w:r>
        <w:rPr>
          <w:rFonts w:ascii="Times New Roman"/>
          <w:b w:val="false"/>
          <w:i w:val="false"/>
          <w:color w:val="000000"/>
          <w:sz w:val="28"/>
        </w:rPr>
        <w:t xml:space="preserve">
8. Қайтыс болды: стационарда-1, үйде-2, басқа жерде-3 </w:t>
      </w:r>
      <w:r>
        <w:br/>
      </w:r>
      <w:r>
        <w:rPr>
          <w:rFonts w:ascii="Times New Roman"/>
          <w:b w:val="false"/>
          <w:i w:val="false"/>
          <w:color w:val="000000"/>
          <w:sz w:val="28"/>
        </w:rPr>
        <w:t xml:space="preserve">
9. Ұлты_____________________________________________________________ </w:t>
      </w:r>
      <w:r>
        <w:br/>
      </w:r>
      <w:r>
        <w:rPr>
          <w:rFonts w:ascii="Times New Roman"/>
          <w:b w:val="false"/>
          <w:i w:val="false"/>
          <w:color w:val="000000"/>
          <w:sz w:val="28"/>
        </w:rPr>
        <w:t xml:space="preserve">
10. Отбасы жағдайы: некеге тұрған-1, некеге тұрмаған-2, жесір-3, ажырасқан-4, белгісіз-5 </w:t>
      </w:r>
      <w:r>
        <w:br/>
      </w:r>
      <w:r>
        <w:rPr>
          <w:rFonts w:ascii="Times New Roman"/>
          <w:b w:val="false"/>
          <w:i w:val="false"/>
          <w:color w:val="000000"/>
          <w:sz w:val="28"/>
        </w:rPr>
        <w:t xml:space="preserve">
11. Білімі: жоғары - 1, аяқталмаған жоғары - 2, орта арнаулы - 3, жалпы орта - 4, аяқталмаған орта - 5, бастауыш - 6, белгісіз - 7 </w:t>
      </w:r>
      <w:r>
        <w:br/>
      </w:r>
      <w:r>
        <w:rPr>
          <w:rFonts w:ascii="Times New Roman"/>
          <w:b w:val="false"/>
          <w:i w:val="false"/>
          <w:color w:val="000000"/>
          <w:sz w:val="28"/>
        </w:rPr>
        <w:t xml:space="preserve">
12. Жұмыс орны және лауазымы </w:t>
      </w:r>
      <w:r>
        <w:br/>
      </w:r>
      <w:r>
        <w:rPr>
          <w:rFonts w:ascii="Times New Roman"/>
          <w:b w:val="false"/>
          <w:i w:val="false"/>
          <w:color w:val="000000"/>
          <w:sz w:val="28"/>
        </w:rPr>
        <w:t xml:space="preserve">
13. Қайтыс болу себебі: ауру - 1, өндірістен тыс сәтсіз жағдай - 2, өндірістегі сәтсіз жағдай - 3, өлтірілген - 4, өзін-өзі өлтірген - 5, анықталмады - 6 </w:t>
      </w:r>
      <w:r>
        <w:br/>
      </w:r>
      <w:r>
        <w:rPr>
          <w:rFonts w:ascii="Times New Roman"/>
          <w:b w:val="false"/>
          <w:i w:val="false"/>
          <w:color w:val="000000"/>
          <w:sz w:val="28"/>
        </w:rPr>
        <w:t xml:space="preserve">
14. Жазатайым оқиғадан қайтыс болғанда: улану немесе жарақаттану: </w:t>
      </w:r>
      <w:r>
        <w:br/>
      </w:r>
      <w:r>
        <w:rPr>
          <w:rFonts w:ascii="Times New Roman"/>
          <w:b w:val="false"/>
          <w:i w:val="false"/>
          <w:color w:val="000000"/>
          <w:sz w:val="28"/>
        </w:rPr>
        <w:t xml:space="preserve">
    а) жарақаттану (улану) уақыты: жылы______ айы _____ күні________ </w:t>
      </w:r>
      <w:r>
        <w:br/>
      </w:r>
      <w:r>
        <w:rPr>
          <w:rFonts w:ascii="Times New Roman"/>
          <w:b w:val="false"/>
          <w:i w:val="false"/>
          <w:color w:val="000000"/>
          <w:sz w:val="28"/>
        </w:rPr>
        <w:t xml:space="preserve">
    б) өндірістен тыс жазатайым оқиға жағдайдағы жарақат түрі: тұрмыстық - 1, жол-көліктен басқа, көшеде болған - 2, жол-көліктен болған - 3, мектепте болған - 4, спорттық - 5, басқа да - 6 </w:t>
      </w:r>
      <w:r>
        <w:br/>
      </w:r>
      <w:r>
        <w:rPr>
          <w:rFonts w:ascii="Times New Roman"/>
          <w:b w:val="false"/>
          <w:i w:val="false"/>
          <w:color w:val="000000"/>
          <w:sz w:val="28"/>
        </w:rPr>
        <w:t xml:space="preserve">
    в) жарақаттанған немесе уланған кездегі орын және жағдай________ </w:t>
      </w:r>
      <w:r>
        <w:br/>
      </w:r>
      <w:r>
        <w:rPr>
          <w:rFonts w:ascii="Times New Roman"/>
          <w:b w:val="false"/>
          <w:i w:val="false"/>
          <w:color w:val="000000"/>
          <w:sz w:val="28"/>
        </w:rPr>
        <w:t xml:space="preserve">
15. Қайтыс болу себебін анықтаған: тек өлімді анықтаған дәрігер - 1, емдеуші дәрігер - 2, орта медицина қызметкері - 3, патолог-анатом - 4, сот-медициналық сарапшы - 5 </w:t>
      </w:r>
      <w:r>
        <w:br/>
      </w:r>
      <w:r>
        <w:rPr>
          <w:rFonts w:ascii="Times New Roman"/>
          <w:b w:val="false"/>
          <w:i w:val="false"/>
          <w:color w:val="000000"/>
          <w:sz w:val="28"/>
        </w:rPr>
        <w:t xml:space="preserve">
16. Мен,____________________________________________________________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 (лауазымы) </w:t>
      </w:r>
      <w:r>
        <w:br/>
      </w:r>
      <w:r>
        <w:rPr>
          <w:rFonts w:ascii="Times New Roman"/>
          <w:b w:val="false"/>
          <w:i w:val="false"/>
          <w:color w:val="000000"/>
          <w:sz w:val="28"/>
        </w:rPr>
        <w:t xml:space="preserve">
мәйітті тексеру - 1, медициналық құжаттама жазбасы - 2, бұрынғы тексеру - 3, ашу - 4 негізінде өлімге әкеп соқтырған патологиялық процестің (жағдайдың) салдарын анықтап, мынадай себебін белгіледім. </w:t>
      </w:r>
      <w:r>
        <w:br/>
      </w:r>
      <w:r>
        <w:rPr>
          <w:rFonts w:ascii="Times New Roman"/>
          <w:b w:val="false"/>
          <w:i w:val="false"/>
          <w:color w:val="000000"/>
          <w:sz w:val="28"/>
        </w:rPr>
        <w:t xml:space="preserve">
17. Қайтыс болу себебі:                        АХЖ-10 коды </w:t>
      </w:r>
      <w:r>
        <w:br/>
      </w:r>
      <w:r>
        <w:rPr>
          <w:rFonts w:ascii="Times New Roman"/>
          <w:b w:val="false"/>
          <w:i w:val="false"/>
          <w:color w:val="000000"/>
          <w:sz w:val="28"/>
        </w:rPr>
        <w:t xml:space="preserve">
1) а)________________________________________________(аурудың) күні </w:t>
      </w:r>
      <w:r>
        <w:br/>
      </w:r>
      <w:r>
        <w:rPr>
          <w:rFonts w:ascii="Times New Roman"/>
          <w:b w:val="false"/>
          <w:i w:val="false"/>
          <w:color w:val="000000"/>
          <w:sz w:val="28"/>
        </w:rPr>
        <w:t xml:space="preserve">
      (тікелей өлімге әкелген ауру немесе жағдай)  басталуы аяқталуы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 </w:t>
      </w:r>
      <w:r>
        <w:br/>
      </w:r>
      <w:r>
        <w:rPr>
          <w:rFonts w:ascii="Times New Roman"/>
          <w:b w:val="false"/>
          <w:i w:val="false"/>
          <w:color w:val="000000"/>
          <w:sz w:val="28"/>
        </w:rPr>
        <w:t xml:space="preserve">
б)____________________________________________________ </w:t>
      </w:r>
      <w:r>
        <w:br/>
      </w:r>
      <w:r>
        <w:rPr>
          <w:rFonts w:ascii="Times New Roman"/>
          <w:b w:val="false"/>
          <w:i w:val="false"/>
          <w:color w:val="000000"/>
          <w:sz w:val="28"/>
        </w:rPr>
        <w:t xml:space="preserve">
   (тікелей себептердің туындауына әкеп соқтырған     | | | | | | </w:t>
      </w:r>
      <w:r>
        <w:br/>
      </w:r>
      <w:r>
        <w:rPr>
          <w:rFonts w:ascii="Times New Roman"/>
          <w:b w:val="false"/>
          <w:i w:val="false"/>
          <w:color w:val="000000"/>
          <w:sz w:val="28"/>
        </w:rPr>
        <w:t xml:space="preserve">
               патологиялық жағдайлар)                |_|_|_|_|_| </w:t>
      </w:r>
      <w:r>
        <w:br/>
      </w:r>
      <w:r>
        <w:rPr>
          <w:rFonts w:ascii="Times New Roman"/>
          <w:b w:val="false"/>
          <w:i w:val="false"/>
          <w:color w:val="000000"/>
          <w:sz w:val="28"/>
        </w:rPr>
        <w:t xml:space="preserve">
в)____________________________________________________ </w:t>
      </w:r>
      <w:r>
        <w:br/>
      </w:r>
      <w:r>
        <w:rPr>
          <w:rFonts w:ascii="Times New Roman"/>
          <w:b w:val="false"/>
          <w:i w:val="false"/>
          <w:color w:val="000000"/>
          <w:sz w:val="28"/>
        </w:rPr>
        <w:t xml:space="preserve">
     (өлімнің негізгі себебі соңынан көрсетіледі)     | | | | | | </w:t>
      </w:r>
      <w:r>
        <w:br/>
      </w:r>
      <w:r>
        <w:rPr>
          <w:rFonts w:ascii="Times New Roman"/>
          <w:b w:val="false"/>
          <w:i w:val="false"/>
          <w:color w:val="000000"/>
          <w:sz w:val="28"/>
        </w:rPr>
        <w:t xml:space="preserve">
                                                      |_|_|_|_|_| </w:t>
      </w:r>
      <w:r>
        <w:br/>
      </w:r>
      <w:r>
        <w:rPr>
          <w:rFonts w:ascii="Times New Roman"/>
          <w:b w:val="false"/>
          <w:i w:val="false"/>
          <w:color w:val="000000"/>
          <w:sz w:val="28"/>
        </w:rPr>
        <w:t xml:space="preserve">
г)____________________________________________________ </w:t>
      </w:r>
      <w:r>
        <w:br/>
      </w:r>
      <w:r>
        <w:rPr>
          <w:rFonts w:ascii="Times New Roman"/>
          <w:b w:val="false"/>
          <w:i w:val="false"/>
          <w:color w:val="000000"/>
          <w:sz w:val="28"/>
        </w:rPr>
        <w:t xml:space="preserve">
  (жарақаттану және улану кезіндегі сыртқы себептер)  | | | | | | </w:t>
      </w:r>
      <w:r>
        <w:br/>
      </w:r>
      <w:r>
        <w:rPr>
          <w:rFonts w:ascii="Times New Roman"/>
          <w:b w:val="false"/>
          <w:i w:val="false"/>
          <w:color w:val="000000"/>
          <w:sz w:val="28"/>
        </w:rPr>
        <w:t xml:space="preserve">
                                                      |_|_|_|_|_| </w:t>
      </w:r>
    </w:p>
    <w:p>
      <w:pPr>
        <w:spacing w:after="0"/>
        <w:ind w:left="0"/>
        <w:jc w:val="both"/>
      </w:pPr>
      <w:r>
        <w:rPr>
          <w:rFonts w:ascii="Times New Roman"/>
          <w:b w:val="false"/>
          <w:i w:val="false"/>
          <w:color w:val="000000"/>
          <w:sz w:val="28"/>
        </w:rPr>
        <w:t xml:space="preserve">2) Өлімге себепші болатын, бірақ аурумен немесе патологиялық жағдаймен байланысты емес оған әкелетін басқа да маңызды </w:t>
      </w:r>
      <w:r>
        <w:br/>
      </w:r>
      <w:r>
        <w:rPr>
          <w:rFonts w:ascii="Times New Roman"/>
          <w:b w:val="false"/>
          <w:i w:val="false"/>
          <w:color w:val="000000"/>
          <w:sz w:val="28"/>
        </w:rPr>
        <w:t xml:space="preserve">
жағдайлар_____________________________________________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 </w:t>
      </w:r>
    </w:p>
    <w:p>
      <w:pPr>
        <w:spacing w:after="0"/>
        <w:ind w:left="0"/>
        <w:jc w:val="both"/>
      </w:pPr>
      <w:r>
        <w:rPr>
          <w:rFonts w:ascii="Times New Roman"/>
          <w:b w:val="false"/>
          <w:i w:val="false"/>
          <w:color w:val="000000"/>
          <w:sz w:val="28"/>
        </w:rPr>
        <w:t xml:space="preserve">18. </w:t>
      </w:r>
      <w:r>
        <w:rPr>
          <w:rFonts w:ascii="Times New Roman"/>
          <w:b/>
          <w:i w:val="false"/>
          <w:color w:val="000000"/>
          <w:sz w:val="28"/>
        </w:rPr>
        <w:t xml:space="preserve">Ана өлімі болған жағдайда: </w:t>
      </w:r>
      <w:r>
        <w:br/>
      </w:r>
      <w:r>
        <w:rPr>
          <w:rFonts w:ascii="Times New Roman"/>
          <w:b w:val="false"/>
          <w:i w:val="false"/>
          <w:color w:val="000000"/>
          <w:sz w:val="28"/>
        </w:rPr>
        <w:t xml:space="preserve">
18.1 жүкті болып қайтыс болды (жүктіліктің мерзімі мен оқшаулануына </w:t>
      </w:r>
      <w:r>
        <w:br/>
      </w:r>
      <w:r>
        <w:rPr>
          <w:rFonts w:ascii="Times New Roman"/>
          <w:b w:val="false"/>
          <w:i w:val="false"/>
          <w:color w:val="000000"/>
          <w:sz w:val="28"/>
        </w:rPr>
        <w:t xml:space="preserve">
қарамастан); </w:t>
      </w:r>
      <w:r>
        <w:br/>
      </w:r>
      <w:r>
        <w:rPr>
          <w:rFonts w:ascii="Times New Roman"/>
          <w:b w:val="false"/>
          <w:i w:val="false"/>
          <w:color w:val="000000"/>
          <w:sz w:val="28"/>
        </w:rPr>
        <w:t xml:space="preserve">
18.2 босану (аборт) кезінде </w:t>
      </w:r>
      <w:r>
        <w:br/>
      </w:r>
      <w:r>
        <w:rPr>
          <w:rFonts w:ascii="Times New Roman"/>
          <w:b w:val="false"/>
          <w:i w:val="false"/>
          <w:color w:val="000000"/>
          <w:sz w:val="28"/>
        </w:rPr>
        <w:t xml:space="preserve">
18.3 босанғаннан (аборт) кейінгі 42 күннің ішінде </w:t>
      </w:r>
      <w:r>
        <w:br/>
      </w:r>
      <w:r>
        <w:rPr>
          <w:rFonts w:ascii="Times New Roman"/>
          <w:b w:val="false"/>
          <w:i w:val="false"/>
          <w:color w:val="000000"/>
          <w:sz w:val="28"/>
        </w:rPr>
        <w:t xml:space="preserve">
18.4 жүктілік аяқталғаннан, босанғаннан кейінгі 43-365 күннің ішінде </w:t>
      </w:r>
      <w:r>
        <w:br/>
      </w:r>
      <w:r>
        <w:rPr>
          <w:rFonts w:ascii="Times New Roman"/>
          <w:b w:val="false"/>
          <w:i w:val="false"/>
          <w:color w:val="000000"/>
          <w:sz w:val="28"/>
        </w:rPr>
        <w:t xml:space="preserve">
19. Куәлікті берген денсаулық сақтау ұйымының атауы, оның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 Куәлік берген медицина қызметкерінің тегі, аты, әкесінің аты, лауазымы____________________________________________________________ </w:t>
      </w:r>
    </w:p>
    <w:p>
      <w:pPr>
        <w:spacing w:after="0"/>
        <w:ind w:left="0"/>
        <w:jc w:val="both"/>
      </w:pPr>
      <w:r>
        <w:rPr>
          <w:rFonts w:ascii="Times New Roman"/>
          <w:b w:val="false"/>
          <w:i w:val="false"/>
          <w:color w:val="000000"/>
          <w:sz w:val="28"/>
        </w:rPr>
        <w:t xml:space="preserve">Медициналық ұйымының немесе     Куәлік берген медицина </w:t>
      </w:r>
      <w:r>
        <w:br/>
      </w:r>
      <w:r>
        <w:rPr>
          <w:rFonts w:ascii="Times New Roman"/>
          <w:b w:val="false"/>
          <w:i w:val="false"/>
          <w:color w:val="000000"/>
          <w:sz w:val="28"/>
        </w:rPr>
        <w:t xml:space="preserve">
қызметкерінің қолы </w:t>
      </w:r>
      <w:r>
        <w:br/>
      </w:r>
      <w:r>
        <w:rPr>
          <w:rFonts w:ascii="Times New Roman"/>
          <w:b w:val="false"/>
          <w:i w:val="false"/>
          <w:color w:val="000000"/>
          <w:sz w:val="28"/>
        </w:rPr>
        <w:t xml:space="preserve">
жеке медициналық практикамен </w:t>
      </w:r>
      <w:r>
        <w:br/>
      </w:r>
      <w:r>
        <w:rPr>
          <w:rFonts w:ascii="Times New Roman"/>
          <w:b w:val="false"/>
          <w:i w:val="false"/>
          <w:color w:val="000000"/>
          <w:sz w:val="28"/>
        </w:rPr>
        <w:t xml:space="preserve">
айналысатын жеке тұлғаның мөрі </w:t>
      </w:r>
      <w:r>
        <w:br/>
      </w:r>
      <w:r>
        <w:rPr>
          <w:rFonts w:ascii="Times New Roman"/>
          <w:b w:val="false"/>
          <w:i w:val="false"/>
          <w:color w:val="000000"/>
          <w:sz w:val="28"/>
        </w:rPr>
        <w:t xml:space="preserve">
* қайтыс болған 1 жастағы бала үшін анасының қатысымен толтырылады </w:t>
      </w:r>
      <w:r>
        <w:br/>
      </w:r>
      <w:r>
        <w:rPr>
          <w:rFonts w:ascii="Times New Roman"/>
          <w:b w:val="false"/>
          <w:i w:val="false"/>
          <w:color w:val="000000"/>
          <w:sz w:val="28"/>
        </w:rPr>
        <w:t xml:space="preserve">
--------------------------- </w:t>
      </w:r>
      <w:r>
        <w:rPr>
          <w:rFonts w:ascii="Times New Roman"/>
          <w:b w:val="false"/>
          <w:i/>
          <w:color w:val="000000"/>
          <w:sz w:val="28"/>
        </w:rPr>
        <w:t xml:space="preserve">Кесу сызығы------------------------------ </w:t>
      </w:r>
    </w:p>
    <w:p>
      <w:pPr>
        <w:spacing w:after="0"/>
        <w:ind w:left="0"/>
        <w:jc w:val="both"/>
      </w:pPr>
      <w:r>
        <w:rPr>
          <w:rFonts w:ascii="Times New Roman"/>
          <w:b/>
          <w:i w:val="false"/>
          <w:color w:val="000000"/>
          <w:sz w:val="28"/>
        </w:rPr>
        <w:t xml:space="preserve">    ҚАЙТЫС БОЛҒАНЫ ТУРАЛЫ ДӘРІГЕРЛІК КУӘЛІКТІҢ ТҮБІРТЕГІ </w:t>
      </w:r>
      <w:r>
        <w:br/>
      </w:r>
      <w:r>
        <w:rPr>
          <w:rFonts w:ascii="Times New Roman"/>
          <w:b w:val="false"/>
          <w:i w:val="false"/>
          <w:color w:val="000000"/>
          <w:sz w:val="28"/>
        </w:rPr>
        <w:t xml:space="preserve">
                     10б/у-07 N_____________ </w:t>
      </w:r>
      <w:r>
        <w:br/>
      </w:r>
      <w:r>
        <w:rPr>
          <w:rFonts w:ascii="Times New Roman"/>
          <w:b w:val="false"/>
          <w:i w:val="false"/>
          <w:color w:val="000000"/>
          <w:sz w:val="28"/>
        </w:rPr>
        <w:t xml:space="preserve">
           Берілген күні "_____" ______________ 200__ж </w:t>
      </w:r>
      <w:r>
        <w:br/>
      </w:r>
      <w:r>
        <w:rPr>
          <w:rFonts w:ascii="Times New Roman"/>
          <w:b w:val="false"/>
          <w:i w:val="false"/>
          <w:color w:val="000000"/>
          <w:sz w:val="28"/>
        </w:rPr>
        <w:t xml:space="preserve">
(алдын ала, түпкілікті, алдын аланың, түпкіліктінің орнына N____) </w:t>
      </w:r>
    </w:p>
    <w:p>
      <w:pPr>
        <w:spacing w:after="0"/>
        <w:ind w:left="0"/>
        <w:jc w:val="both"/>
      </w:pPr>
      <w:r>
        <w:rPr>
          <w:rFonts w:ascii="Times New Roman"/>
          <w:b w:val="false"/>
          <w:i w:val="false"/>
          <w:color w:val="000000"/>
          <w:sz w:val="28"/>
        </w:rPr>
        <w:t xml:space="preserve">1. Тегі, аты,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басты куәландыратын құжаттарға сәйкес) </w:t>
      </w:r>
      <w:r>
        <w:br/>
      </w:r>
      <w:r>
        <w:rPr>
          <w:rFonts w:ascii="Times New Roman"/>
          <w:b w:val="false"/>
          <w:i w:val="false"/>
          <w:color w:val="000000"/>
          <w:sz w:val="28"/>
        </w:rPr>
        <w:t xml:space="preserve">
2. Қайтыс болғанның тұрақты мекенжайы:__________облысы________ауданы </w:t>
      </w:r>
      <w:r>
        <w:br/>
      </w:r>
      <w:r>
        <w:rPr>
          <w:rFonts w:ascii="Times New Roman"/>
          <w:b w:val="false"/>
          <w:i w:val="false"/>
          <w:color w:val="000000"/>
          <w:sz w:val="28"/>
        </w:rPr>
        <w:t xml:space="preserve">
_______________қаласы__________ауылы___________көшесі_________үй ________________пәтер </w:t>
      </w:r>
      <w:r>
        <w:br/>
      </w:r>
      <w:r>
        <w:rPr>
          <w:rFonts w:ascii="Times New Roman"/>
          <w:b w:val="false"/>
          <w:i w:val="false"/>
          <w:color w:val="000000"/>
          <w:sz w:val="28"/>
        </w:rPr>
        <w:t xml:space="preserve">
3. Туған уақыты_______________4. Қайтыс болған уақыты ______________ </w:t>
      </w:r>
      <w:r>
        <w:br/>
      </w:r>
      <w:r>
        <w:rPr>
          <w:rFonts w:ascii="Times New Roman"/>
          <w:b w:val="false"/>
          <w:i w:val="false"/>
          <w:color w:val="000000"/>
          <w:sz w:val="28"/>
        </w:rPr>
        <w:t xml:space="preserve">
              (күні, айы, жылы)                    (күні, айы, жылы) </w:t>
      </w:r>
      <w:r>
        <w:br/>
      </w:r>
      <w:r>
        <w:rPr>
          <w:rFonts w:ascii="Times New Roman"/>
          <w:b w:val="false"/>
          <w:i w:val="false"/>
          <w:color w:val="000000"/>
          <w:sz w:val="28"/>
        </w:rPr>
        <w:t xml:space="preserve">
4. Қайтыс болды: стационарда-1, үйде-2, басқа жерде-3_______________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Қайтыс болу себебі (диагнозы)_______________________________________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жасқа дейін қайтыс болған балалар үшін: </w:t>
      </w:r>
      <w:r>
        <w:br/>
      </w:r>
      <w:r>
        <w:rPr>
          <w:rFonts w:ascii="Times New Roman"/>
          <w:b w:val="false"/>
          <w:i w:val="false"/>
          <w:color w:val="000000"/>
          <w:sz w:val="28"/>
        </w:rPr>
        <w:t xml:space="preserve">
5. Туған уақыты: жылы____________айы______________күні______________ </w:t>
      </w:r>
      <w:r>
        <w:br/>
      </w:r>
      <w:r>
        <w:rPr>
          <w:rFonts w:ascii="Times New Roman"/>
          <w:b w:val="false"/>
          <w:i w:val="false"/>
          <w:color w:val="000000"/>
          <w:sz w:val="28"/>
        </w:rPr>
        <w:t xml:space="preserve">
6. Қайтыс болған уақыты: жылы________айы_____________күні___________ </w:t>
      </w:r>
      <w:r>
        <w:br/>
      </w:r>
      <w:r>
        <w:rPr>
          <w:rFonts w:ascii="Times New Roman"/>
          <w:b w:val="false"/>
          <w:i w:val="false"/>
          <w:color w:val="000000"/>
          <w:sz w:val="28"/>
        </w:rPr>
        <w:t xml:space="preserve">
___________туған кездегі салмағы___________гр, бойы_____________см </w:t>
      </w:r>
      <w:r>
        <w:br/>
      </w:r>
      <w:r>
        <w:rPr>
          <w:rFonts w:ascii="Times New Roman"/>
          <w:b w:val="false"/>
          <w:i w:val="false"/>
          <w:color w:val="000000"/>
          <w:sz w:val="28"/>
        </w:rPr>
        <w:t xml:space="preserve">
7. Туған жері_______________________________________________________ </w:t>
      </w:r>
      <w:r>
        <w:br/>
      </w:r>
      <w:r>
        <w:rPr>
          <w:rFonts w:ascii="Times New Roman"/>
          <w:b w:val="false"/>
          <w:i w:val="false"/>
          <w:color w:val="000000"/>
          <w:sz w:val="28"/>
        </w:rPr>
        <w:t xml:space="preserve">
                   (медициналық ұйымның атауы, оның мекенжайы) </w:t>
      </w:r>
      <w:r>
        <w:br/>
      </w:r>
      <w:r>
        <w:rPr>
          <w:rFonts w:ascii="Times New Roman"/>
          <w:b w:val="false"/>
          <w:i w:val="false"/>
          <w:color w:val="000000"/>
          <w:sz w:val="28"/>
        </w:rPr>
        <w:t xml:space="preserve">
8. Анасының тегі, аты, әкесінің аты_________________________________ </w:t>
      </w:r>
      <w:r>
        <w:br/>
      </w:r>
      <w:r>
        <w:rPr>
          <w:rFonts w:ascii="Times New Roman"/>
          <w:b w:val="false"/>
          <w:i w:val="false"/>
          <w:color w:val="000000"/>
          <w:sz w:val="28"/>
        </w:rPr>
        <w:t xml:space="preserve">
9. Қайтыс болу себебі:                     АХЖ - 10 коды </w:t>
      </w:r>
      <w:r>
        <w:br/>
      </w:r>
      <w:r>
        <w:rPr>
          <w:rFonts w:ascii="Times New Roman"/>
          <w:b w:val="false"/>
          <w:i w:val="false"/>
          <w:color w:val="000000"/>
          <w:sz w:val="28"/>
        </w:rPr>
        <w:t xml:space="preserve">
1) а)________________________________________________(аурудың) күні </w:t>
      </w:r>
      <w:r>
        <w:br/>
      </w:r>
      <w:r>
        <w:rPr>
          <w:rFonts w:ascii="Times New Roman"/>
          <w:b w:val="false"/>
          <w:i w:val="false"/>
          <w:color w:val="000000"/>
          <w:sz w:val="28"/>
        </w:rPr>
        <w:t xml:space="preserve">
      (тікелей өлімге әкелген ауру немесе жағдай)  басталуы аяқталуы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 </w:t>
      </w:r>
      <w:r>
        <w:br/>
      </w:r>
      <w:r>
        <w:rPr>
          <w:rFonts w:ascii="Times New Roman"/>
          <w:b w:val="false"/>
          <w:i w:val="false"/>
          <w:color w:val="000000"/>
          <w:sz w:val="28"/>
        </w:rPr>
        <w:t xml:space="preserve">
б)____________________________________________________ </w:t>
      </w:r>
      <w:r>
        <w:br/>
      </w:r>
      <w:r>
        <w:rPr>
          <w:rFonts w:ascii="Times New Roman"/>
          <w:b w:val="false"/>
          <w:i w:val="false"/>
          <w:color w:val="000000"/>
          <w:sz w:val="28"/>
        </w:rPr>
        <w:t xml:space="preserve">
   (тікелей себептердің туындауына әкеп соқтырған     | | | | | | </w:t>
      </w:r>
      <w:r>
        <w:br/>
      </w:r>
      <w:r>
        <w:rPr>
          <w:rFonts w:ascii="Times New Roman"/>
          <w:b w:val="false"/>
          <w:i w:val="false"/>
          <w:color w:val="000000"/>
          <w:sz w:val="28"/>
        </w:rPr>
        <w:t xml:space="preserve">
               патологиялық жағдайлар)                |_|_|_|_|_| </w:t>
      </w:r>
      <w:r>
        <w:br/>
      </w:r>
      <w:r>
        <w:rPr>
          <w:rFonts w:ascii="Times New Roman"/>
          <w:b w:val="false"/>
          <w:i w:val="false"/>
          <w:color w:val="000000"/>
          <w:sz w:val="28"/>
        </w:rPr>
        <w:t xml:space="preserve">
в)____________________________________________________ </w:t>
      </w:r>
      <w:r>
        <w:br/>
      </w:r>
      <w:r>
        <w:rPr>
          <w:rFonts w:ascii="Times New Roman"/>
          <w:b w:val="false"/>
          <w:i w:val="false"/>
          <w:color w:val="000000"/>
          <w:sz w:val="28"/>
        </w:rPr>
        <w:t xml:space="preserve">
     (өлімнің негізгі себебі соңынан көрсетіледі)     | | | | | | </w:t>
      </w:r>
      <w:r>
        <w:br/>
      </w:r>
      <w:r>
        <w:rPr>
          <w:rFonts w:ascii="Times New Roman"/>
          <w:b w:val="false"/>
          <w:i w:val="false"/>
          <w:color w:val="000000"/>
          <w:sz w:val="28"/>
        </w:rPr>
        <w:t xml:space="preserve">
                                                      |_|_|_|_|_| </w:t>
      </w:r>
      <w:r>
        <w:br/>
      </w:r>
      <w:r>
        <w:rPr>
          <w:rFonts w:ascii="Times New Roman"/>
          <w:b w:val="false"/>
          <w:i w:val="false"/>
          <w:color w:val="000000"/>
          <w:sz w:val="28"/>
        </w:rPr>
        <w:t xml:space="preserve">
г)____________________________________________________ </w:t>
      </w:r>
      <w:r>
        <w:br/>
      </w:r>
      <w:r>
        <w:rPr>
          <w:rFonts w:ascii="Times New Roman"/>
          <w:b w:val="false"/>
          <w:i w:val="false"/>
          <w:color w:val="000000"/>
          <w:sz w:val="28"/>
        </w:rPr>
        <w:t xml:space="preserve">
  (жарақаттану және улану кезіндегі сыртқы себептер)  | | | | | | </w:t>
      </w:r>
      <w:r>
        <w:br/>
      </w:r>
      <w:r>
        <w:rPr>
          <w:rFonts w:ascii="Times New Roman"/>
          <w:b w:val="false"/>
          <w:i w:val="false"/>
          <w:color w:val="000000"/>
          <w:sz w:val="28"/>
        </w:rPr>
        <w:t xml:space="preserve">
                                                      |_|_|_|_|_| </w:t>
      </w:r>
    </w:p>
    <w:p>
      <w:pPr>
        <w:spacing w:after="0"/>
        <w:ind w:left="0"/>
        <w:jc w:val="both"/>
      </w:pPr>
      <w:r>
        <w:rPr>
          <w:rFonts w:ascii="Times New Roman"/>
          <w:b w:val="false"/>
          <w:i w:val="false"/>
          <w:color w:val="000000"/>
          <w:sz w:val="28"/>
        </w:rPr>
        <w:t xml:space="preserve">2) Өлімге себепші болатын, бірақ аурумен немесе патологиялық жағдаймен байланысты емес оған әкелетін басқа да маңызды </w:t>
      </w:r>
      <w:r>
        <w:br/>
      </w:r>
      <w:r>
        <w:rPr>
          <w:rFonts w:ascii="Times New Roman"/>
          <w:b w:val="false"/>
          <w:i w:val="false"/>
          <w:color w:val="000000"/>
          <w:sz w:val="28"/>
        </w:rPr>
        <w:t xml:space="preserve">
жағдайлар_____________________________________________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 </w:t>
      </w:r>
    </w:p>
    <w:p>
      <w:pPr>
        <w:spacing w:after="0"/>
        <w:ind w:left="0"/>
        <w:jc w:val="both"/>
      </w:pPr>
      <w:r>
        <w:rPr>
          <w:rFonts w:ascii="Times New Roman"/>
          <w:b w:val="false"/>
          <w:i w:val="false"/>
          <w:color w:val="000000"/>
          <w:sz w:val="28"/>
        </w:rPr>
        <w:t xml:space="preserve">Анасы қайтыс болған жағдайда: </w:t>
      </w:r>
      <w:r>
        <w:br/>
      </w:r>
      <w:r>
        <w:rPr>
          <w:rFonts w:ascii="Times New Roman"/>
          <w:b w:val="false"/>
          <w:i w:val="false"/>
          <w:color w:val="000000"/>
          <w:sz w:val="28"/>
        </w:rPr>
        <w:t xml:space="preserve">
10. Соңғы жүктіліктің уақыты: жылы________айы_________күні_________ </w:t>
      </w:r>
      <w:r>
        <w:br/>
      </w:r>
      <w:r>
        <w:rPr>
          <w:rFonts w:ascii="Times New Roman"/>
          <w:b w:val="false"/>
          <w:i w:val="false"/>
          <w:color w:val="000000"/>
          <w:sz w:val="28"/>
        </w:rPr>
        <w:t xml:space="preserve">
11. Соңғы жүктіліктің нәтижесі: босану-1, аборт-2 </w:t>
      </w:r>
      <w:r>
        <w:br/>
      </w:r>
      <w:r>
        <w:rPr>
          <w:rFonts w:ascii="Times New Roman"/>
          <w:b w:val="false"/>
          <w:i w:val="false"/>
          <w:color w:val="000000"/>
          <w:sz w:val="28"/>
        </w:rPr>
        <w:t xml:space="preserve">
12. Куәлікті берген медициналық ұйымның атауы, оның мекенжайы_______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Куәлік берген медицина қызметкерінің тегі, аты, әкесінің аты, лауазымы____________________________________________________________ </w:t>
      </w:r>
      <w:r>
        <w:br/>
      </w:r>
      <w:r>
        <w:rPr>
          <w:rFonts w:ascii="Times New Roman"/>
          <w:b w:val="false"/>
          <w:i w:val="false"/>
          <w:color w:val="000000"/>
          <w:sz w:val="28"/>
        </w:rPr>
        <w:t xml:space="preserve">
                                  Алушының қолы_____________________ </w:t>
      </w:r>
    </w:p>
    <w:bookmarkStart w:name="z11" w:id="10"/>
    <w:p>
      <w:pPr>
        <w:spacing w:after="0"/>
        <w:ind w:left="0"/>
        <w:jc w:val="both"/>
      </w:pP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    ОКПО бойынша мекеменің коды             | </w:t>
      </w:r>
      <w:r>
        <w:br/>
      </w:r>
      <w:r>
        <w:rPr>
          <w:rFonts w:ascii="Times New Roman"/>
          <w:b w:val="false"/>
          <w:i w:val="false"/>
          <w:color w:val="000000"/>
          <w:sz w:val="28"/>
        </w:rPr>
        <w:t xml:space="preserve">
                   |____________________________________________|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1453"/>
        <w:gridCol w:w="5933"/>
      </w:tblGrid>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Денсаулық сақтау министр- </w:t>
            </w:r>
            <w:r>
              <w:br/>
            </w:r>
            <w:r>
              <w:rPr>
                <w:rFonts w:ascii="Times New Roman"/>
                <w:b w:val="false"/>
                <w:i w:val="false"/>
                <w:color w:val="000000"/>
                <w:sz w:val="20"/>
              </w:rPr>
              <w:t xml:space="preserve">
лігі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106-2/у-07 нысанды </w:t>
            </w:r>
            <w:r>
              <w:br/>
            </w:r>
            <w:r>
              <w:rPr>
                <w:rFonts w:ascii="Times New Roman"/>
                <w:b w:val="false"/>
                <w:i w:val="false"/>
                <w:color w:val="000000"/>
                <w:sz w:val="20"/>
              </w:rPr>
              <w:t xml:space="preserve">
медициналық құжаттама ҚР </w:t>
            </w:r>
            <w:r>
              <w:br/>
            </w:r>
            <w:r>
              <w:rPr>
                <w:rFonts w:ascii="Times New Roman"/>
                <w:b w:val="false"/>
                <w:i w:val="false"/>
                <w:color w:val="000000"/>
                <w:sz w:val="20"/>
              </w:rPr>
              <w:t xml:space="preserve">
Денсаулықминінің </w:t>
            </w:r>
            <w:r>
              <w:br/>
            </w:r>
            <w:r>
              <w:rPr>
                <w:rFonts w:ascii="Times New Roman"/>
                <w:b w:val="false"/>
                <w:i w:val="false"/>
                <w:color w:val="000000"/>
                <w:sz w:val="20"/>
              </w:rPr>
              <w:t xml:space="preserve">
____ жылғы_____ _________ </w:t>
            </w:r>
            <w:r>
              <w:br/>
            </w:r>
            <w:r>
              <w:rPr>
                <w:rFonts w:ascii="Times New Roman"/>
                <w:b w:val="false"/>
                <w:i w:val="false"/>
                <w:color w:val="000000"/>
                <w:sz w:val="20"/>
              </w:rPr>
              <w:t xml:space="preserve">
N ____бұйрығымен бекітілген </w:t>
            </w:r>
          </w:p>
        </w:tc>
      </w:tr>
      <w:tr>
        <w:trPr>
          <w:trHeight w:val="45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10703"/>
      </w:tblGrid>
      <w:tr>
        <w:trPr>
          <w:trHeight w:val="25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ПЕРИНАТАЛДЫҚ ӨЛIМ ТУРАЛЫ ДӘРIГЕРЛIК КУӘЛIК </w:t>
            </w:r>
            <w:r>
              <w:br/>
            </w:r>
            <w:r>
              <w:rPr>
                <w:rFonts w:ascii="Times New Roman"/>
                <w:b w:val="false"/>
                <w:i w:val="false"/>
                <w:color w:val="000000"/>
                <w:sz w:val="20"/>
              </w:rPr>
              <w:t xml:space="preserve">
                          N </w:t>
            </w:r>
            <w:r>
              <w:rPr>
                <w:rFonts w:ascii="Times New Roman"/>
                <w:b/>
                <w:i w:val="false"/>
                <w:color w:val="000000"/>
                <w:sz w:val="20"/>
              </w:rPr>
              <w:t xml:space="preserve">_________ </w:t>
            </w:r>
            <w:r>
              <w:br/>
            </w:r>
            <w:r>
              <w:rPr>
                <w:rFonts w:ascii="Times New Roman"/>
                <w:b w:val="false"/>
                <w:i w:val="false"/>
                <w:color w:val="000000"/>
                <w:sz w:val="20"/>
              </w:rPr>
              <w:t xml:space="preserve">
         (алдын ала, түпкiлiктi, алдын аланың, </w:t>
            </w:r>
            <w:r>
              <w:br/>
            </w:r>
            <w:r>
              <w:rPr>
                <w:rFonts w:ascii="Times New Roman"/>
                <w:b w:val="false"/>
                <w:i w:val="false"/>
                <w:color w:val="000000"/>
                <w:sz w:val="20"/>
              </w:rPr>
              <w:t xml:space="preserve">
            түпкiлiктiнiң орнына N_________) </w:t>
            </w:r>
            <w:r>
              <w:br/>
            </w:r>
            <w:r>
              <w:rPr>
                <w:rFonts w:ascii="Times New Roman"/>
                <w:b w:val="false"/>
                <w:i w:val="false"/>
                <w:color w:val="000000"/>
                <w:sz w:val="20"/>
              </w:rPr>
              <w:t xml:space="preserve">
     Берiлген күнi 20_______ ж.»"_____"»____________ </w:t>
            </w:r>
          </w:p>
          <w:p>
            <w:pPr>
              <w:spacing w:after="20"/>
              <w:ind w:left="20"/>
              <w:jc w:val="both"/>
            </w:pPr>
            <w:r>
              <w:rPr>
                <w:rFonts w:ascii="Times New Roman"/>
                <w:b w:val="false"/>
                <w:i w:val="false"/>
                <w:color w:val="000000"/>
                <w:sz w:val="20"/>
              </w:rPr>
              <w:t xml:space="preserve">           1 - өлi туған    2 - туғаннан соң»1-аптадан кейiн </w:t>
            </w:r>
            <w:r>
              <w:br/>
            </w:r>
            <w:r>
              <w:rPr>
                <w:rFonts w:ascii="Times New Roman"/>
                <w:b w:val="false"/>
                <w:i w:val="false"/>
                <w:color w:val="000000"/>
                <w:sz w:val="20"/>
              </w:rPr>
              <w:t xml:space="preserve">
                                қайтыс болды                                    _                                      _ </w:t>
            </w:r>
            <w:r>
              <w:br/>
            </w:r>
            <w:r>
              <w:rPr>
                <w:rFonts w:ascii="Times New Roman"/>
                <w:b w:val="false"/>
                <w:i w:val="false"/>
                <w:color w:val="000000"/>
                <w:sz w:val="20"/>
              </w:rPr>
              <w:t xml:space="preserve">
1 - өлі туған |_|   2 - туғаннан соң 1-аптадан кейін |_| </w:t>
            </w:r>
            <w:r>
              <w:br/>
            </w:r>
            <w:r>
              <w:rPr>
                <w:rFonts w:ascii="Times New Roman"/>
                <w:b w:val="false"/>
                <w:i w:val="false"/>
                <w:color w:val="000000"/>
                <w:sz w:val="20"/>
              </w:rPr>
              <w:t xml:space="preserve">
                         қайтыс болды </w:t>
            </w:r>
          </w:p>
        </w:tc>
      </w:tr>
      <w:tr>
        <w:trPr>
          <w:trHeight w:val="336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Шифрдың орны      ___ 1|___| </w:t>
            </w:r>
            <w:r>
              <w:br/>
            </w:r>
            <w:r>
              <w:rPr>
                <w:rFonts w:ascii="Times New Roman"/>
                <w:b w:val="false"/>
                <w:i w:val="false"/>
                <w:color w:val="000000"/>
                <w:sz w:val="20"/>
              </w:rPr>
              <w:t xml:space="preserve">
  </w:t>
            </w:r>
            <w:r>
              <w:br/>
            </w:r>
            <w:r>
              <w:rPr>
                <w:rFonts w:ascii="Times New Roman"/>
                <w:b w:val="false"/>
                <w:i w:val="false"/>
                <w:color w:val="000000"/>
                <w:sz w:val="20"/>
              </w:rPr>
              <w:t xml:space="preserve">
   ___ 2|___| </w:t>
            </w:r>
          </w:p>
          <w:p>
            <w:pPr>
              <w:spacing w:after="20"/>
              <w:ind w:left="20"/>
              <w:jc w:val="both"/>
            </w:pPr>
            <w:r>
              <w:rPr>
                <w:rFonts w:ascii="Times New Roman"/>
                <w:b w:val="false"/>
                <w:i w:val="false"/>
                <w:color w:val="000000"/>
                <w:sz w:val="20"/>
              </w:rPr>
              <w:t xml:space="preserve">  ___ 3|___| </w:t>
            </w:r>
          </w:p>
          <w:p>
            <w:pPr>
              <w:spacing w:after="20"/>
              <w:ind w:left="20"/>
              <w:jc w:val="both"/>
            </w:pPr>
            <w:r>
              <w:rPr>
                <w:rFonts w:ascii="Times New Roman"/>
                <w:b w:val="false"/>
                <w:i w:val="false"/>
                <w:color w:val="000000"/>
                <w:sz w:val="20"/>
              </w:rPr>
              <w:t xml:space="preserve">  ___ 4|___| </w:t>
            </w:r>
          </w:p>
          <w:p>
            <w:pPr>
              <w:spacing w:after="20"/>
              <w:ind w:left="20"/>
              <w:jc w:val="both"/>
            </w:pPr>
            <w:r>
              <w:rPr>
                <w:rFonts w:ascii="Times New Roman"/>
                <w:b w:val="false"/>
                <w:i w:val="false"/>
                <w:color w:val="000000"/>
                <w:sz w:val="20"/>
              </w:rPr>
              <w:t xml:space="preserve">  ___ 5|___|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___ </w:t>
            </w:r>
            <w:r>
              <w:br/>
            </w:r>
            <w:r>
              <w:rPr>
                <w:rFonts w:ascii="Times New Roman"/>
                <w:b w:val="false"/>
                <w:i w:val="false"/>
                <w:color w:val="000000"/>
                <w:sz w:val="20"/>
              </w:rPr>
              <w:t xml:space="preserve">
6|___| </w:t>
            </w:r>
          </w:p>
          <w:p>
            <w:pPr>
              <w:spacing w:after="20"/>
              <w:ind w:left="20"/>
              <w:jc w:val="both"/>
            </w:pPr>
            <w:r>
              <w:rPr>
                <w:rFonts w:ascii="Times New Roman"/>
                <w:b w:val="false"/>
                <w:i w:val="false"/>
                <w:color w:val="000000"/>
                <w:sz w:val="20"/>
              </w:rPr>
              <w:t xml:space="preserve">  ___ </w:t>
            </w:r>
            <w:r>
              <w:br/>
            </w:r>
            <w:r>
              <w:rPr>
                <w:rFonts w:ascii="Times New Roman"/>
                <w:b w:val="false"/>
                <w:i w:val="false"/>
                <w:color w:val="000000"/>
                <w:sz w:val="20"/>
              </w:rPr>
              <w:t xml:space="preserve">
7|___| </w:t>
            </w:r>
          </w:p>
          <w:p>
            <w:pPr>
              <w:spacing w:after="20"/>
              <w:ind w:left="20"/>
              <w:jc w:val="both"/>
            </w:pPr>
            <w:r>
              <w:rPr>
                <w:rFonts w:ascii="Times New Roman"/>
                <w:b w:val="false"/>
                <w:i w:val="false"/>
                <w:color w:val="000000"/>
                <w:sz w:val="20"/>
              </w:rPr>
              <w:t xml:space="preserve">  ___ </w:t>
            </w:r>
            <w:r>
              <w:br/>
            </w:r>
            <w:r>
              <w:rPr>
                <w:rFonts w:ascii="Times New Roman"/>
                <w:b w:val="false"/>
                <w:i w:val="false"/>
                <w:color w:val="000000"/>
                <w:sz w:val="20"/>
              </w:rPr>
              <w:t xml:space="preserve">
8|___| </w:t>
            </w:r>
          </w:p>
          <w:p>
            <w:pPr>
              <w:spacing w:after="20"/>
              <w:ind w:left="20"/>
              <w:jc w:val="both"/>
            </w:pPr>
            <w:r>
              <w:rPr>
                <w:rFonts w:ascii="Times New Roman"/>
                <w:b w:val="false"/>
                <w:i w:val="false"/>
                <w:color w:val="000000"/>
                <w:sz w:val="20"/>
              </w:rPr>
              <w:t xml:space="preserve">  ___ </w:t>
            </w:r>
            <w:r>
              <w:br/>
            </w:r>
            <w:r>
              <w:rPr>
                <w:rFonts w:ascii="Times New Roman"/>
                <w:b w:val="false"/>
                <w:i w:val="false"/>
                <w:color w:val="000000"/>
                <w:sz w:val="20"/>
              </w:rPr>
              <w:t xml:space="preserve">
9|___|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___ </w:t>
            </w:r>
            <w:r>
              <w:br/>
            </w:r>
            <w:r>
              <w:rPr>
                <w:rFonts w:ascii="Times New Roman"/>
                <w:b w:val="false"/>
                <w:i w:val="false"/>
                <w:color w:val="000000"/>
                <w:sz w:val="20"/>
              </w:rPr>
              <w:t xml:space="preserve">
10|___| </w:t>
            </w:r>
          </w:p>
          <w:p>
            <w:pPr>
              <w:spacing w:after="20"/>
              <w:ind w:left="20"/>
              <w:jc w:val="both"/>
            </w:pPr>
            <w:r>
              <w:rPr>
                <w:rFonts w:ascii="Times New Roman"/>
                <w:b w:val="false"/>
                <w:i w:val="false"/>
                <w:color w:val="000000"/>
                <w:sz w:val="20"/>
              </w:rPr>
              <w:t xml:space="preserve">      ___ </w:t>
            </w:r>
            <w:r>
              <w:br/>
            </w:r>
            <w:r>
              <w:rPr>
                <w:rFonts w:ascii="Times New Roman"/>
                <w:b w:val="false"/>
                <w:i w:val="false"/>
                <w:color w:val="000000"/>
                <w:sz w:val="20"/>
              </w:rPr>
              <w:t xml:space="preserve">
11|___| </w:t>
            </w:r>
          </w:p>
          <w:p>
            <w:pPr>
              <w:spacing w:after="20"/>
              <w:ind w:left="20"/>
              <w:jc w:val="both"/>
            </w:pPr>
            <w:r>
              <w:rPr>
                <w:rFonts w:ascii="Times New Roman"/>
                <w:b w:val="false"/>
                <w:i w:val="false"/>
                <w:color w:val="000000"/>
                <w:sz w:val="20"/>
              </w:rPr>
              <w:t xml:space="preserve">     __ 12.1|__|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__ 12.2|__|   ___ </w:t>
            </w:r>
            <w:r>
              <w:br/>
            </w:r>
            <w:r>
              <w:rPr>
                <w:rFonts w:ascii="Times New Roman"/>
                <w:b w:val="false"/>
                <w:i w:val="false"/>
                <w:color w:val="000000"/>
                <w:sz w:val="20"/>
              </w:rPr>
              <w:t xml:space="preserve">
13|___| </w:t>
            </w:r>
            <w:r>
              <w:br/>
            </w:r>
            <w:r>
              <w:rPr>
                <w:rFonts w:ascii="Times New Roman"/>
                <w:b w:val="false"/>
                <w:i w:val="false"/>
                <w:color w:val="000000"/>
                <w:sz w:val="20"/>
              </w:rPr>
              <w:t xml:space="preserve">
   ___  </w:t>
            </w:r>
            <w:r>
              <w:br/>
            </w:r>
            <w:r>
              <w:rPr>
                <w:rFonts w:ascii="Times New Roman"/>
                <w:b w:val="false"/>
                <w:i w:val="false"/>
                <w:color w:val="000000"/>
                <w:sz w:val="20"/>
              </w:rPr>
              <w:t xml:space="preserve">
14|___| </w:t>
            </w:r>
            <w:r>
              <w:br/>
            </w:r>
            <w:r>
              <w:rPr>
                <w:rFonts w:ascii="Times New Roman"/>
                <w:b w:val="false"/>
                <w:i w:val="false"/>
                <w:color w:val="000000"/>
                <w:sz w:val="20"/>
              </w:rPr>
              <w:t xml:space="preserve">
   ___ </w:t>
            </w:r>
            <w:r>
              <w:br/>
            </w:r>
            <w:r>
              <w:rPr>
                <w:rFonts w:ascii="Times New Roman"/>
                <w:b w:val="false"/>
                <w:i w:val="false"/>
                <w:color w:val="000000"/>
                <w:sz w:val="20"/>
              </w:rPr>
              <w:t xml:space="preserve">
15|___|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___  </w:t>
            </w:r>
            <w:r>
              <w:br/>
            </w:r>
            <w:r>
              <w:rPr>
                <w:rFonts w:ascii="Times New Roman"/>
                <w:b w:val="false"/>
                <w:i w:val="false"/>
                <w:color w:val="000000"/>
                <w:sz w:val="20"/>
              </w:rPr>
              <w:t xml:space="preserve">
16|___| </w:t>
            </w:r>
          </w:p>
          <w:p>
            <w:pPr>
              <w:spacing w:after="20"/>
              <w:ind w:left="20"/>
              <w:jc w:val="both"/>
            </w:pPr>
            <w:r>
              <w:rPr>
                <w:rFonts w:ascii="Times New Roman"/>
                <w:b w:val="false"/>
                <w:i w:val="false"/>
                <w:color w:val="000000"/>
                <w:sz w:val="20"/>
              </w:rPr>
              <w:t xml:space="preserve">   ___ </w:t>
            </w:r>
            <w:r>
              <w:br/>
            </w:r>
            <w:r>
              <w:rPr>
                <w:rFonts w:ascii="Times New Roman"/>
                <w:b w:val="false"/>
                <w:i w:val="false"/>
                <w:color w:val="000000"/>
                <w:sz w:val="20"/>
              </w:rPr>
              <w:t xml:space="preserve">
17|___| </w:t>
            </w:r>
          </w:p>
          <w:p>
            <w:pPr>
              <w:spacing w:after="20"/>
              <w:ind w:left="20"/>
              <w:jc w:val="both"/>
            </w:pPr>
            <w:r>
              <w:rPr>
                <w:rFonts w:ascii="Times New Roman"/>
                <w:b w:val="false"/>
                <w:i w:val="false"/>
                <w:color w:val="000000"/>
                <w:sz w:val="20"/>
              </w:rPr>
              <w:t xml:space="preserve">   ___ </w:t>
            </w:r>
            <w:r>
              <w:br/>
            </w:r>
            <w:r>
              <w:rPr>
                <w:rFonts w:ascii="Times New Roman"/>
                <w:b w:val="false"/>
                <w:i w:val="false"/>
                <w:color w:val="000000"/>
                <w:sz w:val="20"/>
              </w:rPr>
              <w:t xml:space="preserve">
18|___| </w:t>
            </w:r>
          </w:p>
          <w:p>
            <w:pPr>
              <w:spacing w:after="20"/>
              <w:ind w:left="20"/>
              <w:jc w:val="both"/>
            </w:pPr>
            <w:r>
              <w:rPr>
                <w:rFonts w:ascii="Times New Roman"/>
                <w:b w:val="false"/>
                <w:i w:val="false"/>
                <w:color w:val="000000"/>
                <w:sz w:val="20"/>
              </w:rPr>
              <w:t xml:space="preserve">    ___ </w:t>
            </w:r>
            <w:r>
              <w:br/>
            </w:r>
            <w:r>
              <w:rPr>
                <w:rFonts w:ascii="Times New Roman"/>
                <w:b w:val="false"/>
                <w:i w:val="false"/>
                <w:color w:val="000000"/>
                <w:sz w:val="20"/>
              </w:rPr>
              <w:t xml:space="preserve">
19|___| </w:t>
            </w:r>
          </w:p>
          <w:p>
            <w:pPr>
              <w:spacing w:after="20"/>
              <w:ind w:left="20"/>
              <w:jc w:val="both"/>
            </w:pPr>
            <w:r>
              <w:rPr>
                <w:rFonts w:ascii="Times New Roman"/>
                <w:b w:val="false"/>
                <w:i w:val="false"/>
                <w:color w:val="000000"/>
                <w:sz w:val="20"/>
              </w:rPr>
              <w:t xml:space="preserve">    ___ 20|___| </w:t>
            </w:r>
          </w:p>
          <w:p>
            <w:pPr>
              <w:spacing w:after="20"/>
              <w:ind w:left="20"/>
              <w:jc w:val="both"/>
            </w:pPr>
            <w:r>
              <w:rPr>
                <w:rFonts w:ascii="Times New Roman"/>
                <w:b w:val="false"/>
                <w:i w:val="false"/>
                <w:color w:val="000000"/>
                <w:sz w:val="20"/>
              </w:rPr>
              <w:t xml:space="preserve">    ___ 21|___|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___ 22|___|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___ </w:t>
            </w:r>
            <w:r>
              <w:br/>
            </w:r>
            <w:r>
              <w:rPr>
                <w:rFonts w:ascii="Times New Roman"/>
                <w:b w:val="false"/>
                <w:i w:val="false"/>
                <w:color w:val="000000"/>
                <w:sz w:val="20"/>
              </w:rPr>
              <w:t xml:space="preserve">
23|___|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___ 24|___|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___ </w:t>
            </w:r>
            <w:r>
              <w:br/>
            </w:r>
            <w:r>
              <w:rPr>
                <w:rFonts w:ascii="Times New Roman"/>
                <w:b w:val="false"/>
                <w:i w:val="false"/>
                <w:color w:val="000000"/>
                <w:sz w:val="20"/>
              </w:rPr>
              <w:t xml:space="preserve">
25|___| </w:t>
            </w:r>
            <w:r>
              <w:br/>
            </w:r>
            <w:r>
              <w:rPr>
                <w:rFonts w:ascii="Times New Roman"/>
                <w:b w:val="false"/>
                <w:i w:val="false"/>
                <w:color w:val="000000"/>
                <w:sz w:val="20"/>
              </w:rPr>
              <w:t xml:space="preserve">
  </w:t>
            </w:r>
            <w:r>
              <w:br/>
            </w:r>
            <w:r>
              <w:rPr>
                <w:rFonts w:ascii="Times New Roman"/>
                <w:b w:val="false"/>
                <w:i w:val="false"/>
                <w:color w:val="000000"/>
                <w:sz w:val="20"/>
              </w:rPr>
              <w:t xml:space="preserve">
    ___ </w:t>
            </w:r>
            <w:r>
              <w:br/>
            </w:r>
            <w:r>
              <w:rPr>
                <w:rFonts w:ascii="Times New Roman"/>
                <w:b w:val="false"/>
                <w:i w:val="false"/>
                <w:color w:val="000000"/>
                <w:sz w:val="20"/>
              </w:rPr>
              <w:t xml:space="preserve">
26|___| </w:t>
            </w:r>
            <w:r>
              <w:br/>
            </w:r>
            <w:r>
              <w:rPr>
                <w:rFonts w:ascii="Times New Roman"/>
                <w:b w:val="false"/>
                <w:i w:val="false"/>
                <w:color w:val="000000"/>
                <w:sz w:val="20"/>
              </w:rPr>
              <w:t xml:space="preserve">
   ___ </w:t>
            </w:r>
            <w:r>
              <w:br/>
            </w:r>
            <w:r>
              <w:rPr>
                <w:rFonts w:ascii="Times New Roman"/>
                <w:b w:val="false"/>
                <w:i w:val="false"/>
                <w:color w:val="000000"/>
                <w:sz w:val="20"/>
              </w:rPr>
              <w:t xml:space="preserve">
27|___| </w:t>
            </w:r>
            <w:r>
              <w:br/>
            </w:r>
            <w:r>
              <w:rPr>
                <w:rFonts w:ascii="Times New Roman"/>
                <w:b w:val="false"/>
                <w:i w:val="false"/>
                <w:color w:val="000000"/>
                <w:sz w:val="20"/>
              </w:rPr>
              <w:t xml:space="preserve">
  </w:t>
            </w:r>
            <w:r>
              <w:br/>
            </w:r>
            <w:r>
              <w:rPr>
                <w:rFonts w:ascii="Times New Roman"/>
                <w:b w:val="false"/>
                <w:i w:val="false"/>
                <w:color w:val="000000"/>
                <w:sz w:val="20"/>
              </w:rPr>
              <w:t xml:space="preserve">
    ___ </w:t>
            </w:r>
            <w:r>
              <w:br/>
            </w:r>
            <w:r>
              <w:rPr>
                <w:rFonts w:ascii="Times New Roman"/>
                <w:b w:val="false"/>
                <w:i w:val="false"/>
                <w:color w:val="000000"/>
                <w:sz w:val="20"/>
              </w:rPr>
              <w:t xml:space="preserve">
28|___| </w:t>
            </w:r>
            <w:r>
              <w:br/>
            </w:r>
            <w:r>
              <w:rPr>
                <w:rFonts w:ascii="Times New Roman"/>
                <w:b w:val="false"/>
                <w:i w:val="false"/>
                <w:color w:val="000000"/>
                <w:sz w:val="20"/>
              </w:rPr>
              <w:t xml:space="preserve">
  </w:t>
            </w:r>
            <w:r>
              <w:br/>
            </w:r>
            <w:r>
              <w:rPr>
                <w:rFonts w:ascii="Times New Roman"/>
                <w:b w:val="false"/>
                <w:i w:val="false"/>
                <w:color w:val="000000"/>
                <w:sz w:val="20"/>
              </w:rPr>
              <w:t xml:space="preserve">
    ___ </w:t>
            </w:r>
            <w:r>
              <w:br/>
            </w:r>
            <w:r>
              <w:rPr>
                <w:rFonts w:ascii="Times New Roman"/>
                <w:b w:val="false"/>
                <w:i w:val="false"/>
                <w:color w:val="000000"/>
                <w:sz w:val="20"/>
              </w:rPr>
              <w:t xml:space="preserve">
29|___| </w:t>
            </w:r>
            <w:r>
              <w:br/>
            </w:r>
            <w:r>
              <w:rPr>
                <w:rFonts w:ascii="Times New Roman"/>
                <w:b w:val="false"/>
                <w:i w:val="false"/>
                <w:color w:val="000000"/>
                <w:sz w:val="20"/>
              </w:rPr>
              <w:t xml:space="preserve">
  </w:t>
            </w:r>
            <w:r>
              <w:br/>
            </w:r>
            <w:r>
              <w:rPr>
                <w:rFonts w:ascii="Times New Roman"/>
                <w:b w:val="false"/>
                <w:i w:val="false"/>
                <w:color w:val="000000"/>
                <w:sz w:val="20"/>
              </w:rPr>
              <w:t xml:space="preserve">
    ___ </w:t>
            </w:r>
            <w:r>
              <w:br/>
            </w:r>
            <w:r>
              <w:rPr>
                <w:rFonts w:ascii="Times New Roman"/>
                <w:b w:val="false"/>
                <w:i w:val="false"/>
                <w:color w:val="000000"/>
                <w:sz w:val="20"/>
              </w:rPr>
              <w:t xml:space="preserve">
30|___|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___ </w:t>
            </w:r>
            <w:r>
              <w:br/>
            </w:r>
            <w:r>
              <w:rPr>
                <w:rFonts w:ascii="Times New Roman"/>
                <w:b w:val="false"/>
                <w:i w:val="false"/>
                <w:color w:val="000000"/>
                <w:sz w:val="20"/>
              </w:rPr>
              <w:t xml:space="preserve">
32а|___|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___ </w:t>
            </w:r>
            <w:r>
              <w:br/>
            </w:r>
            <w:r>
              <w:rPr>
                <w:rFonts w:ascii="Times New Roman"/>
                <w:b w:val="false"/>
                <w:i w:val="false"/>
                <w:color w:val="000000"/>
                <w:sz w:val="20"/>
              </w:rPr>
              <w:t xml:space="preserve">
32б|___|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___ </w:t>
            </w:r>
            <w:r>
              <w:br/>
            </w:r>
            <w:r>
              <w:rPr>
                <w:rFonts w:ascii="Times New Roman"/>
                <w:b w:val="false"/>
                <w:i w:val="false"/>
                <w:color w:val="000000"/>
                <w:sz w:val="20"/>
              </w:rPr>
              <w:t xml:space="preserve">
33 |___|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 Қайтыс болған (өлі туған) баланың»тегi, аты, </w:t>
            </w:r>
            <w:r>
              <w:br/>
            </w:r>
            <w:r>
              <w:rPr>
                <w:rFonts w:ascii="Times New Roman"/>
                <w:b w:val="false"/>
                <w:i w:val="false"/>
                <w:color w:val="000000"/>
                <w:sz w:val="20"/>
              </w:rPr>
              <w:t xml:space="preserve">
әкесiнiң»аты________________________________________ </w:t>
            </w:r>
            <w:r>
              <w:br/>
            </w:r>
            <w:r>
              <w:rPr>
                <w:rFonts w:ascii="Times New Roman"/>
                <w:b w:val="false"/>
                <w:i w:val="false"/>
                <w:color w:val="000000"/>
                <w:sz w:val="20"/>
              </w:rPr>
              <w:t xml:space="preserve">
  </w:t>
            </w:r>
            <w:r>
              <w:br/>
            </w:r>
            <w:r>
              <w:rPr>
                <w:rFonts w:ascii="Times New Roman"/>
                <w:b w:val="false"/>
                <w:i w:val="false"/>
                <w:color w:val="000000"/>
                <w:sz w:val="20"/>
              </w:rPr>
              <w:t xml:space="preserve">
2. Жынысы: 1 - ер, 2 - әйел, анықталмаған-3 (сызу қажет) </w:t>
            </w:r>
          </w:p>
          <w:p>
            <w:pPr>
              <w:spacing w:after="20"/>
              <w:ind w:left="20"/>
              <w:jc w:val="both"/>
            </w:pPr>
            <w:r>
              <w:rPr>
                <w:rFonts w:ascii="Times New Roman"/>
                <w:b w:val="false"/>
                <w:i w:val="false"/>
                <w:color w:val="000000"/>
                <w:sz w:val="20"/>
              </w:rPr>
              <w:t xml:space="preserve">3. Туған (өлi туған) күнi мен уақыты: жылы _________, </w:t>
            </w:r>
            <w:r>
              <w:br/>
            </w:r>
            <w:r>
              <w:rPr>
                <w:rFonts w:ascii="Times New Roman"/>
                <w:b w:val="false"/>
                <w:i w:val="false"/>
                <w:color w:val="000000"/>
                <w:sz w:val="20"/>
              </w:rPr>
              <w:t xml:space="preserve">
айы __________, күнi _____, сағ ____, мин ____________ </w:t>
            </w:r>
          </w:p>
          <w:p>
            <w:pPr>
              <w:spacing w:after="20"/>
              <w:ind w:left="20"/>
              <w:jc w:val="both"/>
            </w:pPr>
            <w:r>
              <w:rPr>
                <w:rFonts w:ascii="Times New Roman"/>
                <w:b w:val="false"/>
                <w:i w:val="false"/>
                <w:color w:val="000000"/>
                <w:sz w:val="20"/>
              </w:rPr>
              <w:t xml:space="preserve">4. Қайтыс болған күні мен уақыты: жылы _________, </w:t>
            </w:r>
            <w:r>
              <w:br/>
            </w:r>
            <w:r>
              <w:rPr>
                <w:rFonts w:ascii="Times New Roman"/>
                <w:b w:val="false"/>
                <w:i w:val="false"/>
                <w:color w:val="000000"/>
                <w:sz w:val="20"/>
              </w:rPr>
              <w:t xml:space="preserve">
айы _________, күнi _______, сағ _______, мин ________ </w:t>
            </w:r>
          </w:p>
          <w:p>
            <w:pPr>
              <w:spacing w:after="20"/>
              <w:ind w:left="20"/>
              <w:jc w:val="both"/>
            </w:pPr>
            <w:r>
              <w:rPr>
                <w:rFonts w:ascii="Times New Roman"/>
                <w:b w:val="false"/>
                <w:i w:val="false"/>
                <w:color w:val="000000"/>
                <w:sz w:val="20"/>
              </w:rPr>
              <w:t xml:space="preserve">5. Қайтыс болған (өлі туған) жері: </w:t>
            </w:r>
            <w:r>
              <w:br/>
            </w:r>
            <w:r>
              <w:rPr>
                <w:rFonts w:ascii="Times New Roman"/>
                <w:b w:val="false"/>
                <w:i w:val="false"/>
                <w:color w:val="000000"/>
                <w:sz w:val="20"/>
              </w:rPr>
              <w:t xml:space="preserve">
а)___________________________ республикасы, облысы </w:t>
            </w:r>
            <w:r>
              <w:br/>
            </w:r>
            <w:r>
              <w:rPr>
                <w:rFonts w:ascii="Times New Roman"/>
                <w:b w:val="false"/>
                <w:i w:val="false"/>
                <w:color w:val="000000"/>
                <w:sz w:val="20"/>
              </w:rPr>
              <w:t xml:space="preserve">
____________________ауданы________________қаласы-1, ауылы-2 (сызу қажет) </w:t>
            </w:r>
            <w:r>
              <w:br/>
            </w:r>
            <w:r>
              <w:rPr>
                <w:rFonts w:ascii="Times New Roman"/>
                <w:b w:val="false"/>
                <w:i w:val="false"/>
                <w:color w:val="000000"/>
                <w:sz w:val="20"/>
              </w:rPr>
              <w:t xml:space="preserve">
б) өлім (өлі туу): 1 - стационарда (жазу қажет) </w:t>
            </w:r>
            <w:r>
              <w:br/>
            </w:r>
            <w:r>
              <w:rPr>
                <w:rFonts w:ascii="Times New Roman"/>
                <w:b w:val="false"/>
                <w:i w:val="false"/>
                <w:color w:val="000000"/>
                <w:sz w:val="20"/>
              </w:rPr>
              <w:t xml:space="preserve">
_________________________, 2 - үйде, 3 - басқа жерде болды (жазу қажет)___________________________________ </w:t>
            </w:r>
          </w:p>
          <w:p>
            <w:pPr>
              <w:spacing w:after="20"/>
              <w:ind w:left="20"/>
              <w:jc w:val="both"/>
            </w:pPr>
            <w:r>
              <w:rPr>
                <w:rFonts w:ascii="Times New Roman"/>
                <w:b w:val="false"/>
                <w:i w:val="false"/>
                <w:color w:val="000000"/>
                <w:sz w:val="20"/>
              </w:rPr>
              <w:t xml:space="preserve">6. Анасының тегі, аты, әкесінің аты _____________________________________________________ </w:t>
            </w:r>
          </w:p>
          <w:p>
            <w:pPr>
              <w:spacing w:after="20"/>
              <w:ind w:left="20"/>
              <w:jc w:val="both"/>
            </w:pPr>
            <w:r>
              <w:rPr>
                <w:rFonts w:ascii="Times New Roman"/>
                <w:b w:val="false"/>
                <w:i w:val="false"/>
                <w:color w:val="000000"/>
                <w:sz w:val="20"/>
              </w:rPr>
              <w:t xml:space="preserve">7. Анасының» туған күнi: жылы _________________, айы __________________, күнi _____________ </w:t>
            </w:r>
          </w:p>
          <w:p>
            <w:pPr>
              <w:spacing w:after="20"/>
              <w:ind w:left="20"/>
              <w:jc w:val="both"/>
            </w:pPr>
            <w:r>
              <w:rPr>
                <w:rFonts w:ascii="Times New Roman"/>
                <w:b w:val="false"/>
                <w:i w:val="false"/>
                <w:color w:val="000000"/>
                <w:sz w:val="20"/>
              </w:rPr>
              <w:t xml:space="preserve">8. Ұлты______________________________________________ </w:t>
            </w:r>
          </w:p>
          <w:p>
            <w:pPr>
              <w:spacing w:after="20"/>
              <w:ind w:left="20"/>
              <w:jc w:val="both"/>
            </w:pPr>
            <w:r>
              <w:rPr>
                <w:rFonts w:ascii="Times New Roman"/>
                <w:b w:val="false"/>
                <w:i w:val="false"/>
                <w:color w:val="000000"/>
                <w:sz w:val="20"/>
              </w:rPr>
              <w:t xml:space="preserve">9. Анасының отбасы жағдайы: некеге тұрған-1, некеге тұрмаған-2 (сызу қажет) </w:t>
            </w:r>
            <w:r>
              <w:br/>
            </w:r>
            <w:r>
              <w:rPr>
                <w:rFonts w:ascii="Times New Roman"/>
                <w:b w:val="false"/>
                <w:i w:val="false"/>
                <w:color w:val="000000"/>
                <w:sz w:val="20"/>
              </w:rPr>
              <w:t xml:space="preserve">
Некеде тұрғандар үшін: некені қию күні (жылы, айы, күні)________________________________________________ </w:t>
            </w:r>
            <w:r>
              <w:br/>
            </w:r>
            <w:r>
              <w:rPr>
                <w:rFonts w:ascii="Times New Roman"/>
                <w:b w:val="false"/>
                <w:i w:val="false"/>
                <w:color w:val="000000"/>
                <w:sz w:val="20"/>
              </w:rPr>
              <w:t xml:space="preserve">
Жұбайының тегі, аты, әкесінің аты </w:t>
            </w:r>
            <w:r>
              <w:br/>
            </w:r>
            <w:r>
              <w:rPr>
                <w:rFonts w:ascii="Times New Roman"/>
                <w:b w:val="false"/>
                <w:i w:val="false"/>
                <w:color w:val="000000"/>
                <w:sz w:val="20"/>
              </w:rPr>
              <w:t xml:space="preserve">
_____________________________________________________ </w:t>
            </w:r>
            <w:r>
              <w:br/>
            </w:r>
            <w:r>
              <w:rPr>
                <w:rFonts w:ascii="Times New Roman"/>
                <w:b w:val="false"/>
                <w:i w:val="false"/>
                <w:color w:val="000000"/>
                <w:sz w:val="20"/>
              </w:rPr>
              <w:t xml:space="preserve">
(мәліметтер неке туралы куәліктегі жазба негізінде, анасының сөзі негізінде толтырылды - қажеттісін сызу керек) </w:t>
            </w:r>
          </w:p>
          <w:p>
            <w:pPr>
              <w:spacing w:after="20"/>
              <w:ind w:left="20"/>
              <w:jc w:val="both"/>
            </w:pPr>
            <w:r>
              <w:rPr>
                <w:rFonts w:ascii="Times New Roman"/>
                <w:b w:val="false"/>
                <w:i w:val="false"/>
                <w:color w:val="000000"/>
                <w:sz w:val="20"/>
              </w:rPr>
              <w:t xml:space="preserve">10. Қайтыс болған (өлі туған) баланың анасының тұрақты мекенжайы ________________________________ Республикасы _______________________ облысы _____________________ ауданы_________________ қаласы-1 </w:t>
            </w:r>
            <w:r>
              <w:br/>
            </w:r>
            <w:r>
              <w:rPr>
                <w:rFonts w:ascii="Times New Roman"/>
                <w:b w:val="false"/>
                <w:i w:val="false"/>
                <w:color w:val="000000"/>
                <w:sz w:val="20"/>
              </w:rPr>
              <w:t xml:space="preserve">
_______________________________ 2-ауылы (сызу керек) </w:t>
            </w:r>
            <w:r>
              <w:br/>
            </w:r>
            <w:r>
              <w:rPr>
                <w:rFonts w:ascii="Times New Roman"/>
                <w:b w:val="false"/>
                <w:i w:val="false"/>
                <w:color w:val="000000"/>
                <w:sz w:val="20"/>
              </w:rPr>
              <w:t xml:space="preserve">
__________________________________________ </w:t>
            </w:r>
            <w:r>
              <w:br/>
            </w:r>
            <w:r>
              <w:rPr>
                <w:rFonts w:ascii="Times New Roman"/>
                <w:b w:val="false"/>
                <w:i w:val="false"/>
                <w:color w:val="000000"/>
                <w:sz w:val="20"/>
              </w:rPr>
              <w:t xml:space="preserve">
көшесi,____________ үй, __________ пәтер </w:t>
            </w:r>
          </w:p>
          <w:p>
            <w:pPr>
              <w:spacing w:after="20"/>
              <w:ind w:left="20"/>
              <w:jc w:val="both"/>
            </w:pPr>
            <w:r>
              <w:rPr>
                <w:rFonts w:ascii="Times New Roman"/>
                <w:b w:val="false"/>
                <w:i w:val="false"/>
                <w:color w:val="000000"/>
                <w:sz w:val="20"/>
              </w:rPr>
              <w:t xml:space="preserve">11. Анасының білімі: жоқ-1, бастапқы-2, жалпы орта-3, арнаулы орта-4, аяқталмаған орта-5, жоғары-6, аяқталмаған жоғары-7 (сызу қажет) </w:t>
            </w:r>
          </w:p>
          <w:p>
            <w:pPr>
              <w:spacing w:after="20"/>
              <w:ind w:left="20"/>
              <w:jc w:val="both"/>
            </w:pPr>
            <w:r>
              <w:rPr>
                <w:rFonts w:ascii="Times New Roman"/>
                <w:b w:val="false"/>
                <w:i w:val="false"/>
                <w:color w:val="000000"/>
                <w:sz w:val="20"/>
              </w:rPr>
              <w:t xml:space="preserve">12.1. Анасының жұмыс орны (жұмыс істемесе, кімнің қамқорлығында екенін көрсету қажет) _____________________________________________________ </w:t>
            </w:r>
          </w:p>
          <w:p>
            <w:pPr>
              <w:spacing w:after="20"/>
              <w:ind w:left="20"/>
              <w:jc w:val="both"/>
            </w:pPr>
            <w:r>
              <w:rPr>
                <w:rFonts w:ascii="Times New Roman"/>
                <w:b w:val="false"/>
                <w:i w:val="false"/>
                <w:color w:val="000000"/>
                <w:sz w:val="20"/>
              </w:rPr>
              <w:t xml:space="preserve">12.2. Лауазымы немесе орындалатын жұмыс_______________ </w:t>
            </w:r>
          </w:p>
          <w:p>
            <w:pPr>
              <w:spacing w:after="20"/>
              <w:ind w:left="20"/>
              <w:jc w:val="both"/>
            </w:pPr>
            <w:r>
              <w:rPr>
                <w:rFonts w:ascii="Times New Roman"/>
                <w:b w:val="false"/>
                <w:i w:val="false"/>
                <w:color w:val="000000"/>
                <w:sz w:val="20"/>
              </w:rPr>
              <w:t xml:space="preserve">13. Жүктіліктің саны бойынша нешіншісі _______________ </w:t>
            </w:r>
          </w:p>
          <w:p>
            <w:pPr>
              <w:spacing w:after="20"/>
              <w:ind w:left="20"/>
              <w:jc w:val="both"/>
            </w:pPr>
            <w:r>
              <w:rPr>
                <w:rFonts w:ascii="Times New Roman"/>
                <w:b w:val="false"/>
                <w:i w:val="false"/>
                <w:color w:val="000000"/>
                <w:sz w:val="20"/>
              </w:rPr>
              <w:t xml:space="preserve">14. Босану саны бойынша нешіншісі ____________________ </w:t>
            </w:r>
          </w:p>
          <w:p>
            <w:pPr>
              <w:spacing w:after="20"/>
              <w:ind w:left="20"/>
              <w:jc w:val="both"/>
            </w:pPr>
            <w:r>
              <w:rPr>
                <w:rFonts w:ascii="Times New Roman"/>
                <w:b w:val="false"/>
                <w:i w:val="false"/>
                <w:color w:val="000000"/>
                <w:sz w:val="20"/>
              </w:rPr>
              <w:t xml:space="preserve">15. Оған дейінгі жүктіліктер: тірі баланы туумен _______1, өлі баланы туумен ________2, өз еркімен болған түсікпен _________3, абортпен _________ 4 (қанша екендігін көрсету қажет) </w:t>
            </w:r>
          </w:p>
          <w:p>
            <w:pPr>
              <w:spacing w:after="20"/>
              <w:ind w:left="20"/>
              <w:jc w:val="both"/>
            </w:pPr>
            <w:r>
              <w:rPr>
                <w:rFonts w:ascii="Times New Roman"/>
                <w:b w:val="false"/>
                <w:i w:val="false"/>
                <w:color w:val="000000"/>
                <w:sz w:val="20"/>
              </w:rPr>
              <w:t xml:space="preserve">16. Соңғы етеккірдің күні ____________________________ </w:t>
            </w:r>
            <w:r>
              <w:br/>
            </w:r>
            <w:r>
              <w:rPr>
                <w:rFonts w:ascii="Times New Roman"/>
                <w:b w:val="false"/>
                <w:i w:val="false"/>
                <w:color w:val="000000"/>
                <w:sz w:val="20"/>
              </w:rPr>
              <w:t xml:space="preserve">
Нақты жүктіліктің мерзімі ____________ апта </w:t>
            </w:r>
          </w:p>
          <w:p>
            <w:pPr>
              <w:spacing w:after="20"/>
              <w:ind w:left="20"/>
              <w:jc w:val="both"/>
            </w:pPr>
            <w:r>
              <w:rPr>
                <w:rFonts w:ascii="Times New Roman"/>
                <w:b w:val="false"/>
                <w:i w:val="false"/>
                <w:color w:val="000000"/>
                <w:sz w:val="20"/>
              </w:rPr>
              <w:t xml:space="preserve">17. Босандырған: дәрігер-1, акушер-2, фельдшер-3, басқа адам (сызу қажет) </w:t>
            </w:r>
          </w:p>
          <w:p>
            <w:pPr>
              <w:spacing w:after="20"/>
              <w:ind w:left="20"/>
              <w:jc w:val="both"/>
            </w:pPr>
            <w:r>
              <w:rPr>
                <w:rFonts w:ascii="Times New Roman"/>
                <w:b w:val="false"/>
                <w:i w:val="false"/>
                <w:color w:val="000000"/>
                <w:sz w:val="20"/>
              </w:rPr>
              <w:t xml:space="preserve">18. Акушер-дәрігерге (акушерге) келген кездегі жүктіліктің мерзімі 12 апта және одан ерте-1, 13-21 апта-2, 22-27 апта-3, 28 апта және одан асқан мерзім -4, мүлдем келген жоқ-5. </w:t>
            </w:r>
          </w:p>
          <w:p>
            <w:pPr>
              <w:spacing w:after="20"/>
              <w:ind w:left="20"/>
              <w:jc w:val="both"/>
            </w:pPr>
            <w:r>
              <w:rPr>
                <w:rFonts w:ascii="Times New Roman"/>
                <w:b w:val="false"/>
                <w:i w:val="false"/>
                <w:color w:val="000000"/>
                <w:sz w:val="20"/>
              </w:rPr>
              <w:t xml:space="preserve">19. Қайда тіркеуде тұрды: ФАП, ФП, ДА, АУА, ОДА, ӘК,»"Неке және отбасы" консультациясында, қалалық перзентханада, облыстық перзентханада, ПО, жеке клиникада (қажеттісін сызу керек) </w:t>
            </w:r>
          </w:p>
          <w:p>
            <w:pPr>
              <w:spacing w:after="20"/>
              <w:ind w:left="20"/>
              <w:jc w:val="both"/>
            </w:pPr>
            <w:r>
              <w:rPr>
                <w:rFonts w:ascii="Times New Roman"/>
                <w:b w:val="false"/>
                <w:i w:val="false"/>
                <w:color w:val="000000"/>
                <w:sz w:val="20"/>
              </w:rPr>
              <w:t xml:space="preserve">20. Нақты жүктілік басталғанға дейін аурулар мен асқынулар: болмаған-1, болған-2 (қандай екендігін көрсету қажет: негізгі ауруды бірінші көрсету қажет)______________________________________________ </w:t>
            </w:r>
          </w:p>
          <w:p>
            <w:pPr>
              <w:spacing w:after="20"/>
              <w:ind w:left="20"/>
              <w:jc w:val="both"/>
            </w:pPr>
            <w:r>
              <w:rPr>
                <w:rFonts w:ascii="Times New Roman"/>
                <w:b w:val="false"/>
                <w:i w:val="false"/>
                <w:color w:val="000000"/>
                <w:sz w:val="20"/>
              </w:rPr>
              <w:t xml:space="preserve">21. Нақты жүктілік барысында аурулар мен асқынулар: болмаған-1, болған-2 (қандай екендігін көрсету қажет: негізгі ауруды бірінші көрсету қажет)_______________________________________________ </w:t>
            </w:r>
          </w:p>
          <w:p>
            <w:pPr>
              <w:spacing w:after="20"/>
              <w:ind w:left="20"/>
              <w:jc w:val="both"/>
            </w:pPr>
            <w:r>
              <w:rPr>
                <w:rFonts w:ascii="Times New Roman"/>
                <w:b w:val="false"/>
                <w:i w:val="false"/>
                <w:color w:val="000000"/>
                <w:sz w:val="20"/>
              </w:rPr>
              <w:t xml:space="preserve">22. Босану асқынулары: болмаған-1, болған-2 (қандай екендігін көрсету қажет: негізгі асқынуды бірінші көрсету қажет) _______________________________________ </w:t>
            </w:r>
          </w:p>
          <w:p>
            <w:pPr>
              <w:spacing w:after="20"/>
              <w:ind w:left="20"/>
              <w:jc w:val="both"/>
            </w:pPr>
            <w:r>
              <w:rPr>
                <w:rFonts w:ascii="Times New Roman"/>
                <w:b w:val="false"/>
                <w:i w:val="false"/>
                <w:color w:val="000000"/>
                <w:sz w:val="20"/>
              </w:rPr>
              <w:t xml:space="preserve">23. Босануға жәрдемдесу мақсатында қолданылған операциялар мен операциялық құралдар: болмаған-1, болған-2 (қандай екендігін көрсету қажет)________________________________________________ </w:t>
            </w:r>
          </w:p>
          <w:p>
            <w:pPr>
              <w:spacing w:after="20"/>
              <w:ind w:left="20"/>
              <w:jc w:val="both"/>
            </w:pPr>
            <w:r>
              <w:rPr>
                <w:rFonts w:ascii="Times New Roman"/>
                <w:b w:val="false"/>
                <w:i w:val="false"/>
                <w:color w:val="000000"/>
                <w:sz w:val="20"/>
              </w:rPr>
              <w:t xml:space="preserve">24. Бала (ұрық) 1-бiр ұрықты, 2-егiздердiң бiрiн, 3-егiздердiң екiншiсiн, 4-өзге де көп ұрықты туу кезiнде туды (астын сызу керек) </w:t>
            </w:r>
          </w:p>
          <w:p>
            <w:pPr>
              <w:spacing w:after="20"/>
              <w:ind w:left="20"/>
              <w:jc w:val="both"/>
            </w:pPr>
            <w:r>
              <w:rPr>
                <w:rFonts w:ascii="Times New Roman"/>
                <w:b w:val="false"/>
                <w:i w:val="false"/>
                <w:color w:val="000000"/>
                <w:sz w:val="20"/>
              </w:rPr>
              <w:t xml:space="preserve">25. Баланың»(ұрықтың) туған кезiндегi салмағы _____________________________________________ ж. </w:t>
            </w:r>
          </w:p>
          <w:p>
            <w:pPr>
              <w:spacing w:after="20"/>
              <w:ind w:left="20"/>
              <w:jc w:val="both"/>
            </w:pPr>
            <w:r>
              <w:rPr>
                <w:rFonts w:ascii="Times New Roman"/>
                <w:b w:val="false"/>
                <w:i w:val="false"/>
                <w:color w:val="000000"/>
                <w:sz w:val="20"/>
              </w:rPr>
              <w:t xml:space="preserve">26. Баланың (ұрықтың) туған кезiндегi бойы _____________________________________________ см. </w:t>
            </w:r>
          </w:p>
          <w:p>
            <w:pPr>
              <w:spacing w:after="20"/>
              <w:ind w:left="20"/>
              <w:jc w:val="both"/>
            </w:pPr>
            <w:r>
              <w:rPr>
                <w:rFonts w:ascii="Times New Roman"/>
                <w:b w:val="false"/>
                <w:i w:val="false"/>
                <w:color w:val="000000"/>
                <w:sz w:val="20"/>
              </w:rPr>
              <w:t xml:space="preserve">27. Бала (ұрық) 1 - күнi жетiп, 2 - күнi жетпей, 3 - күнiнен асып туды (астын сызу қажет) </w:t>
            </w:r>
          </w:p>
          <w:p>
            <w:pPr>
              <w:spacing w:after="20"/>
              <w:ind w:left="20"/>
              <w:jc w:val="both"/>
            </w:pPr>
            <w:r>
              <w:rPr>
                <w:rFonts w:ascii="Times New Roman"/>
                <w:b w:val="false"/>
                <w:i w:val="false"/>
                <w:color w:val="000000"/>
                <w:sz w:val="20"/>
              </w:rPr>
              <w:t xml:space="preserve">28. Бала (ұрық) 1-өлі, 2-мацерацияланып, 3-тұншығып туды (астын сызу қажет) </w:t>
            </w:r>
          </w:p>
          <w:p>
            <w:pPr>
              <w:spacing w:after="20"/>
              <w:ind w:left="20"/>
              <w:jc w:val="both"/>
            </w:pPr>
            <w:r>
              <w:rPr>
                <w:rFonts w:ascii="Times New Roman"/>
                <w:b w:val="false"/>
                <w:i w:val="false"/>
                <w:color w:val="000000"/>
                <w:sz w:val="20"/>
              </w:rPr>
              <w:t xml:space="preserve">29. Баланың (ұрықтың) өлуi: 1-босанғанға дейін, 2-босану кезінде, 3-босанғаннан кейін, 4-белгісіз жағдайда болды (астын сызу қажет) </w:t>
            </w:r>
          </w:p>
          <w:p>
            <w:pPr>
              <w:spacing w:after="20"/>
              <w:ind w:left="20"/>
              <w:jc w:val="both"/>
            </w:pPr>
            <w:r>
              <w:rPr>
                <w:rFonts w:ascii="Times New Roman"/>
                <w:b w:val="false"/>
                <w:i w:val="false"/>
                <w:color w:val="000000"/>
                <w:sz w:val="20"/>
              </w:rPr>
              <w:t xml:space="preserve">30. Баланың (ұрықтың) өлуi, өлi тууы мынадай себептерден болды: 1 - аурудан, 2 - жазатайым оқиғадан, 3 - өлтiруден болды, 4 - анықталған жоқ (астын сызу қажет) </w:t>
            </w:r>
          </w:p>
          <w:p>
            <w:pPr>
              <w:spacing w:after="20"/>
              <w:ind w:left="20"/>
              <w:jc w:val="both"/>
            </w:pPr>
            <w:r>
              <w:rPr>
                <w:rFonts w:ascii="Times New Roman"/>
                <w:b w:val="false"/>
                <w:i w:val="false"/>
                <w:color w:val="000000"/>
                <w:sz w:val="20"/>
              </w:rPr>
              <w:t xml:space="preserve">31 Перинаталдық өлiмнiң себебi: </w:t>
            </w:r>
            <w:r>
              <w:br/>
            </w:r>
            <w:r>
              <w:rPr>
                <w:rFonts w:ascii="Times New Roman"/>
                <w:b w:val="false"/>
                <w:i w:val="false"/>
                <w:color w:val="000000"/>
                <w:sz w:val="20"/>
              </w:rPr>
              <w:t xml:space="preserve">
а) баланың (ұрықтың) өлуіне себеп болған негiзгi ауруы немесе патологиялық жағдайы (тек бiр ғана ауруы көрсетiледi) ______________________________________________________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|_|_|_|_|_| </w:t>
            </w:r>
          </w:p>
          <w:p>
            <w:pPr>
              <w:spacing w:after="20"/>
              <w:ind w:left="20"/>
              <w:jc w:val="both"/>
            </w:pPr>
            <w:r>
              <w:rPr>
                <w:rFonts w:ascii="Times New Roman"/>
                <w:b w:val="false"/>
                <w:i w:val="false"/>
                <w:color w:val="000000"/>
                <w:sz w:val="20"/>
              </w:rPr>
              <w:t xml:space="preserve">б) баланың (ұрықтың) өзге де ауруы немесе патологиялық </w:t>
            </w:r>
            <w:r>
              <w:br/>
            </w:r>
            <w:r>
              <w:rPr>
                <w:rFonts w:ascii="Times New Roman"/>
                <w:b w:val="false"/>
                <w:i w:val="false"/>
                <w:color w:val="000000"/>
                <w:sz w:val="20"/>
              </w:rPr>
              <w:t xml:space="preserve">
жағдайы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|_|_|_|_|_| </w:t>
            </w:r>
            <w:r>
              <w:br/>
            </w:r>
            <w:r>
              <w:rPr>
                <w:rFonts w:ascii="Times New Roman"/>
                <w:b w:val="false"/>
                <w:i w:val="false"/>
                <w:color w:val="000000"/>
                <w:sz w:val="20"/>
              </w:rPr>
              <w:t xml:space="preserve">
в) баланың (ұрықтың) өлуіне себеп болған анасының негiзгi аурулары мен патологиялық жағдайы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|_|_|_|_|_| </w:t>
            </w:r>
            <w:r>
              <w:br/>
            </w:r>
            <w:r>
              <w:rPr>
                <w:rFonts w:ascii="Times New Roman"/>
                <w:b w:val="false"/>
                <w:i w:val="false"/>
                <w:color w:val="000000"/>
                <w:sz w:val="20"/>
              </w:rPr>
              <w:t xml:space="preserve">
г) баланың (ұрықтың) өлуіне әсер еткен анасының өзге де аурулары мен жағдайы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|_|_|_|_|_| </w:t>
            </w:r>
            <w:r>
              <w:br/>
            </w:r>
            <w:r>
              <w:rPr>
                <w:rFonts w:ascii="Times New Roman"/>
                <w:b w:val="false"/>
                <w:i w:val="false"/>
                <w:color w:val="000000"/>
                <w:sz w:val="20"/>
              </w:rPr>
              <w:t xml:space="preserve">
д) өлiмге себеп болған өзге де жағдайлар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|_|_|_|_|_| </w:t>
            </w:r>
          </w:p>
          <w:p>
            <w:pPr>
              <w:spacing w:after="20"/>
              <w:ind w:left="20"/>
              <w:jc w:val="both"/>
            </w:pPr>
            <w:r>
              <w:rPr>
                <w:rFonts w:ascii="Times New Roman"/>
                <w:b w:val="false"/>
                <w:i w:val="false"/>
                <w:color w:val="000000"/>
                <w:sz w:val="20"/>
              </w:rPr>
              <w:t xml:space="preserve">32. Өлiмнiң (өлi туудың) себебiн: </w:t>
            </w:r>
            <w:r>
              <w:br/>
            </w:r>
            <w:r>
              <w:rPr>
                <w:rFonts w:ascii="Times New Roman"/>
                <w:b w:val="false"/>
                <w:i w:val="false"/>
                <w:color w:val="000000"/>
                <w:sz w:val="20"/>
              </w:rPr>
              <w:t xml:space="preserve">
а) 1 - өлiмдi куәландырған дәрiгер, 2 - босандырған дәрiгер, 3 - баланы емдеген педиатр-дәрiгер, 4 - патологоанатом, 5 - сот-медицина сарапшысы, 6 - акушер, 7 - фельдшер (астын сызу қажет) </w:t>
            </w:r>
          </w:p>
          <w:p>
            <w:pPr>
              <w:spacing w:after="20"/>
              <w:ind w:left="20"/>
              <w:jc w:val="both"/>
            </w:pPr>
            <w:r>
              <w:rPr>
                <w:rFonts w:ascii="Times New Roman"/>
                <w:b w:val="false"/>
                <w:i w:val="false"/>
                <w:color w:val="000000"/>
                <w:sz w:val="20"/>
              </w:rPr>
              <w:t xml:space="preserve">б) 1 - мәйiттi тексеру, 2 - медициналық құжаттамалардағы жазбалардың, 3 - бұрынғы байқаулардың, 4 - ашудың негiзiнде анықтады (астын сызу қажет) </w:t>
            </w:r>
          </w:p>
          <w:p>
            <w:pPr>
              <w:spacing w:after="20"/>
              <w:ind w:left="20"/>
              <w:jc w:val="both"/>
            </w:pPr>
            <w:r>
              <w:rPr>
                <w:rFonts w:ascii="Times New Roman"/>
                <w:b w:val="false"/>
                <w:i w:val="false"/>
                <w:color w:val="000000"/>
                <w:sz w:val="20"/>
              </w:rPr>
              <w:t xml:space="preserve">33. а) Куәлiк берушi медицина ұйымының атауы </w:t>
            </w:r>
            <w:r>
              <w:br/>
            </w:r>
            <w:r>
              <w:rPr>
                <w:rFonts w:ascii="Times New Roman"/>
                <w:b w:val="false"/>
                <w:i w:val="false"/>
                <w:color w:val="000000"/>
                <w:sz w:val="20"/>
              </w:rPr>
              <w:t xml:space="preserve">
_____________________________________________________ </w:t>
            </w:r>
            <w:r>
              <w:br/>
            </w:r>
            <w:r>
              <w:rPr>
                <w:rFonts w:ascii="Times New Roman"/>
                <w:b w:val="false"/>
                <w:i w:val="false"/>
                <w:color w:val="000000"/>
                <w:sz w:val="20"/>
              </w:rPr>
              <w:t xml:space="preserve">
б) Куәлiк берушi медицина қызметкерiнiң т.,а.,ә, </w:t>
            </w:r>
            <w:r>
              <w:br/>
            </w:r>
            <w:r>
              <w:rPr>
                <w:rFonts w:ascii="Times New Roman"/>
                <w:b w:val="false"/>
                <w:i w:val="false"/>
                <w:color w:val="000000"/>
                <w:sz w:val="20"/>
              </w:rPr>
              <w:t xml:space="preserve">
қызметi және қолы ____________________________ </w:t>
            </w:r>
            <w:r>
              <w:br/>
            </w:r>
            <w:r>
              <w:rPr>
                <w:rFonts w:ascii="Times New Roman"/>
                <w:b w:val="false"/>
                <w:i w:val="false"/>
                <w:color w:val="000000"/>
                <w:sz w:val="20"/>
              </w:rPr>
              <w:t xml:space="preserve">
______________________________________________________ </w:t>
            </w:r>
          </w:p>
          <w:p>
            <w:pPr>
              <w:spacing w:after="20"/>
              <w:ind w:left="20"/>
              <w:jc w:val="both"/>
            </w:pPr>
            <w:r>
              <w:rPr>
                <w:rFonts w:ascii="Times New Roman"/>
                <w:b w:val="false"/>
                <w:i w:val="false"/>
                <w:color w:val="000000"/>
                <w:sz w:val="20"/>
              </w:rPr>
              <w:t xml:space="preserve">    мөр        Денсаулық сақтау ұйымының басшысы </w:t>
            </w:r>
            <w:r>
              <w:br/>
            </w:r>
            <w:r>
              <w:rPr>
                <w:rFonts w:ascii="Times New Roman"/>
                <w:b w:val="false"/>
                <w:i w:val="false"/>
                <w:color w:val="000000"/>
                <w:sz w:val="20"/>
              </w:rPr>
              <w:t xml:space="preserve">
                        _____++____________________ </w:t>
            </w:r>
            <w:r>
              <w:br/>
            </w:r>
            <w:r>
              <w:rPr>
                <w:rFonts w:ascii="Times New Roman"/>
                <w:b w:val="false"/>
                <w:i w:val="false"/>
                <w:color w:val="000000"/>
                <w:sz w:val="20"/>
              </w:rPr>
              <w:t xml:space="preserve">
                    тегі                 қолы </w:t>
            </w:r>
          </w:p>
          <w:p>
            <w:pPr>
              <w:spacing w:after="20"/>
              <w:ind w:left="20"/>
              <w:jc w:val="both"/>
            </w:pPr>
            <w:r>
              <w:rPr>
                <w:rFonts w:ascii="Times New Roman"/>
                <w:b w:val="false"/>
                <w:i w:val="false"/>
                <w:color w:val="000000"/>
                <w:sz w:val="20"/>
              </w:rPr>
              <w:t xml:space="preserve">34. Анасының куәлігінің/төлқұжатының N _______________ </w:t>
            </w:r>
            <w:r>
              <w:br/>
            </w:r>
            <w:r>
              <w:rPr>
                <w:rFonts w:ascii="Times New Roman"/>
                <w:b w:val="false"/>
                <w:i w:val="false"/>
                <w:color w:val="000000"/>
                <w:sz w:val="20"/>
              </w:rPr>
              <w:t xml:space="preserve">
35. Анасының қолы ________________күні _______________ </w:t>
            </w:r>
          </w:p>
          <w:p>
            <w:pPr>
              <w:spacing w:after="20"/>
              <w:ind w:left="20"/>
              <w:jc w:val="both"/>
            </w:pPr>
            <w:r>
              <w:rPr>
                <w:rFonts w:ascii="Times New Roman"/>
                <w:b w:val="false"/>
                <w:i w:val="false"/>
                <w:color w:val="000000"/>
                <w:sz w:val="20"/>
              </w:rPr>
              <w:t xml:space="preserve">АХАЖ органында толтырылады </w:t>
            </w:r>
            <w:r>
              <w:br/>
            </w:r>
            <w:r>
              <w:rPr>
                <w:rFonts w:ascii="Times New Roman"/>
                <w:b w:val="false"/>
                <w:i w:val="false"/>
                <w:color w:val="000000"/>
                <w:sz w:val="20"/>
              </w:rPr>
              <w:t xml:space="preserve">
36. Куәлік АХАЖ органында толтыру дұрыстығына жауапты дәрігермен тексерілді </w:t>
            </w:r>
          </w:p>
          <w:p>
            <w:pPr>
              <w:spacing w:after="20"/>
              <w:ind w:left="20"/>
              <w:jc w:val="both"/>
            </w:pPr>
            <w:r>
              <w:rPr>
                <w:rFonts w:ascii="Times New Roman"/>
                <w:b w:val="false"/>
                <w:i w:val="false"/>
                <w:color w:val="000000"/>
                <w:sz w:val="20"/>
              </w:rPr>
              <w:t xml:space="preserve">______ ж______ __________         қолы _____________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----------------------Кесу сызығы----------------------------------- </w:t>
      </w:r>
    </w:p>
    <w:p>
      <w:pPr>
        <w:spacing w:after="0"/>
        <w:ind w:left="0"/>
        <w:jc w:val="both"/>
      </w:pPr>
      <w:r>
        <w:rPr>
          <w:rFonts w:ascii="Times New Roman"/>
          <w:b/>
          <w:i w:val="false"/>
          <w:color w:val="000000"/>
          <w:sz w:val="28"/>
        </w:rPr>
        <w:t xml:space="preserve">   ПЕРИНАТАЛДЫҚ ӨЛIМ ТУРАЛЫ ДӘРIГЕРЛIК КУӘЛIКТІҢ ТҮБIРТЕГI </w:t>
      </w:r>
      <w:r>
        <w:br/>
      </w:r>
      <w:r>
        <w:rPr>
          <w:rFonts w:ascii="Times New Roman"/>
          <w:b w:val="false"/>
          <w:i w:val="false"/>
          <w:color w:val="000000"/>
          <w:sz w:val="28"/>
        </w:rPr>
        <w:t xml:space="preserve">
                          N 106-2/у-07 нысанына </w:t>
      </w:r>
      <w:r>
        <w:br/>
      </w:r>
      <w:r>
        <w:rPr>
          <w:rFonts w:ascii="Times New Roman"/>
          <w:b w:val="false"/>
          <w:i w:val="false"/>
          <w:color w:val="000000"/>
          <w:sz w:val="28"/>
        </w:rPr>
        <w:t xml:space="preserve">
           (алдын ала, түпкiлiктi, алдын аланың, түпкiлiктiнi </w:t>
      </w:r>
      <w:r>
        <w:br/>
      </w:r>
      <w:r>
        <w:rPr>
          <w:rFonts w:ascii="Times New Roman"/>
          <w:b w:val="false"/>
          <w:i w:val="false"/>
          <w:color w:val="000000"/>
          <w:sz w:val="28"/>
        </w:rPr>
        <w:t xml:space="preserve">
                       орнына сериялар N </w:t>
      </w:r>
      <w:r>
        <w:rPr>
          <w:rFonts w:ascii="Times New Roman"/>
          <w:b/>
          <w:i w:val="false"/>
          <w:color w:val="000000"/>
          <w:sz w:val="28"/>
        </w:rPr>
        <w:t xml:space="preserve">______ </w:t>
      </w:r>
      <w:r>
        <w:rPr>
          <w:rFonts w:ascii="Times New Roman"/>
          <w:b w:val="false"/>
          <w:i w:val="false"/>
          <w:color w:val="000000"/>
          <w:sz w:val="28"/>
        </w:rPr>
        <w:t xml:space="preserve">) </w:t>
      </w:r>
      <w:r>
        <w:br/>
      </w:r>
      <w:r>
        <w:rPr>
          <w:rFonts w:ascii="Times New Roman"/>
          <w:b w:val="false"/>
          <w:i w:val="false"/>
          <w:color w:val="000000"/>
          <w:sz w:val="28"/>
        </w:rPr>
        <w:t xml:space="preserve">
         Берiлген күнi 20____ ж.»"_____"»_____________ </w:t>
      </w:r>
    </w:p>
    <w:p>
      <w:pPr>
        <w:spacing w:after="0"/>
        <w:ind w:left="0"/>
        <w:jc w:val="both"/>
      </w:pPr>
      <w:r>
        <w:rPr>
          <w:rFonts w:ascii="Times New Roman"/>
          <w:b w:val="false"/>
          <w:i w:val="false"/>
          <w:color w:val="000000"/>
          <w:sz w:val="28"/>
        </w:rPr>
        <w:t xml:space="preserve">Медицина ұйымдарының атауы__________________________________________ </w:t>
      </w:r>
      <w:r>
        <w:br/>
      </w:r>
      <w:r>
        <w:rPr>
          <w:rFonts w:ascii="Times New Roman"/>
          <w:b w:val="false"/>
          <w:i w:val="false"/>
          <w:color w:val="000000"/>
          <w:sz w:val="28"/>
        </w:rPr>
        <w:t xml:space="preserve">
Бала 1-өлi туған, 2 - туғаннан соң 1-аптадан кейiн өлдi (сызу қажет) </w:t>
      </w:r>
      <w:r>
        <w:br/>
      </w:r>
      <w:r>
        <w:rPr>
          <w:rFonts w:ascii="Times New Roman"/>
          <w:b w:val="false"/>
          <w:i w:val="false"/>
          <w:color w:val="000000"/>
          <w:sz w:val="28"/>
        </w:rPr>
        <w:t xml:space="preserve">
1. Анасының тегі, аты, әкесінің аты_________________________________ </w:t>
      </w:r>
      <w:r>
        <w:br/>
      </w:r>
      <w:r>
        <w:rPr>
          <w:rFonts w:ascii="Times New Roman"/>
          <w:b w:val="false"/>
          <w:i w:val="false"/>
          <w:color w:val="000000"/>
          <w:sz w:val="28"/>
        </w:rPr>
        <w:t xml:space="preserve">
2. Анасының туған күнi: жылы _______, айы___________, күнi__________ </w:t>
      </w:r>
      <w:r>
        <w:br/>
      </w:r>
      <w:r>
        <w:rPr>
          <w:rFonts w:ascii="Times New Roman"/>
          <w:b w:val="false"/>
          <w:i w:val="false"/>
          <w:color w:val="000000"/>
          <w:sz w:val="28"/>
        </w:rPr>
        <w:t xml:space="preserve">
3. Ұлты_____________________________________________________________ </w:t>
      </w:r>
      <w:r>
        <w:br/>
      </w:r>
      <w:r>
        <w:rPr>
          <w:rFonts w:ascii="Times New Roman"/>
          <w:b w:val="false"/>
          <w:i w:val="false"/>
          <w:color w:val="000000"/>
          <w:sz w:val="28"/>
        </w:rPr>
        <w:t xml:space="preserve">
4. Анасының отбасы жағдайы: некеге тұрған-1, некеге тұрмаған </w:t>
      </w:r>
      <w:r>
        <w:br/>
      </w:r>
      <w:r>
        <w:rPr>
          <w:rFonts w:ascii="Times New Roman"/>
          <w:b w:val="false"/>
          <w:i w:val="false"/>
          <w:color w:val="000000"/>
          <w:sz w:val="28"/>
        </w:rPr>
        <w:t xml:space="preserve">
Жұбайының тегі, аты, әкесінің аты __________________________________ </w:t>
      </w:r>
      <w:r>
        <w:br/>
      </w:r>
      <w:r>
        <w:rPr>
          <w:rFonts w:ascii="Times New Roman"/>
          <w:b w:val="false"/>
          <w:i w:val="false"/>
          <w:color w:val="000000"/>
          <w:sz w:val="28"/>
        </w:rPr>
        <w:t xml:space="preserve">
Қайтыс болған (өлі туған) баланың анасының тұрақты мекенжайы ______________________Республикасы _______________________ облысы </w:t>
      </w:r>
      <w:r>
        <w:br/>
      </w:r>
      <w:r>
        <w:rPr>
          <w:rFonts w:ascii="Times New Roman"/>
          <w:b w:val="false"/>
          <w:i w:val="false"/>
          <w:color w:val="000000"/>
          <w:sz w:val="28"/>
        </w:rPr>
        <w:t xml:space="preserve">
_____________________ ауданы  _________________________ қаласы-1 </w:t>
      </w:r>
      <w:r>
        <w:br/>
      </w:r>
      <w:r>
        <w:rPr>
          <w:rFonts w:ascii="Times New Roman"/>
          <w:b w:val="false"/>
          <w:i w:val="false"/>
          <w:color w:val="000000"/>
          <w:sz w:val="28"/>
        </w:rPr>
        <w:t xml:space="preserve">
_____________________2-ауылы (сызу қажет)___________________________ </w:t>
      </w:r>
      <w:r>
        <w:br/>
      </w:r>
      <w:r>
        <w:rPr>
          <w:rFonts w:ascii="Times New Roman"/>
          <w:b w:val="false"/>
          <w:i w:val="false"/>
          <w:color w:val="000000"/>
          <w:sz w:val="28"/>
        </w:rPr>
        <w:t xml:space="preserve">
7. Анасының жұмыс орны (жұмыс істемесе, кімнің қамқорлығында екенін көрсету қажет)______________________________________________________ </w:t>
      </w:r>
      <w:r>
        <w:br/>
      </w:r>
      <w:r>
        <w:rPr>
          <w:rFonts w:ascii="Times New Roman"/>
          <w:b w:val="false"/>
          <w:i w:val="false"/>
          <w:color w:val="000000"/>
          <w:sz w:val="28"/>
        </w:rPr>
        <w:t xml:space="preserve">
Қызметі немесе орындалатын жұмысы __________________________________ </w:t>
      </w:r>
      <w:r>
        <w:br/>
      </w:r>
      <w:r>
        <w:rPr>
          <w:rFonts w:ascii="Times New Roman"/>
          <w:b w:val="false"/>
          <w:i w:val="false"/>
          <w:color w:val="000000"/>
          <w:sz w:val="28"/>
        </w:rPr>
        <w:t xml:space="preserve">
8. Анасының білімі: жоқ-1, бастапқы-2, жалпы орта-3, арнаулы </w:t>
      </w:r>
      <w:r>
        <w:br/>
      </w:r>
      <w:r>
        <w:rPr>
          <w:rFonts w:ascii="Times New Roman"/>
          <w:b w:val="false"/>
          <w:i w:val="false"/>
          <w:color w:val="000000"/>
          <w:sz w:val="28"/>
        </w:rPr>
        <w:t xml:space="preserve">
орта-4, аяқталмаған орта-5, жоғары-6, аяқталмаған жоғары-7 (сызу </w:t>
      </w:r>
      <w:r>
        <w:br/>
      </w:r>
      <w:r>
        <w:rPr>
          <w:rFonts w:ascii="Times New Roman"/>
          <w:b w:val="false"/>
          <w:i w:val="false"/>
          <w:color w:val="000000"/>
          <w:sz w:val="28"/>
        </w:rPr>
        <w:t xml:space="preserve">
қажет) </w:t>
      </w:r>
      <w:r>
        <w:br/>
      </w:r>
      <w:r>
        <w:rPr>
          <w:rFonts w:ascii="Times New Roman"/>
          <w:b w:val="false"/>
          <w:i w:val="false"/>
          <w:color w:val="000000"/>
          <w:sz w:val="28"/>
        </w:rPr>
        <w:t xml:space="preserve">
9. Қайтыс болған баланың тегi, аты, әкесiнiң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Жынысы: 1 - ер, 2 - әйел, 3 - анықталған жоқ </w:t>
      </w:r>
      <w:r>
        <w:br/>
      </w:r>
      <w:r>
        <w:rPr>
          <w:rFonts w:ascii="Times New Roman"/>
          <w:b w:val="false"/>
          <w:i w:val="false"/>
          <w:color w:val="000000"/>
          <w:sz w:val="28"/>
        </w:rPr>
        <w:t xml:space="preserve">
11. Туған, өлi туған күнi мен уақыты: жылы __________, айы _______, күнi ______, сағ ____,  мин_______ </w:t>
      </w:r>
      <w:r>
        <w:br/>
      </w:r>
      <w:r>
        <w:rPr>
          <w:rFonts w:ascii="Times New Roman"/>
          <w:b w:val="false"/>
          <w:i w:val="false"/>
          <w:color w:val="000000"/>
          <w:sz w:val="28"/>
        </w:rPr>
        <w:t xml:space="preserve">
12. Қайтыс болған күнi мен уақыты: жылы _______, айы ________, күнi ______, сағ ______,  мин _______ </w:t>
      </w:r>
      <w:r>
        <w:br/>
      </w:r>
      <w:r>
        <w:rPr>
          <w:rFonts w:ascii="Times New Roman"/>
          <w:b w:val="false"/>
          <w:i w:val="false"/>
          <w:color w:val="000000"/>
          <w:sz w:val="28"/>
        </w:rPr>
        <w:t xml:space="preserve">
13. Қайтыс болған (өлi туған) жерi: </w:t>
      </w:r>
      <w:r>
        <w:br/>
      </w:r>
      <w:r>
        <w:rPr>
          <w:rFonts w:ascii="Times New Roman"/>
          <w:b w:val="false"/>
          <w:i w:val="false"/>
          <w:color w:val="000000"/>
          <w:sz w:val="28"/>
        </w:rPr>
        <w:t xml:space="preserve">
_____________________________республикасы, облысы __________________ </w:t>
      </w:r>
      <w:r>
        <w:br/>
      </w:r>
      <w:r>
        <w:rPr>
          <w:rFonts w:ascii="Times New Roman"/>
          <w:b w:val="false"/>
          <w:i w:val="false"/>
          <w:color w:val="000000"/>
          <w:sz w:val="28"/>
        </w:rPr>
        <w:t xml:space="preserve">
______________ ауданы________________ қаласы-1, ауылы-2 (сызу қажет) </w:t>
      </w:r>
      <w:r>
        <w:br/>
      </w:r>
      <w:r>
        <w:rPr>
          <w:rFonts w:ascii="Times New Roman"/>
          <w:b w:val="false"/>
          <w:i w:val="false"/>
          <w:color w:val="000000"/>
          <w:sz w:val="28"/>
        </w:rPr>
        <w:t xml:space="preserve">
б) өлiм (өлi туу) 1 - стационарда__________________2 -үйде __________________, 3 - басқа жерде_______________болды (жазу қажет) </w:t>
      </w:r>
      <w:r>
        <w:br/>
      </w:r>
      <w:r>
        <w:rPr>
          <w:rFonts w:ascii="Times New Roman"/>
          <w:b w:val="false"/>
          <w:i w:val="false"/>
          <w:color w:val="000000"/>
          <w:sz w:val="28"/>
        </w:rPr>
        <w:t xml:space="preserve">
14. Ана туған баланың саны бойынша нешіншісі _______________________ </w:t>
      </w:r>
      <w:r>
        <w:br/>
      </w:r>
      <w:r>
        <w:rPr>
          <w:rFonts w:ascii="Times New Roman"/>
          <w:b w:val="false"/>
          <w:i w:val="false"/>
          <w:color w:val="000000"/>
          <w:sz w:val="28"/>
        </w:rPr>
        <w:t xml:space="preserve">
15. Босану саны бойынша нешіншісі __________, жүктілігі ____________ </w:t>
      </w:r>
      <w:r>
        <w:br/>
      </w:r>
      <w:r>
        <w:rPr>
          <w:rFonts w:ascii="Times New Roman"/>
          <w:b w:val="false"/>
          <w:i w:val="false"/>
          <w:color w:val="000000"/>
          <w:sz w:val="28"/>
        </w:rPr>
        <w:t xml:space="preserve">
16. Нақты жүктіліктің мерзімі ____________толық апта </w:t>
      </w:r>
      <w:r>
        <w:br/>
      </w:r>
      <w:r>
        <w:rPr>
          <w:rFonts w:ascii="Times New Roman"/>
          <w:b w:val="false"/>
          <w:i w:val="false"/>
          <w:color w:val="000000"/>
          <w:sz w:val="28"/>
        </w:rPr>
        <w:t xml:space="preserve">
17. Оған дейінгі жүктіліктер аяқталды: тірі баланы туумен _______1, өлі баланы туумен ________2, өз еркімен болған түсікпен _________3, медициналық абортпен _________ 4, оның ішінде мед көрсетімдер бойынша-5 </w:t>
      </w:r>
      <w:r>
        <w:br/>
      </w:r>
      <w:r>
        <w:rPr>
          <w:rFonts w:ascii="Times New Roman"/>
          <w:b w:val="false"/>
          <w:i w:val="false"/>
          <w:color w:val="000000"/>
          <w:sz w:val="28"/>
        </w:rPr>
        <w:t xml:space="preserve">
18. Оған дейінгі жүктіліктердің соңғысы аяқталды: тірі баланы туумен _______1, өлі баланы туумен ________2, өз еркімен болған түсікпен _________3, медициналық абортпен _________ 5, оның ішінде мед. көрсетімдер бойынша-6 (сызу қажет) </w:t>
      </w:r>
      <w:r>
        <w:br/>
      </w:r>
      <w:r>
        <w:rPr>
          <w:rFonts w:ascii="Times New Roman"/>
          <w:b w:val="false"/>
          <w:i w:val="false"/>
          <w:color w:val="000000"/>
          <w:sz w:val="28"/>
        </w:rPr>
        <w:t xml:space="preserve">
19. Дәрігердің (фельдшердің, акушердің) келу 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 Босандырған: дәрігер-1, акушер-2, фельдшер-3, басқа адам (сызу қажет) </w:t>
      </w:r>
      <w:r>
        <w:br/>
      </w:r>
      <w:r>
        <w:rPr>
          <w:rFonts w:ascii="Times New Roman"/>
          <w:b w:val="false"/>
          <w:i w:val="false"/>
          <w:color w:val="000000"/>
          <w:sz w:val="28"/>
        </w:rPr>
        <w:t xml:space="preserve">
21. Босану асқынулары: </w:t>
      </w:r>
      <w:r>
        <w:br/>
      </w:r>
      <w:r>
        <w:rPr>
          <w:rFonts w:ascii="Times New Roman"/>
          <w:b w:val="false"/>
          <w:i w:val="false"/>
          <w:color w:val="000000"/>
          <w:sz w:val="28"/>
        </w:rPr>
        <w:t xml:space="preserve">
Босану кезіндегі гипертермия              01 </w:t>
      </w:r>
      <w:r>
        <w:br/>
      </w:r>
      <w:r>
        <w:rPr>
          <w:rFonts w:ascii="Times New Roman"/>
          <w:b w:val="false"/>
          <w:i w:val="false"/>
          <w:color w:val="000000"/>
          <w:sz w:val="28"/>
        </w:rPr>
        <w:t xml:space="preserve">
Плацентаның алда жатуы                    02 </w:t>
      </w:r>
      <w:r>
        <w:br/>
      </w:r>
      <w:r>
        <w:rPr>
          <w:rFonts w:ascii="Times New Roman"/>
          <w:b w:val="false"/>
          <w:i w:val="false"/>
          <w:color w:val="000000"/>
          <w:sz w:val="28"/>
        </w:rPr>
        <w:t xml:space="preserve">
Плацентаның мерзімінен бұрын бөлінуі      03 </w:t>
      </w:r>
      <w:r>
        <w:br/>
      </w:r>
      <w:r>
        <w:rPr>
          <w:rFonts w:ascii="Times New Roman"/>
          <w:b w:val="false"/>
          <w:i w:val="false"/>
          <w:color w:val="000000"/>
          <w:sz w:val="28"/>
        </w:rPr>
        <w:t xml:space="preserve">
Босануды жігерлендірудің сәтсіз аяқталуы  04 </w:t>
      </w:r>
      <w:r>
        <w:br/>
      </w:r>
      <w:r>
        <w:rPr>
          <w:rFonts w:ascii="Times New Roman"/>
          <w:b w:val="false"/>
          <w:i w:val="false"/>
          <w:color w:val="000000"/>
          <w:sz w:val="28"/>
        </w:rPr>
        <w:t xml:space="preserve">
Қарқынды босану                           05 </w:t>
      </w:r>
      <w:r>
        <w:br/>
      </w:r>
      <w:r>
        <w:rPr>
          <w:rFonts w:ascii="Times New Roman"/>
          <w:b w:val="false"/>
          <w:i w:val="false"/>
          <w:color w:val="000000"/>
          <w:sz w:val="28"/>
        </w:rPr>
        <w:t xml:space="preserve">
Ұрықтың алда жатуы немесе дұрыс жатпау </w:t>
      </w:r>
      <w:r>
        <w:br/>
      </w:r>
      <w:r>
        <w:rPr>
          <w:rFonts w:ascii="Times New Roman"/>
          <w:b w:val="false"/>
          <w:i w:val="false"/>
          <w:color w:val="000000"/>
          <w:sz w:val="28"/>
        </w:rPr>
        <w:t xml:space="preserve">
салдарынан босанудың қиындай түсуі        06 </w:t>
      </w:r>
      <w:r>
        <w:br/>
      </w:r>
      <w:r>
        <w:rPr>
          <w:rFonts w:ascii="Times New Roman"/>
          <w:b w:val="false"/>
          <w:i w:val="false"/>
          <w:color w:val="000000"/>
          <w:sz w:val="28"/>
        </w:rPr>
        <w:t xml:space="preserve">
Босанудан болған гипертензия              07 </w:t>
      </w:r>
      <w:r>
        <w:br/>
      </w:r>
      <w:r>
        <w:rPr>
          <w:rFonts w:ascii="Times New Roman"/>
          <w:b w:val="false"/>
          <w:i w:val="false"/>
          <w:color w:val="000000"/>
          <w:sz w:val="28"/>
        </w:rPr>
        <w:t xml:space="preserve">
Босану кезінде қан кету                   08 </w:t>
      </w:r>
      <w:r>
        <w:br/>
      </w:r>
      <w:r>
        <w:rPr>
          <w:rFonts w:ascii="Times New Roman"/>
          <w:b w:val="false"/>
          <w:i w:val="false"/>
          <w:color w:val="000000"/>
          <w:sz w:val="28"/>
        </w:rPr>
        <w:t xml:space="preserve">
Ұрықтың күйзелісімен (дистреспен) </w:t>
      </w:r>
      <w:r>
        <w:br/>
      </w:r>
      <w:r>
        <w:rPr>
          <w:rFonts w:ascii="Times New Roman"/>
          <w:b w:val="false"/>
          <w:i w:val="false"/>
          <w:color w:val="000000"/>
          <w:sz w:val="28"/>
        </w:rPr>
        <w:t xml:space="preserve">
асқындалған босану және босандыру         09 </w:t>
      </w:r>
      <w:r>
        <w:br/>
      </w:r>
      <w:r>
        <w:rPr>
          <w:rFonts w:ascii="Times New Roman"/>
          <w:b w:val="false"/>
          <w:i w:val="false"/>
          <w:color w:val="000000"/>
          <w:sz w:val="28"/>
        </w:rPr>
        <w:t xml:space="preserve">
Кіндіктің патологиялық жағдайымен </w:t>
      </w:r>
      <w:r>
        <w:br/>
      </w:r>
      <w:r>
        <w:rPr>
          <w:rFonts w:ascii="Times New Roman"/>
          <w:b w:val="false"/>
          <w:i w:val="false"/>
          <w:color w:val="000000"/>
          <w:sz w:val="28"/>
        </w:rPr>
        <w:t xml:space="preserve">
асқындалған босану және босандыру         10 </w:t>
      </w:r>
      <w:r>
        <w:br/>
      </w:r>
      <w:r>
        <w:rPr>
          <w:rFonts w:ascii="Times New Roman"/>
          <w:b w:val="false"/>
          <w:i w:val="false"/>
          <w:color w:val="000000"/>
          <w:sz w:val="28"/>
        </w:rPr>
        <w:t xml:space="preserve">
Басқалар (көрсету қажет)                  11 </w:t>
      </w:r>
      <w:r>
        <w:br/>
      </w:r>
      <w:r>
        <w:rPr>
          <w:rFonts w:ascii="Times New Roman"/>
          <w:b w:val="false"/>
          <w:i w:val="false"/>
          <w:color w:val="000000"/>
          <w:sz w:val="28"/>
        </w:rPr>
        <w:t xml:space="preserve">
Болмаған                                  00 </w:t>
      </w:r>
    </w:p>
    <w:p>
      <w:pPr>
        <w:spacing w:after="0"/>
        <w:ind w:left="0"/>
        <w:jc w:val="both"/>
      </w:pPr>
      <w:r>
        <w:rPr>
          <w:rFonts w:ascii="Times New Roman"/>
          <w:b w:val="false"/>
          <w:i w:val="false"/>
          <w:color w:val="000000"/>
          <w:sz w:val="28"/>
        </w:rPr>
        <w:t xml:space="preserve">22. Босануға жәрдемдесу мақсатында қолданылған операциялар мен операциялық құралдар: болмаған-1, болған-2 (қандай екендігін көрсету қажет)_______________________________________________ </w:t>
      </w:r>
      <w:r>
        <w:br/>
      </w:r>
      <w:r>
        <w:rPr>
          <w:rFonts w:ascii="Times New Roman"/>
          <w:b w:val="false"/>
          <w:i w:val="false"/>
          <w:color w:val="000000"/>
          <w:sz w:val="28"/>
        </w:rPr>
        <w:t xml:space="preserve">
23. Бала (ұрық) 1-бiр ұрықты, 2-егiздердiң бiрiн, 3-егiздердiң» екiншiсiн, 4-өзге де көп ұрықты туу кезiнде туды (астын сызу керек) </w:t>
      </w:r>
      <w:r>
        <w:br/>
      </w:r>
      <w:r>
        <w:rPr>
          <w:rFonts w:ascii="Times New Roman"/>
          <w:b w:val="false"/>
          <w:i w:val="false"/>
          <w:color w:val="000000"/>
          <w:sz w:val="28"/>
        </w:rPr>
        <w:t xml:space="preserve">
24. Бала (ұрық) 1 - күнi жетiп, 2 - күнi жетпей, 3 - күннен асып туды (астын сызу қажет) </w:t>
      </w:r>
      <w:r>
        <w:br/>
      </w:r>
      <w:r>
        <w:rPr>
          <w:rFonts w:ascii="Times New Roman"/>
          <w:b w:val="false"/>
          <w:i w:val="false"/>
          <w:color w:val="000000"/>
          <w:sz w:val="28"/>
        </w:rPr>
        <w:t xml:space="preserve">
25. Бала (ұрық) 1-өлі, 2-мацерацияланып, 3-тұншығып туды (астын сызу қажет) </w:t>
      </w:r>
      <w:r>
        <w:br/>
      </w:r>
      <w:r>
        <w:rPr>
          <w:rFonts w:ascii="Times New Roman"/>
          <w:b w:val="false"/>
          <w:i w:val="false"/>
          <w:color w:val="000000"/>
          <w:sz w:val="28"/>
        </w:rPr>
        <w:t xml:space="preserve">
26. Баланың (ұрықтың) туған кезiндегi салмағы____________________гр </w:t>
      </w:r>
      <w:r>
        <w:br/>
      </w:r>
      <w:r>
        <w:rPr>
          <w:rFonts w:ascii="Times New Roman"/>
          <w:b w:val="false"/>
          <w:i w:val="false"/>
          <w:color w:val="000000"/>
          <w:sz w:val="28"/>
        </w:rPr>
        <w:t xml:space="preserve">
27. Баланың (ұрықтың) туған кезiндегi бойы______________________ см. </w:t>
      </w:r>
      <w:r>
        <w:br/>
      </w:r>
      <w:r>
        <w:rPr>
          <w:rFonts w:ascii="Times New Roman"/>
          <w:b w:val="false"/>
          <w:i w:val="false"/>
          <w:color w:val="000000"/>
          <w:sz w:val="28"/>
        </w:rPr>
        <w:t xml:space="preserve">
28. Тірі туу өлшемдері: тынысы-1, жүректің соғуы-2, кіндікбау тамырының соғуы-3, бұлшықеттердің еркін қимылы-4 (астын сызу қажет) </w:t>
      </w:r>
      <w:r>
        <w:br/>
      </w:r>
      <w:r>
        <w:rPr>
          <w:rFonts w:ascii="Times New Roman"/>
          <w:b w:val="false"/>
          <w:i w:val="false"/>
          <w:color w:val="000000"/>
          <w:sz w:val="28"/>
        </w:rPr>
        <w:t xml:space="preserve">
29. Баланың (ұрықтың) өлуi: 1-босанғанға дейін, 2-босану кезінде, 3-босанғаннан кейін, 4-белгісіз жағдайда болды (астын сызу қажет) </w:t>
      </w:r>
      <w:r>
        <w:br/>
      </w:r>
      <w:r>
        <w:rPr>
          <w:rFonts w:ascii="Times New Roman"/>
          <w:b w:val="false"/>
          <w:i w:val="false"/>
          <w:color w:val="000000"/>
          <w:sz w:val="28"/>
        </w:rPr>
        <w:t xml:space="preserve">
30. Баланың (ұрықтың) өлуi, өлi тууы мынадай себептерден болды: 1 - аурудан, 2 - жазатайым оқиғадан, 3 - өлтiруден болды, 4 - анықталған жоқ (астын сызу қажет) </w:t>
      </w:r>
      <w:r>
        <w:br/>
      </w:r>
      <w:r>
        <w:rPr>
          <w:rFonts w:ascii="Times New Roman"/>
          <w:b w:val="false"/>
          <w:i w:val="false"/>
          <w:color w:val="000000"/>
          <w:sz w:val="28"/>
        </w:rPr>
        <w:t xml:space="preserve">
31. Апгар шкаласы бойынша баға: 1 минуттан кейін __________балл, 5 минуттан кейін _________балл </w:t>
      </w:r>
      <w:r>
        <w:br/>
      </w:r>
      <w:r>
        <w:rPr>
          <w:rFonts w:ascii="Times New Roman"/>
          <w:b w:val="false"/>
          <w:i w:val="false"/>
          <w:color w:val="000000"/>
          <w:sz w:val="28"/>
        </w:rPr>
        <w:t>
</w:t>
      </w:r>
      <w:r>
        <w:rPr>
          <w:rFonts w:ascii="Times New Roman"/>
          <w:b/>
          <w:i w:val="false"/>
          <w:color w:val="000000"/>
          <w:sz w:val="28"/>
        </w:rPr>
        <w:t xml:space="preserve">32. Нақты жүктілік қаупінің медициналық </w:t>
      </w:r>
      <w:r>
        <w:br/>
      </w:r>
      <w:r>
        <w:rPr>
          <w:rFonts w:ascii="Times New Roman"/>
          <w:b w:val="false"/>
          <w:i w:val="false"/>
          <w:color w:val="000000"/>
          <w:sz w:val="28"/>
        </w:rPr>
        <w:t>
</w:t>
      </w:r>
      <w:r>
        <w:rPr>
          <w:rFonts w:ascii="Times New Roman"/>
          <w:b/>
          <w:i w:val="false"/>
          <w:color w:val="000000"/>
          <w:sz w:val="28"/>
        </w:rPr>
        <w:t xml:space="preserve">    факторлары </w:t>
      </w:r>
      <w:r>
        <w:br/>
      </w:r>
      <w:r>
        <w:rPr>
          <w:rFonts w:ascii="Times New Roman"/>
          <w:b w:val="false"/>
          <w:i w:val="false"/>
          <w:color w:val="000000"/>
          <w:sz w:val="28"/>
        </w:rPr>
        <w:t xml:space="preserve">
Анемия                                   01       </w:t>
      </w:r>
      <w:r>
        <w:br/>
      </w:r>
      <w:r>
        <w:rPr>
          <w:rFonts w:ascii="Times New Roman"/>
          <w:b w:val="false"/>
          <w:i w:val="false"/>
          <w:color w:val="000000"/>
          <w:sz w:val="28"/>
        </w:rPr>
        <w:t xml:space="preserve">
Қан айналымы жүйесінің аурулары          02 </w:t>
      </w:r>
      <w:r>
        <w:br/>
      </w:r>
      <w:r>
        <w:rPr>
          <w:rFonts w:ascii="Times New Roman"/>
          <w:b w:val="false"/>
          <w:i w:val="false"/>
          <w:color w:val="000000"/>
          <w:sz w:val="28"/>
        </w:rPr>
        <w:t xml:space="preserve">
Тыныс органдарының аурулары              03 </w:t>
      </w:r>
      <w:r>
        <w:br/>
      </w:r>
      <w:r>
        <w:rPr>
          <w:rFonts w:ascii="Times New Roman"/>
          <w:b w:val="false"/>
          <w:i w:val="false"/>
          <w:color w:val="000000"/>
          <w:sz w:val="28"/>
        </w:rPr>
        <w:t xml:space="preserve">
Ананың жұқпалы және паразиттік </w:t>
      </w:r>
      <w:r>
        <w:br/>
      </w:r>
      <w:r>
        <w:rPr>
          <w:rFonts w:ascii="Times New Roman"/>
          <w:b w:val="false"/>
          <w:i w:val="false"/>
          <w:color w:val="000000"/>
          <w:sz w:val="28"/>
        </w:rPr>
        <w:t xml:space="preserve">
аурулармен ауруы                         04 </w:t>
      </w:r>
      <w:r>
        <w:br/>
      </w:r>
      <w:r>
        <w:rPr>
          <w:rFonts w:ascii="Times New Roman"/>
          <w:b w:val="false"/>
          <w:i w:val="false"/>
          <w:color w:val="000000"/>
          <w:sz w:val="28"/>
        </w:rPr>
        <w:t xml:space="preserve">
Кардиоваскулярлік гипертензия            05 </w:t>
      </w:r>
      <w:r>
        <w:br/>
      </w:r>
      <w:r>
        <w:rPr>
          <w:rFonts w:ascii="Times New Roman"/>
          <w:b w:val="false"/>
          <w:i w:val="false"/>
          <w:color w:val="000000"/>
          <w:sz w:val="28"/>
        </w:rPr>
        <w:t xml:space="preserve">
Бүйрек гиертензиясы                      06 </w:t>
      </w:r>
      <w:r>
        <w:br/>
      </w:r>
      <w:r>
        <w:rPr>
          <w:rFonts w:ascii="Times New Roman"/>
          <w:b w:val="false"/>
          <w:i w:val="false"/>
          <w:color w:val="000000"/>
          <w:sz w:val="28"/>
        </w:rPr>
        <w:t xml:space="preserve">
Жүктіліктен болған гипертензия           07 </w:t>
      </w:r>
      <w:r>
        <w:br/>
      </w:r>
      <w:r>
        <w:rPr>
          <w:rFonts w:ascii="Times New Roman"/>
          <w:b w:val="false"/>
          <w:i w:val="false"/>
          <w:color w:val="000000"/>
          <w:sz w:val="28"/>
        </w:rPr>
        <w:t xml:space="preserve">
Қантты диабет                            08 </w:t>
      </w:r>
      <w:r>
        <w:br/>
      </w:r>
      <w:r>
        <w:rPr>
          <w:rFonts w:ascii="Times New Roman"/>
          <w:b w:val="false"/>
          <w:i w:val="false"/>
          <w:color w:val="000000"/>
          <w:sz w:val="28"/>
        </w:rPr>
        <w:t xml:space="preserve">
Бүйрек аурулары                          09 </w:t>
      </w:r>
      <w:r>
        <w:br/>
      </w:r>
      <w:r>
        <w:rPr>
          <w:rFonts w:ascii="Times New Roman"/>
          <w:b w:val="false"/>
          <w:i w:val="false"/>
          <w:color w:val="000000"/>
          <w:sz w:val="28"/>
        </w:rPr>
        <w:t xml:space="preserve">
Гидрамнион (судың көп болуы)             10 </w:t>
      </w:r>
      <w:r>
        <w:br/>
      </w:r>
      <w:r>
        <w:rPr>
          <w:rFonts w:ascii="Times New Roman"/>
          <w:b w:val="false"/>
          <w:i w:val="false"/>
          <w:color w:val="000000"/>
          <w:sz w:val="28"/>
        </w:rPr>
        <w:t xml:space="preserve">
Олигогидрамнион                          11 </w:t>
      </w:r>
      <w:r>
        <w:br/>
      </w:r>
      <w:r>
        <w:rPr>
          <w:rFonts w:ascii="Times New Roman"/>
          <w:b w:val="false"/>
          <w:i w:val="false"/>
          <w:color w:val="000000"/>
          <w:sz w:val="28"/>
        </w:rPr>
        <w:t xml:space="preserve">
Эклампсия                                12 </w:t>
      </w:r>
      <w:r>
        <w:br/>
      </w:r>
      <w:r>
        <w:rPr>
          <w:rFonts w:ascii="Times New Roman"/>
          <w:b w:val="false"/>
          <w:i w:val="false"/>
          <w:color w:val="000000"/>
          <w:sz w:val="28"/>
        </w:rPr>
        <w:t xml:space="preserve">
Жүктіліктің ерте кезінде қан кету        13 </w:t>
      </w:r>
      <w:r>
        <w:br/>
      </w:r>
      <w:r>
        <w:rPr>
          <w:rFonts w:ascii="Times New Roman"/>
          <w:b w:val="false"/>
          <w:i w:val="false"/>
          <w:color w:val="000000"/>
          <w:sz w:val="28"/>
        </w:rPr>
        <w:t xml:space="preserve">
Несеп-жыныс жолдарының жұқпасы           14 </w:t>
      </w:r>
      <w:r>
        <w:br/>
      </w:r>
      <w:r>
        <w:rPr>
          <w:rFonts w:ascii="Times New Roman"/>
          <w:b w:val="false"/>
          <w:i w:val="false"/>
          <w:color w:val="000000"/>
          <w:sz w:val="28"/>
        </w:rPr>
        <w:t xml:space="preserve">
Жүктілік кезінде аз тамақтану            15 </w:t>
      </w:r>
      <w:r>
        <w:br/>
      </w:r>
      <w:r>
        <w:rPr>
          <w:rFonts w:ascii="Times New Roman"/>
          <w:b w:val="false"/>
          <w:i w:val="false"/>
          <w:color w:val="000000"/>
          <w:sz w:val="28"/>
        </w:rPr>
        <w:t xml:space="preserve">
Генитальдік герпес                       16 </w:t>
      </w:r>
      <w:r>
        <w:br/>
      </w:r>
      <w:r>
        <w:rPr>
          <w:rFonts w:ascii="Times New Roman"/>
          <w:b w:val="false"/>
          <w:i w:val="false"/>
          <w:color w:val="000000"/>
          <w:sz w:val="28"/>
        </w:rPr>
        <w:t xml:space="preserve">
Плацентаның кемістігі                    17 </w:t>
      </w:r>
      <w:r>
        <w:br/>
      </w:r>
      <w:r>
        <w:rPr>
          <w:rFonts w:ascii="Times New Roman"/>
          <w:b w:val="false"/>
          <w:i w:val="false"/>
          <w:color w:val="000000"/>
          <w:sz w:val="28"/>
        </w:rPr>
        <w:t xml:space="preserve">
RҺ-сенсибилизация                        18 </w:t>
      </w:r>
      <w:r>
        <w:br/>
      </w:r>
      <w:r>
        <w:rPr>
          <w:rFonts w:ascii="Times New Roman"/>
          <w:b w:val="false"/>
          <w:i w:val="false"/>
          <w:color w:val="000000"/>
          <w:sz w:val="28"/>
        </w:rPr>
        <w:t xml:space="preserve">
Ірі ұрық                                 19 </w:t>
      </w:r>
      <w:r>
        <w:br/>
      </w:r>
      <w:r>
        <w:rPr>
          <w:rFonts w:ascii="Times New Roman"/>
          <w:b w:val="false"/>
          <w:i w:val="false"/>
          <w:color w:val="000000"/>
          <w:sz w:val="28"/>
        </w:rPr>
        <w:t xml:space="preserve">
Ұрықтың гипотрофиясы                     20 </w:t>
      </w:r>
      <w:r>
        <w:br/>
      </w:r>
      <w:r>
        <w:rPr>
          <w:rFonts w:ascii="Times New Roman"/>
          <w:b w:val="false"/>
          <w:i w:val="false"/>
          <w:color w:val="000000"/>
          <w:sz w:val="28"/>
        </w:rPr>
        <w:t xml:space="preserve">
Басқалар (көрсету қажет)                 21 </w:t>
      </w:r>
      <w:r>
        <w:br/>
      </w:r>
      <w:r>
        <w:rPr>
          <w:rFonts w:ascii="Times New Roman"/>
          <w:b w:val="false"/>
          <w:i w:val="false"/>
          <w:color w:val="000000"/>
          <w:sz w:val="28"/>
        </w:rPr>
        <w:t xml:space="preserve">
Болмаған                                 00 </w:t>
      </w:r>
      <w:r>
        <w:br/>
      </w:r>
      <w:r>
        <w:rPr>
          <w:rFonts w:ascii="Times New Roman"/>
          <w:b w:val="false"/>
          <w:i w:val="false"/>
          <w:color w:val="000000"/>
          <w:sz w:val="28"/>
        </w:rPr>
        <w:t>
</w:t>
      </w:r>
      <w:r>
        <w:rPr>
          <w:rFonts w:ascii="Times New Roman"/>
          <w:b/>
          <w:i w:val="false"/>
          <w:color w:val="000000"/>
          <w:sz w:val="28"/>
        </w:rPr>
        <w:t xml:space="preserve">33. Жүктілік кезінде тәуекелдің </w:t>
      </w:r>
      <w:r>
        <w:br/>
      </w:r>
      <w:r>
        <w:rPr>
          <w:rFonts w:ascii="Times New Roman"/>
          <w:b w:val="false"/>
          <w:i w:val="false"/>
          <w:color w:val="000000"/>
          <w:sz w:val="28"/>
        </w:rPr>
        <w:t>
</w:t>
      </w:r>
      <w:r>
        <w:rPr>
          <w:rFonts w:ascii="Times New Roman"/>
          <w:b/>
          <w:i w:val="false"/>
          <w:color w:val="000000"/>
          <w:sz w:val="28"/>
        </w:rPr>
        <w:t xml:space="preserve">    басқа факторлары: </w:t>
      </w:r>
      <w:r>
        <w:br/>
      </w:r>
      <w:r>
        <w:rPr>
          <w:rFonts w:ascii="Times New Roman"/>
          <w:b w:val="false"/>
          <w:i w:val="false"/>
          <w:color w:val="000000"/>
          <w:sz w:val="28"/>
        </w:rPr>
        <w:t xml:space="preserve">
Темекі шегу                              01 </w:t>
      </w:r>
      <w:r>
        <w:br/>
      </w:r>
      <w:r>
        <w:rPr>
          <w:rFonts w:ascii="Times New Roman"/>
          <w:b w:val="false"/>
          <w:i w:val="false"/>
          <w:color w:val="000000"/>
          <w:sz w:val="28"/>
        </w:rPr>
        <w:t xml:space="preserve">
Алкогольды пайдалану                     02 </w:t>
      </w:r>
      <w:r>
        <w:br/>
      </w:r>
      <w:r>
        <w:rPr>
          <w:rFonts w:ascii="Times New Roman"/>
          <w:b w:val="false"/>
          <w:i w:val="false"/>
          <w:color w:val="000000"/>
          <w:sz w:val="28"/>
        </w:rPr>
        <w:t>
</w:t>
      </w:r>
      <w:r>
        <w:rPr>
          <w:rFonts w:ascii="Times New Roman"/>
          <w:b/>
          <w:i w:val="false"/>
          <w:color w:val="000000"/>
          <w:sz w:val="28"/>
        </w:rPr>
        <w:t xml:space="preserve">20. Босанудың асқынуы: </w:t>
      </w:r>
      <w:r>
        <w:br/>
      </w:r>
      <w:r>
        <w:rPr>
          <w:rFonts w:ascii="Times New Roman"/>
          <w:b w:val="false"/>
          <w:i w:val="false"/>
          <w:color w:val="000000"/>
          <w:sz w:val="28"/>
        </w:rPr>
        <w:t xml:space="preserve">
Босану кезіндегі гипертермия             01 </w:t>
      </w:r>
      <w:r>
        <w:br/>
      </w:r>
      <w:r>
        <w:rPr>
          <w:rFonts w:ascii="Times New Roman"/>
          <w:b w:val="false"/>
          <w:i w:val="false"/>
          <w:color w:val="000000"/>
          <w:sz w:val="28"/>
        </w:rPr>
        <w:t xml:space="preserve">
Плацентаның алда жатуы                   02 </w:t>
      </w:r>
      <w:r>
        <w:br/>
      </w:r>
      <w:r>
        <w:rPr>
          <w:rFonts w:ascii="Times New Roman"/>
          <w:b w:val="false"/>
          <w:i w:val="false"/>
          <w:color w:val="000000"/>
          <w:sz w:val="28"/>
        </w:rPr>
        <w:t xml:space="preserve">
Плацентаның мерзімінен бұрын бөлінуі     03 </w:t>
      </w:r>
      <w:r>
        <w:br/>
      </w:r>
      <w:r>
        <w:rPr>
          <w:rFonts w:ascii="Times New Roman"/>
          <w:b w:val="false"/>
          <w:i w:val="false"/>
          <w:color w:val="000000"/>
          <w:sz w:val="28"/>
        </w:rPr>
        <w:t xml:space="preserve">
Қарқынды босану                          04 </w:t>
      </w:r>
      <w:r>
        <w:br/>
      </w:r>
      <w:r>
        <w:rPr>
          <w:rFonts w:ascii="Times New Roman"/>
          <w:b w:val="false"/>
          <w:i w:val="false"/>
          <w:color w:val="000000"/>
          <w:sz w:val="28"/>
        </w:rPr>
        <w:t xml:space="preserve">
Ұрықтың алда жатуы немесе дұрыс жатпау </w:t>
      </w:r>
      <w:r>
        <w:br/>
      </w:r>
      <w:r>
        <w:rPr>
          <w:rFonts w:ascii="Times New Roman"/>
          <w:b w:val="false"/>
          <w:i w:val="false"/>
          <w:color w:val="000000"/>
          <w:sz w:val="28"/>
        </w:rPr>
        <w:t xml:space="preserve">
салдарынан босанудың қиындай түсуі       05 </w:t>
      </w:r>
      <w:r>
        <w:br/>
      </w:r>
      <w:r>
        <w:rPr>
          <w:rFonts w:ascii="Times New Roman"/>
          <w:b w:val="false"/>
          <w:i w:val="false"/>
          <w:color w:val="000000"/>
          <w:sz w:val="28"/>
        </w:rPr>
        <w:t xml:space="preserve">
Босану кезінде қан кету                  06 </w:t>
      </w:r>
      <w:r>
        <w:br/>
      </w:r>
      <w:r>
        <w:rPr>
          <w:rFonts w:ascii="Times New Roman"/>
          <w:b w:val="false"/>
          <w:i w:val="false"/>
          <w:color w:val="000000"/>
          <w:sz w:val="28"/>
        </w:rPr>
        <w:t xml:space="preserve">
Ұрықтың күйзелісімен (дистреспен) </w:t>
      </w:r>
      <w:r>
        <w:br/>
      </w:r>
      <w:r>
        <w:rPr>
          <w:rFonts w:ascii="Times New Roman"/>
          <w:b w:val="false"/>
          <w:i w:val="false"/>
          <w:color w:val="000000"/>
          <w:sz w:val="28"/>
        </w:rPr>
        <w:t xml:space="preserve">
асқындалған босану және босандыру        07 </w:t>
      </w:r>
      <w:r>
        <w:br/>
      </w:r>
      <w:r>
        <w:rPr>
          <w:rFonts w:ascii="Times New Roman"/>
          <w:b w:val="false"/>
          <w:i w:val="false"/>
          <w:color w:val="000000"/>
          <w:sz w:val="28"/>
        </w:rPr>
        <w:t xml:space="preserve">
Кіндік патологиясының жағдайымен </w:t>
      </w:r>
      <w:r>
        <w:br/>
      </w:r>
      <w:r>
        <w:rPr>
          <w:rFonts w:ascii="Times New Roman"/>
          <w:b w:val="false"/>
          <w:i w:val="false"/>
          <w:color w:val="000000"/>
          <w:sz w:val="28"/>
        </w:rPr>
        <w:t xml:space="preserve">
асқындалған босану және босандыру        08 </w:t>
      </w:r>
      <w:r>
        <w:br/>
      </w:r>
      <w:r>
        <w:rPr>
          <w:rFonts w:ascii="Times New Roman"/>
          <w:b w:val="false"/>
          <w:i w:val="false"/>
          <w:color w:val="000000"/>
          <w:sz w:val="28"/>
        </w:rPr>
        <w:t xml:space="preserve">
Басқалар (көрсету қажет)                 09 </w:t>
      </w:r>
      <w:r>
        <w:br/>
      </w:r>
      <w:r>
        <w:rPr>
          <w:rFonts w:ascii="Times New Roman"/>
          <w:b w:val="false"/>
          <w:i w:val="false"/>
          <w:color w:val="000000"/>
          <w:sz w:val="28"/>
        </w:rPr>
        <w:t xml:space="preserve">
Болмаған                                 00 </w:t>
      </w:r>
      <w:r>
        <w:br/>
      </w:r>
      <w:r>
        <w:rPr>
          <w:rFonts w:ascii="Times New Roman"/>
          <w:b w:val="false"/>
          <w:i w:val="false"/>
          <w:color w:val="000000"/>
          <w:sz w:val="28"/>
        </w:rPr>
        <w:t>
</w:t>
      </w:r>
      <w:r>
        <w:rPr>
          <w:rFonts w:ascii="Times New Roman"/>
          <w:b/>
          <w:i w:val="false"/>
          <w:color w:val="000000"/>
          <w:sz w:val="28"/>
        </w:rPr>
        <w:t xml:space="preserve">35. Акушерлік емшаралар </w:t>
      </w:r>
      <w:r>
        <w:br/>
      </w:r>
      <w:r>
        <w:rPr>
          <w:rFonts w:ascii="Times New Roman"/>
          <w:b w:val="false"/>
          <w:i w:val="false"/>
          <w:color w:val="000000"/>
          <w:sz w:val="28"/>
        </w:rPr>
        <w:t xml:space="preserve">
Амниоцентез                              01 </w:t>
      </w:r>
      <w:r>
        <w:br/>
      </w:r>
      <w:r>
        <w:rPr>
          <w:rFonts w:ascii="Times New Roman"/>
          <w:b w:val="false"/>
          <w:i w:val="false"/>
          <w:color w:val="000000"/>
          <w:sz w:val="28"/>
        </w:rPr>
        <w:t xml:space="preserve">
Ұрықтың мониторингі                      02 </w:t>
      </w:r>
      <w:r>
        <w:br/>
      </w:r>
      <w:r>
        <w:rPr>
          <w:rFonts w:ascii="Times New Roman"/>
          <w:b w:val="false"/>
          <w:i w:val="false"/>
          <w:color w:val="000000"/>
          <w:sz w:val="28"/>
        </w:rPr>
        <w:t xml:space="preserve">
Ұрықты ықпалдандыру                      03 </w:t>
      </w:r>
      <w:r>
        <w:br/>
      </w:r>
      <w:r>
        <w:rPr>
          <w:rFonts w:ascii="Times New Roman"/>
          <w:b w:val="false"/>
          <w:i w:val="false"/>
          <w:color w:val="000000"/>
          <w:sz w:val="28"/>
        </w:rPr>
        <w:t xml:space="preserve">
Ультрасонография                         04 </w:t>
      </w:r>
      <w:r>
        <w:br/>
      </w:r>
      <w:r>
        <w:rPr>
          <w:rFonts w:ascii="Times New Roman"/>
          <w:b w:val="false"/>
          <w:i w:val="false"/>
          <w:color w:val="000000"/>
          <w:sz w:val="28"/>
        </w:rPr>
        <w:t xml:space="preserve">
Басқалар (көрсету қажет)                 05 </w:t>
      </w:r>
      <w:r>
        <w:br/>
      </w:r>
      <w:r>
        <w:rPr>
          <w:rFonts w:ascii="Times New Roman"/>
          <w:b w:val="false"/>
          <w:i w:val="false"/>
          <w:color w:val="000000"/>
          <w:sz w:val="28"/>
        </w:rPr>
        <w:t xml:space="preserve">
Жүргізілмеген                            00 </w:t>
      </w:r>
      <w:r>
        <w:br/>
      </w:r>
      <w:r>
        <w:rPr>
          <w:rFonts w:ascii="Times New Roman"/>
          <w:b w:val="false"/>
          <w:i w:val="false"/>
          <w:color w:val="000000"/>
          <w:sz w:val="28"/>
        </w:rPr>
        <w:t>
</w:t>
      </w:r>
      <w:r>
        <w:rPr>
          <w:rFonts w:ascii="Times New Roman"/>
          <w:b/>
          <w:i w:val="false"/>
          <w:color w:val="000000"/>
          <w:sz w:val="28"/>
        </w:rPr>
        <w:t xml:space="preserve">36. Жаңа туған кезеңдегі асқынулар: </w:t>
      </w:r>
      <w:r>
        <w:br/>
      </w:r>
      <w:r>
        <w:rPr>
          <w:rFonts w:ascii="Times New Roman"/>
          <w:b w:val="false"/>
          <w:i w:val="false"/>
          <w:color w:val="000000"/>
          <w:sz w:val="28"/>
        </w:rPr>
        <w:t xml:space="preserve">
Анемия                                   01 </w:t>
      </w:r>
      <w:r>
        <w:br/>
      </w:r>
      <w:r>
        <w:rPr>
          <w:rFonts w:ascii="Times New Roman"/>
          <w:b w:val="false"/>
          <w:i w:val="false"/>
          <w:color w:val="000000"/>
          <w:sz w:val="28"/>
        </w:rPr>
        <w:t xml:space="preserve">
Фатальді алкогольдік синдром             02 </w:t>
      </w:r>
      <w:r>
        <w:br/>
      </w:r>
      <w:r>
        <w:rPr>
          <w:rFonts w:ascii="Times New Roman"/>
          <w:b w:val="false"/>
          <w:i w:val="false"/>
          <w:color w:val="000000"/>
          <w:sz w:val="28"/>
        </w:rPr>
        <w:t xml:space="preserve">
Тоңып кептелу сидромы                    03 </w:t>
      </w:r>
      <w:r>
        <w:br/>
      </w:r>
      <w:r>
        <w:rPr>
          <w:rFonts w:ascii="Times New Roman"/>
          <w:b w:val="false"/>
          <w:i w:val="false"/>
          <w:color w:val="000000"/>
          <w:sz w:val="28"/>
        </w:rPr>
        <w:t xml:space="preserve">
30 минутқа дейін кеудені желдету         04 </w:t>
      </w:r>
      <w:r>
        <w:br/>
      </w:r>
      <w:r>
        <w:rPr>
          <w:rFonts w:ascii="Times New Roman"/>
          <w:b w:val="false"/>
          <w:i w:val="false"/>
          <w:color w:val="000000"/>
          <w:sz w:val="28"/>
        </w:rPr>
        <w:t xml:space="preserve">
30 минуттан астам кеудені желдету        05 </w:t>
      </w:r>
      <w:r>
        <w:br/>
      </w:r>
      <w:r>
        <w:rPr>
          <w:rFonts w:ascii="Times New Roman"/>
          <w:b w:val="false"/>
          <w:i w:val="false"/>
          <w:color w:val="000000"/>
          <w:sz w:val="28"/>
        </w:rPr>
        <w:t xml:space="preserve">
Басқалар (көрсету қажет)                 06 </w:t>
      </w:r>
      <w:r>
        <w:br/>
      </w:r>
      <w:r>
        <w:rPr>
          <w:rFonts w:ascii="Times New Roman"/>
          <w:b w:val="false"/>
          <w:i w:val="false"/>
          <w:color w:val="000000"/>
          <w:sz w:val="28"/>
        </w:rPr>
        <w:t xml:space="preserve">
Асқынулары жоқ                           00 </w:t>
      </w:r>
      <w:r>
        <w:br/>
      </w:r>
      <w:r>
        <w:rPr>
          <w:rFonts w:ascii="Times New Roman"/>
          <w:b w:val="false"/>
          <w:i w:val="false"/>
          <w:color w:val="000000"/>
          <w:sz w:val="28"/>
        </w:rPr>
        <w:t>
</w:t>
      </w:r>
      <w:r>
        <w:rPr>
          <w:rFonts w:ascii="Times New Roman"/>
          <w:b/>
          <w:i w:val="false"/>
          <w:color w:val="000000"/>
          <w:sz w:val="28"/>
        </w:rPr>
        <w:t xml:space="preserve">37. Туа біткен ауытқулар (даму </w:t>
      </w:r>
      <w:r>
        <w:br/>
      </w:r>
      <w:r>
        <w:rPr>
          <w:rFonts w:ascii="Times New Roman"/>
          <w:b w:val="false"/>
          <w:i w:val="false"/>
          <w:color w:val="000000"/>
          <w:sz w:val="28"/>
        </w:rPr>
        <w:t>
</w:t>
      </w:r>
      <w:r>
        <w:rPr>
          <w:rFonts w:ascii="Times New Roman"/>
          <w:b/>
          <w:i w:val="false"/>
          <w:color w:val="000000"/>
          <w:sz w:val="28"/>
        </w:rPr>
        <w:t xml:space="preserve">кемістіктер, деформациялар және </w:t>
      </w:r>
      <w:r>
        <w:br/>
      </w:r>
      <w:r>
        <w:rPr>
          <w:rFonts w:ascii="Times New Roman"/>
          <w:b w:val="false"/>
          <w:i w:val="false"/>
          <w:color w:val="000000"/>
          <w:sz w:val="28"/>
        </w:rPr>
        <w:t>
</w:t>
      </w:r>
      <w:r>
        <w:rPr>
          <w:rFonts w:ascii="Times New Roman"/>
          <w:b/>
          <w:i w:val="false"/>
          <w:color w:val="000000"/>
          <w:sz w:val="28"/>
        </w:rPr>
        <w:t xml:space="preserve">хромосомдық бұзушылықтар) </w:t>
      </w:r>
      <w:r>
        <w:br/>
      </w:r>
      <w:r>
        <w:rPr>
          <w:rFonts w:ascii="Times New Roman"/>
          <w:b w:val="false"/>
          <w:i w:val="false"/>
          <w:color w:val="000000"/>
          <w:sz w:val="28"/>
        </w:rPr>
        <w:t xml:space="preserve">
Анэнцефалия                              01 </w:t>
      </w:r>
      <w:r>
        <w:br/>
      </w:r>
      <w:r>
        <w:rPr>
          <w:rFonts w:ascii="Times New Roman"/>
          <w:b w:val="false"/>
          <w:i w:val="false"/>
          <w:color w:val="000000"/>
          <w:sz w:val="28"/>
        </w:rPr>
        <w:t xml:space="preserve">
Жұлын-милық жарық                        02 </w:t>
      </w:r>
      <w:r>
        <w:br/>
      </w:r>
      <w:r>
        <w:rPr>
          <w:rFonts w:ascii="Times New Roman"/>
          <w:b w:val="false"/>
          <w:i w:val="false"/>
          <w:color w:val="000000"/>
          <w:sz w:val="28"/>
        </w:rPr>
        <w:t xml:space="preserve">
Энцефалоцеле                             03 </w:t>
      </w:r>
      <w:r>
        <w:br/>
      </w:r>
      <w:r>
        <w:rPr>
          <w:rFonts w:ascii="Times New Roman"/>
          <w:b w:val="false"/>
          <w:i w:val="false"/>
          <w:color w:val="000000"/>
          <w:sz w:val="28"/>
        </w:rPr>
        <w:t xml:space="preserve">
Гидроцефалия                             04 </w:t>
      </w:r>
      <w:r>
        <w:br/>
      </w:r>
      <w:r>
        <w:rPr>
          <w:rFonts w:ascii="Times New Roman"/>
          <w:b w:val="false"/>
          <w:i w:val="false"/>
          <w:color w:val="000000"/>
          <w:sz w:val="28"/>
        </w:rPr>
        <w:t xml:space="preserve">
Жырық таңдай                             05 </w:t>
      </w:r>
      <w:r>
        <w:br/>
      </w:r>
      <w:r>
        <w:rPr>
          <w:rFonts w:ascii="Times New Roman"/>
          <w:b w:val="false"/>
          <w:i w:val="false"/>
          <w:color w:val="000000"/>
          <w:sz w:val="28"/>
        </w:rPr>
        <w:t xml:space="preserve">
Жаппай қоянжырық                         06 </w:t>
      </w:r>
      <w:r>
        <w:br/>
      </w:r>
      <w:r>
        <w:rPr>
          <w:rFonts w:ascii="Times New Roman"/>
          <w:b w:val="false"/>
          <w:i w:val="false"/>
          <w:color w:val="000000"/>
          <w:sz w:val="28"/>
        </w:rPr>
        <w:t xml:space="preserve">
Өңештің артрезиясы                       07 </w:t>
      </w:r>
      <w:r>
        <w:br/>
      </w:r>
      <w:r>
        <w:rPr>
          <w:rFonts w:ascii="Times New Roman"/>
          <w:b w:val="false"/>
          <w:i w:val="false"/>
          <w:color w:val="000000"/>
          <w:sz w:val="28"/>
        </w:rPr>
        <w:t xml:space="preserve">
Анустың артрезиясы                       08 </w:t>
      </w:r>
      <w:r>
        <w:br/>
      </w:r>
      <w:r>
        <w:rPr>
          <w:rFonts w:ascii="Times New Roman"/>
          <w:b w:val="false"/>
          <w:i w:val="false"/>
          <w:color w:val="000000"/>
          <w:sz w:val="28"/>
        </w:rPr>
        <w:t xml:space="preserve">
Эписпадия                                09 </w:t>
      </w:r>
      <w:r>
        <w:br/>
      </w:r>
      <w:r>
        <w:rPr>
          <w:rFonts w:ascii="Times New Roman"/>
          <w:b w:val="false"/>
          <w:i w:val="false"/>
          <w:color w:val="000000"/>
          <w:sz w:val="28"/>
        </w:rPr>
        <w:t xml:space="preserve">
Қол-аяғы кемістіктерінің жойылуы         10 </w:t>
      </w:r>
      <w:r>
        <w:br/>
      </w:r>
      <w:r>
        <w:rPr>
          <w:rFonts w:ascii="Times New Roman"/>
          <w:b w:val="false"/>
          <w:i w:val="false"/>
          <w:color w:val="000000"/>
          <w:sz w:val="28"/>
        </w:rPr>
        <w:t xml:space="preserve">
Омфалоцеле                               11 </w:t>
      </w:r>
      <w:r>
        <w:br/>
      </w:r>
      <w:r>
        <w:rPr>
          <w:rFonts w:ascii="Times New Roman"/>
          <w:b w:val="false"/>
          <w:i w:val="false"/>
          <w:color w:val="000000"/>
          <w:sz w:val="28"/>
        </w:rPr>
        <w:t xml:space="preserve">
Даун синдромы                            12 </w:t>
      </w:r>
      <w:r>
        <w:br/>
      </w:r>
      <w:r>
        <w:rPr>
          <w:rFonts w:ascii="Times New Roman"/>
          <w:b w:val="false"/>
          <w:i w:val="false"/>
          <w:color w:val="000000"/>
          <w:sz w:val="28"/>
        </w:rPr>
        <w:t xml:space="preserve">
Басқалар (көрсету қажет)                 13 </w:t>
      </w:r>
      <w:r>
        <w:br/>
      </w:r>
      <w:r>
        <w:rPr>
          <w:rFonts w:ascii="Times New Roman"/>
          <w:b w:val="false"/>
          <w:i w:val="false"/>
          <w:color w:val="000000"/>
          <w:sz w:val="28"/>
        </w:rPr>
        <w:t xml:space="preserve">
Болмаған                                 00 </w:t>
      </w:r>
      <w:r>
        <w:br/>
      </w:r>
      <w:r>
        <w:rPr>
          <w:rFonts w:ascii="Times New Roman"/>
          <w:b w:val="false"/>
          <w:i w:val="false"/>
          <w:color w:val="000000"/>
          <w:sz w:val="28"/>
        </w:rPr>
        <w:t>
</w:t>
      </w:r>
      <w:r>
        <w:rPr>
          <w:rFonts w:ascii="Times New Roman"/>
          <w:b/>
          <w:i w:val="false"/>
          <w:color w:val="000000"/>
          <w:sz w:val="28"/>
        </w:rPr>
        <w:t xml:space="preserve">38. Әлеуметтік факторлар </w:t>
      </w:r>
      <w:r>
        <w:br/>
      </w:r>
      <w:r>
        <w:rPr>
          <w:rFonts w:ascii="Times New Roman"/>
          <w:b w:val="false"/>
          <w:i w:val="false"/>
          <w:color w:val="000000"/>
          <w:sz w:val="28"/>
        </w:rPr>
        <w:t xml:space="preserve">
      Анасы байқауға алынды: </w:t>
      </w:r>
      <w:r>
        <w:br/>
      </w:r>
      <w:r>
        <w:rPr>
          <w:rFonts w:ascii="Times New Roman"/>
          <w:b w:val="false"/>
          <w:i w:val="false"/>
          <w:color w:val="000000"/>
          <w:sz w:val="28"/>
        </w:rPr>
        <w:t xml:space="preserve">
Жүктіліктің бірінші жартысында           01 </w:t>
      </w:r>
      <w:r>
        <w:br/>
      </w:r>
      <w:r>
        <w:rPr>
          <w:rFonts w:ascii="Times New Roman"/>
          <w:b w:val="false"/>
          <w:i w:val="false"/>
          <w:color w:val="000000"/>
          <w:sz w:val="28"/>
        </w:rPr>
        <w:t xml:space="preserve">
Жүктіліктің екінші жартысында            02 </w:t>
      </w:r>
      <w:r>
        <w:br/>
      </w:r>
      <w:r>
        <w:rPr>
          <w:rFonts w:ascii="Times New Roman"/>
          <w:b w:val="false"/>
          <w:i w:val="false"/>
          <w:color w:val="000000"/>
          <w:sz w:val="28"/>
        </w:rPr>
        <w:t xml:space="preserve">
      Кеш келу себептері: </w:t>
      </w:r>
      <w:r>
        <w:br/>
      </w:r>
      <w:r>
        <w:rPr>
          <w:rFonts w:ascii="Times New Roman"/>
          <w:b w:val="false"/>
          <w:i w:val="false"/>
          <w:color w:val="000000"/>
          <w:sz w:val="28"/>
        </w:rPr>
        <w:t xml:space="preserve">
-медициналық қызметтер үшін ақы төлеу    02.1 </w:t>
      </w:r>
      <w:r>
        <w:br/>
      </w:r>
      <w:r>
        <w:rPr>
          <w:rFonts w:ascii="Times New Roman"/>
          <w:b w:val="false"/>
          <w:i w:val="false"/>
          <w:color w:val="000000"/>
          <w:sz w:val="28"/>
        </w:rPr>
        <w:t xml:space="preserve">
-жұмыстың жоқтығы                        02.2 </w:t>
      </w:r>
      <w:r>
        <w:br/>
      </w:r>
      <w:r>
        <w:rPr>
          <w:rFonts w:ascii="Times New Roman"/>
          <w:b w:val="false"/>
          <w:i w:val="false"/>
          <w:color w:val="000000"/>
          <w:sz w:val="28"/>
        </w:rPr>
        <w:t xml:space="preserve">
-мекенжайға тіркелудің жоқтығы           02.3 </w:t>
      </w:r>
      <w:r>
        <w:br/>
      </w:r>
      <w:r>
        <w:rPr>
          <w:rFonts w:ascii="Times New Roman"/>
          <w:b w:val="false"/>
          <w:i w:val="false"/>
          <w:color w:val="000000"/>
          <w:sz w:val="28"/>
        </w:rPr>
        <w:t xml:space="preserve">
-білмеу себебінен                        02.4 </w:t>
      </w:r>
      <w:r>
        <w:br/>
      </w:r>
      <w:r>
        <w:rPr>
          <w:rFonts w:ascii="Times New Roman"/>
          <w:b w:val="false"/>
          <w:i w:val="false"/>
          <w:color w:val="000000"/>
          <w:sz w:val="28"/>
        </w:rPr>
        <w:t xml:space="preserve">
-басқа себептермен                       02.5 </w:t>
      </w:r>
      <w:r>
        <w:br/>
      </w:r>
      <w:r>
        <w:rPr>
          <w:rFonts w:ascii="Times New Roman"/>
          <w:b w:val="false"/>
          <w:i w:val="false"/>
          <w:color w:val="000000"/>
          <w:sz w:val="28"/>
        </w:rPr>
        <w:t xml:space="preserve">
Дәрігердің байқалуында болмаған          03 </w:t>
      </w:r>
      <w:r>
        <w:br/>
      </w:r>
      <w:r>
        <w:rPr>
          <w:rFonts w:ascii="Times New Roman"/>
          <w:b w:val="false"/>
          <w:i w:val="false"/>
          <w:color w:val="000000"/>
          <w:sz w:val="28"/>
        </w:rPr>
        <w:t>
</w:t>
      </w:r>
      <w:r>
        <w:rPr>
          <w:rFonts w:ascii="Times New Roman"/>
          <w:b/>
          <w:i w:val="false"/>
          <w:color w:val="000000"/>
          <w:sz w:val="28"/>
        </w:rPr>
        <w:t xml:space="preserve">39. Босандыру әдістері: </w:t>
      </w:r>
      <w:r>
        <w:br/>
      </w:r>
      <w:r>
        <w:rPr>
          <w:rFonts w:ascii="Times New Roman"/>
          <w:b w:val="false"/>
          <w:i w:val="false"/>
          <w:color w:val="000000"/>
          <w:sz w:val="28"/>
        </w:rPr>
        <w:t xml:space="preserve">
Табиғи босандыру                         01 </w:t>
      </w:r>
      <w:r>
        <w:br/>
      </w:r>
      <w:r>
        <w:rPr>
          <w:rFonts w:ascii="Times New Roman"/>
          <w:b w:val="false"/>
          <w:i w:val="false"/>
          <w:color w:val="000000"/>
          <w:sz w:val="28"/>
        </w:rPr>
        <w:t xml:space="preserve">
Операциялық босандыру (кесар тілігі, </w:t>
      </w:r>
      <w:r>
        <w:br/>
      </w:r>
      <w:r>
        <w:rPr>
          <w:rFonts w:ascii="Times New Roman"/>
          <w:b w:val="false"/>
          <w:i w:val="false"/>
          <w:color w:val="000000"/>
          <w:sz w:val="28"/>
        </w:rPr>
        <w:t xml:space="preserve">
вакуум-экстракциялар, акушерлік </w:t>
      </w:r>
      <w:r>
        <w:br/>
      </w:r>
      <w:r>
        <w:rPr>
          <w:rFonts w:ascii="Times New Roman"/>
          <w:b w:val="false"/>
          <w:i w:val="false"/>
          <w:color w:val="000000"/>
          <w:sz w:val="28"/>
        </w:rPr>
        <w:t xml:space="preserve">
қысқыштар салу)                          02 </w:t>
      </w:r>
    </w:p>
    <w:p>
      <w:pPr>
        <w:spacing w:after="0"/>
        <w:ind w:left="0"/>
        <w:jc w:val="both"/>
      </w:pPr>
      <w:r>
        <w:rPr>
          <w:rFonts w:ascii="Times New Roman"/>
          <w:b w:val="false"/>
          <w:i w:val="false"/>
          <w:color w:val="000000"/>
          <w:sz w:val="28"/>
        </w:rPr>
        <w:t xml:space="preserve">40. Перинаталдық өлiмнiң себебi: </w:t>
      </w:r>
      <w:r>
        <w:br/>
      </w:r>
      <w:r>
        <w:rPr>
          <w:rFonts w:ascii="Times New Roman"/>
          <w:b w:val="false"/>
          <w:i w:val="false"/>
          <w:color w:val="000000"/>
          <w:sz w:val="28"/>
        </w:rPr>
        <w:t xml:space="preserve">
а) баланың (ұрықтың) өлуіне қайтыс болуына болған негiзгi ауруы немесе жағдайы (тек бiр ғана ауруы көрсетiледi)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 баланың (ұрықтың) өзге де ауруы немесе жағдайлары </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xml:space="preserve">
в) баланың (ұрықтың) қайтыс болуына себеп болған анасының негiзгi ауруы немесе жағдайы (бала жолдасы)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г) баланың (ұрықтың) өлуіне әсер еткен анасының өзге де аурулары немесе жағдайы (бала жолдасы)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Дәрігердің тегi, аты, әкесiнiң аты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Туу туралы актінің жазбасы: 200 ___ жылғы ______ _________N _______ </w:t>
      </w:r>
      <w:r>
        <w:br/>
      </w:r>
      <w:r>
        <w:rPr>
          <w:rFonts w:ascii="Times New Roman"/>
          <w:b w:val="false"/>
          <w:i w:val="false"/>
          <w:color w:val="000000"/>
          <w:sz w:val="28"/>
        </w:rPr>
        <w:t xml:space="preserve">
Қайтыс болу туралы актінің жазбасы: 200 ___ жылғы _________N _______ </w:t>
      </w:r>
      <w:r>
        <w:br/>
      </w:r>
      <w:r>
        <w:rPr>
          <w:rFonts w:ascii="Times New Roman"/>
          <w:b w:val="false"/>
          <w:i w:val="false"/>
          <w:color w:val="000000"/>
          <w:sz w:val="28"/>
        </w:rPr>
        <w:t xml:space="preserve">
АХАЖ органдарының атауы_____________________________________________ </w:t>
      </w:r>
    </w:p>
    <w:p>
      <w:pPr>
        <w:spacing w:after="0"/>
        <w:ind w:left="0"/>
        <w:jc w:val="both"/>
      </w:pPr>
      <w:r>
        <w:rPr>
          <w:rFonts w:ascii="Times New Roman"/>
          <w:b w:val="false"/>
          <w:i w:val="false"/>
          <w:color w:val="000000"/>
          <w:sz w:val="28"/>
        </w:rPr>
        <w:t xml:space="preserve">200____ж  ____ _________    АХАЖ қызметкерінің қолы ________________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 27 тамыздағы   </w:t>
      </w:r>
      <w:r>
        <w:br/>
      </w:r>
      <w:r>
        <w:rPr>
          <w:rFonts w:ascii="Times New Roman"/>
          <w:b w:val="false"/>
          <w:i w:val="false"/>
          <w:color w:val="000000"/>
          <w:sz w:val="28"/>
        </w:rPr>
        <w:t xml:space="preserve">
N 520 бұйрығына     </w:t>
      </w:r>
      <w:r>
        <w:br/>
      </w:r>
      <w:r>
        <w:rPr>
          <w:rFonts w:ascii="Times New Roman"/>
          <w:b w:val="false"/>
          <w:i w:val="false"/>
          <w:color w:val="000000"/>
          <w:sz w:val="28"/>
        </w:rPr>
        <w:t xml:space="preserve">
2-қосымша        </w:t>
      </w:r>
    </w:p>
    <w:bookmarkEnd w:id="11"/>
    <w:p>
      <w:pPr>
        <w:spacing w:after="0"/>
        <w:ind w:left="0"/>
        <w:jc w:val="left"/>
      </w:pPr>
      <w:r>
        <w:rPr>
          <w:rFonts w:ascii="Times New Roman"/>
          <w:b/>
          <w:i w:val="false"/>
          <w:color w:val="000000"/>
        </w:rPr>
        <w:t xml:space="preserve"> Туу, қайтыс болу және перинаталдық өлім жағдайларын куәландыратын медициналық құжаттаманы толтыру, беру жөніндегі нұсқаулық  1. Жалпы ережелер </w:t>
      </w:r>
    </w:p>
    <w:p>
      <w:pPr>
        <w:spacing w:after="0"/>
        <w:ind w:left="0"/>
        <w:jc w:val="both"/>
      </w:pPr>
      <w:r>
        <w:rPr>
          <w:rFonts w:ascii="Times New Roman"/>
          <w:b w:val="false"/>
          <w:i w:val="false"/>
          <w:color w:val="000000"/>
          <w:sz w:val="28"/>
        </w:rPr>
        <w:t>      1. Осы нұсқаулық " </w:t>
      </w:r>
      <w:r>
        <w:rPr>
          <w:rFonts w:ascii="Times New Roman"/>
          <w:b w:val="false"/>
          <w:i w:val="false"/>
          <w:color w:val="000000"/>
          <w:sz w:val="28"/>
        </w:rPr>
        <w:t xml:space="preserve">Неке және </w:t>
      </w:r>
      <w:r>
        <w:rPr>
          <w:rFonts w:ascii="Times New Roman"/>
          <w:b w:val="false"/>
          <w:i w:val="false"/>
          <w:color w:val="000000"/>
          <w:sz w:val="28"/>
        </w:rPr>
        <w:t xml:space="preserve">отбасы туралы </w:t>
      </w:r>
      <w:r>
        <w:rPr>
          <w:rFonts w:ascii="Times New Roman"/>
          <w:b w:val="false"/>
          <w:i w:val="false"/>
          <w:color w:val="000000"/>
          <w:sz w:val="28"/>
        </w:rPr>
        <w:t>" Қазақстан Республикасының 1998 жылғы 17 желтоқсандағы, </w:t>
      </w:r>
      <w:r>
        <w:rPr>
          <w:rFonts w:ascii="Times New Roman"/>
          <w:b w:val="false"/>
          <w:i w:val="false"/>
          <w:color w:val="000000"/>
          <w:sz w:val="28"/>
        </w:rPr>
        <w:t xml:space="preserve">"Ұқсастандыру нөмірлерінің ұлттық тізілімдері туралы" </w:t>
      </w:r>
      <w:r>
        <w:rPr>
          <w:rFonts w:ascii="Times New Roman"/>
          <w:b w:val="false"/>
          <w:i w:val="false"/>
          <w:color w:val="000000"/>
          <w:sz w:val="28"/>
        </w:rPr>
        <w:t xml:space="preserve">2007 жылғы 12 қаңтардағы Заңдарына сәйкес әзірленген және туу (N 103/у-03 нысаны), қайтыс болу (N 106/у-03 нысаны), перинаталдық өлім (N 106-2/у-03 нысаны) жағдайларын куәландыратын медициналық құжаттаманы толтырудың және берудің бірыңғай талаптарын белгілейді. </w:t>
      </w:r>
    </w:p>
    <w:bookmarkStart w:name="z13" w:id="12"/>
    <w:p>
      <w:pPr>
        <w:spacing w:after="0"/>
        <w:ind w:left="0"/>
        <w:jc w:val="both"/>
      </w:pPr>
      <w:r>
        <w:rPr>
          <w:rFonts w:ascii="Times New Roman"/>
          <w:b w:val="false"/>
          <w:i w:val="false"/>
          <w:color w:val="000000"/>
          <w:sz w:val="28"/>
        </w:rPr>
        <w:t xml:space="preserve">
      2. Осы нұсқаулықта пайдаланылатын негізгі ұғымдар: </w:t>
      </w:r>
      <w:r>
        <w:br/>
      </w:r>
      <w:r>
        <w:rPr>
          <w:rFonts w:ascii="Times New Roman"/>
          <w:b w:val="false"/>
          <w:i w:val="false"/>
          <w:color w:val="000000"/>
          <w:sz w:val="28"/>
        </w:rPr>
        <w:t>
</w:t>
      </w:r>
      <w:r>
        <w:rPr>
          <w:rFonts w:ascii="Times New Roman"/>
          <w:b w:val="false"/>
          <w:i w:val="false"/>
          <w:color w:val="000000"/>
          <w:sz w:val="28"/>
        </w:rPr>
        <w:t xml:space="preserve">
      1) босану - жүктілік мерзіміне қарамастан, 500 грамм (бұдан әрі - г.) және одан аса немесе 22 толық апта толғанда және жоғары мерзімі кезінде өлі немесе тірі ұрықты ананың ағзасынан толық алу немесе шығарып алу (экстракция). </w:t>
      </w:r>
      <w:r>
        <w:br/>
      </w:r>
      <w:r>
        <w:rPr>
          <w:rFonts w:ascii="Times New Roman"/>
          <w:b w:val="false"/>
          <w:i w:val="false"/>
          <w:color w:val="000000"/>
          <w:sz w:val="28"/>
        </w:rPr>
        <w:t>
</w:t>
      </w:r>
      <w:r>
        <w:rPr>
          <w:rFonts w:ascii="Times New Roman"/>
          <w:b w:val="false"/>
          <w:i w:val="false"/>
          <w:color w:val="000000"/>
          <w:sz w:val="28"/>
        </w:rPr>
        <w:t xml:space="preserve">
      2) тірі туу - жүктілік ұзақтығына қарамастан ұрықтану өнімін ананың ағзасынан толық алу немесе шығарып алу, бұл ретте мұндай бөлінуден кейін ұрық тыныс алады немесе жүрек соғуы, кіндікбауы кесілген/кесілмегеніне және плацента бөлінгені/бөлінбегеніне қарамастан, кіндікбау тамырының соғуы немесе бұлшықеттердің еркін қимылы сияқты өмірдің басқа белгілерін көрсетеді; </w:t>
      </w:r>
      <w:r>
        <w:br/>
      </w:r>
      <w:r>
        <w:rPr>
          <w:rFonts w:ascii="Times New Roman"/>
          <w:b w:val="false"/>
          <w:i w:val="false"/>
          <w:color w:val="000000"/>
          <w:sz w:val="28"/>
        </w:rPr>
        <w:t>
</w:t>
      </w:r>
      <w:r>
        <w:rPr>
          <w:rFonts w:ascii="Times New Roman"/>
          <w:b w:val="false"/>
          <w:i w:val="false"/>
          <w:color w:val="000000"/>
          <w:sz w:val="28"/>
        </w:rPr>
        <w:t xml:space="preserve">
      3) өлі туу (өлі туған ұрық) - жүктілік ұзақтығына қарамастан ұрықтану өнімін ананың ағзасынан толық алу немесе шығарып алуға дейінгі өлімі, сондай-ақ мұндай бөлінуден кейін жүрек соғуы, тыныс алу, кіндікбау тамырының соғуы немесе бұлшықеттердің еркін қимылы сияқты өмірдің басқа белгілерін көрсетеді; </w:t>
      </w:r>
      <w:r>
        <w:br/>
      </w:r>
      <w:r>
        <w:rPr>
          <w:rFonts w:ascii="Times New Roman"/>
          <w:b w:val="false"/>
          <w:i w:val="false"/>
          <w:color w:val="000000"/>
          <w:sz w:val="28"/>
        </w:rPr>
        <w:t>
</w:t>
      </w:r>
      <w:r>
        <w:rPr>
          <w:rFonts w:ascii="Times New Roman"/>
          <w:b w:val="false"/>
          <w:i w:val="false"/>
          <w:color w:val="000000"/>
          <w:sz w:val="28"/>
        </w:rPr>
        <w:t xml:space="preserve">
      4) түсік - жүктіліктің 22 аптасына дейінгі мерзімде ұрықтың өлуінен болған босануға дейін кенеттен айырылып қалу; </w:t>
      </w:r>
      <w:r>
        <w:br/>
      </w:r>
      <w:r>
        <w:rPr>
          <w:rFonts w:ascii="Times New Roman"/>
          <w:b w:val="false"/>
          <w:i w:val="false"/>
          <w:color w:val="000000"/>
          <w:sz w:val="28"/>
        </w:rPr>
        <w:t>
</w:t>
      </w:r>
      <w:r>
        <w:rPr>
          <w:rFonts w:ascii="Times New Roman"/>
          <w:b w:val="false"/>
          <w:i w:val="false"/>
          <w:color w:val="000000"/>
          <w:sz w:val="28"/>
        </w:rPr>
        <w:t xml:space="preserve">
      5) перинатальдық кезең - ұрықтың құрсақтағы өмір сүрудің (бұл кезде ұрық ағзасының нормалы салмағы 500 г құрайды) 22 толық аптасынан (154-ші күннен) басталады және жаңа туған нәрестеге 7 күн толғанда аяқталады; </w:t>
      </w:r>
      <w:r>
        <w:br/>
      </w:r>
      <w:r>
        <w:rPr>
          <w:rFonts w:ascii="Times New Roman"/>
          <w:b w:val="false"/>
          <w:i w:val="false"/>
          <w:color w:val="000000"/>
          <w:sz w:val="28"/>
        </w:rPr>
        <w:t>
</w:t>
      </w:r>
      <w:r>
        <w:rPr>
          <w:rFonts w:ascii="Times New Roman"/>
          <w:b w:val="false"/>
          <w:i w:val="false"/>
          <w:color w:val="000000"/>
          <w:sz w:val="28"/>
        </w:rPr>
        <w:t xml:space="preserve">
      6) өлім себептері - өлімге әкеп соқтырған немесе оның болуына душар еткен барлық аурулар, патологиялық жағдайлар немесе жарақаттар, сондай-ақ жазатайым жағдайлар немесе кез келген жарақаттарды туғызатын күш көрсету жағдайлары; </w:t>
      </w:r>
      <w:r>
        <w:br/>
      </w:r>
      <w:r>
        <w:rPr>
          <w:rFonts w:ascii="Times New Roman"/>
          <w:b w:val="false"/>
          <w:i w:val="false"/>
          <w:color w:val="000000"/>
          <w:sz w:val="28"/>
        </w:rPr>
        <w:t>
</w:t>
      </w:r>
      <w:r>
        <w:rPr>
          <w:rFonts w:ascii="Times New Roman"/>
          <w:b w:val="false"/>
          <w:i w:val="false"/>
          <w:color w:val="000000"/>
          <w:sz w:val="28"/>
        </w:rPr>
        <w:t xml:space="preserve">
      7) медициналық ұйым - ұйымдастырушылық-құқықтық нысанына және меншігіне қарамастан, денсаулық сақтау саласындағы қызметті жүзеге асыратын заңды тұлға; </w:t>
      </w:r>
      <w:r>
        <w:br/>
      </w:r>
      <w:r>
        <w:rPr>
          <w:rFonts w:ascii="Times New Roman"/>
          <w:b w:val="false"/>
          <w:i w:val="false"/>
          <w:color w:val="000000"/>
          <w:sz w:val="28"/>
        </w:rPr>
        <w:t>
</w:t>
      </w:r>
      <w:r>
        <w:rPr>
          <w:rFonts w:ascii="Times New Roman"/>
          <w:b w:val="false"/>
          <w:i w:val="false"/>
          <w:color w:val="000000"/>
          <w:sz w:val="28"/>
        </w:rPr>
        <w:t xml:space="preserve">
      8) жеке медициналық практикамен айналысатын жеке тұлғалар - медициналық көмек пен медициналық қызмет көрсетуге бағытталған медициналық, дәрігерлік және фармацевтикалық қызметпен айналысуға лицензиясы болғанда тиісті бейіндегі медициналық білімі бар жеке тұлғалардың жеке медициналық қызметі; </w:t>
      </w:r>
      <w:r>
        <w:br/>
      </w:r>
      <w:r>
        <w:rPr>
          <w:rFonts w:ascii="Times New Roman"/>
          <w:b w:val="false"/>
          <w:i w:val="false"/>
          <w:color w:val="000000"/>
          <w:sz w:val="28"/>
        </w:rPr>
        <w:t>
</w:t>
      </w:r>
      <w:r>
        <w:rPr>
          <w:rFonts w:ascii="Times New Roman"/>
          <w:b w:val="false"/>
          <w:i w:val="false"/>
          <w:color w:val="000000"/>
          <w:sz w:val="28"/>
        </w:rPr>
        <w:t xml:space="preserve">
      9) АХАЖ органдары - азаматтық хал актілері жазбасы мемлекеттік органдары - азаматтық хал актілері жазбасы бөлімдері, ал мұндайлар жоқ жерлерде - жергілікті атқарушы органдар немесе аудандық және ауылдық округтері әкімдері аппараттарының лауазымды тұлғалары; </w:t>
      </w:r>
    </w:p>
    <w:bookmarkEnd w:id="12"/>
    <w:bookmarkStart w:name="z14" w:id="13"/>
    <w:p>
      <w:pPr>
        <w:spacing w:after="0"/>
        <w:ind w:left="0"/>
        <w:jc w:val="both"/>
      </w:pPr>
      <w:r>
        <w:rPr>
          <w:rFonts w:ascii="Times New Roman"/>
          <w:b w:val="false"/>
          <w:i w:val="false"/>
          <w:color w:val="000000"/>
          <w:sz w:val="28"/>
        </w:rPr>
        <w:t xml:space="preserve">
      3. Бұл нұсқаулық жұмысқа қолдануда, меншік нысанына және ведомстволық бағыныстылығына қарамастан, барлық медициналық ұйымдарда, сондай-ақ жеке медициналық практикамен айналысатын жеке тұлғалар үшін міндетті. </w:t>
      </w:r>
    </w:p>
    <w:bookmarkEnd w:id="13"/>
    <w:bookmarkStart w:name="z15" w:id="14"/>
    <w:p>
      <w:pPr>
        <w:spacing w:after="0"/>
        <w:ind w:left="0"/>
        <w:jc w:val="both"/>
      </w:pPr>
      <w:r>
        <w:rPr>
          <w:rFonts w:ascii="Times New Roman"/>
          <w:b w:val="false"/>
          <w:i w:val="false"/>
          <w:color w:val="000000"/>
          <w:sz w:val="28"/>
        </w:rPr>
        <w:t xml:space="preserve">
      4. Туу, қайтыс болу және перинаталдық өлім жағдайларын куәландыратын медициналық құжаттаманың бланкілері және олардың түбіртектері куәліктердің бөлек кітаптарында жинақталады. Кітаптың соңына жазумен парақ саны көрсетіледі. Кітаптар тігіледі, медициналық ұйымның немесе жеке медициналық практикамен айналысатын жеке тұлғаның мөрімен бекітіледі және медициналық ұйымның басшысында немесе жеке медициналық практикамен айналысатын жеке тұлғада сақталады. </w:t>
      </w:r>
    </w:p>
    <w:bookmarkEnd w:id="14"/>
    <w:bookmarkStart w:name="z16" w:id="15"/>
    <w:p>
      <w:pPr>
        <w:spacing w:after="0"/>
        <w:ind w:left="0"/>
        <w:jc w:val="both"/>
      </w:pPr>
      <w:r>
        <w:rPr>
          <w:rFonts w:ascii="Times New Roman"/>
          <w:b w:val="false"/>
          <w:i w:val="false"/>
          <w:color w:val="000000"/>
          <w:sz w:val="28"/>
        </w:rPr>
        <w:t xml:space="preserve">
      5. Медициналық ұйымның есеп жасау үшін пайдаланатын туу, қайтыс болу және перинаталдық өлім жағдайларын куәландыратын медициналық құжаттаманың түбіртектері дәрігерлік (медициналық) куәліктердің берілген жері бойынша куәлік берілген жылдан кейін 5 жылға дейін сақталуы тиіс, кейін қолданыстағы нұсқаулықтарға сәйкес жойылуы керек. </w:t>
      </w:r>
    </w:p>
    <w:bookmarkEnd w:id="15"/>
    <w:bookmarkStart w:name="z17" w:id="16"/>
    <w:p>
      <w:pPr>
        <w:spacing w:after="0"/>
        <w:ind w:left="0"/>
        <w:jc w:val="both"/>
      </w:pPr>
      <w:r>
        <w:rPr>
          <w:rFonts w:ascii="Times New Roman"/>
          <w:b w:val="false"/>
          <w:i w:val="false"/>
          <w:color w:val="000000"/>
          <w:sz w:val="28"/>
        </w:rPr>
        <w:t xml:space="preserve">
      6. Туу, қайтыс болу және перинаталдық өлім жағдайларын куәландыратын медициналық құжаттаманы куәліктерді тіркеу кітаптарында нөмірлеу бірінші нөмірден басталады да жыл бойына бірінші қаңтардан бастап отыз бірінші желтоқсанға (қоса алғанда) дейін жүйелі түрде жүргізіледі. </w:t>
      </w:r>
    </w:p>
    <w:bookmarkEnd w:id="16"/>
    <w:bookmarkStart w:name="z18" w:id="17"/>
    <w:p>
      <w:pPr>
        <w:spacing w:after="0"/>
        <w:ind w:left="0"/>
        <w:jc w:val="both"/>
      </w:pPr>
      <w:r>
        <w:rPr>
          <w:rFonts w:ascii="Times New Roman"/>
          <w:b w:val="false"/>
          <w:i w:val="false"/>
          <w:color w:val="000000"/>
          <w:sz w:val="28"/>
        </w:rPr>
        <w:t xml:space="preserve">
      7. Туу, қайтыс болу және перинаталдық өлім жағдайларын куәландыратын медициналық құжаттаманың бөлінген бланкісі сызылады, "бүлінген" деп жазылады және бланк кітабында қалдырылады. Бүлінген бланкіде қойылған куәліктің нөмірі келесі бланкіге ауыстырылмайды. </w:t>
      </w:r>
    </w:p>
    <w:bookmarkEnd w:id="17"/>
    <w:bookmarkStart w:name="z19" w:id="18"/>
    <w:p>
      <w:pPr>
        <w:spacing w:after="0"/>
        <w:ind w:left="0"/>
        <w:jc w:val="both"/>
      </w:pPr>
      <w:r>
        <w:rPr>
          <w:rFonts w:ascii="Times New Roman"/>
          <w:b w:val="false"/>
          <w:i w:val="false"/>
          <w:color w:val="000000"/>
          <w:sz w:val="28"/>
        </w:rPr>
        <w:t xml:space="preserve">
      8. Туу, қайтыс болу және перинаталдық өлім жағдайларын куәландыратын медициналық құжаттама жоғалған жағдайда өтініш берушінің жазбаша өтініші бойынша оның нөмірі және "телнұсқа" деген белгісімен берілген күні көрсетіле отырып, бастапқы данаға (түпнұсқасына) тура сәйкес келетін жаңа дәрігерлік (медициналық) куәлік ресімделеді. </w:t>
      </w:r>
    </w:p>
    <w:bookmarkEnd w:id="18"/>
    <w:bookmarkStart w:name="z20" w:id="19"/>
    <w:p>
      <w:pPr>
        <w:spacing w:after="0"/>
        <w:ind w:left="0"/>
        <w:jc w:val="both"/>
      </w:pPr>
      <w:r>
        <w:rPr>
          <w:rFonts w:ascii="Times New Roman"/>
          <w:b w:val="false"/>
          <w:i w:val="false"/>
          <w:color w:val="000000"/>
          <w:sz w:val="28"/>
        </w:rPr>
        <w:t xml:space="preserve">
      9. Бланкілердің барлық бағандары толық жауаптармен, жекелеген сөздер қысқартылмай, сиямен немесе шарикті пастамен анық жазумен толтырылады. Түзетуге және өшіруге болмайды. Сұрақтарға қайшы жауаптар берілген бағандар "жоқ" деген сөзбен толтырылады. Қажетті мәліметтер болмаған кезде тиісінше "белгісіз", "анықталмаған" және т.б. көрсетіледі. </w:t>
      </w:r>
    </w:p>
    <w:bookmarkEnd w:id="19"/>
    <w:bookmarkStart w:name="z21" w:id="20"/>
    <w:p>
      <w:pPr>
        <w:spacing w:after="0"/>
        <w:ind w:left="0"/>
        <w:jc w:val="both"/>
      </w:pPr>
      <w:r>
        <w:rPr>
          <w:rFonts w:ascii="Times New Roman"/>
          <w:b w:val="false"/>
          <w:i w:val="false"/>
          <w:color w:val="000000"/>
          <w:sz w:val="28"/>
        </w:rPr>
        <w:t xml:space="preserve">
      10. Туу, қайтыс болу және перинаталдық өлім жағдайларын куәландыратын медициналық құжаттаманың дұрыс толтырылуына, уақтылы берілуін бақылауды медициналық ұйымдардың басшылары немесе жеке медициналық практикамен айналысатын жеке тұлғалар жүзеге асырады. </w:t>
      </w:r>
    </w:p>
    <w:bookmarkEnd w:id="20"/>
    <w:bookmarkStart w:name="z22" w:id="21"/>
    <w:p>
      <w:pPr>
        <w:spacing w:after="0"/>
        <w:ind w:left="0"/>
        <w:jc w:val="both"/>
      </w:pPr>
      <w:r>
        <w:rPr>
          <w:rFonts w:ascii="Times New Roman"/>
          <w:b w:val="false"/>
          <w:i w:val="false"/>
          <w:color w:val="000000"/>
          <w:sz w:val="28"/>
        </w:rPr>
        <w:t xml:space="preserve">
      11. Өлімнің себептерін кодтаудың дұрыстығын бақылауды аумақтық денсаулық сақтау органдарының уәкілетті тұлғалары жүзеге асырады. </w:t>
      </w:r>
    </w:p>
    <w:bookmarkEnd w:id="21"/>
    <w:bookmarkStart w:name="z23" w:id="22"/>
    <w:p>
      <w:pPr>
        <w:spacing w:after="0"/>
        <w:ind w:left="0"/>
        <w:jc w:val="left"/>
      </w:pPr>
      <w:r>
        <w:rPr>
          <w:rFonts w:ascii="Times New Roman"/>
          <w:b/>
          <w:i w:val="false"/>
          <w:color w:val="000000"/>
        </w:rPr>
        <w:t xml:space="preserve"> 
2. Туу туралы медициналық куәлікті толтыру және беру </w:t>
      </w:r>
      <w:r>
        <w:br/>
      </w:r>
      <w:r>
        <w:rPr>
          <w:rFonts w:ascii="Times New Roman"/>
          <w:b/>
          <w:i w:val="false"/>
          <w:color w:val="000000"/>
        </w:rPr>
        <w:t xml:space="preserve">
(N 103/у-03 нысаны) </w:t>
      </w:r>
    </w:p>
    <w:bookmarkEnd w:id="22"/>
    <w:bookmarkStart w:name="z89" w:id="23"/>
    <w:p>
      <w:pPr>
        <w:spacing w:after="0"/>
        <w:ind w:left="0"/>
        <w:jc w:val="both"/>
      </w:pPr>
      <w:r>
        <w:rPr>
          <w:rFonts w:ascii="Times New Roman"/>
          <w:b w:val="false"/>
          <w:i w:val="false"/>
          <w:color w:val="000000"/>
          <w:sz w:val="28"/>
        </w:rPr>
        <w:t xml:space="preserve">
      12. АХАЖ органдарында тууды тіркеу үшін туу фактісін растайтын N 103/у "Туу туралы медициналық куәлік" бастапқы медициналық құжаттамасының есептік үлгісі беріледі. </w:t>
      </w:r>
      <w:r>
        <w:br/>
      </w:r>
      <w:r>
        <w:rPr>
          <w:rFonts w:ascii="Times New Roman"/>
          <w:b w:val="false"/>
          <w:i w:val="false"/>
          <w:color w:val="000000"/>
          <w:sz w:val="28"/>
        </w:rPr>
        <w:t xml:space="preserve">
      Дене салмағы 500 г және одан жоғары және гестациялық мерзімі 22 апта және одан жоғары тірі туған нәрестелердің барлық жағдайлары тіркеуге жатады. </w:t>
      </w:r>
    </w:p>
    <w:bookmarkEnd w:id="23"/>
    <w:bookmarkStart w:name="z24" w:id="24"/>
    <w:p>
      <w:pPr>
        <w:spacing w:after="0"/>
        <w:ind w:left="0"/>
        <w:jc w:val="both"/>
      </w:pPr>
      <w:r>
        <w:rPr>
          <w:rFonts w:ascii="Times New Roman"/>
          <w:b w:val="false"/>
          <w:i w:val="false"/>
          <w:color w:val="000000"/>
          <w:sz w:val="28"/>
        </w:rPr>
        <w:t xml:space="preserve">
      13. Туу туралы медициналық куәлікті дәрігер ресімдейді, ол болмаған жағдайда орта медицина қызметкері ресімдейді. </w:t>
      </w:r>
    </w:p>
    <w:bookmarkEnd w:id="24"/>
    <w:bookmarkStart w:name="z25" w:id="25"/>
    <w:p>
      <w:pPr>
        <w:spacing w:after="0"/>
        <w:ind w:left="0"/>
        <w:jc w:val="both"/>
      </w:pPr>
      <w:r>
        <w:rPr>
          <w:rFonts w:ascii="Times New Roman"/>
          <w:b w:val="false"/>
          <w:i w:val="false"/>
          <w:color w:val="000000"/>
          <w:sz w:val="28"/>
        </w:rPr>
        <w:t xml:space="preserve">
      14. Түсік тастаған, өлі туған жағдайда туу туралы медициналық куәлік ресімделмейді. </w:t>
      </w:r>
    </w:p>
    <w:bookmarkEnd w:id="25"/>
    <w:bookmarkStart w:name="z26" w:id="26"/>
    <w:p>
      <w:pPr>
        <w:spacing w:after="0"/>
        <w:ind w:left="0"/>
        <w:jc w:val="both"/>
      </w:pPr>
      <w:r>
        <w:rPr>
          <w:rFonts w:ascii="Times New Roman"/>
          <w:b w:val="false"/>
          <w:i w:val="false"/>
          <w:color w:val="000000"/>
          <w:sz w:val="28"/>
        </w:rPr>
        <w:t xml:space="preserve">
      15. Туу туралы медициналық куәлікті тірі туудың барлық жағдайында ана босанған немесе ұйымда акушерлік төсектер бар/жоғына қарамастан босанудан кейін баламен жатқызылған стационардан шығарылуы кезінде барлық медициналық ұйымдар береді. </w:t>
      </w:r>
    </w:p>
    <w:bookmarkEnd w:id="26"/>
    <w:bookmarkStart w:name="z27" w:id="27"/>
    <w:p>
      <w:pPr>
        <w:spacing w:after="0"/>
        <w:ind w:left="0"/>
        <w:jc w:val="both"/>
      </w:pPr>
      <w:r>
        <w:rPr>
          <w:rFonts w:ascii="Times New Roman"/>
          <w:b w:val="false"/>
          <w:i w:val="false"/>
          <w:color w:val="000000"/>
          <w:sz w:val="28"/>
        </w:rPr>
        <w:t xml:space="preserve">
      16. Бала медициналық ұйымнан тыс жерде туған жағдайда туу туралы медициналық куәлікті медициналық ұйым немесе жеке медициналық практикамен айналысатын, үйде босандырған жеке тұлға береді. </w:t>
      </w:r>
    </w:p>
    <w:bookmarkEnd w:id="27"/>
    <w:bookmarkStart w:name="z28" w:id="28"/>
    <w:p>
      <w:pPr>
        <w:spacing w:after="0"/>
        <w:ind w:left="0"/>
        <w:jc w:val="both"/>
      </w:pPr>
      <w:r>
        <w:rPr>
          <w:rFonts w:ascii="Times New Roman"/>
          <w:b w:val="false"/>
          <w:i w:val="false"/>
          <w:color w:val="000000"/>
          <w:sz w:val="28"/>
        </w:rPr>
        <w:t xml:space="preserve">
      17. Көп ұрықты босану кезінде туу туралы медициналық куәлік туған баланың әрқайсысына туу ретіне байланысты жеке ресімделеді. </w:t>
      </w:r>
    </w:p>
    <w:bookmarkEnd w:id="28"/>
    <w:bookmarkStart w:name="z29" w:id="29"/>
    <w:p>
      <w:pPr>
        <w:spacing w:after="0"/>
        <w:ind w:left="0"/>
        <w:jc w:val="both"/>
      </w:pPr>
      <w:r>
        <w:rPr>
          <w:rFonts w:ascii="Times New Roman"/>
          <w:b w:val="false"/>
          <w:i w:val="false"/>
          <w:color w:val="000000"/>
          <w:sz w:val="28"/>
        </w:rPr>
        <w:t>
      18. Тауып алған баланың тууын және АХАЖ органдарында бұрын тіркелмеген баланы АХАЖ органдарында тіркеген жағдайда медициналық ұйым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баланың жасы туралы анықтаманы ресімдейді. </w:t>
      </w:r>
    </w:p>
    <w:bookmarkEnd w:id="29"/>
    <w:bookmarkStart w:name="z30" w:id="30"/>
    <w:p>
      <w:pPr>
        <w:spacing w:after="0"/>
        <w:ind w:left="0"/>
        <w:jc w:val="both"/>
      </w:pPr>
      <w:r>
        <w:rPr>
          <w:rFonts w:ascii="Times New Roman"/>
          <w:b w:val="false"/>
          <w:i w:val="false"/>
          <w:color w:val="000000"/>
          <w:sz w:val="28"/>
        </w:rPr>
        <w:t xml:space="preserve">
      19. Туу туралы медициналық куәлік АХАЖ органдарында тіркеу үшін ата-аналарына, ондай болмаған жағдайда - тәрбиесінде болатын баланың асыраушыларына, қамқоршыларына немесе балалар мекемелерінің әкімшіліктеріне беріледі. </w:t>
      </w:r>
    </w:p>
    <w:bookmarkEnd w:id="30"/>
    <w:bookmarkStart w:name="z31" w:id="31"/>
    <w:p>
      <w:pPr>
        <w:spacing w:after="0"/>
        <w:ind w:left="0"/>
        <w:jc w:val="both"/>
      </w:pPr>
      <w:r>
        <w:rPr>
          <w:rFonts w:ascii="Times New Roman"/>
          <w:b w:val="false"/>
          <w:i w:val="false"/>
          <w:color w:val="000000"/>
          <w:sz w:val="28"/>
        </w:rPr>
        <w:t xml:space="preserve">
      20. Медициналық куәліктің нөмірі, сериясы, берілген күні, тууды тіркеу жүргізілген АХАЖ органы, туу актісі жазбасының нөмірі мен күні N 097/у "Жаңа туған нәрестенің даму тарихы" бастапқы медициналық құжаттамасының есептік үлгісінде көрсетіледі. </w:t>
      </w:r>
    </w:p>
    <w:bookmarkEnd w:id="31"/>
    <w:bookmarkStart w:name="z32" w:id="32"/>
    <w:p>
      <w:pPr>
        <w:spacing w:after="0"/>
        <w:ind w:left="0"/>
        <w:jc w:val="both"/>
      </w:pPr>
      <w:r>
        <w:rPr>
          <w:rFonts w:ascii="Times New Roman"/>
          <w:b w:val="false"/>
          <w:i w:val="false"/>
          <w:color w:val="000000"/>
          <w:sz w:val="28"/>
        </w:rPr>
        <w:t xml:space="preserve">
      21. Туу туралы медициналық куәлікте дәрігер немесе орта медицина қызметкері туу туралы медициналық куәлікті берген күні (немесе оны АХАЖ беру күні, ұйымда туғаны тіркелген жағдайда) туралы белгі жасайды, медициналық ұйымның атауын, пошталық мекенжайын, өздерінің тегін, атын, әкесінің атын көрсетеді. </w:t>
      </w:r>
    </w:p>
    <w:bookmarkEnd w:id="32"/>
    <w:bookmarkStart w:name="z33" w:id="33"/>
    <w:p>
      <w:pPr>
        <w:spacing w:after="0"/>
        <w:ind w:left="0"/>
        <w:jc w:val="both"/>
      </w:pPr>
      <w:r>
        <w:rPr>
          <w:rFonts w:ascii="Times New Roman"/>
          <w:b w:val="false"/>
          <w:i w:val="false"/>
          <w:color w:val="000000"/>
          <w:sz w:val="28"/>
        </w:rPr>
        <w:t xml:space="preserve">
      22. Туу туралы медициналық куәлікті толтыратын тұлғалар тірі туған баланың туғаны фактісін, туған жерін (медициналық ұйымның атауы немесе бала үйде, жолда және тағы басқа жағдайда туды деп көрсетеді), туған күнін, баланың жынысын, салмағын көрсетеді. Сондай-ақ баланың анасы туралы мәліметтер көрсетіледі: тегі, аты, әкесінің аты (жеке басты куәландыратын құжаттарға сәйкес), білімі және тұрғылықты жері. </w:t>
      </w:r>
    </w:p>
    <w:bookmarkEnd w:id="33"/>
    <w:bookmarkStart w:name="z34" w:id="34"/>
    <w:p>
      <w:pPr>
        <w:spacing w:after="0"/>
        <w:ind w:left="0"/>
        <w:jc w:val="both"/>
      </w:pPr>
      <w:r>
        <w:rPr>
          <w:rFonts w:ascii="Times New Roman"/>
          <w:b w:val="false"/>
          <w:i w:val="false"/>
          <w:color w:val="000000"/>
          <w:sz w:val="28"/>
        </w:rPr>
        <w:t xml:space="preserve">
      23. Түбіртекте тиісті пункттерде жасалған туу туралы медициналық куәліктің жазбаларына толық сәйкес келетін жазбалар жазылады. Бұған қоса, жаңа туған нәрестелердің тізілімін құру кезінде терең талдау жасау үшін түбіртекке анасы туралы мынадай мәліметтер енгізіледі: туған күні, ұлты, тұратын жері (жеке басты куәландыратын құжаттарға сәйкес), отбасылық жағдайы, жүктілік, босану саны бойынша нешіншісі, босану кезіндегі жүктілік мерзімі, сондай-ақ бала туралы мәліметтер, босануда туғандығы (бір ұрықты, екі ұрықтының біріншісі немесе екіншісі, басқа көп ұрықты босануда туғандығы), Апгар шкаласы бойынша баға, тірі туу өлшемдерінің болуы енгізіледі. Жүктілік кезінде қауіп (медициналық және әлеуметтік), босану асқынулары, акушерлік емшаралар, жаңа туған кезеңнің асқынулары факторларының болуы тиісті кодтарды дөңгелетумен белгіленеді. </w:t>
      </w:r>
    </w:p>
    <w:bookmarkEnd w:id="34"/>
    <w:bookmarkStart w:name="z35" w:id="35"/>
    <w:p>
      <w:pPr>
        <w:spacing w:after="0"/>
        <w:ind w:left="0"/>
        <w:jc w:val="both"/>
      </w:pPr>
      <w:r>
        <w:rPr>
          <w:rFonts w:ascii="Times New Roman"/>
          <w:b w:val="false"/>
          <w:i w:val="false"/>
          <w:color w:val="000000"/>
          <w:sz w:val="28"/>
        </w:rPr>
        <w:t xml:space="preserve">
      24. Туу туралы медициналық куәлік медициналық ұйымның немесе жеке медициналық практикамен айналысатын жеке тұлғаның мөрімен және куәлікті ресімдеген медицина қызметкерінің қолымен куәландырылады. </w:t>
      </w:r>
    </w:p>
    <w:bookmarkEnd w:id="35"/>
    <w:bookmarkStart w:name="z36" w:id="36"/>
    <w:p>
      <w:pPr>
        <w:spacing w:after="0"/>
        <w:ind w:left="0"/>
        <w:jc w:val="both"/>
      </w:pPr>
      <w:r>
        <w:rPr>
          <w:rFonts w:ascii="Times New Roman"/>
          <w:b w:val="false"/>
          <w:i w:val="false"/>
          <w:color w:val="000000"/>
          <w:sz w:val="28"/>
        </w:rPr>
        <w:t xml:space="preserve">
      25. Туу туралы медициналық куәліктің түбіртегіндегі жазбалар туу туралы куәліктегі жазбалармен толық сәйкес келуі тиіс. </w:t>
      </w:r>
    </w:p>
    <w:bookmarkEnd w:id="36"/>
    <w:bookmarkStart w:name="z37" w:id="37"/>
    <w:p>
      <w:pPr>
        <w:spacing w:after="0"/>
        <w:ind w:left="0"/>
        <w:jc w:val="both"/>
      </w:pPr>
      <w:r>
        <w:rPr>
          <w:rFonts w:ascii="Times New Roman"/>
          <w:b w:val="false"/>
          <w:i w:val="false"/>
          <w:color w:val="000000"/>
          <w:sz w:val="28"/>
        </w:rPr>
        <w:t xml:space="preserve">
      26. Туу туралы медициналық куәліктің үзіндісін алушы оны алғанда куәліктің түбіртегіне қол қояды. </w:t>
      </w:r>
    </w:p>
    <w:bookmarkEnd w:id="37"/>
    <w:bookmarkStart w:name="z38" w:id="38"/>
    <w:p>
      <w:pPr>
        <w:spacing w:after="0"/>
        <w:ind w:left="0"/>
        <w:jc w:val="left"/>
      </w:pPr>
      <w:r>
        <w:rPr>
          <w:rFonts w:ascii="Times New Roman"/>
          <w:b/>
          <w:i w:val="false"/>
          <w:color w:val="000000"/>
        </w:rPr>
        <w:t xml:space="preserve"> 
3. Қайтыс болғаны туралы дәрігерлік куәлікті толтыру </w:t>
      </w:r>
      <w:r>
        <w:br/>
      </w:r>
      <w:r>
        <w:rPr>
          <w:rFonts w:ascii="Times New Roman"/>
          <w:b/>
          <w:i w:val="false"/>
          <w:color w:val="000000"/>
        </w:rPr>
        <w:t xml:space="preserve">
және беру (N 106/у-03 нысаны) </w:t>
      </w:r>
    </w:p>
    <w:bookmarkEnd w:id="38"/>
    <w:p>
      <w:pPr>
        <w:spacing w:after="0"/>
        <w:ind w:left="0"/>
        <w:jc w:val="both"/>
      </w:pPr>
      <w:r>
        <w:rPr>
          <w:rFonts w:ascii="Times New Roman"/>
          <w:b w:val="false"/>
          <w:i w:val="false"/>
          <w:color w:val="000000"/>
          <w:sz w:val="28"/>
        </w:rPr>
        <w:t xml:space="preserve">      27. Өлімді АХАЖ органдарында тіркеу үшін медициналық ұйымдар немесе жеке медициналық практикамен айналысатын жеке тұлғалар N 106/у-03 "Қайтыс болғаны туралы дәрігерлік куәлік" бастапқы медициналық құжаттаманың есептік нысанын ұсынады. </w:t>
      </w:r>
    </w:p>
    <w:bookmarkStart w:name="z39" w:id="39"/>
    <w:p>
      <w:pPr>
        <w:spacing w:after="0"/>
        <w:ind w:left="0"/>
        <w:jc w:val="both"/>
      </w:pPr>
      <w:r>
        <w:rPr>
          <w:rFonts w:ascii="Times New Roman"/>
          <w:b w:val="false"/>
          <w:i w:val="false"/>
          <w:color w:val="000000"/>
          <w:sz w:val="28"/>
        </w:rPr>
        <w:t xml:space="preserve">
      28. Нәресте өлі туғанда, бала туғаннан кейінгі О-ден 7 тәулікке дейін шетінеген жағдайларда перинаталдық өлім туралы дәрігерлік куәлік ресімделеді. </w:t>
      </w:r>
    </w:p>
    <w:bookmarkEnd w:id="39"/>
    <w:bookmarkStart w:name="z40" w:id="40"/>
    <w:p>
      <w:pPr>
        <w:spacing w:after="0"/>
        <w:ind w:left="0"/>
        <w:jc w:val="both"/>
      </w:pPr>
      <w:r>
        <w:rPr>
          <w:rFonts w:ascii="Times New Roman"/>
          <w:b w:val="false"/>
          <w:i w:val="false"/>
          <w:color w:val="000000"/>
          <w:sz w:val="28"/>
        </w:rPr>
        <w:t xml:space="preserve">
      29. Қайтыс болғаны туралы дәрігерлік куәлік қайтыс болған адаммен бірге тұрған адамдарға беріледі, ал ондай адамдар болмаған жағдайда мәйітті тапқан ішкі істер органдарына беріледі. </w:t>
      </w:r>
    </w:p>
    <w:bookmarkEnd w:id="40"/>
    <w:bookmarkStart w:name="z41" w:id="41"/>
    <w:p>
      <w:pPr>
        <w:spacing w:after="0"/>
        <w:ind w:left="0"/>
        <w:jc w:val="both"/>
      </w:pPr>
      <w:r>
        <w:rPr>
          <w:rFonts w:ascii="Times New Roman"/>
          <w:b w:val="false"/>
          <w:i w:val="false"/>
          <w:color w:val="000000"/>
          <w:sz w:val="28"/>
        </w:rPr>
        <w:t xml:space="preserve">
      30. Қайтыс болғаны туралы куәлікті дәрігер, ал ол болмаған жағдайда - орта медицина қызметкері ресімдейді. </w:t>
      </w:r>
    </w:p>
    <w:bookmarkEnd w:id="41"/>
    <w:bookmarkStart w:name="z42" w:id="42"/>
    <w:p>
      <w:pPr>
        <w:spacing w:after="0"/>
        <w:ind w:left="0"/>
        <w:jc w:val="both"/>
      </w:pPr>
      <w:r>
        <w:rPr>
          <w:rFonts w:ascii="Times New Roman"/>
          <w:b w:val="false"/>
          <w:i w:val="false"/>
          <w:color w:val="000000"/>
          <w:sz w:val="28"/>
        </w:rPr>
        <w:t>
      31.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сот-медициналық сараптау белгіленген жағдайда қайтыс болғаны туралы дәрігерлік куәлікті сараптама нәтижелерін ескере отырып, сот-медициналық сарапшы ресімдейді. </w:t>
      </w:r>
    </w:p>
    <w:bookmarkEnd w:id="42"/>
    <w:bookmarkStart w:name="z43" w:id="43"/>
    <w:p>
      <w:pPr>
        <w:spacing w:after="0"/>
        <w:ind w:left="0"/>
        <w:jc w:val="both"/>
      </w:pPr>
      <w:r>
        <w:rPr>
          <w:rFonts w:ascii="Times New Roman"/>
          <w:b w:val="false"/>
          <w:i w:val="false"/>
          <w:color w:val="000000"/>
          <w:sz w:val="28"/>
        </w:rPr>
        <w:t xml:space="preserve">
      32. Өлім фактісін медицина қызметкері жеке анықтамай, қайтыс болғаны туралы дәрігерлік куәлікті сырттай ресімдеуге тыйым салынады. </w:t>
      </w:r>
    </w:p>
    <w:bookmarkEnd w:id="43"/>
    <w:bookmarkStart w:name="z44" w:id="44"/>
    <w:p>
      <w:pPr>
        <w:spacing w:after="0"/>
        <w:ind w:left="0"/>
        <w:jc w:val="both"/>
      </w:pPr>
      <w:r>
        <w:rPr>
          <w:rFonts w:ascii="Times New Roman"/>
          <w:b w:val="false"/>
          <w:i w:val="false"/>
          <w:color w:val="000000"/>
          <w:sz w:val="28"/>
        </w:rPr>
        <w:t>
      33. Қайтыс болғаны туралы дәрігерлік куәлікті </w:t>
      </w:r>
      <w:r>
        <w:rPr>
          <w:rFonts w:ascii="Times New Roman"/>
          <w:b w:val="false"/>
          <w:i w:val="false"/>
          <w:color w:val="000000"/>
          <w:sz w:val="28"/>
        </w:rPr>
        <w:t>мәйітті тексерудің</w:t>
      </w:r>
      <w:r>
        <w:rPr>
          <w:rFonts w:ascii="Times New Roman"/>
          <w:b w:val="false"/>
          <w:i w:val="false"/>
          <w:color w:val="000000"/>
          <w:sz w:val="28"/>
        </w:rPr>
        <w:t xml:space="preserve">, медициналық құжаттамадағы жазбалардың, науқасты бұрынғы бақылаудың немесе ашып тексеру нәтижелерінің негізінде медициналық ұйымның дәрігері (орта медицина қызметкері) немесе жеке медициналық практикамен айналысатын жеке тұлға береді. </w:t>
      </w:r>
    </w:p>
    <w:bookmarkEnd w:id="44"/>
    <w:bookmarkStart w:name="z45" w:id="45"/>
    <w:p>
      <w:pPr>
        <w:spacing w:after="0"/>
        <w:ind w:left="0"/>
        <w:jc w:val="both"/>
      </w:pPr>
      <w:r>
        <w:rPr>
          <w:rFonts w:ascii="Times New Roman"/>
          <w:b w:val="false"/>
          <w:i w:val="false"/>
          <w:color w:val="000000"/>
          <w:sz w:val="28"/>
        </w:rPr>
        <w:t>
      34. Өлім медицина ұйымында болған жағдайда мәйітті беру қайтыс болғаны туралы </w:t>
      </w:r>
      <w:r>
        <w:rPr>
          <w:rFonts w:ascii="Times New Roman"/>
          <w:b w:val="false"/>
          <w:i w:val="false"/>
          <w:color w:val="000000"/>
          <w:sz w:val="28"/>
        </w:rPr>
        <w:t>дәрігерлік куәлік ресімделгеннен</w:t>
      </w:r>
      <w:r>
        <w:rPr>
          <w:rFonts w:ascii="Times New Roman"/>
          <w:b w:val="false"/>
          <w:i w:val="false"/>
          <w:color w:val="000000"/>
          <w:sz w:val="28"/>
        </w:rPr>
        <w:t xml:space="preserve"> кейін жүзеге асырылады. Қайтыс болған адамды медицина ұйымы жерлеген жағдайда сол медицина ұйымы қайтыс болғаны туралы дәрігерлік куәлікті ресімдеп, бес күн мерзім ішінде АХАЖ органдарында тіркеуді жүргізеді. </w:t>
      </w:r>
    </w:p>
    <w:bookmarkEnd w:id="45"/>
    <w:bookmarkStart w:name="z46" w:id="46"/>
    <w:p>
      <w:pPr>
        <w:spacing w:after="0"/>
        <w:ind w:left="0"/>
        <w:jc w:val="both"/>
      </w:pPr>
      <w:r>
        <w:rPr>
          <w:rFonts w:ascii="Times New Roman"/>
          <w:b w:val="false"/>
          <w:i w:val="false"/>
          <w:color w:val="000000"/>
          <w:sz w:val="28"/>
        </w:rPr>
        <w:t xml:space="preserve">
      35. Патологиялық анатомиялық ашу жүргізілген жағдайда қайтыс болғаны туралы дәрігерлік куәлікті мәйітті ашу күні оның нәтижесі ескеріле отырып, паталогоанатом ресімдейді. </w:t>
      </w:r>
    </w:p>
    <w:bookmarkEnd w:id="46"/>
    <w:bookmarkStart w:name="z47" w:id="47"/>
    <w:p>
      <w:pPr>
        <w:spacing w:after="0"/>
        <w:ind w:left="0"/>
        <w:jc w:val="both"/>
      </w:pPr>
      <w:r>
        <w:rPr>
          <w:rFonts w:ascii="Times New Roman"/>
          <w:b w:val="false"/>
          <w:i w:val="false"/>
          <w:color w:val="000000"/>
          <w:sz w:val="28"/>
        </w:rPr>
        <w:t xml:space="preserve">
      36. Тіркелген өлімнің себептерінің дұрыстығын қамтамасыз ету және АХАЖ органдарында өлімнің тіркелуі мен көмуді кешіктірмеу үшін қайтыс бөлу туралы дәрігерлік куәліктер "алдын ала", "алдын аланың орнына", "түпкілікті", немесе "түпкіліктінің орнына" деген жазумен беріледі. </w:t>
      </w:r>
    </w:p>
    <w:bookmarkEnd w:id="47"/>
    <w:bookmarkStart w:name="z48" w:id="48"/>
    <w:p>
      <w:pPr>
        <w:spacing w:after="0"/>
        <w:ind w:left="0"/>
        <w:jc w:val="both"/>
      </w:pPr>
      <w:r>
        <w:rPr>
          <w:rFonts w:ascii="Times New Roman"/>
          <w:b w:val="false"/>
          <w:i w:val="false"/>
          <w:color w:val="000000"/>
          <w:sz w:val="28"/>
        </w:rPr>
        <w:t xml:space="preserve">
      37. "Алдын ала" деген белгісімен дәрігерлік куәлік, егер өлім себептерін анықтау немесе белгілеу үшін қосымша зерттеулер жүргізу қажет болса, немесе куәлік беретін кезде өлім түрі (жазатайым оқиға, өндірістен тыс немесе өндіріспен байланысты, өзін-өзі өлтіру, өлтіру) анықталмаған, бірақ алдағы уақытта анықталатын жағдайда беріледі. </w:t>
      </w:r>
      <w:r>
        <w:br/>
      </w:r>
      <w:r>
        <w:rPr>
          <w:rFonts w:ascii="Times New Roman"/>
          <w:b w:val="false"/>
          <w:i w:val="false"/>
          <w:color w:val="000000"/>
          <w:sz w:val="28"/>
        </w:rPr>
        <w:t xml:space="preserve">
      Өлім мен өлім түрі анықталғаннан кейін "алдын аланың орнына" белгісімен нөмірі мен берілген күні көрсетілген жаңа куәлікті бұрынғы куәлікті берген медициналық ұйым немесе жеке медициналық практикамен айналысатын жеке тұлға ресімдеп, тікелей аумақтық статистика органына жібереді. </w:t>
      </w:r>
      <w:r>
        <w:br/>
      </w:r>
      <w:r>
        <w:rPr>
          <w:rFonts w:ascii="Times New Roman"/>
          <w:b w:val="false"/>
          <w:i w:val="false"/>
          <w:color w:val="000000"/>
          <w:sz w:val="28"/>
        </w:rPr>
        <w:t xml:space="preserve">
      Егер "түпкілікті" белгісімен өлім туралы дәрігерлік куәлік берілген, бірақ кейіннен диагноз жазбасында қате анықталған болса, "түпкіліктінің орнына" деп жазылған N______өлім туралы дәрігерлік куәліктің орнына жаңа дәрігерлік куәлік жасалады және тікелей аумақтық статистика органына жіберіледі, ал оның көшірмесі АХАЖ-дың аумақтық органына жіберіледі. </w:t>
      </w:r>
    </w:p>
    <w:bookmarkEnd w:id="48"/>
    <w:bookmarkStart w:name="z49" w:id="49"/>
    <w:p>
      <w:pPr>
        <w:spacing w:after="0"/>
        <w:ind w:left="0"/>
        <w:jc w:val="both"/>
      </w:pPr>
      <w:r>
        <w:rPr>
          <w:rFonts w:ascii="Times New Roman"/>
          <w:b w:val="false"/>
          <w:i w:val="false"/>
          <w:color w:val="000000"/>
          <w:sz w:val="28"/>
        </w:rPr>
        <w:t xml:space="preserve">
      38. Қайтыс болғаны туралы дәрігерлік куәлікті өлім күш көрсетуден болған деген күдік болмағанда мәйітті тексеру негізінде ғана өлімді анықтаған дәрігер береді. </w:t>
      </w:r>
      <w:r>
        <w:br/>
      </w:r>
      <w:r>
        <w:rPr>
          <w:rFonts w:ascii="Times New Roman"/>
          <w:b w:val="false"/>
          <w:i w:val="false"/>
          <w:color w:val="000000"/>
          <w:sz w:val="28"/>
        </w:rPr>
        <w:t>
      Экологиялық немесе техногендік апаттарға (жер сілкіну, әуе, көлік, шахталық және адамдар жаппай қырылатын басқа да жарақаттар) байланысты ерекше жағдайларда және алдын ала тергеу жүргізген құқық қорғау органдарының келісімімен сот-медициналық сарапшыларға </w:t>
      </w:r>
      <w:r>
        <w:rPr>
          <w:rFonts w:ascii="Times New Roman"/>
          <w:b w:val="false"/>
          <w:i w:val="false"/>
          <w:color w:val="000000"/>
          <w:sz w:val="28"/>
        </w:rPr>
        <w:t>мәйіттің сыртынан</w:t>
      </w:r>
      <w:r>
        <w:rPr>
          <w:rFonts w:ascii="Times New Roman"/>
          <w:b w:val="false"/>
          <w:i w:val="false"/>
          <w:color w:val="000000"/>
          <w:sz w:val="28"/>
        </w:rPr>
        <w:t xml:space="preserve"> қарау негізінде қайтыс болғаны туралы дәрігерлік куәлік беруге болады. </w:t>
      </w:r>
    </w:p>
    <w:bookmarkEnd w:id="49"/>
    <w:bookmarkStart w:name="z50" w:id="50"/>
    <w:p>
      <w:pPr>
        <w:spacing w:after="0"/>
        <w:ind w:left="0"/>
        <w:jc w:val="both"/>
      </w:pPr>
      <w:r>
        <w:rPr>
          <w:rFonts w:ascii="Times New Roman"/>
          <w:b w:val="false"/>
          <w:i w:val="false"/>
          <w:color w:val="000000"/>
          <w:sz w:val="28"/>
        </w:rPr>
        <w:t xml:space="preserve">
      39. Медициналық ұйымның басшысы қайтыс болғаны туралы дәрігерлік куәліктің дұрыс толтырылуын, олардың қайтыс болған адамның туыстарына уақтылы берілуін, сондай-ақ қайтыс болған адамды денсаулық сақтау ұйымы жерлеген жағдайда қайтыс болғаны туралы дәрігерлік куәлікті азаматтық хал актілері жазбасы органдарында мемлекеттік тіркеуді қамтамасыз етеді. </w:t>
      </w:r>
    </w:p>
    <w:bookmarkEnd w:id="50"/>
    <w:bookmarkStart w:name="z51" w:id="51"/>
    <w:p>
      <w:pPr>
        <w:spacing w:after="0"/>
        <w:ind w:left="0"/>
        <w:jc w:val="both"/>
      </w:pPr>
      <w:r>
        <w:rPr>
          <w:rFonts w:ascii="Times New Roman"/>
          <w:b w:val="false"/>
          <w:i w:val="false"/>
          <w:color w:val="000000"/>
          <w:sz w:val="28"/>
        </w:rPr>
        <w:t xml:space="preserve">
      40. Куәліктің нөмірі мен сериясы, берілген күні, өлімнің себебі, тіркеуді жүргізген АХАЖ органы, өлім актісі жазбасының нөмірі мен күні Қазақстан Республикасы Денсаулық сақтау министрлігінің 1993 жылғы 20 қазандағы N 437 бұйрығымен бекітілген N 025/у "Амбулаториялық сырқаттың медициналық картасы", N 003/у "Стационарлық сырқаттың медициналық картасы" немесе N 096/у "Босану тарихы" бастапқы медициналық құжаттамасының есеп нысандарында көрсетіледі. </w:t>
      </w:r>
    </w:p>
    <w:bookmarkEnd w:id="51"/>
    <w:bookmarkStart w:name="z52" w:id="52"/>
    <w:p>
      <w:pPr>
        <w:spacing w:after="0"/>
        <w:ind w:left="0"/>
        <w:jc w:val="both"/>
      </w:pPr>
      <w:r>
        <w:rPr>
          <w:rFonts w:ascii="Times New Roman"/>
          <w:b w:val="false"/>
          <w:i w:val="false"/>
          <w:color w:val="000000"/>
          <w:sz w:val="28"/>
        </w:rPr>
        <w:t xml:space="preserve">
      41. Қайтыс болғаны туралы дәрігерлік куәліктің бланкісінде "алдын ала", "алдын аланың орнына", "түпкілікті" немесе "түпкіліктінің орнына" деген тиісті белгілердің астын сызу арқылы оның сипаты көрсетіледі. </w:t>
      </w:r>
    </w:p>
    <w:bookmarkEnd w:id="52"/>
    <w:bookmarkStart w:name="z53" w:id="53"/>
    <w:p>
      <w:pPr>
        <w:spacing w:after="0"/>
        <w:ind w:left="0"/>
        <w:jc w:val="both"/>
      </w:pPr>
      <w:r>
        <w:rPr>
          <w:rFonts w:ascii="Times New Roman"/>
          <w:b w:val="false"/>
          <w:i w:val="false"/>
          <w:color w:val="000000"/>
          <w:sz w:val="28"/>
        </w:rPr>
        <w:t xml:space="preserve">
      42. 1-5-тармақтар белгілерге сәйкес толтырылады, жеке басты куәландыратын құжаттарға сәйкес тегі, аты және әкесінің аты толтырылады. </w:t>
      </w:r>
      <w:r>
        <w:br/>
      </w:r>
      <w:r>
        <w:rPr>
          <w:rFonts w:ascii="Times New Roman"/>
          <w:b w:val="false"/>
          <w:i w:val="false"/>
          <w:color w:val="000000"/>
          <w:sz w:val="28"/>
        </w:rPr>
        <w:t xml:space="preserve">
      6-7-тармақтарда тұрғылықты жері мен қайтыс болған жері туралы мәліметтер сол жердегі әкімшілік-аумақтық бөлініс бойынша көрсетіледі, ал мұны анықтау мүмкін болмаған жағдайда бұрын болған әкімшілік-аумақтық бөлініс бойынша көрсетіледі. </w:t>
      </w:r>
      <w:r>
        <w:br/>
      </w:r>
      <w:r>
        <w:rPr>
          <w:rFonts w:ascii="Times New Roman"/>
          <w:b w:val="false"/>
          <w:i w:val="false"/>
          <w:color w:val="000000"/>
          <w:sz w:val="28"/>
        </w:rPr>
        <w:t xml:space="preserve">
      8-тармақта тиісті белгілердің асты сызылады. </w:t>
      </w:r>
      <w:r>
        <w:br/>
      </w:r>
      <w:r>
        <w:rPr>
          <w:rFonts w:ascii="Times New Roman"/>
          <w:b w:val="false"/>
          <w:i w:val="false"/>
          <w:color w:val="000000"/>
          <w:sz w:val="28"/>
        </w:rPr>
        <w:t xml:space="preserve">
      9-тармақта ұлты жеке басты куәландыратын құжат бойынша, онда ұлты туралы жазба болмаған жағдайда көрсетілмейді. </w:t>
      </w:r>
      <w:r>
        <w:br/>
      </w:r>
      <w:r>
        <w:rPr>
          <w:rFonts w:ascii="Times New Roman"/>
          <w:b w:val="false"/>
          <w:i w:val="false"/>
          <w:color w:val="000000"/>
          <w:sz w:val="28"/>
        </w:rPr>
        <w:t xml:space="preserve">
      Шетелдік азаматтың өлімін тіркеу кезінде ұлтынан басқа оның қай елдің азаматы (адамы) екендігі, сондай-ақ оның азаматтығы көрсетіледі. </w:t>
      </w:r>
      <w:r>
        <w:br/>
      </w:r>
      <w:r>
        <w:rPr>
          <w:rFonts w:ascii="Times New Roman"/>
          <w:b w:val="false"/>
          <w:i w:val="false"/>
          <w:color w:val="000000"/>
          <w:sz w:val="28"/>
        </w:rPr>
        <w:t xml:space="preserve">
      Азаматтығы жоқ адамдарға "азаматтығы жоқ адам" деген сөздер қосыла отырып, ұлты көрсетіледі. </w:t>
      </w:r>
      <w:r>
        <w:br/>
      </w:r>
      <w:r>
        <w:rPr>
          <w:rFonts w:ascii="Times New Roman"/>
          <w:b w:val="false"/>
          <w:i w:val="false"/>
          <w:color w:val="000000"/>
          <w:sz w:val="28"/>
        </w:rPr>
        <w:t xml:space="preserve">
      10-11-тармақтарда тиісті белгілердің асты сызылады. </w:t>
      </w:r>
      <w:r>
        <w:br/>
      </w:r>
      <w:r>
        <w:rPr>
          <w:rFonts w:ascii="Times New Roman"/>
          <w:b w:val="false"/>
          <w:i w:val="false"/>
          <w:color w:val="000000"/>
          <w:sz w:val="28"/>
        </w:rPr>
        <w:t xml:space="preserve">
      12-тармақта қайтыс болған адам жұмыс істеген кәсіпорынның, мекеменің, ұйымның атауы, оның лауазымы немесе атқаратын жұмысы көрсетіледі; </w:t>
      </w:r>
      <w:r>
        <w:br/>
      </w:r>
      <w:r>
        <w:rPr>
          <w:rFonts w:ascii="Times New Roman"/>
          <w:b w:val="false"/>
          <w:i w:val="false"/>
          <w:color w:val="000000"/>
          <w:sz w:val="28"/>
        </w:rPr>
        <w:t xml:space="preserve">
      әскери қызметшілерге - әскери қызметшінің жеке басын куәландыратын құжаттарға сәйкес әскери бөлімнің немесе мекеменің атауы; </w:t>
      </w:r>
      <w:r>
        <w:br/>
      </w:r>
      <w:r>
        <w:rPr>
          <w:rFonts w:ascii="Times New Roman"/>
          <w:b w:val="false"/>
          <w:i w:val="false"/>
          <w:color w:val="000000"/>
          <w:sz w:val="28"/>
        </w:rPr>
        <w:t xml:space="preserve">
      зейнеткерлерге - "зейнеткер" деп жазылады және бұрынғы негізгі жұмысы көрсетіледі. </w:t>
      </w:r>
      <w:r>
        <w:br/>
      </w:r>
      <w:r>
        <w:rPr>
          <w:rFonts w:ascii="Times New Roman"/>
          <w:b w:val="false"/>
          <w:i w:val="false"/>
          <w:color w:val="000000"/>
          <w:sz w:val="28"/>
        </w:rPr>
        <w:t xml:space="preserve">
      13-15-тармақтарда тиісті белгілердің асты сызылады. </w:t>
      </w:r>
      <w:r>
        <w:br/>
      </w:r>
      <w:r>
        <w:rPr>
          <w:rFonts w:ascii="Times New Roman"/>
          <w:b w:val="false"/>
          <w:i w:val="false"/>
          <w:color w:val="000000"/>
          <w:sz w:val="28"/>
        </w:rPr>
        <w:t xml:space="preserve">
      16-тармақта қайтыс болғаны туралы медициналық куәлікті толтырған медицина қызметкерінің тегі, аты, әкесінің аты және лауазымы көрсетіліп, одан әрі тиісті белгілердің асты сызылады. </w:t>
      </w:r>
      <w:r>
        <w:br/>
      </w:r>
      <w:r>
        <w:rPr>
          <w:rFonts w:ascii="Times New Roman"/>
          <w:b w:val="false"/>
          <w:i w:val="false"/>
          <w:color w:val="000000"/>
          <w:sz w:val="28"/>
        </w:rPr>
        <w:t xml:space="preserve">
      17-тармақта міндетті түрде Дүниежүзілік Денсаулық сақтау ұйымының денсаулыққа байланысты оныншы отырысында ұсынған Аурулар мен проблемалардың халықаралық жіктемесі бойынша (АХЖ-10) өлімнің бастапқы себебі, коды (шифры) және аурудың басталған және аяқталған күні (күні, айы, жылы) көрсетіледі. Жарақаттанған және уланған жағдайда міндетті түрде АХЖ-10 бойынша өлімнің сыртқы себептері және коды қосымша көрсетіледі. </w:t>
      </w:r>
      <w:r>
        <w:br/>
      </w:r>
      <w:r>
        <w:rPr>
          <w:rFonts w:ascii="Times New Roman"/>
          <w:b w:val="false"/>
          <w:i w:val="false"/>
          <w:color w:val="000000"/>
          <w:sz w:val="28"/>
        </w:rPr>
        <w:t xml:space="preserve">
      Өлім себептерінің жазбасы, әдетте өлімнің өзара ұштасқан және жүйелі себептерінің негізгі түйіні бақыланатын 17-тармақтың екі бөлімінде жүргізіледі. </w:t>
      </w:r>
      <w:r>
        <w:br/>
      </w:r>
      <w:r>
        <w:rPr>
          <w:rFonts w:ascii="Times New Roman"/>
          <w:b w:val="false"/>
          <w:i w:val="false"/>
          <w:color w:val="000000"/>
          <w:sz w:val="28"/>
        </w:rPr>
        <w:t xml:space="preserve">
      1-бөлім төрт жолдан тұрады: "а)", "б)", "в)", "г)". </w:t>
      </w:r>
      <w:r>
        <w:br/>
      </w:r>
      <w:r>
        <w:rPr>
          <w:rFonts w:ascii="Times New Roman"/>
          <w:b w:val="false"/>
          <w:i w:val="false"/>
          <w:color w:val="000000"/>
          <w:sz w:val="28"/>
        </w:rPr>
        <w:t xml:space="preserve">
      "а)" жолы тікелей өлімге әкелетін өлімнің тек бір себебін (ауру, жарақат және басқа да патологиялық жағдай) жазуға және кодтауға арналады. </w:t>
      </w:r>
      <w:r>
        <w:br/>
      </w:r>
      <w:r>
        <w:rPr>
          <w:rFonts w:ascii="Times New Roman"/>
          <w:b w:val="false"/>
          <w:i w:val="false"/>
          <w:color w:val="000000"/>
          <w:sz w:val="28"/>
        </w:rPr>
        <w:t xml:space="preserve">
      "б)" жолы өлімнің аралық себебін, яғни өлімнің тікелей себебінің туындауына әкелген аралық патологиялық жағдайды жазуға және кодтауға арналады. </w:t>
      </w:r>
      <w:r>
        <w:br/>
      </w:r>
      <w:r>
        <w:rPr>
          <w:rFonts w:ascii="Times New Roman"/>
          <w:b w:val="false"/>
          <w:i w:val="false"/>
          <w:color w:val="000000"/>
          <w:sz w:val="28"/>
        </w:rPr>
        <w:t xml:space="preserve">
      "в)" жолы өлімнің негізгі (бастапқы) себебін, яғни өлімге әкелген патологиялық процестің негізгі басты түйіні болып табылған ауруды, жарақатты немесе жағдайды жазуға және кодтауға арналады. </w:t>
      </w:r>
      <w:r>
        <w:br/>
      </w:r>
      <w:r>
        <w:rPr>
          <w:rFonts w:ascii="Times New Roman"/>
          <w:b w:val="false"/>
          <w:i w:val="false"/>
          <w:color w:val="000000"/>
          <w:sz w:val="28"/>
        </w:rPr>
        <w:t xml:space="preserve">
      "г)" жолы өлімге әкелген сыртқы себептерді жазуға және кодтауға арналады. </w:t>
      </w:r>
      <w:r>
        <w:br/>
      </w:r>
      <w:r>
        <w:rPr>
          <w:rFonts w:ascii="Times New Roman"/>
          <w:b w:val="false"/>
          <w:i w:val="false"/>
          <w:color w:val="000000"/>
          <w:sz w:val="28"/>
        </w:rPr>
        <w:t xml:space="preserve">
      2-бөлім өлімге себепші болатын, бірақ өлімнің негізгі (бастапқы) себебімен байланысы жоқ басқа да маңызды аурулар мен жағдайларды жазуға және кодтауға арналады. Мысалы, хирургиялық әрекеттердің көлемі мен күні, жүктілік мерзімі және т.б. </w:t>
      </w:r>
      <w:r>
        <w:br/>
      </w:r>
      <w:r>
        <w:rPr>
          <w:rFonts w:ascii="Times New Roman"/>
          <w:b w:val="false"/>
          <w:i w:val="false"/>
          <w:color w:val="000000"/>
          <w:sz w:val="28"/>
        </w:rPr>
        <w:t xml:space="preserve">
      Өлім себептерінің жазбасына арналған аурулардан болған өлім жағдайында тек үш жол "а)", "б)", "в)" пайдаланылады, ал "г)" жолы бос қалдырылады. </w:t>
      </w:r>
      <w:r>
        <w:br/>
      </w:r>
      <w:r>
        <w:rPr>
          <w:rFonts w:ascii="Times New Roman"/>
          <w:b w:val="false"/>
          <w:i w:val="false"/>
          <w:color w:val="000000"/>
          <w:sz w:val="28"/>
        </w:rPr>
        <w:t xml:space="preserve">
      Өлімнің негізгі (бастапқы) себебі ғана кодталуы тиіс. </w:t>
      </w:r>
      <w:r>
        <w:br/>
      </w:r>
      <w:r>
        <w:rPr>
          <w:rFonts w:ascii="Times New Roman"/>
          <w:b w:val="false"/>
          <w:i w:val="false"/>
          <w:color w:val="000000"/>
          <w:sz w:val="28"/>
        </w:rPr>
        <w:t xml:space="preserve">
      Жарақаттанудан, уланудан болған өлім жағдайларында олардың түрі мен сипаты, сондай-ақ өлімге әкелген патологиялық процестердің тізбегі "а)", "б)", "в)" жолдарында, ал сыртқы себебі "г)" жолында көрсетіледі. Мұндай жағдайда екі жол кодталуы керек, біріншісі түрі мен сипаты бойынша жарақаттанудан, уланудан (XIX класс АХЖ-10) болған өлімнің негізгі (бастапқы) себептері көрсетілетін жол, екіншісі - барлық уақыттағы жарақаттану мен уланудың сыртқы себептері (XX класс АХЖ-10) көрсетілетін жол. </w:t>
      </w:r>
      <w:r>
        <w:br/>
      </w:r>
      <w:r>
        <w:rPr>
          <w:rFonts w:ascii="Times New Roman"/>
          <w:b w:val="false"/>
          <w:i w:val="false"/>
          <w:color w:val="000000"/>
          <w:sz w:val="28"/>
        </w:rPr>
        <w:t xml:space="preserve">
      Егер өлімге әкелген патологиялық процестердің тізбегін толық және бөлшектеп анықтау мүмкін болмаса, онда өлімнің негізгі (бастапқы) себебінің жазбасы аурудың, жарақаттың өзі өлімнің негізгі (бастапқы) себебі болатын "а)" жолында көрсетіледі. </w:t>
      </w:r>
      <w:r>
        <w:br/>
      </w:r>
      <w:r>
        <w:rPr>
          <w:rFonts w:ascii="Times New Roman"/>
          <w:b w:val="false"/>
          <w:i w:val="false"/>
          <w:color w:val="000000"/>
          <w:sz w:val="28"/>
        </w:rPr>
        <w:t xml:space="preserve">
      Егер өлімге әкелген патологиялық процестердің бөлшек тетігі айқындалса, жазба "б)" жолымен аяқталады. </w:t>
      </w:r>
      <w:r>
        <w:br/>
      </w:r>
      <w:r>
        <w:rPr>
          <w:rFonts w:ascii="Times New Roman"/>
          <w:b w:val="false"/>
          <w:i w:val="false"/>
          <w:color w:val="000000"/>
          <w:sz w:val="28"/>
        </w:rPr>
        <w:t xml:space="preserve">
      Әрбір жолда тек бір диагноз көрсетіледі, ал жолдар жоғарыдан төмен қарай толтырылады. </w:t>
      </w:r>
      <w:r>
        <w:br/>
      </w:r>
      <w:r>
        <w:rPr>
          <w:rFonts w:ascii="Times New Roman"/>
          <w:b w:val="false"/>
          <w:i w:val="false"/>
          <w:color w:val="000000"/>
          <w:sz w:val="28"/>
        </w:rPr>
        <w:t xml:space="preserve">
      1-үлгі. 1) а) Іріңді менингит </w:t>
      </w:r>
      <w:r>
        <w:br/>
      </w:r>
      <w:r>
        <w:rPr>
          <w:rFonts w:ascii="Times New Roman"/>
          <w:b w:val="false"/>
          <w:i w:val="false"/>
          <w:color w:val="000000"/>
          <w:sz w:val="28"/>
        </w:rPr>
        <w:t xml:space="preserve">
                 б) </w:t>
      </w:r>
      <w:r>
        <w:br/>
      </w:r>
      <w:r>
        <w:rPr>
          <w:rFonts w:ascii="Times New Roman"/>
          <w:b w:val="false"/>
          <w:i w:val="false"/>
          <w:color w:val="000000"/>
          <w:sz w:val="28"/>
        </w:rPr>
        <w:t xml:space="preserve">
                 в) </w:t>
      </w:r>
      <w:r>
        <w:br/>
      </w:r>
      <w:r>
        <w:rPr>
          <w:rFonts w:ascii="Times New Roman"/>
          <w:b w:val="false"/>
          <w:i w:val="false"/>
          <w:color w:val="000000"/>
          <w:sz w:val="28"/>
        </w:rPr>
        <w:t xml:space="preserve">
                 г) </w:t>
      </w:r>
      <w:r>
        <w:br/>
      </w:r>
      <w:r>
        <w:rPr>
          <w:rFonts w:ascii="Times New Roman"/>
          <w:b w:val="false"/>
          <w:i w:val="false"/>
          <w:color w:val="000000"/>
          <w:sz w:val="28"/>
        </w:rPr>
        <w:t xml:space="preserve">
              2) </w:t>
      </w:r>
      <w:r>
        <w:br/>
      </w:r>
      <w:r>
        <w:rPr>
          <w:rFonts w:ascii="Times New Roman"/>
          <w:b w:val="false"/>
          <w:i w:val="false"/>
          <w:color w:val="000000"/>
          <w:sz w:val="28"/>
        </w:rPr>
        <w:t xml:space="preserve">
      Кодтау кезінде өлімнің негізгі себебі болып "Анықталмаған бактериалды менингит" (G00.9.) есептеледі. </w:t>
      </w:r>
      <w:r>
        <w:br/>
      </w:r>
      <w:r>
        <w:rPr>
          <w:rFonts w:ascii="Times New Roman"/>
          <w:b w:val="false"/>
          <w:i w:val="false"/>
          <w:color w:val="000000"/>
          <w:sz w:val="28"/>
        </w:rPr>
        <w:t xml:space="preserve">
      2-үлгі. 1) а) Қабыну </w:t>
      </w:r>
      <w:r>
        <w:br/>
      </w:r>
      <w:r>
        <w:rPr>
          <w:rFonts w:ascii="Times New Roman"/>
          <w:b w:val="false"/>
          <w:i w:val="false"/>
          <w:color w:val="000000"/>
          <w:sz w:val="28"/>
        </w:rPr>
        <w:t xml:space="preserve">
                 б) Қызылша </w:t>
      </w:r>
      <w:r>
        <w:br/>
      </w:r>
      <w:r>
        <w:rPr>
          <w:rFonts w:ascii="Times New Roman"/>
          <w:b w:val="false"/>
          <w:i w:val="false"/>
          <w:color w:val="000000"/>
          <w:sz w:val="28"/>
        </w:rPr>
        <w:t xml:space="preserve">
                 в) </w:t>
      </w:r>
      <w:r>
        <w:br/>
      </w:r>
      <w:r>
        <w:rPr>
          <w:rFonts w:ascii="Times New Roman"/>
          <w:b w:val="false"/>
          <w:i w:val="false"/>
          <w:color w:val="000000"/>
          <w:sz w:val="28"/>
        </w:rPr>
        <w:t xml:space="preserve">
                 г) </w:t>
      </w:r>
      <w:r>
        <w:br/>
      </w:r>
      <w:r>
        <w:rPr>
          <w:rFonts w:ascii="Times New Roman"/>
          <w:b w:val="false"/>
          <w:i w:val="false"/>
          <w:color w:val="000000"/>
          <w:sz w:val="28"/>
        </w:rPr>
        <w:t xml:space="preserve">
              2) </w:t>
      </w:r>
      <w:r>
        <w:br/>
      </w:r>
      <w:r>
        <w:rPr>
          <w:rFonts w:ascii="Times New Roman"/>
          <w:b w:val="false"/>
          <w:i w:val="false"/>
          <w:color w:val="000000"/>
          <w:sz w:val="28"/>
        </w:rPr>
        <w:t xml:space="preserve">
      Кодтау кезінде өлімнің негізгі себебі болып "Қабынудан асқынған қызылша" (В05.2) есептеледі. </w:t>
      </w:r>
      <w:r>
        <w:br/>
      </w:r>
      <w:r>
        <w:rPr>
          <w:rFonts w:ascii="Times New Roman"/>
          <w:b w:val="false"/>
          <w:i w:val="false"/>
          <w:color w:val="000000"/>
          <w:sz w:val="28"/>
        </w:rPr>
        <w:t xml:space="preserve">
      3-үлгі. 1) а) Уремия </w:t>
      </w:r>
      <w:r>
        <w:br/>
      </w:r>
      <w:r>
        <w:rPr>
          <w:rFonts w:ascii="Times New Roman"/>
          <w:b w:val="false"/>
          <w:i w:val="false"/>
          <w:color w:val="000000"/>
          <w:sz w:val="28"/>
        </w:rPr>
        <w:t xml:space="preserve">
                 б) Атеросклеротикалық нефросклероз </w:t>
      </w:r>
      <w:r>
        <w:br/>
      </w:r>
      <w:r>
        <w:rPr>
          <w:rFonts w:ascii="Times New Roman"/>
          <w:b w:val="false"/>
          <w:i w:val="false"/>
          <w:color w:val="000000"/>
          <w:sz w:val="28"/>
        </w:rPr>
        <w:t xml:space="preserve">
                 в) Бүйректің айрықша зақымдалуымен </w:t>
      </w:r>
      <w:r>
        <w:br/>
      </w:r>
      <w:r>
        <w:rPr>
          <w:rFonts w:ascii="Times New Roman"/>
          <w:b w:val="false"/>
          <w:i w:val="false"/>
          <w:color w:val="000000"/>
          <w:sz w:val="28"/>
        </w:rPr>
        <w:t xml:space="preserve">
                    гипертензиялық ауру </w:t>
      </w:r>
      <w:r>
        <w:br/>
      </w:r>
      <w:r>
        <w:rPr>
          <w:rFonts w:ascii="Times New Roman"/>
          <w:b w:val="false"/>
          <w:i w:val="false"/>
          <w:color w:val="000000"/>
          <w:sz w:val="28"/>
        </w:rPr>
        <w:t xml:space="preserve">
                 г) </w:t>
      </w:r>
      <w:r>
        <w:br/>
      </w:r>
      <w:r>
        <w:rPr>
          <w:rFonts w:ascii="Times New Roman"/>
          <w:b w:val="false"/>
          <w:i w:val="false"/>
          <w:color w:val="000000"/>
          <w:sz w:val="28"/>
        </w:rPr>
        <w:t xml:space="preserve">
              2) </w:t>
      </w:r>
      <w:r>
        <w:br/>
      </w:r>
      <w:r>
        <w:rPr>
          <w:rFonts w:ascii="Times New Roman"/>
          <w:b w:val="false"/>
          <w:i w:val="false"/>
          <w:color w:val="000000"/>
          <w:sz w:val="28"/>
        </w:rPr>
        <w:t xml:space="preserve">
      Кодтау кезінде өлімнің негізгі себебі болып "Бүйрек кемістігімен бүйректің айрықша зақымдалуынан болған гипертониялық ауру" (112.0.) есептеледі. </w:t>
      </w:r>
      <w:r>
        <w:br/>
      </w:r>
      <w:r>
        <w:rPr>
          <w:rFonts w:ascii="Times New Roman"/>
          <w:b w:val="false"/>
          <w:i w:val="false"/>
          <w:color w:val="000000"/>
          <w:sz w:val="28"/>
        </w:rPr>
        <w:t xml:space="preserve">
      4-үлгі. 1) а) Миокардтың алдыңғы жағының жіті трансмуральды </w:t>
      </w:r>
      <w:r>
        <w:br/>
      </w:r>
      <w:r>
        <w:rPr>
          <w:rFonts w:ascii="Times New Roman"/>
          <w:b w:val="false"/>
          <w:i w:val="false"/>
          <w:color w:val="000000"/>
          <w:sz w:val="28"/>
        </w:rPr>
        <w:t xml:space="preserve">
                    инфаркті </w:t>
      </w:r>
      <w:r>
        <w:br/>
      </w:r>
      <w:r>
        <w:rPr>
          <w:rFonts w:ascii="Times New Roman"/>
          <w:b w:val="false"/>
          <w:i w:val="false"/>
          <w:color w:val="000000"/>
          <w:sz w:val="28"/>
        </w:rPr>
        <w:t xml:space="preserve">
                 б) </w:t>
      </w:r>
      <w:r>
        <w:br/>
      </w:r>
      <w:r>
        <w:rPr>
          <w:rFonts w:ascii="Times New Roman"/>
          <w:b w:val="false"/>
          <w:i w:val="false"/>
          <w:color w:val="000000"/>
          <w:sz w:val="28"/>
        </w:rPr>
        <w:t xml:space="preserve">
                 в) </w:t>
      </w:r>
      <w:r>
        <w:br/>
      </w:r>
      <w:r>
        <w:rPr>
          <w:rFonts w:ascii="Times New Roman"/>
          <w:b w:val="false"/>
          <w:i w:val="false"/>
          <w:color w:val="000000"/>
          <w:sz w:val="28"/>
        </w:rPr>
        <w:t xml:space="preserve">
                 г) </w:t>
      </w:r>
      <w:r>
        <w:br/>
      </w:r>
      <w:r>
        <w:rPr>
          <w:rFonts w:ascii="Times New Roman"/>
          <w:b w:val="false"/>
          <w:i w:val="false"/>
          <w:color w:val="000000"/>
          <w:sz w:val="28"/>
        </w:rPr>
        <w:t xml:space="preserve">
              2) </w:t>
      </w:r>
      <w:r>
        <w:br/>
      </w:r>
      <w:r>
        <w:rPr>
          <w:rFonts w:ascii="Times New Roman"/>
          <w:b w:val="false"/>
          <w:i w:val="false"/>
          <w:color w:val="000000"/>
          <w:sz w:val="28"/>
        </w:rPr>
        <w:t xml:space="preserve">
      Кодтау кезінде өлімнің негізгі себебі болып "Миокардтың алдыңғы жағының жіті трансмуральды инфаркті" (І21.0) есептеледі. </w:t>
      </w:r>
      <w:r>
        <w:br/>
      </w:r>
      <w:r>
        <w:rPr>
          <w:rFonts w:ascii="Times New Roman"/>
          <w:b w:val="false"/>
          <w:i w:val="false"/>
          <w:color w:val="000000"/>
          <w:sz w:val="28"/>
        </w:rPr>
        <w:t xml:space="preserve">
      Кодтау кезінде өлімнің негізгі себебі болып әрбір жеке патологияға арналып сипатталған барлық критерийлер ескеріледі. </w:t>
      </w:r>
      <w:r>
        <w:br/>
      </w:r>
      <w:r>
        <w:rPr>
          <w:rFonts w:ascii="Times New Roman"/>
          <w:b w:val="false"/>
          <w:i w:val="false"/>
          <w:color w:val="000000"/>
          <w:sz w:val="28"/>
        </w:rPr>
        <w:t xml:space="preserve">
      Сондай-ақ, жарақаттану себебінен болған өлім жағдайларында жарақаттың дәл орны, түрі мен сипаты көрсетіледі. "а)", "б)", "в)" жолдарында жарақаттың сипаты бойынша өлімге әкелетін себептердің тізбегі көрсетіледі, ал "г)" жолында өлімнің сыртқы себебі көрсетіледі. </w:t>
      </w:r>
      <w:r>
        <w:br/>
      </w:r>
      <w:r>
        <w:rPr>
          <w:rFonts w:ascii="Times New Roman"/>
          <w:b w:val="false"/>
          <w:i w:val="false"/>
          <w:color w:val="000000"/>
          <w:sz w:val="28"/>
        </w:rPr>
        <w:t xml:space="preserve">
      5-үлгі. 1) а) Бас миының жарақатты ісінуі </w:t>
      </w:r>
      <w:r>
        <w:br/>
      </w:r>
      <w:r>
        <w:rPr>
          <w:rFonts w:ascii="Times New Roman"/>
          <w:b w:val="false"/>
          <w:i w:val="false"/>
          <w:color w:val="000000"/>
          <w:sz w:val="28"/>
        </w:rPr>
        <w:t xml:space="preserve">
                 б) Негізгі бас сүйектің жабық сынуы </w:t>
      </w:r>
      <w:r>
        <w:br/>
      </w:r>
      <w:r>
        <w:rPr>
          <w:rFonts w:ascii="Times New Roman"/>
          <w:b w:val="false"/>
          <w:i w:val="false"/>
          <w:color w:val="000000"/>
          <w:sz w:val="28"/>
        </w:rPr>
        <w:t xml:space="preserve">
                 в) </w:t>
      </w:r>
      <w:r>
        <w:br/>
      </w:r>
      <w:r>
        <w:rPr>
          <w:rFonts w:ascii="Times New Roman"/>
          <w:b w:val="false"/>
          <w:i w:val="false"/>
          <w:color w:val="000000"/>
          <w:sz w:val="28"/>
        </w:rPr>
        <w:t xml:space="preserve">
                 г) Қатты зат қолданылған көшедегі шабуыл </w:t>
      </w:r>
      <w:r>
        <w:br/>
      </w:r>
      <w:r>
        <w:rPr>
          <w:rFonts w:ascii="Times New Roman"/>
          <w:b w:val="false"/>
          <w:i w:val="false"/>
          <w:color w:val="000000"/>
          <w:sz w:val="28"/>
        </w:rPr>
        <w:t xml:space="preserve">
              2) </w:t>
      </w:r>
      <w:r>
        <w:br/>
      </w:r>
      <w:r>
        <w:rPr>
          <w:rFonts w:ascii="Times New Roman"/>
          <w:b w:val="false"/>
          <w:i w:val="false"/>
          <w:color w:val="000000"/>
          <w:sz w:val="28"/>
        </w:rPr>
        <w:t xml:space="preserve">
      Кодтау кезінде өлімнің негізгі себебі болып "Бас сүйек негізінің жабық сынуы" (S02.10) есептеледі. Сонымен бірге сыртқы себебі бойынша "Қатты зат қолданылған көшедегі шабуыл" (Ү00.4) екінші коды қойылады. </w:t>
      </w:r>
      <w:r>
        <w:br/>
      </w:r>
      <w:r>
        <w:rPr>
          <w:rFonts w:ascii="Times New Roman"/>
          <w:b w:val="false"/>
          <w:i w:val="false"/>
          <w:color w:val="000000"/>
          <w:sz w:val="28"/>
        </w:rPr>
        <w:t xml:space="preserve">
      6-үлгі. 1) а) Сепсис </w:t>
      </w:r>
      <w:r>
        <w:br/>
      </w:r>
      <w:r>
        <w:rPr>
          <w:rFonts w:ascii="Times New Roman"/>
          <w:b w:val="false"/>
          <w:i w:val="false"/>
          <w:color w:val="000000"/>
          <w:sz w:val="28"/>
        </w:rPr>
        <w:t xml:space="preserve">
                 б) Ортан жіліктің созылмалы остеомиелиті </w:t>
      </w:r>
      <w:r>
        <w:br/>
      </w:r>
      <w:r>
        <w:rPr>
          <w:rFonts w:ascii="Times New Roman"/>
          <w:b w:val="false"/>
          <w:i w:val="false"/>
          <w:color w:val="000000"/>
          <w:sz w:val="28"/>
        </w:rPr>
        <w:t xml:space="preserve">
                 в) Оң жақ сан сынуының салдары </w:t>
      </w:r>
      <w:r>
        <w:br/>
      </w:r>
      <w:r>
        <w:rPr>
          <w:rFonts w:ascii="Times New Roman"/>
          <w:b w:val="false"/>
          <w:i w:val="false"/>
          <w:color w:val="000000"/>
          <w:sz w:val="28"/>
        </w:rPr>
        <w:t xml:space="preserve">
                 г) Пәтердің балконынан құлаудың салдары </w:t>
      </w:r>
      <w:r>
        <w:br/>
      </w:r>
      <w:r>
        <w:rPr>
          <w:rFonts w:ascii="Times New Roman"/>
          <w:b w:val="false"/>
          <w:i w:val="false"/>
          <w:color w:val="000000"/>
          <w:sz w:val="28"/>
        </w:rPr>
        <w:t xml:space="preserve">
              2) Инсулинге тәуелді қантты диабет </w:t>
      </w:r>
      <w:r>
        <w:br/>
      </w:r>
      <w:r>
        <w:rPr>
          <w:rFonts w:ascii="Times New Roman"/>
          <w:b w:val="false"/>
          <w:i w:val="false"/>
          <w:color w:val="000000"/>
          <w:sz w:val="28"/>
        </w:rPr>
        <w:t xml:space="preserve">
      Кодтау кезінде өлімнің негізгі себебі болып "Санның сыну салдары" (Т93.1) есептеледі және "в" жолында коды көрсетіледі. Сонымен бірге "г" жолында "Басқа да жазатайым жағдайлардың салдарлары" (Ү86.9) сыртқы себептердің екінші коды көрсетіледі. </w:t>
      </w:r>
      <w:r>
        <w:br/>
      </w:r>
      <w:r>
        <w:rPr>
          <w:rFonts w:ascii="Times New Roman"/>
          <w:b w:val="false"/>
          <w:i w:val="false"/>
          <w:color w:val="000000"/>
          <w:sz w:val="28"/>
        </w:rPr>
        <w:t xml:space="preserve">
      "Салдарлар" ұғымы бұрын болғанды сипаттайтын немесе кейіннен байқалған, оқиға болғаннан кейін бір жылдан не одан көп уақыттан кейін пайда болған жағдайларды білдіреді. </w:t>
      </w:r>
      <w:r>
        <w:br/>
      </w:r>
      <w:r>
        <w:rPr>
          <w:rFonts w:ascii="Times New Roman"/>
          <w:b w:val="false"/>
          <w:i w:val="false"/>
          <w:color w:val="000000"/>
          <w:sz w:val="28"/>
        </w:rPr>
        <w:t xml:space="preserve">
      7-үлгі. 1) а) Жарақатты шок </w:t>
      </w:r>
      <w:r>
        <w:br/>
      </w:r>
      <w:r>
        <w:rPr>
          <w:rFonts w:ascii="Times New Roman"/>
          <w:b w:val="false"/>
          <w:i w:val="false"/>
          <w:color w:val="000000"/>
          <w:sz w:val="28"/>
        </w:rPr>
        <w:t xml:space="preserve">
                 б) Қанға сүйектерінің көптеген сынықтары, ішкі </w:t>
      </w:r>
      <w:r>
        <w:br/>
      </w:r>
      <w:r>
        <w:rPr>
          <w:rFonts w:ascii="Times New Roman"/>
          <w:b w:val="false"/>
          <w:i w:val="false"/>
          <w:color w:val="000000"/>
          <w:sz w:val="28"/>
        </w:rPr>
        <w:t xml:space="preserve">
                    органдардың жыртылуы </w:t>
      </w:r>
      <w:r>
        <w:br/>
      </w:r>
      <w:r>
        <w:rPr>
          <w:rFonts w:ascii="Times New Roman"/>
          <w:b w:val="false"/>
          <w:i w:val="false"/>
          <w:color w:val="000000"/>
          <w:sz w:val="28"/>
        </w:rPr>
        <w:t xml:space="preserve">
                 в) </w:t>
      </w:r>
      <w:r>
        <w:br/>
      </w:r>
      <w:r>
        <w:rPr>
          <w:rFonts w:ascii="Times New Roman"/>
          <w:b w:val="false"/>
          <w:i w:val="false"/>
          <w:color w:val="000000"/>
          <w:sz w:val="28"/>
        </w:rPr>
        <w:t xml:space="preserve">
                 г) Автобустың поезбен соқтығысуы кезінде онда </w:t>
      </w:r>
      <w:r>
        <w:br/>
      </w:r>
      <w:r>
        <w:rPr>
          <w:rFonts w:ascii="Times New Roman"/>
          <w:b w:val="false"/>
          <w:i w:val="false"/>
          <w:color w:val="000000"/>
          <w:sz w:val="28"/>
        </w:rPr>
        <w:t xml:space="preserve">
                    отырған адам </w:t>
      </w:r>
      <w:r>
        <w:br/>
      </w:r>
      <w:r>
        <w:rPr>
          <w:rFonts w:ascii="Times New Roman"/>
          <w:b w:val="false"/>
          <w:i w:val="false"/>
          <w:color w:val="000000"/>
          <w:sz w:val="28"/>
        </w:rPr>
        <w:t xml:space="preserve">
              2) 28 апталық жүктілік </w:t>
      </w:r>
      <w:r>
        <w:br/>
      </w:r>
      <w:r>
        <w:rPr>
          <w:rFonts w:ascii="Times New Roman"/>
          <w:b w:val="false"/>
          <w:i w:val="false"/>
          <w:color w:val="000000"/>
          <w:sz w:val="28"/>
        </w:rPr>
        <w:t xml:space="preserve">
      Кодтау кезінде өлімнің негізгі себебі болып "Дененің бірнеше жерін қамтыған басқа да анықталған жарақаттар" (Т06.8), ал сыртқы себебі бойынша "Автобустың поезбен соқтығысуы кезінде онда отырған адам" (V75.6) болып есептеледі. </w:t>
      </w:r>
      <w:r>
        <w:br/>
      </w:r>
      <w:r>
        <w:rPr>
          <w:rFonts w:ascii="Times New Roman"/>
          <w:b w:val="false"/>
          <w:i w:val="false"/>
          <w:color w:val="000000"/>
          <w:sz w:val="28"/>
        </w:rPr>
        <w:t xml:space="preserve">
      Кодтау кезінде өлімнің негізгі себебі болып әрбір жеке патологияға арналып сипатталған барлық өлшемдер ескеріледі. </w:t>
      </w:r>
      <w:r>
        <w:br/>
      </w:r>
      <w:r>
        <w:rPr>
          <w:rFonts w:ascii="Times New Roman"/>
          <w:b w:val="false"/>
          <w:i w:val="false"/>
          <w:color w:val="000000"/>
          <w:sz w:val="28"/>
        </w:rPr>
        <w:t xml:space="preserve">
      Сондай-ақ, жарақаттану себебінен болған өлім жағдайларында жарақаттың дәл орны, түрі мен сипаты көрсетіледі. "а)", "б)", "в)" жолдарында жарақаттың сипаты бойынша өлімге әкелетін себептердің тізбегі көрсетіледі, ал "г)" жолында өлімнің сыртқы себебі көрсетіледі. </w:t>
      </w:r>
      <w:r>
        <w:br/>
      </w:r>
      <w:r>
        <w:rPr>
          <w:rFonts w:ascii="Times New Roman"/>
          <w:b w:val="false"/>
          <w:i w:val="false"/>
          <w:color w:val="000000"/>
          <w:sz w:val="28"/>
        </w:rPr>
        <w:t xml:space="preserve">
      Жүкті, босанатын, босанған әйелдер қайтыс болған жағдайда жазбалар мына үлгіде жүргізіледі. </w:t>
      </w:r>
      <w:r>
        <w:br/>
      </w:r>
      <w:r>
        <w:rPr>
          <w:rFonts w:ascii="Times New Roman"/>
          <w:b w:val="false"/>
          <w:i w:val="false"/>
          <w:color w:val="000000"/>
          <w:sz w:val="28"/>
        </w:rPr>
        <w:t xml:space="preserve">
      Жүктіліктің, босанудың немесе босанғаннан кейінгі кезеңнің акушерлік асқынулары нәтижелерінен, сондай-ақ босандыру және басқа да дұрыс жүргізілмеген медициналық әрекеттер нәтижесінен болған өлім жағдайында өлімнің себебі туралы мәліметтер 1-бөлімнің "а)", "б)", "в)" жолдарында көрсетіледі. </w:t>
      </w:r>
      <w:r>
        <w:br/>
      </w:r>
      <w:r>
        <w:rPr>
          <w:rFonts w:ascii="Times New Roman"/>
          <w:b w:val="false"/>
          <w:i w:val="false"/>
          <w:color w:val="000000"/>
          <w:sz w:val="28"/>
        </w:rPr>
        <w:t xml:space="preserve">
      Жазбада жүктілікке, босануға, босанудан кейінгі кезеңге байланыстылығы анық көрсетілуі керек, өлім болған әрбір кезең үшін сипаттық патология көрініп тұруы тиіс. Мысалы: "Жүктіліктің 20-аптасындағы қауіп төндіретін аборт", "Босанған кезде анестезия жағдайындағы жіті жүрек кемістігі", "Босанғаннан кейінгі сепсис". </w:t>
      </w:r>
      <w:r>
        <w:br/>
      </w:r>
      <w:r>
        <w:rPr>
          <w:rFonts w:ascii="Times New Roman"/>
          <w:b w:val="false"/>
          <w:i w:val="false"/>
          <w:color w:val="000000"/>
          <w:sz w:val="28"/>
        </w:rPr>
        <w:t xml:space="preserve">
      8-үлгі. 1) а) Қан кету </w:t>
      </w:r>
      <w:r>
        <w:br/>
      </w:r>
      <w:r>
        <w:rPr>
          <w:rFonts w:ascii="Times New Roman"/>
          <w:b w:val="false"/>
          <w:i w:val="false"/>
          <w:color w:val="000000"/>
          <w:sz w:val="28"/>
        </w:rPr>
        <w:t xml:space="preserve">
                 б) Афибриногенемия </w:t>
      </w:r>
      <w:r>
        <w:br/>
      </w:r>
      <w:r>
        <w:rPr>
          <w:rFonts w:ascii="Times New Roman"/>
          <w:b w:val="false"/>
          <w:i w:val="false"/>
          <w:color w:val="000000"/>
          <w:sz w:val="28"/>
        </w:rPr>
        <w:t xml:space="preserve">
                 в) Медициналық аборт </w:t>
      </w:r>
      <w:r>
        <w:br/>
      </w:r>
      <w:r>
        <w:rPr>
          <w:rFonts w:ascii="Times New Roman"/>
          <w:b w:val="false"/>
          <w:i w:val="false"/>
          <w:color w:val="000000"/>
          <w:sz w:val="28"/>
        </w:rPr>
        <w:t xml:space="preserve">
                 г) </w:t>
      </w:r>
      <w:r>
        <w:br/>
      </w:r>
      <w:r>
        <w:rPr>
          <w:rFonts w:ascii="Times New Roman"/>
          <w:b w:val="false"/>
          <w:i w:val="false"/>
          <w:color w:val="000000"/>
          <w:sz w:val="28"/>
        </w:rPr>
        <w:t xml:space="preserve">
              2) 10 апталық жүктілік </w:t>
      </w:r>
      <w:r>
        <w:br/>
      </w:r>
      <w:r>
        <w:rPr>
          <w:rFonts w:ascii="Times New Roman"/>
          <w:b w:val="false"/>
          <w:i w:val="false"/>
          <w:color w:val="000000"/>
          <w:sz w:val="28"/>
        </w:rPr>
        <w:t xml:space="preserve">
      Кодтау кезінде өлімнің негізгі себебі болып "Қан кеткен кездегі медициналық түсік" (О04.6) есептеледі. </w:t>
      </w:r>
      <w:r>
        <w:br/>
      </w:r>
      <w:r>
        <w:rPr>
          <w:rFonts w:ascii="Times New Roman"/>
          <w:b w:val="false"/>
          <w:i w:val="false"/>
          <w:color w:val="000000"/>
          <w:sz w:val="28"/>
        </w:rPr>
        <w:t xml:space="preserve">
      9-үлгі. 1) а) өкпе артериясының тромбоэмболиясы </w:t>
      </w:r>
      <w:r>
        <w:br/>
      </w:r>
      <w:r>
        <w:rPr>
          <w:rFonts w:ascii="Times New Roman"/>
          <w:b w:val="false"/>
          <w:i w:val="false"/>
          <w:color w:val="000000"/>
          <w:sz w:val="28"/>
        </w:rPr>
        <w:t xml:space="preserve">
                 б) Босануға дейінгі үлкен күре тамыр тромбозы </w:t>
      </w:r>
      <w:r>
        <w:br/>
      </w:r>
      <w:r>
        <w:rPr>
          <w:rFonts w:ascii="Times New Roman"/>
          <w:b w:val="false"/>
          <w:i w:val="false"/>
          <w:color w:val="000000"/>
          <w:sz w:val="28"/>
        </w:rPr>
        <w:t xml:space="preserve">
                 в) </w:t>
      </w:r>
      <w:r>
        <w:br/>
      </w:r>
      <w:r>
        <w:rPr>
          <w:rFonts w:ascii="Times New Roman"/>
          <w:b w:val="false"/>
          <w:i w:val="false"/>
          <w:color w:val="000000"/>
          <w:sz w:val="28"/>
        </w:rPr>
        <w:t xml:space="preserve">
                 г) </w:t>
      </w:r>
      <w:r>
        <w:br/>
      </w:r>
      <w:r>
        <w:rPr>
          <w:rFonts w:ascii="Times New Roman"/>
          <w:b w:val="false"/>
          <w:i w:val="false"/>
          <w:color w:val="000000"/>
          <w:sz w:val="28"/>
        </w:rPr>
        <w:t xml:space="preserve">
              2) 32 апталық жүктілік </w:t>
      </w:r>
      <w:r>
        <w:br/>
      </w:r>
      <w:r>
        <w:rPr>
          <w:rFonts w:ascii="Times New Roman"/>
          <w:b w:val="false"/>
          <w:i w:val="false"/>
          <w:color w:val="000000"/>
          <w:sz w:val="28"/>
        </w:rPr>
        <w:t xml:space="preserve">
      Кодтау кезінде өлімнің негізгі себебі болып "Босану кезіндегі үлкен флеботромбоз" (022.3) есептеледі. </w:t>
      </w:r>
      <w:r>
        <w:br/>
      </w:r>
      <w:r>
        <w:rPr>
          <w:rFonts w:ascii="Times New Roman"/>
          <w:b w:val="false"/>
          <w:i w:val="false"/>
          <w:color w:val="000000"/>
          <w:sz w:val="28"/>
        </w:rPr>
        <w:t xml:space="preserve">
      Жүкті, босанатын, босанған әйелдер бұрынғы ауруларынан немесе жүктілік кезеңінде пайда болған аурулардан (қантты диабет, жүрек-қан тамыры, туберкулез және т.б.) қайтыс болған жағдайда мыналар басшылыққа алынады: </w:t>
      </w:r>
      <w:r>
        <w:br/>
      </w:r>
      <w:r>
        <w:rPr>
          <w:rFonts w:ascii="Times New Roman"/>
          <w:b w:val="false"/>
          <w:i w:val="false"/>
          <w:color w:val="000000"/>
          <w:sz w:val="28"/>
        </w:rPr>
        <w:t xml:space="preserve">
      Егер ауру тікелей акушерлік себепке байланысты болып, бірақ жүктіліктің физиологиялық әсерінен ауырласа немесе жүктілік кезінде ауырлайтын болса, өлім себебі туралы мәліметтер 1-бөлімнің "а)", "б)", "в)" жолдарында жазылады, бірақ бұл ретте 2-бөлімде жүктілік пен оның мерзімі туралы жазба жүргізіледі. </w:t>
      </w:r>
      <w:r>
        <w:br/>
      </w:r>
      <w:r>
        <w:rPr>
          <w:rFonts w:ascii="Times New Roman"/>
          <w:b w:val="false"/>
          <w:i w:val="false"/>
          <w:color w:val="000000"/>
          <w:sz w:val="28"/>
        </w:rPr>
        <w:t xml:space="preserve">
      Босанғаннан кейінгі өлімнің барлық жағдайларында (1 жылға дейінгі кезеңде) ІІ-бөлімде жазба жүргізіледі: босанғаннан кейінгі кезең (күнінің саны көрсетіледі). </w:t>
      </w:r>
      <w:r>
        <w:br/>
      </w:r>
      <w:r>
        <w:rPr>
          <w:rFonts w:ascii="Times New Roman"/>
          <w:b w:val="false"/>
          <w:i w:val="false"/>
          <w:color w:val="000000"/>
          <w:sz w:val="28"/>
        </w:rPr>
        <w:t xml:space="preserve">
      10-үлгі. 1) а) өкпенің ісінуі </w:t>
      </w:r>
      <w:r>
        <w:br/>
      </w:r>
      <w:r>
        <w:rPr>
          <w:rFonts w:ascii="Times New Roman"/>
          <w:b w:val="false"/>
          <w:i w:val="false"/>
          <w:color w:val="000000"/>
          <w:sz w:val="28"/>
        </w:rPr>
        <w:t xml:space="preserve">
                  б) Митральды стеноз (ревматикалық) </w:t>
      </w:r>
      <w:r>
        <w:br/>
      </w:r>
      <w:r>
        <w:rPr>
          <w:rFonts w:ascii="Times New Roman"/>
          <w:b w:val="false"/>
          <w:i w:val="false"/>
          <w:color w:val="000000"/>
          <w:sz w:val="28"/>
        </w:rPr>
        <w:t xml:space="preserve">
                  в) </w:t>
      </w:r>
      <w:r>
        <w:br/>
      </w:r>
      <w:r>
        <w:rPr>
          <w:rFonts w:ascii="Times New Roman"/>
          <w:b w:val="false"/>
          <w:i w:val="false"/>
          <w:color w:val="000000"/>
          <w:sz w:val="28"/>
        </w:rPr>
        <w:t xml:space="preserve">
                  г) </w:t>
      </w:r>
      <w:r>
        <w:br/>
      </w:r>
      <w:r>
        <w:rPr>
          <w:rFonts w:ascii="Times New Roman"/>
          <w:b w:val="false"/>
          <w:i w:val="false"/>
          <w:color w:val="000000"/>
          <w:sz w:val="28"/>
        </w:rPr>
        <w:t xml:space="preserve">
               2) 28 апталық жүктілік </w:t>
      </w:r>
      <w:r>
        <w:br/>
      </w:r>
      <w:r>
        <w:rPr>
          <w:rFonts w:ascii="Times New Roman"/>
          <w:b w:val="false"/>
          <w:i w:val="false"/>
          <w:color w:val="000000"/>
          <w:sz w:val="28"/>
        </w:rPr>
        <w:t xml:space="preserve">
      Кодтау кезінде өлімнің негізгі себебі болып "Жүктілікті, босануды және босанудан кейінгі кезеңді асқындыратын қан айналымы жүйесі аурулары" (О99.4) есептеледі. </w:t>
      </w:r>
      <w:r>
        <w:br/>
      </w:r>
      <w:r>
        <w:rPr>
          <w:rFonts w:ascii="Times New Roman"/>
          <w:b w:val="false"/>
          <w:i w:val="false"/>
          <w:color w:val="000000"/>
          <w:sz w:val="28"/>
        </w:rPr>
        <w:t xml:space="preserve">
      11-үлгі. 1) а) Жіті тыныс жеткіліксіздігі </w:t>
      </w:r>
      <w:r>
        <w:br/>
      </w:r>
      <w:r>
        <w:rPr>
          <w:rFonts w:ascii="Times New Roman"/>
          <w:b w:val="false"/>
          <w:i w:val="false"/>
          <w:color w:val="000000"/>
          <w:sz w:val="28"/>
        </w:rPr>
        <w:t xml:space="preserve">
                  б) Оң жақтың вирусты қабынуы </w:t>
      </w:r>
      <w:r>
        <w:br/>
      </w:r>
      <w:r>
        <w:rPr>
          <w:rFonts w:ascii="Times New Roman"/>
          <w:b w:val="false"/>
          <w:i w:val="false"/>
          <w:color w:val="000000"/>
          <w:sz w:val="28"/>
        </w:rPr>
        <w:t xml:space="preserve">
                  в) Тұмау (вирусқа ұқсамайтын) </w:t>
      </w:r>
      <w:r>
        <w:br/>
      </w:r>
      <w:r>
        <w:rPr>
          <w:rFonts w:ascii="Times New Roman"/>
          <w:b w:val="false"/>
          <w:i w:val="false"/>
          <w:color w:val="000000"/>
          <w:sz w:val="28"/>
        </w:rPr>
        <w:t xml:space="preserve">
                  г) </w:t>
      </w:r>
      <w:r>
        <w:br/>
      </w:r>
      <w:r>
        <w:rPr>
          <w:rFonts w:ascii="Times New Roman"/>
          <w:b w:val="false"/>
          <w:i w:val="false"/>
          <w:color w:val="000000"/>
          <w:sz w:val="28"/>
        </w:rPr>
        <w:t xml:space="preserve">
               2) 40 апталық жүктілік </w:t>
      </w:r>
      <w:r>
        <w:br/>
      </w:r>
      <w:r>
        <w:rPr>
          <w:rFonts w:ascii="Times New Roman"/>
          <w:b w:val="false"/>
          <w:i w:val="false"/>
          <w:color w:val="000000"/>
          <w:sz w:val="28"/>
        </w:rPr>
        <w:t xml:space="preserve">
      Кодтау кезінде өлімнің негізгі себебі болып "Жүктілікті, босануды және босанғаннан кейінгі кезеңді асқындыратын тыныс алу мүшелері аурулары" (О99.5) есептеледі. </w:t>
      </w:r>
      <w:r>
        <w:br/>
      </w:r>
      <w:r>
        <w:rPr>
          <w:rFonts w:ascii="Times New Roman"/>
          <w:b w:val="false"/>
          <w:i w:val="false"/>
          <w:color w:val="000000"/>
          <w:sz w:val="28"/>
        </w:rPr>
        <w:t xml:space="preserve">
      18-тармақта тиісті бас тақырыптың асты сызылады. </w:t>
      </w:r>
      <w:r>
        <w:br/>
      </w:r>
      <w:r>
        <w:rPr>
          <w:rFonts w:ascii="Times New Roman"/>
          <w:b w:val="false"/>
          <w:i w:val="false"/>
          <w:color w:val="000000"/>
          <w:sz w:val="28"/>
        </w:rPr>
        <w:t xml:space="preserve">
      Ана өлімі жүктіліктің (оның ұзақтығы мен орнығуына қарамастан) жүктілік кезеңінде немесе ол аяқталғаннан кейінгі 42 күн ішінде жүктілікке, оған салмақ түсуінен немесе оның жүрісіне байланысты қандай да бір себептен, бірақ жазатайым жағдай не оқыс оқиға салдарынан болған деп түсіндірілетін өлім ретінде айқындалады. </w:t>
      </w:r>
      <w:r>
        <w:br/>
      </w:r>
      <w:r>
        <w:rPr>
          <w:rFonts w:ascii="Times New Roman"/>
          <w:b w:val="false"/>
          <w:i w:val="false"/>
          <w:color w:val="000000"/>
          <w:sz w:val="28"/>
        </w:rPr>
        <w:t xml:space="preserve">
      Кеш болған ана өлімі босанғаннан кейін 42 күннен асатын, бірақ босанғаннан кейінгі бір жылдан кем емес мерзімде болған, онымен жанама байланысты өлім ретінде айқындалады. </w:t>
      </w:r>
      <w:r>
        <w:br/>
      </w:r>
      <w:r>
        <w:rPr>
          <w:rFonts w:ascii="Times New Roman"/>
          <w:b w:val="false"/>
          <w:i w:val="false"/>
          <w:color w:val="000000"/>
          <w:sz w:val="28"/>
        </w:rPr>
        <w:t xml:space="preserve">
      19-20-тармақта қайтыс болғаны туралы куәлікті берген медициналық ұйымның атауы немесе жеке медициналық практикамен айналысатын жеке тұлғаның тегі, аты, әкесінің аты, олардың пошталық мекен-жайы көрсетіледі. </w:t>
      </w:r>
    </w:p>
    <w:bookmarkEnd w:id="53"/>
    <w:bookmarkStart w:name="z54" w:id="54"/>
    <w:p>
      <w:pPr>
        <w:spacing w:after="0"/>
        <w:ind w:left="0"/>
        <w:jc w:val="both"/>
      </w:pPr>
      <w:r>
        <w:rPr>
          <w:rFonts w:ascii="Times New Roman"/>
          <w:b w:val="false"/>
          <w:i w:val="false"/>
          <w:color w:val="000000"/>
          <w:sz w:val="28"/>
        </w:rPr>
        <w:t xml:space="preserve">
      43. Қайтыс болғаны туралы дәрігерлік куәлік медициналық ұйымның немесе жеке медициналық практикамен айналысатын жеке тұлғаның мөрімен куәландырылып, куәлікті ресімдеген медицина қызметкерінің қолы қойылады. </w:t>
      </w:r>
    </w:p>
    <w:bookmarkEnd w:id="54"/>
    <w:bookmarkStart w:name="z55" w:id="55"/>
    <w:p>
      <w:pPr>
        <w:spacing w:after="0"/>
        <w:ind w:left="0"/>
        <w:jc w:val="both"/>
      </w:pPr>
      <w:r>
        <w:rPr>
          <w:rFonts w:ascii="Times New Roman"/>
          <w:b w:val="false"/>
          <w:i w:val="false"/>
          <w:color w:val="000000"/>
          <w:sz w:val="28"/>
        </w:rPr>
        <w:t xml:space="preserve">
      44. Қайтыс болғаны туралы дәрігерлік куәліктің түбіртегіндегі жазбалар куәліктегі жазбаларға толықтай сәйкес болуы тиіс. </w:t>
      </w:r>
      <w:r>
        <w:br/>
      </w:r>
      <w:r>
        <w:rPr>
          <w:rFonts w:ascii="Times New Roman"/>
          <w:b w:val="false"/>
          <w:i w:val="false"/>
          <w:color w:val="000000"/>
          <w:sz w:val="28"/>
        </w:rPr>
        <w:t xml:space="preserve">
      1 жасқа дейін қайтыс болған балалар үшін: </w:t>
      </w:r>
      <w:r>
        <w:br/>
      </w:r>
      <w:r>
        <w:rPr>
          <w:rFonts w:ascii="Times New Roman"/>
          <w:b w:val="false"/>
          <w:i w:val="false"/>
          <w:color w:val="000000"/>
          <w:sz w:val="28"/>
        </w:rPr>
        <w:t xml:space="preserve">
      5-тармақта туған жылы, айы, күні көрсетіледі. </w:t>
      </w:r>
      <w:r>
        <w:br/>
      </w:r>
      <w:r>
        <w:rPr>
          <w:rFonts w:ascii="Times New Roman"/>
          <w:b w:val="false"/>
          <w:i w:val="false"/>
          <w:color w:val="000000"/>
          <w:sz w:val="28"/>
        </w:rPr>
        <w:t xml:space="preserve">
      6-тармақта қайтыс болған жылы, айы, күні, өмір сүрген айы және күні көрсетіледі. </w:t>
      </w:r>
      <w:r>
        <w:br/>
      </w:r>
      <w:r>
        <w:rPr>
          <w:rFonts w:ascii="Times New Roman"/>
          <w:b w:val="false"/>
          <w:i w:val="false"/>
          <w:color w:val="000000"/>
          <w:sz w:val="28"/>
        </w:rPr>
        <w:t xml:space="preserve">
      7-тармақта медициналық ұйымның атауы мен оның мекен-жайы жазыла отырып, туған жері көрсетіледі. </w:t>
      </w:r>
      <w:r>
        <w:br/>
      </w:r>
      <w:r>
        <w:rPr>
          <w:rFonts w:ascii="Times New Roman"/>
          <w:b w:val="false"/>
          <w:i w:val="false"/>
          <w:color w:val="000000"/>
          <w:sz w:val="28"/>
        </w:rPr>
        <w:t xml:space="preserve">
      8-тармақта анасының тегі, аты, әкесінің аты толық көрсетіледі. </w:t>
      </w:r>
    </w:p>
    <w:bookmarkEnd w:id="55"/>
    <w:bookmarkStart w:name="z56" w:id="56"/>
    <w:p>
      <w:pPr>
        <w:spacing w:after="0"/>
        <w:ind w:left="0"/>
        <w:jc w:val="both"/>
      </w:pPr>
      <w:r>
        <w:rPr>
          <w:rFonts w:ascii="Times New Roman"/>
          <w:b w:val="false"/>
          <w:i w:val="false"/>
          <w:color w:val="000000"/>
          <w:sz w:val="28"/>
        </w:rPr>
        <w:t xml:space="preserve">
      45. Қайтыс болғаны туралы дәрігерлік куәліктің үзіндісін алушы оны алған кезде куәліктің түбіртегіне қолын қояды. </w:t>
      </w:r>
    </w:p>
    <w:bookmarkEnd w:id="56"/>
    <w:bookmarkStart w:name="z57" w:id="57"/>
    <w:p>
      <w:pPr>
        <w:spacing w:after="0"/>
        <w:ind w:left="0"/>
        <w:jc w:val="left"/>
      </w:pPr>
      <w:r>
        <w:rPr>
          <w:rFonts w:ascii="Times New Roman"/>
          <w:b/>
          <w:i w:val="false"/>
          <w:color w:val="000000"/>
        </w:rPr>
        <w:t xml:space="preserve"> 
4. Перинаталдық өлім туралы дәрігерлік куәлікті толтыру және беру (N 106-2/у-03 нысаны) </w:t>
      </w:r>
    </w:p>
    <w:bookmarkEnd w:id="57"/>
    <w:p>
      <w:pPr>
        <w:spacing w:after="0"/>
        <w:ind w:left="0"/>
        <w:jc w:val="both"/>
      </w:pPr>
      <w:r>
        <w:rPr>
          <w:rFonts w:ascii="Times New Roman"/>
          <w:b w:val="false"/>
          <w:i w:val="false"/>
          <w:color w:val="000000"/>
          <w:sz w:val="28"/>
        </w:rPr>
        <w:t xml:space="preserve">      46. АХАЖ органдарында өлі тууды немесе өмірінің алғашқы аптасында шетінеген нәрестенің өлімін тіркеу перинаталдық өлім туралы дәрігерлік куәліктің (N 106-2/у-07 нысан) негізінде жүргізіледі. </w:t>
      </w:r>
    </w:p>
    <w:bookmarkStart w:name="z58" w:id="58"/>
    <w:p>
      <w:pPr>
        <w:spacing w:after="0"/>
        <w:ind w:left="0"/>
        <w:jc w:val="both"/>
      </w:pPr>
      <w:r>
        <w:rPr>
          <w:rFonts w:ascii="Times New Roman"/>
          <w:b w:val="false"/>
          <w:i w:val="false"/>
          <w:color w:val="000000"/>
          <w:sz w:val="28"/>
        </w:rPr>
        <w:t xml:space="preserve">
      47. Перинаталдық өлім туралы дәрігерлік куәлікті барлық медициналық ұйымдар немесе жеке медициналық практикамен айналысатын жеке тұлғалар өмірінің алғашқы аптасындағы (туғаннан кейін 0-ден 7 тәулікке дейін немесе 168 сағат) баланың салмағы 500 грамм және одан көп (егер дене салмағы туу кезінде белгісіз болса, бойы 25 см және одан көп немесе жүктіліктің 22 апта және одан жоғары гестациялық мерзімде) болғанда тірі тууы немесе өлімінің әрбір жағдайында жасалады. </w:t>
      </w:r>
    </w:p>
    <w:bookmarkEnd w:id="58"/>
    <w:bookmarkStart w:name="z59" w:id="59"/>
    <w:p>
      <w:pPr>
        <w:spacing w:after="0"/>
        <w:ind w:left="0"/>
        <w:jc w:val="both"/>
      </w:pPr>
      <w:r>
        <w:rPr>
          <w:rFonts w:ascii="Times New Roman"/>
          <w:b w:val="false"/>
          <w:i w:val="false"/>
          <w:color w:val="000000"/>
          <w:sz w:val="28"/>
        </w:rPr>
        <w:t xml:space="preserve">
      48. Өлі туу немесе өмірінің алғашқы аптасында шетінеген нәресте өлімінің әрбір жағдай өлі туу немесе өмірінің алғашқы аптасында шетінеген нәресте өлімінен бес тәуліктен кешіктірмей: </w:t>
      </w:r>
      <w:r>
        <w:br/>
      </w:r>
      <w:r>
        <w:rPr>
          <w:rFonts w:ascii="Times New Roman"/>
          <w:b w:val="false"/>
          <w:i w:val="false"/>
          <w:color w:val="000000"/>
          <w:sz w:val="28"/>
        </w:rPr>
        <w:t xml:space="preserve">
      1) өлі туу немесе өмірінің алғашқы аптасында шетінеген нәрестенің өлімі болған медициналық ұйым; </w:t>
      </w:r>
      <w:r>
        <w:br/>
      </w:r>
      <w:r>
        <w:rPr>
          <w:rFonts w:ascii="Times New Roman"/>
          <w:b w:val="false"/>
          <w:i w:val="false"/>
          <w:color w:val="000000"/>
          <w:sz w:val="28"/>
        </w:rPr>
        <w:t xml:space="preserve">
      2) медицина қызметкерлері денсаулық сақтау ұйымынан тыс болған өлі тууды немесе өмірінің алғашқы аптасында шетінеген нәрестенің өлімін анықтаған медициналық ұйым; </w:t>
      </w:r>
      <w:r>
        <w:br/>
      </w:r>
      <w:r>
        <w:rPr>
          <w:rFonts w:ascii="Times New Roman"/>
          <w:b w:val="false"/>
          <w:i w:val="false"/>
          <w:color w:val="000000"/>
          <w:sz w:val="28"/>
        </w:rPr>
        <w:t xml:space="preserve">
      3) медициналық ұйымнан тыс болған өлі тууды немесе өмірінің алғашқы аптасында шетінеген нәрестенің өлімін анықтаған жеке медициналық практикамен айналысатын жеке тұлға; </w:t>
      </w:r>
      <w:r>
        <w:br/>
      </w:r>
      <w:r>
        <w:rPr>
          <w:rFonts w:ascii="Times New Roman"/>
          <w:b w:val="false"/>
          <w:i w:val="false"/>
          <w:color w:val="000000"/>
          <w:sz w:val="28"/>
        </w:rPr>
        <w:t xml:space="preserve">
      4) сот-медициналық сараптау кезіндегі сот медицинасы орталығы АХАЖ органдарында тіркейді. </w:t>
      </w:r>
    </w:p>
    <w:bookmarkEnd w:id="59"/>
    <w:bookmarkStart w:name="z60" w:id="60"/>
    <w:p>
      <w:pPr>
        <w:spacing w:after="0"/>
        <w:ind w:left="0"/>
        <w:jc w:val="both"/>
      </w:pPr>
      <w:r>
        <w:rPr>
          <w:rFonts w:ascii="Times New Roman"/>
          <w:b w:val="false"/>
          <w:i w:val="false"/>
          <w:color w:val="000000"/>
          <w:sz w:val="28"/>
        </w:rPr>
        <w:t xml:space="preserve">
      49. Жаңа туған нәресте шетінеген жағдайда туғаннан кейін 168 сағат ішінде туу туралы медициналық куәліктің негізінде жаңа туған нәресте бастапқыда тірі туған бала ретінде, содан кейін перинаталдық өлім туралы дәрігерлік куәліктің негізінде өлі туған нәресте ретінде АХАЖ органдарында тіркеледі. </w:t>
      </w:r>
    </w:p>
    <w:bookmarkEnd w:id="60"/>
    <w:bookmarkStart w:name="z61" w:id="61"/>
    <w:p>
      <w:pPr>
        <w:spacing w:after="0"/>
        <w:ind w:left="0"/>
        <w:jc w:val="both"/>
      </w:pPr>
      <w:r>
        <w:rPr>
          <w:rFonts w:ascii="Times New Roman"/>
          <w:b w:val="false"/>
          <w:i w:val="false"/>
          <w:color w:val="000000"/>
          <w:sz w:val="28"/>
        </w:rPr>
        <w:t xml:space="preserve">
      50. АХАЖ органдарында өлі тууды немесе өмірінің алғашқы аптасында шетінеген нәрестенің өлімін тіркеу үшін өлі туу немесе өмірінің алғашқы аптасында шетінеген нәрестенің өлімі фактілерін куәландыратын N 106-2/у "Перинаталдық өлім туралы дәрігерлік куәлік" медициналық құжаттамасының есептік үлгісі беріледі. </w:t>
      </w:r>
    </w:p>
    <w:bookmarkEnd w:id="61"/>
    <w:bookmarkStart w:name="z62" w:id="62"/>
    <w:p>
      <w:pPr>
        <w:spacing w:after="0"/>
        <w:ind w:left="0"/>
        <w:jc w:val="both"/>
      </w:pPr>
      <w:r>
        <w:rPr>
          <w:rFonts w:ascii="Times New Roman"/>
          <w:b w:val="false"/>
          <w:i w:val="false"/>
          <w:color w:val="000000"/>
          <w:sz w:val="28"/>
        </w:rPr>
        <w:t xml:space="preserve">
      51. Перинаталдық өлім туралы куәлікті тек дәрігер, ол болмаған жағдайда - орта медицина қызметкері ресімдейді. </w:t>
      </w:r>
    </w:p>
    <w:bookmarkEnd w:id="62"/>
    <w:bookmarkStart w:name="z63" w:id="63"/>
    <w:p>
      <w:pPr>
        <w:spacing w:after="0"/>
        <w:ind w:left="0"/>
        <w:jc w:val="both"/>
      </w:pPr>
      <w:r>
        <w:rPr>
          <w:rFonts w:ascii="Times New Roman"/>
          <w:b w:val="false"/>
          <w:i w:val="false"/>
          <w:color w:val="000000"/>
          <w:sz w:val="28"/>
        </w:rPr>
        <w:t xml:space="preserve">
      52. Өлі тууды немесе өмірінің алғашқы аптасында шетінеген нәрестенің өлімінің әрбір жағдайына арналған перинаталдық өлім туралы дәрігерлік куәлікті барлық медициналық ұйымдар немесе жеке медициналық практикамен айналысатын жеке тұлғалар ресімдейді. </w:t>
      </w:r>
    </w:p>
    <w:bookmarkEnd w:id="63"/>
    <w:bookmarkStart w:name="z64" w:id="64"/>
    <w:p>
      <w:pPr>
        <w:spacing w:after="0"/>
        <w:ind w:left="0"/>
        <w:jc w:val="both"/>
      </w:pPr>
      <w:r>
        <w:rPr>
          <w:rFonts w:ascii="Times New Roman"/>
          <w:b w:val="false"/>
          <w:i w:val="false"/>
          <w:color w:val="000000"/>
          <w:sz w:val="28"/>
        </w:rPr>
        <w:t xml:space="preserve">
      53. Өлі туу немесе өмірінің алғашқы аптасында шетінеген нәрестенің өлімі фактісін дәрігер (орта медицина қызметкері) жеке анықтамай, перинаталдық өлім туралы дәрігерлік куәлік ресімделмейді. </w:t>
      </w:r>
    </w:p>
    <w:bookmarkEnd w:id="64"/>
    <w:bookmarkStart w:name="z65" w:id="65"/>
    <w:p>
      <w:pPr>
        <w:spacing w:after="0"/>
        <w:ind w:left="0"/>
        <w:jc w:val="both"/>
      </w:pPr>
      <w:r>
        <w:rPr>
          <w:rFonts w:ascii="Times New Roman"/>
          <w:b w:val="false"/>
          <w:i w:val="false"/>
          <w:color w:val="000000"/>
          <w:sz w:val="28"/>
        </w:rPr>
        <w:t xml:space="preserve">
      54. Көп ұрықты босану кезінде өлі тууды немесе өмірінің алғашқы аптасында шетінеген нәрестенің өлімінің әрбір жағдайына перинаталдық өлім туралы дәрігерлік куәлік жеке ресімделеді. </w:t>
      </w:r>
    </w:p>
    <w:bookmarkEnd w:id="65"/>
    <w:bookmarkStart w:name="z66" w:id="66"/>
    <w:p>
      <w:pPr>
        <w:spacing w:after="0"/>
        <w:ind w:left="0"/>
        <w:jc w:val="both"/>
      </w:pPr>
      <w:r>
        <w:rPr>
          <w:rFonts w:ascii="Times New Roman"/>
          <w:b w:val="false"/>
          <w:i w:val="false"/>
          <w:color w:val="000000"/>
          <w:sz w:val="28"/>
        </w:rPr>
        <w:t xml:space="preserve">
      55. Орталықтандырылған патологиялық-анатомиялық бөлімшесінде тексеру жүргізілген жағдайда оның қорытындысын ескере отырып, ашып тексерген күні перинаталдық өлім туралы дәрігерлік куәлікті патолог-анатом ресімдейді. </w:t>
      </w:r>
      <w:r>
        <w:br/>
      </w:r>
      <w:r>
        <w:rPr>
          <w:rFonts w:ascii="Times New Roman"/>
          <w:b w:val="false"/>
          <w:i w:val="false"/>
          <w:color w:val="000000"/>
          <w:sz w:val="28"/>
        </w:rPr>
        <w:t xml:space="preserve">
      АХАЖ органдарында тіркеу үшін перинаталдық өлім туралы дәрігерлік куәлік өлі туған немесе өмірінің алғашқы аптасында шетінеген нәрестелерді әкелген медициналық ұйымдарға беріледі. </w:t>
      </w:r>
    </w:p>
    <w:bookmarkEnd w:id="66"/>
    <w:bookmarkStart w:name="z67" w:id="67"/>
    <w:p>
      <w:pPr>
        <w:spacing w:after="0"/>
        <w:ind w:left="0"/>
        <w:jc w:val="both"/>
      </w:pPr>
      <w:r>
        <w:rPr>
          <w:rFonts w:ascii="Times New Roman"/>
          <w:b w:val="false"/>
          <w:i w:val="false"/>
          <w:color w:val="000000"/>
          <w:sz w:val="28"/>
        </w:rPr>
        <w:t xml:space="preserve">
      56. "Алдын ала", "алдын аланың орнына" немесе "түпкілікті", "түпкіліктінің орнына" деген белгісі бар перинаталдық өлім туралы дәрігерлік куәлік АХАЖ органдарына жіберіледі. </w:t>
      </w:r>
    </w:p>
    <w:bookmarkEnd w:id="67"/>
    <w:bookmarkStart w:name="z68" w:id="68"/>
    <w:p>
      <w:pPr>
        <w:spacing w:after="0"/>
        <w:ind w:left="0"/>
        <w:jc w:val="both"/>
      </w:pPr>
      <w:r>
        <w:rPr>
          <w:rFonts w:ascii="Times New Roman"/>
          <w:b w:val="false"/>
          <w:i w:val="false"/>
          <w:color w:val="000000"/>
          <w:sz w:val="28"/>
        </w:rPr>
        <w:t xml:space="preserve">
      57. Перинаталдық өлім туралы қосымша мәліметтер алу қажет болған жағдайда "алдын ала" деген белгісі бар алғашқы дәрігерлік куәлікті беруге болады. Кейіннен толықтырылған мәліметтермен "алдын аланың орнына" белгісімен жаңа куәлік ресімделеді де, нөмірі мен берілген күні көрсетіле отырып, алғашқы куәлік берген медициналық ұйым немесе жеке медициналық практикамен айналысатын жеке тұлға тікелей аумақтық статистика органына жібереді. </w:t>
      </w:r>
    </w:p>
    <w:bookmarkEnd w:id="68"/>
    <w:bookmarkStart w:name="z69" w:id="69"/>
    <w:p>
      <w:pPr>
        <w:spacing w:after="0"/>
        <w:ind w:left="0"/>
        <w:jc w:val="both"/>
      </w:pPr>
      <w:r>
        <w:rPr>
          <w:rFonts w:ascii="Times New Roman"/>
          <w:b w:val="false"/>
          <w:i w:val="false"/>
          <w:color w:val="000000"/>
          <w:sz w:val="28"/>
        </w:rPr>
        <w:t xml:space="preserve">
      58. "Түпкілікті" деген белгісі бар перинаталдық өлім туралы дәрігерлік куәлікті берген жағдайда, бірақ алдағы уақытта қосымша нақты мәліметтерді белгілеу кезінде қосымша мәліметтерімен перинаталдық өлім туралы "түпкіліктінің орнына" белгісімен жаңа дәрігерлік куәлік ресімделеді де, нөмірі мен берілген күні көрсете отырып, алғашқы куәлік берген медициналық ұйым немесе жеке медициналық практикамен айналысатын жеке тұлға тікелей аумақтық статистика органына жібереді. </w:t>
      </w:r>
    </w:p>
    <w:bookmarkEnd w:id="69"/>
    <w:bookmarkStart w:name="z70" w:id="70"/>
    <w:p>
      <w:pPr>
        <w:spacing w:after="0"/>
        <w:ind w:left="0"/>
        <w:jc w:val="both"/>
      </w:pPr>
      <w:r>
        <w:rPr>
          <w:rFonts w:ascii="Times New Roman"/>
          <w:b w:val="false"/>
          <w:i w:val="false"/>
          <w:color w:val="000000"/>
          <w:sz w:val="28"/>
        </w:rPr>
        <w:t xml:space="preserve">
      59. Өлі туған жағдайда - N 096/у "Босану тарихы", перинаталдық өлім болған кезде - N 097/у "Жаңа туған нәрестенің даму тарихы" бастапқы медициналық құжаттамаларының тиісті есептік үлгісінде перинаталдық өлім туралы дәрігерлік куәліктің нөмірі, сериясы, берілген күні, өлімнің себебі, тіркеу жүргізген АХАЖ органы, перинаталдық өлім немесе туу актісі жазбасының нөмірі мен күні көрсетіледі. </w:t>
      </w:r>
    </w:p>
    <w:bookmarkEnd w:id="70"/>
    <w:bookmarkStart w:name="z71" w:id="71"/>
    <w:p>
      <w:pPr>
        <w:spacing w:after="0"/>
        <w:ind w:left="0"/>
        <w:jc w:val="both"/>
      </w:pPr>
      <w:r>
        <w:rPr>
          <w:rFonts w:ascii="Times New Roman"/>
          <w:b w:val="false"/>
          <w:i w:val="false"/>
          <w:color w:val="000000"/>
          <w:sz w:val="28"/>
        </w:rPr>
        <w:t xml:space="preserve">
      60. Перинаталдық өлім туралы дәрігерлік куәлікті патолог-анатом ашып-көру күнінде ресімделеді, жүктілік кезінде және босану кезіндегі ананың, баланың (ұрықтың) патологиясы туралы клиникалық деректер медициналық құжаттамадан алынады (босану тарихы - N 096/у нысан, жаңа туған нәрестенің даму тарихы - N 097/у нысаны). </w:t>
      </w:r>
    </w:p>
    <w:bookmarkEnd w:id="71"/>
    <w:bookmarkStart w:name="z72" w:id="72"/>
    <w:p>
      <w:pPr>
        <w:spacing w:after="0"/>
        <w:ind w:left="0"/>
        <w:jc w:val="both"/>
      </w:pPr>
      <w:r>
        <w:rPr>
          <w:rFonts w:ascii="Times New Roman"/>
          <w:b w:val="false"/>
          <w:i w:val="false"/>
          <w:color w:val="000000"/>
          <w:sz w:val="28"/>
        </w:rPr>
        <w:t xml:space="preserve">
      61. 1-5-тармақтар босану тарихының мәліметтері ескеріле отырып толтырылады. Шетінеген (өлі туған) баланың тегі, аты, әкесінің аты, жынысы (жынысы анықталмаған жағдайда ата-анасының тілегі бойынша көрсетіледі), перинаталдық кезеңде өлген немесе өлі туған баланың туған күні мен уақыты, перинаталдық өлімнің күні мен уақыты көрсетіледі (өлі туған жағдайда толтырылмайды). Баланың (өлі туған) өлім болған жері: мекенжайы (республика, облыс, аудан, қала, ауыл) және болған орны (стационарда, үйде немесе басқа жерде) көрсетіледі. </w:t>
      </w:r>
    </w:p>
    <w:bookmarkEnd w:id="72"/>
    <w:bookmarkStart w:name="z73" w:id="73"/>
    <w:p>
      <w:pPr>
        <w:spacing w:after="0"/>
        <w:ind w:left="0"/>
        <w:jc w:val="both"/>
      </w:pPr>
      <w:r>
        <w:rPr>
          <w:rFonts w:ascii="Times New Roman"/>
          <w:b w:val="false"/>
          <w:i w:val="false"/>
          <w:color w:val="000000"/>
          <w:sz w:val="28"/>
        </w:rPr>
        <w:t xml:space="preserve">
      62. 6-12-тармақтарда анасы туралы мәліметтер көрсетіледі: аты, тегі, әкесінің аты, туған күні, ұлты ( жеке басын куәландыратын құжаттарға сәйкес). Анасының отбасы жағдайы туралы мәліметтер, некеде тұрғандардың - неке туралы куәлік негізінде немесе оның сөзінен неке қиған күні (АХАЖ органдарында тіркелуі) жазылады және жұбайының аты, тегі, әкесінің аты көрсетіледі. Бұл ретте "неке туралы куәліктегі жазба негізінде" немесе "анасының сөзінен" деген тиісті мәтіннің астын сызу арқылы ақпарат көзі көрсетіледі. Егер анасы көрсетілген мәліметтерді бермесе, "некеде тұрмаған" деген сөздердің астын сызу қажет. </w:t>
      </w:r>
      <w:r>
        <w:br/>
      </w:r>
      <w:r>
        <w:rPr>
          <w:rFonts w:ascii="Times New Roman"/>
          <w:b w:val="false"/>
          <w:i w:val="false"/>
          <w:color w:val="000000"/>
          <w:sz w:val="28"/>
        </w:rPr>
        <w:t xml:space="preserve">
      Өлген (өлі туған) баланың анасының тұрғылықты жері, білімі. Анасының жұмыс орны және оның жұмысы (лауазымы немесе орындалатын жұмысы) көрсетіледі. Осы тармақты толтыру кезінде кәсіпорынның, мекеменің немесе ұйымның толық атауын көрсету қажет. Егер анасы жұмыс істемесе, өмір сүру көзі (жұбайының, әкесінің және т.б қамқорлығында) көрсету қажет. </w:t>
      </w:r>
    </w:p>
    <w:bookmarkEnd w:id="73"/>
    <w:bookmarkStart w:name="z74" w:id="74"/>
    <w:p>
      <w:pPr>
        <w:spacing w:after="0"/>
        <w:ind w:left="0"/>
        <w:jc w:val="both"/>
      </w:pPr>
      <w:r>
        <w:rPr>
          <w:rFonts w:ascii="Times New Roman"/>
          <w:b w:val="false"/>
          <w:i w:val="false"/>
          <w:color w:val="000000"/>
          <w:sz w:val="28"/>
        </w:rPr>
        <w:t xml:space="preserve">
      63. 13-23-тармақтарда бұдан бұрын болған жүктілік туралы, осы жүктілік пен босанудың мерзімі, өтуі және асқынулары туралы мәліметтер көрсетіледі. </w:t>
      </w:r>
    </w:p>
    <w:bookmarkEnd w:id="74"/>
    <w:bookmarkStart w:name="z75" w:id="75"/>
    <w:p>
      <w:pPr>
        <w:spacing w:after="0"/>
        <w:ind w:left="0"/>
        <w:jc w:val="both"/>
      </w:pPr>
      <w:r>
        <w:rPr>
          <w:rFonts w:ascii="Times New Roman"/>
          <w:b w:val="false"/>
          <w:i w:val="false"/>
          <w:color w:val="000000"/>
          <w:sz w:val="28"/>
        </w:rPr>
        <w:t xml:space="preserve">
      64. 24-30-тармақтарда босану тарихынан енгізілген бала туралы мәліметтер көрсетіледі. </w:t>
      </w:r>
    </w:p>
    <w:bookmarkEnd w:id="75"/>
    <w:bookmarkStart w:name="z76" w:id="76"/>
    <w:p>
      <w:pPr>
        <w:spacing w:after="0"/>
        <w:ind w:left="0"/>
        <w:jc w:val="both"/>
      </w:pPr>
      <w:r>
        <w:rPr>
          <w:rFonts w:ascii="Times New Roman"/>
          <w:b w:val="false"/>
          <w:i w:val="false"/>
          <w:color w:val="000000"/>
          <w:sz w:val="28"/>
        </w:rPr>
        <w:t xml:space="preserve">
      65. Перинаталдық өлім себептерінің толықтығы мен нақтылығы перинаталдық өлімнің әрқилы себептерін анықтау үшін қажет. </w:t>
      </w:r>
      <w:r>
        <w:br/>
      </w:r>
      <w:r>
        <w:rPr>
          <w:rFonts w:ascii="Times New Roman"/>
          <w:b w:val="false"/>
          <w:i w:val="false"/>
          <w:color w:val="000000"/>
          <w:sz w:val="28"/>
        </w:rPr>
        <w:t xml:space="preserve">
      Перинаталдық өлім туралы медициналық куәлік Дүниежүзілік Денсаулық сақтау ұйымының ұсынымдарына сәйкес әзірленген ұрыққа қолайсыз әсер еткен ана ағзасы тарапынан патология мен бала (ұрық) өлімінің себебін жазуды көздейді. </w:t>
      </w:r>
      <w:r>
        <w:br/>
      </w:r>
      <w:r>
        <w:rPr>
          <w:rFonts w:ascii="Times New Roman"/>
          <w:b w:val="false"/>
          <w:i w:val="false"/>
          <w:color w:val="000000"/>
          <w:sz w:val="28"/>
        </w:rPr>
        <w:t xml:space="preserve">
      Бала (Ұрық) өлімінің және өлі туу себептерін жазу тиісті 31-тармақтың "а"-дан "д"-ға дейінгі әріптермен белгіленген бес жолында және Дүниежүзілік Денсаулық сақтау ұйымының денсаулыққа байланысты оныншы отырысында Ұсынған Аурулар мен проблемалардың халықаралық жіктемесі бойынша (АХЖ-10) кодтауы бойынша жүргізіледі. </w:t>
      </w:r>
      <w:r>
        <w:br/>
      </w:r>
      <w:r>
        <w:rPr>
          <w:rFonts w:ascii="Times New Roman"/>
          <w:b w:val="false"/>
          <w:i w:val="false"/>
          <w:color w:val="000000"/>
          <w:sz w:val="28"/>
        </w:rPr>
        <w:t xml:space="preserve">
      "а" жолы өлімге себеп болған жаңа туған нәрестенің (Ұрықтың) бір негізгі ауруларын немесе патологиялық жағдайын жазуға арналған; </w:t>
      </w:r>
      <w:r>
        <w:br/>
      </w:r>
      <w:r>
        <w:rPr>
          <w:rFonts w:ascii="Times New Roman"/>
          <w:b w:val="false"/>
          <w:i w:val="false"/>
          <w:color w:val="000000"/>
          <w:sz w:val="28"/>
        </w:rPr>
        <w:t xml:space="preserve">
      "б" жолы өлімге себеп болған баланың (Ұрықтың) өзге де ауруларын немесе жағдайын жазуға арналған; </w:t>
      </w:r>
      <w:r>
        <w:br/>
      </w:r>
      <w:r>
        <w:rPr>
          <w:rFonts w:ascii="Times New Roman"/>
          <w:b w:val="false"/>
          <w:i w:val="false"/>
          <w:color w:val="000000"/>
          <w:sz w:val="28"/>
        </w:rPr>
        <w:t xml:space="preserve">
      "в" жолы жаңа туған нәрестеге (Ұрыққа) қолайсыз әсер еткен анасының негізгі ауруларын немесе жағдайын жазуға арналған; </w:t>
      </w:r>
      <w:r>
        <w:br/>
      </w:r>
      <w:r>
        <w:rPr>
          <w:rFonts w:ascii="Times New Roman"/>
          <w:b w:val="false"/>
          <w:i w:val="false"/>
          <w:color w:val="000000"/>
          <w:sz w:val="28"/>
        </w:rPr>
        <w:t xml:space="preserve">
      "г" жолы балаға (Ұрыққа) қолайсыз әсер еткен анасының өзге де ауруларын (немесе анасының, баланың жолдасының жағдайы) жазуға арналған; </w:t>
      </w:r>
      <w:r>
        <w:br/>
      </w:r>
      <w:r>
        <w:rPr>
          <w:rFonts w:ascii="Times New Roman"/>
          <w:b w:val="false"/>
          <w:i w:val="false"/>
          <w:color w:val="000000"/>
          <w:sz w:val="28"/>
        </w:rPr>
        <w:t xml:space="preserve">
      "д" жолы өлімге себеп болған, бірақ ананың немесе баланың ауруы немесе патологиялық жағдайы ретінде бағаланбайтын жағдайларды белгілеуге арналған. Бұл жолда босандыру мақсатында қолданған операциялар, операциялық құралдар жазылады. </w:t>
      </w:r>
      <w:r>
        <w:br/>
      </w:r>
      <w:r>
        <w:rPr>
          <w:rFonts w:ascii="Times New Roman"/>
          <w:b w:val="false"/>
          <w:i w:val="false"/>
          <w:color w:val="000000"/>
          <w:sz w:val="28"/>
        </w:rPr>
        <w:t xml:space="preserve">
      "а" және "в" жолына бір ғана диагноз жазылады. Егер балаға (ұрыққа) қолайсыз әсер ететін ауруды немесе ананың жағдайын немесе баланың жолдасының жағдайын анықтау мүмкін болмаған жағдайда "в)" және "г)" жолдарында "белгісіз", "анықталған жоқ" деп жазу қажет, сызықша қойылмайды. </w:t>
      </w:r>
      <w:r>
        <w:br/>
      </w:r>
      <w:r>
        <w:rPr>
          <w:rFonts w:ascii="Times New Roman"/>
          <w:b w:val="false"/>
          <w:i w:val="false"/>
          <w:color w:val="000000"/>
          <w:sz w:val="28"/>
        </w:rPr>
        <w:t xml:space="preserve">
      Сыртқа себептерден өлім болған жағдайда "а" жолында бала өлімінің тікелей себебі көрсетіледі, мысалы, тоңу, күйік, тыныс жолдарының тамақпен бітелуі, бас сүйегінің сынуы, "в" жолында - өлімге тікелей әсер еткен жағдайлар. </w:t>
      </w:r>
    </w:p>
    <w:bookmarkEnd w:id="76"/>
    <w:bookmarkStart w:name="z77" w:id="77"/>
    <w:p>
      <w:pPr>
        <w:spacing w:after="0"/>
        <w:ind w:left="0"/>
        <w:jc w:val="both"/>
      </w:pPr>
      <w:r>
        <w:rPr>
          <w:rFonts w:ascii="Times New Roman"/>
          <w:b w:val="false"/>
          <w:i w:val="false"/>
          <w:color w:val="000000"/>
          <w:sz w:val="28"/>
        </w:rPr>
        <w:t xml:space="preserve">
      66. Мынадай үлгілер перинаталдық өлім себебін жазу және оларды статистикалық әзірлеме үшін іріктеу тәртібін көрсетеді: </w:t>
      </w:r>
      <w:r>
        <w:br/>
      </w:r>
      <w:r>
        <w:rPr>
          <w:rFonts w:ascii="Times New Roman"/>
          <w:b w:val="false"/>
          <w:i w:val="false"/>
          <w:color w:val="000000"/>
          <w:sz w:val="28"/>
        </w:rPr>
        <w:t xml:space="preserve">
      1) Қан тобының теріс резусі бар әйел жүктілікке дейін митральды қақпақшасының фукнциясы жетіспеушілігімен жүректің митральды кемістігіне шалдыққан. Жүктілік кезінде декомпенсация белгісі байқалмаған. 12 апта жүктілік кезінде антиденелер пайда болып, титрлері өсе бастаған. 35 апталық жүктілікте өлі ұрықпен өз бетінше босанды. Ұрықтың жүрек соғуы босану басталысымен тыңдалмады. </w:t>
      </w:r>
      <w:r>
        <w:br/>
      </w:r>
      <w:r>
        <w:rPr>
          <w:rFonts w:ascii="Times New Roman"/>
          <w:b w:val="false"/>
          <w:i w:val="false"/>
          <w:color w:val="000000"/>
          <w:sz w:val="28"/>
        </w:rPr>
        <w:t xml:space="preserve">
      Өлі туу себебі туралы жазба: </w:t>
      </w:r>
      <w:r>
        <w:br/>
      </w:r>
      <w:r>
        <w:rPr>
          <w:rFonts w:ascii="Times New Roman"/>
          <w:b w:val="false"/>
          <w:i w:val="false"/>
          <w:color w:val="000000"/>
          <w:sz w:val="28"/>
        </w:rPr>
        <w:t xml:space="preserve">
      а) гемолитикалық ауру </w:t>
      </w:r>
      <w:r>
        <w:br/>
      </w:r>
      <w:r>
        <w:rPr>
          <w:rFonts w:ascii="Times New Roman"/>
          <w:b w:val="false"/>
          <w:i w:val="false"/>
          <w:color w:val="000000"/>
          <w:sz w:val="28"/>
        </w:rPr>
        <w:t xml:space="preserve">
      б) ---- </w:t>
      </w:r>
      <w:r>
        <w:br/>
      </w:r>
      <w:r>
        <w:rPr>
          <w:rFonts w:ascii="Times New Roman"/>
          <w:b w:val="false"/>
          <w:i w:val="false"/>
          <w:color w:val="000000"/>
          <w:sz w:val="28"/>
        </w:rPr>
        <w:t xml:space="preserve">
      в) ананың қаны теріс резусті, антиденелердің жоғары титрімен </w:t>
      </w:r>
      <w:r>
        <w:br/>
      </w:r>
      <w:r>
        <w:rPr>
          <w:rFonts w:ascii="Times New Roman"/>
          <w:b w:val="false"/>
          <w:i w:val="false"/>
          <w:color w:val="000000"/>
          <w:sz w:val="28"/>
        </w:rPr>
        <w:t xml:space="preserve">
      г) митральды қақпақшасының функциясы жетіспеушілігімен жүректің ревматикалық кемістігі </w:t>
      </w:r>
      <w:r>
        <w:br/>
      </w:r>
      <w:r>
        <w:rPr>
          <w:rFonts w:ascii="Times New Roman"/>
          <w:b w:val="false"/>
          <w:i w:val="false"/>
          <w:color w:val="000000"/>
          <w:sz w:val="28"/>
        </w:rPr>
        <w:t xml:space="preserve">
      д ---- </w:t>
      </w:r>
      <w:r>
        <w:br/>
      </w:r>
      <w:r>
        <w:rPr>
          <w:rFonts w:ascii="Times New Roman"/>
          <w:b w:val="false"/>
          <w:i w:val="false"/>
          <w:color w:val="000000"/>
          <w:sz w:val="28"/>
        </w:rPr>
        <w:t xml:space="preserve">
      Шифрлеу кезінде үйлесімсіз резуспен гемолитикалық ауру негізгі себебі деп есептеледі. </w:t>
      </w:r>
      <w:r>
        <w:br/>
      </w:r>
      <w:r>
        <w:rPr>
          <w:rFonts w:ascii="Times New Roman"/>
          <w:b w:val="false"/>
          <w:i w:val="false"/>
          <w:color w:val="000000"/>
          <w:sz w:val="28"/>
        </w:rPr>
        <w:t xml:space="preserve">
      2) әйел жүкті болғанға дейін несеп-тас ауруы мен созылмалы пиелонефритпен ауырды. Жүктіліктің бірінші жартысында созылмалы пиелонефрит өршіді. 38-аптада қызуы көтерілді, бактериуриясы бар созылмалы пиелонефрит қайталап өршіді. Алғашқы тәуліктерде созылмалы пиелонефриттің өршуінен Ұрықтың жатырда өлуі анықталды. Екінші тәулікте өз бетімен салмағы 2600 г. өлі Ұрық туды. Тексергенде гипотрофия жағдайындағы антенаталды асфиксия белгілері анықталды. Өлі туу себебі туралы жазбада: </w:t>
      </w:r>
      <w:r>
        <w:br/>
      </w:r>
      <w:r>
        <w:rPr>
          <w:rFonts w:ascii="Times New Roman"/>
          <w:b w:val="false"/>
          <w:i w:val="false"/>
          <w:color w:val="000000"/>
          <w:sz w:val="28"/>
        </w:rPr>
        <w:t xml:space="preserve">
      а) антенаталды асфиксия; </w:t>
      </w:r>
      <w:r>
        <w:br/>
      </w:r>
      <w:r>
        <w:rPr>
          <w:rFonts w:ascii="Times New Roman"/>
          <w:b w:val="false"/>
          <w:i w:val="false"/>
          <w:color w:val="000000"/>
          <w:sz w:val="28"/>
        </w:rPr>
        <w:t xml:space="preserve">
      б) жатырдағы гипотрофия; </w:t>
      </w:r>
      <w:r>
        <w:br/>
      </w:r>
      <w:r>
        <w:rPr>
          <w:rFonts w:ascii="Times New Roman"/>
          <w:b w:val="false"/>
          <w:i w:val="false"/>
          <w:color w:val="000000"/>
          <w:sz w:val="28"/>
        </w:rPr>
        <w:t xml:space="preserve">
      в) созылмалы пиелонефрит; </w:t>
      </w:r>
      <w:r>
        <w:br/>
      </w:r>
      <w:r>
        <w:rPr>
          <w:rFonts w:ascii="Times New Roman"/>
          <w:b w:val="false"/>
          <w:i w:val="false"/>
          <w:color w:val="000000"/>
          <w:sz w:val="28"/>
        </w:rPr>
        <w:t xml:space="preserve">
      г) несеп-тас ауруы көрсетіледі; </w:t>
      </w:r>
      <w:r>
        <w:br/>
      </w:r>
      <w:r>
        <w:rPr>
          <w:rFonts w:ascii="Times New Roman"/>
          <w:b w:val="false"/>
          <w:i w:val="false"/>
          <w:color w:val="000000"/>
          <w:sz w:val="28"/>
        </w:rPr>
        <w:t xml:space="preserve">
      д) ---- </w:t>
      </w:r>
      <w:r>
        <w:br/>
      </w:r>
      <w:r>
        <w:rPr>
          <w:rFonts w:ascii="Times New Roman"/>
          <w:b w:val="false"/>
          <w:i w:val="false"/>
          <w:color w:val="000000"/>
          <w:sz w:val="28"/>
        </w:rPr>
        <w:t xml:space="preserve">
      Шифрлеу кезінде босанғанға дейін алғаш анықталған жатырдағы гипоксия, созылмалы пиелонефрит негізгі себебі деп есептеледі. </w:t>
      </w:r>
      <w:r>
        <w:br/>
      </w:r>
      <w:r>
        <w:rPr>
          <w:rFonts w:ascii="Times New Roman"/>
          <w:b w:val="false"/>
          <w:i w:val="false"/>
          <w:color w:val="000000"/>
          <w:sz w:val="28"/>
        </w:rPr>
        <w:t xml:space="preserve">
      3) 21 жастағы әйел, сыртартқыда бір медициналық аборт. Жүктілік асқынбай өтті. Жанбастың көлемі қалыпты. Босанудың екінші кезеңінде босану функциясының әлсіздігі тіркелді, босандыру жүргізілді. Ұрықтың гипоксиясы басталуына байланысты қуыстық қысқаштар қойылды. Өлі туған ұл бала алынды, бойы 53 см, салмағы 3500 г. Реанимация шаралары нәтиже берген жоқ. </w:t>
      </w:r>
      <w:r>
        <w:br/>
      </w:r>
      <w:r>
        <w:rPr>
          <w:rFonts w:ascii="Times New Roman"/>
          <w:b w:val="false"/>
          <w:i w:val="false"/>
          <w:color w:val="000000"/>
          <w:sz w:val="28"/>
        </w:rPr>
        <w:t xml:space="preserve">
      Ашып-көру кезінде: мишық түйінінің жыртылуы, кефалогематогема. Перинаталдық өлімнің себептері: </w:t>
      </w:r>
      <w:r>
        <w:br/>
      </w:r>
      <w:r>
        <w:rPr>
          <w:rFonts w:ascii="Times New Roman"/>
          <w:b w:val="false"/>
          <w:i w:val="false"/>
          <w:color w:val="000000"/>
          <w:sz w:val="28"/>
        </w:rPr>
        <w:t xml:space="preserve">
      а) босану кезіндегі жарақат </w:t>
      </w:r>
      <w:r>
        <w:br/>
      </w:r>
      <w:r>
        <w:rPr>
          <w:rFonts w:ascii="Times New Roman"/>
          <w:b w:val="false"/>
          <w:i w:val="false"/>
          <w:color w:val="000000"/>
          <w:sz w:val="28"/>
        </w:rPr>
        <w:t xml:space="preserve">
      б) басталған асфиксия </w:t>
      </w:r>
      <w:r>
        <w:br/>
      </w:r>
      <w:r>
        <w:rPr>
          <w:rFonts w:ascii="Times New Roman"/>
          <w:b w:val="false"/>
          <w:i w:val="false"/>
          <w:color w:val="000000"/>
          <w:sz w:val="28"/>
        </w:rPr>
        <w:t xml:space="preserve">
      в) босану функциясының әлсіздігі </w:t>
      </w:r>
      <w:r>
        <w:br/>
      </w:r>
      <w:r>
        <w:rPr>
          <w:rFonts w:ascii="Times New Roman"/>
          <w:b w:val="false"/>
          <w:i w:val="false"/>
          <w:color w:val="000000"/>
          <w:sz w:val="28"/>
        </w:rPr>
        <w:t xml:space="preserve">
      г) босандыру, қуыстық қысқыштар </w:t>
      </w:r>
      <w:r>
        <w:br/>
      </w:r>
      <w:r>
        <w:rPr>
          <w:rFonts w:ascii="Times New Roman"/>
          <w:b w:val="false"/>
          <w:i w:val="false"/>
          <w:color w:val="000000"/>
          <w:sz w:val="28"/>
        </w:rPr>
        <w:t xml:space="preserve">
      Шифрлеу кезінде босану кезіндегі жарақат, босану функциясының әлсіздігі негізгі себебі деп есептеледі. </w:t>
      </w:r>
      <w:r>
        <w:br/>
      </w:r>
      <w:r>
        <w:rPr>
          <w:rFonts w:ascii="Times New Roman"/>
          <w:b w:val="false"/>
          <w:i w:val="false"/>
          <w:color w:val="000000"/>
          <w:sz w:val="28"/>
        </w:rPr>
        <w:t xml:space="preserve">
      4) Плацентаның алдыңғы жақта жатуынан қан кетуге байланысты жүктіліктің 32-аптасында жүктілік токсикозы бар әйелге кесар тілу операциясы жасалды. Салмағы 1480 г нәресте 16 сағаттан кейін қайтыс болды. Тексерген кезде гиалинді жарғақша ауруы анықталды. Дәрігерлік куәлікте: </w:t>
      </w:r>
      <w:r>
        <w:br/>
      </w:r>
      <w:r>
        <w:rPr>
          <w:rFonts w:ascii="Times New Roman"/>
          <w:b w:val="false"/>
          <w:i w:val="false"/>
          <w:color w:val="000000"/>
          <w:sz w:val="28"/>
        </w:rPr>
        <w:t xml:space="preserve">
      а) гиалинді жарғақша ауруы; </w:t>
      </w:r>
      <w:r>
        <w:br/>
      </w:r>
      <w:r>
        <w:rPr>
          <w:rFonts w:ascii="Times New Roman"/>
          <w:b w:val="false"/>
          <w:i w:val="false"/>
          <w:color w:val="000000"/>
          <w:sz w:val="28"/>
        </w:rPr>
        <w:t xml:space="preserve">
      б) күні жетпейтіндігі; </w:t>
      </w:r>
      <w:r>
        <w:br/>
      </w:r>
      <w:r>
        <w:rPr>
          <w:rFonts w:ascii="Times New Roman"/>
          <w:b w:val="false"/>
          <w:i w:val="false"/>
          <w:color w:val="000000"/>
          <w:sz w:val="28"/>
        </w:rPr>
        <w:t xml:space="preserve">
      в) плацентаның алдыңғы жақта жатуы; </w:t>
      </w:r>
      <w:r>
        <w:br/>
      </w:r>
      <w:r>
        <w:rPr>
          <w:rFonts w:ascii="Times New Roman"/>
          <w:b w:val="false"/>
          <w:i w:val="false"/>
          <w:color w:val="000000"/>
          <w:sz w:val="28"/>
        </w:rPr>
        <w:t xml:space="preserve">
      г) жүктілік токсикозы; </w:t>
      </w:r>
      <w:r>
        <w:br/>
      </w:r>
      <w:r>
        <w:rPr>
          <w:rFonts w:ascii="Times New Roman"/>
          <w:b w:val="false"/>
          <w:i w:val="false"/>
          <w:color w:val="000000"/>
          <w:sz w:val="28"/>
        </w:rPr>
        <w:t xml:space="preserve">
      д) кесар тілігі көрсетіледі. </w:t>
      </w:r>
      <w:r>
        <w:br/>
      </w:r>
      <w:r>
        <w:rPr>
          <w:rFonts w:ascii="Times New Roman"/>
          <w:b w:val="false"/>
          <w:i w:val="false"/>
          <w:color w:val="000000"/>
          <w:sz w:val="28"/>
        </w:rPr>
        <w:t xml:space="preserve">
      Кодтау кезінде "плацентаның алдыңғы жақта жатуы" перинаталдық өлімнің негізгі себебі деп есептеледі. </w:t>
      </w:r>
    </w:p>
    <w:bookmarkEnd w:id="77"/>
    <w:bookmarkStart w:name="z78" w:id="78"/>
    <w:p>
      <w:pPr>
        <w:spacing w:after="0"/>
        <w:ind w:left="0"/>
        <w:jc w:val="both"/>
      </w:pPr>
      <w:r>
        <w:rPr>
          <w:rFonts w:ascii="Times New Roman"/>
          <w:b w:val="false"/>
          <w:i w:val="false"/>
          <w:color w:val="000000"/>
          <w:sz w:val="28"/>
        </w:rPr>
        <w:t xml:space="preserve">
      67. Перинаталдық өлім туралы дәрігерлік куәліктің түбіртегіндегі жазбалар куәліктегі жазбалармен толық сәйкес келуі тиіс. Қосымша, жаңа туған нәрестелердің тізілімін құру кезінде өлім (өлі туу) себептерін нақтылап талдау үшін түбіртекте анасы туралы мәліметтер көрсетіледі: дәрігердің (фельдшердің, акушердің) келу саны, осы жүктіліктен бұрын болған жүктіліктер, босану асқынулары (мәтінде тиісті кодтарды сызу қажет) немен аяқталғаны, осы жүктілік қаупінің медициналық және әлеуметтік факторлары, акушерлік емшаралар. Сонымен бірге бала туралы мәліметтер көрсетіледі: ана туған баланың нешіншісі, тірі туу өлшемдерінің болуы, Апгар шкаласы бойынша бағалау, жаңа туу кезеңінің асқынулары, туа біткен ауытқулар. Түбіртекке баланың тууы туралы және тірі тууы жағдайында оның қайтыс болуы туралы акттік жазбалардың күндері мен нөмірлері, өлі туған жағдайда қайтыс болуы туралы акттік жазбаның күні мен нөмірі көрсетіледі. </w:t>
      </w:r>
    </w:p>
    <w:bookmarkEnd w:id="78"/>
    <w:bookmarkStart w:name="z79" w:id="79"/>
    <w:p>
      <w:pPr>
        <w:spacing w:after="0"/>
        <w:ind w:left="0"/>
        <w:jc w:val="both"/>
      </w:pPr>
      <w:r>
        <w:rPr>
          <w:rFonts w:ascii="Times New Roman"/>
          <w:b w:val="false"/>
          <w:i w:val="false"/>
          <w:color w:val="000000"/>
          <w:sz w:val="28"/>
        </w:rPr>
        <w:t xml:space="preserve">
      68. Перинаталдық өлім туралы дәрігерлік куәлік медициналық ұйымның немесе жеке практикамен айналысатын жеке тұлғаның мөрімен және куәлік берген медицина қызметкерінің қолымен куәландырылады. Перинаталдық өлім туралы дәрігерлік куәліктің үзіндісін алушы оны алғаны туралы куәліктің түбіртегіне қол қояды. </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