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d9021" w14:textId="e5d90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Жазасын өтеуден мерзімінен бұрын-шартты түрде босатылған адамдардың мінез-құлқын бақылауды жүзеге асыру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Ішкі істер министрінің 2007 жылғы 21 тамыздағы N 340 Бұйрығы. Қазақстан Республикасының Әділет министрлігінде 2007 жылғы 28 қыркүйекте Нормативтік құқықтық кесімдерді мемлекеттік тіркеудің тізіліміне N 4947 болып енгізілді. Күші жойылды - Қазақстан Республикасы Ішкі істер министрінің м.а. 2014 жылғы 19 қыркүйектегі № 622 бұйрығымен</w:t>
      </w:r>
    </w:p>
    <w:p>
      <w:pPr>
        <w:spacing w:after="0"/>
        <w:ind w:left="0"/>
        <w:jc w:val="both"/>
      </w:pPr>
      <w:r>
        <w:rPr>
          <w:rFonts w:ascii="Times New Roman"/>
          <w:b w:val="false"/>
          <w:i w:val="false"/>
          <w:color w:val="ff0000"/>
          <w:sz w:val="28"/>
        </w:rPr>
        <w:t xml:space="preserve">      Ескерту. Күші жойылды - ҚР Ішкі істер министрінің м.а. 2014.09.19 </w:t>
      </w:r>
      <w:r>
        <w:rPr>
          <w:rFonts w:ascii="Times New Roman"/>
          <w:b w:val="false"/>
          <w:i w:val="false"/>
          <w:color w:val="ff0000"/>
          <w:sz w:val="28"/>
        </w:rPr>
        <w:t>№ 622</w:t>
      </w:r>
      <w:r>
        <w:rPr>
          <w:rFonts w:ascii="Times New Roman"/>
          <w:b w:val="false"/>
          <w:i w:val="false"/>
          <w:color w:val="ff0000"/>
          <w:sz w:val="28"/>
        </w:rPr>
        <w:t xml:space="preserve"> (01.01.2015 ж. бастап қолданысқа енгізіледі) бұйрығымен.</w:t>
      </w:r>
    </w:p>
    <w:p>
      <w:pPr>
        <w:spacing w:after="0"/>
        <w:ind w:left="0"/>
        <w:jc w:val="both"/>
      </w:pPr>
      <w:r>
        <w:rPr>
          <w:rFonts w:ascii="Times New Roman"/>
          <w:b w:val="false"/>
          <w:i w:val="false"/>
          <w:color w:val="000000"/>
          <w:sz w:val="28"/>
        </w:rPr>
        <w:t>      "Қазақстан Республикасының кейбір заңнамалық актілеріне қылмыстық-атқару жүйесі мәселелері бойынша өзгерістер мен толықтырулар енгізу туралы" Қазақстан Республикасының 2007 жылғы 26 наурыздағы </w:t>
      </w:r>
      <w:r>
        <w:rPr>
          <w:rFonts w:ascii="Times New Roman"/>
          <w:b w:val="false"/>
          <w:i w:val="false"/>
          <w:color w:val="000000"/>
          <w:sz w:val="28"/>
        </w:rPr>
        <w:t>Заңына</w:t>
      </w:r>
      <w:r>
        <w:rPr>
          <w:rFonts w:ascii="Times New Roman"/>
          <w:b w:val="false"/>
          <w:i w:val="false"/>
          <w:color w:val="000000"/>
          <w:sz w:val="28"/>
        </w:rPr>
        <w:t xml:space="preserve"> сәйкес </w:t>
      </w:r>
      <w:r>
        <w:rPr>
          <w:rFonts w:ascii="Times New Roman"/>
          <w:b/>
          <w:i w:val="false"/>
          <w:color w:val="000000"/>
          <w:sz w:val="28"/>
        </w:rPr>
        <w:t xml:space="preserve">БҰЙЫРАМЫН: </w:t>
      </w:r>
      <w:r>
        <w:br/>
      </w:r>
      <w:r>
        <w:rPr>
          <w:rFonts w:ascii="Times New Roman"/>
          <w:b w:val="false"/>
          <w:i w:val="false"/>
          <w:color w:val="000000"/>
          <w:sz w:val="28"/>
        </w:rPr>
        <w:t xml:space="preserve">
      1. Қоса беріліп отырған Жазасын өтеуден мерзiмiнен бұрын-шартты түрде босатылған адамдардың мінез-құлқын бақылауды жүзеге асыру ережесі (бұдан әрі - Ереже) бекітілсін. </w:t>
      </w:r>
    </w:p>
    <w:bookmarkStart w:name="z2" w:id="0"/>
    <w:p>
      <w:pPr>
        <w:spacing w:after="0"/>
        <w:ind w:left="0"/>
        <w:jc w:val="both"/>
      </w:pPr>
      <w:r>
        <w:rPr>
          <w:rFonts w:ascii="Times New Roman"/>
          <w:b w:val="false"/>
          <w:i w:val="false"/>
          <w:color w:val="000000"/>
          <w:sz w:val="28"/>
        </w:rPr>
        <w:t xml:space="preserve">
      2. Қазақстан Республикасы Ішкі істер министрлігінің Техникалық қызмет департаменті (М.Б. Тимохович) жазаны өтеуден мерзiмiнен бұрын-шартты түрде босатылған адамдарды орталықтандырылған есепке алуды қамтамасыз етсін. </w:t>
      </w:r>
    </w:p>
    <w:bookmarkEnd w:id="0"/>
    <w:bookmarkStart w:name="z3" w:id="1"/>
    <w:p>
      <w:pPr>
        <w:spacing w:after="0"/>
        <w:ind w:left="0"/>
        <w:jc w:val="both"/>
      </w:pPr>
      <w:r>
        <w:rPr>
          <w:rFonts w:ascii="Times New Roman"/>
          <w:b w:val="false"/>
          <w:i w:val="false"/>
          <w:color w:val="000000"/>
          <w:sz w:val="28"/>
        </w:rPr>
        <w:t xml:space="preserve">
      3. Қазақстан Республикасы Ішкі істер министрлігінің Тыл департаменті (М.Т. Былқылов) Ереженің қосымшаларына сәйкес құжаттама бланкілерін дайындауды қамтамасыз етсін. </w:t>
      </w:r>
    </w:p>
    <w:bookmarkEnd w:id="1"/>
    <w:bookmarkStart w:name="z4" w:id="2"/>
    <w:p>
      <w:pPr>
        <w:spacing w:after="0"/>
        <w:ind w:left="0"/>
        <w:jc w:val="both"/>
      </w:pPr>
      <w:r>
        <w:rPr>
          <w:rFonts w:ascii="Times New Roman"/>
          <w:b w:val="false"/>
          <w:i w:val="false"/>
          <w:color w:val="000000"/>
          <w:sz w:val="28"/>
        </w:rPr>
        <w:t xml:space="preserve">
      4. Облыстардың, Астана, Алматы қалаларының ішкі істер департаменттерінің бастықтары осы бұйрық талаптарының орындалуын қамтамасыз етсін. </w:t>
      </w:r>
    </w:p>
    <w:bookmarkEnd w:id="2"/>
    <w:bookmarkStart w:name="z5" w:id="3"/>
    <w:p>
      <w:pPr>
        <w:spacing w:after="0"/>
        <w:ind w:left="0"/>
        <w:jc w:val="both"/>
      </w:pPr>
      <w:r>
        <w:rPr>
          <w:rFonts w:ascii="Times New Roman"/>
          <w:b w:val="false"/>
          <w:i w:val="false"/>
          <w:color w:val="000000"/>
          <w:sz w:val="28"/>
        </w:rPr>
        <w:t xml:space="preserve">
      5. Осы бұйрықтың орындалуын бақылау Қазақстан Республикасы Ішкі істер вице-министрі полиция генерал-майоры А.Ж. Шпекбаевқа және Қазақстан Республикасы Ішкі істер министрлігінің Әкімшілік полиция комитетіне (Ғ.А. Алпысбаев) жүктелсін. </w:t>
      </w:r>
    </w:p>
    <w:bookmarkEnd w:id="3"/>
    <w:bookmarkStart w:name="z6" w:id="4"/>
    <w:p>
      <w:pPr>
        <w:spacing w:after="0"/>
        <w:ind w:left="0"/>
        <w:jc w:val="both"/>
      </w:pPr>
      <w:r>
        <w:rPr>
          <w:rFonts w:ascii="Times New Roman"/>
          <w:b w:val="false"/>
          <w:i w:val="false"/>
          <w:color w:val="000000"/>
          <w:sz w:val="28"/>
        </w:rPr>
        <w:t xml:space="preserve">
      6. Қазақстан Республикасы Ішкі істер министрлігінің Әкімшілік полиция комитеті осы бұйрықты Қазақстан Республикасы Әділет министрлігінде мемлекеттік тіркеуден өткізуге жіберсін және мемлекеттік тіркеуден өткеннен кейін оның ресми жариялануын қамтамасыз етсін. </w:t>
      </w:r>
    </w:p>
    <w:bookmarkEnd w:id="4"/>
    <w:bookmarkStart w:name="z7" w:id="5"/>
    <w:p>
      <w:pPr>
        <w:spacing w:after="0"/>
        <w:ind w:left="0"/>
        <w:jc w:val="both"/>
      </w:pPr>
      <w:r>
        <w:rPr>
          <w:rFonts w:ascii="Times New Roman"/>
          <w:b w:val="false"/>
          <w:i w:val="false"/>
          <w:color w:val="000000"/>
          <w:sz w:val="28"/>
        </w:rPr>
        <w:t xml:space="preserve">
      7. Осы бұйрық ресми жарияланған күнінен бастап қолданысқа енгізіледі. </w:t>
      </w:r>
    </w:p>
    <w:bookmarkEnd w:id="5"/>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color w:val="000000"/>
          <w:sz w:val="28"/>
        </w:rPr>
        <w:t xml:space="preserve">      Келісілген </w:t>
      </w:r>
      <w:r>
        <w:br/>
      </w:r>
      <w:r>
        <w:rPr>
          <w:rFonts w:ascii="Times New Roman"/>
          <w:b w:val="false"/>
          <w:i w:val="false"/>
          <w:color w:val="000000"/>
          <w:sz w:val="28"/>
        </w:rPr>
        <w:t>
</w:t>
      </w: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Бас прокуроры </w:t>
      </w:r>
      <w:r>
        <w:br/>
      </w:r>
      <w:r>
        <w:rPr>
          <w:rFonts w:ascii="Times New Roman"/>
          <w:b w:val="false"/>
          <w:i w:val="false"/>
          <w:color w:val="000000"/>
          <w:sz w:val="28"/>
        </w:rPr>
        <w:t>
</w:t>
      </w:r>
      <w:r>
        <w:rPr>
          <w:rFonts w:ascii="Times New Roman"/>
          <w:b w:val="false"/>
          <w:i/>
          <w:color w:val="000000"/>
          <w:sz w:val="28"/>
        </w:rPr>
        <w:t xml:space="preserve">      2007 жылғы 28 тамыз </w:t>
      </w:r>
    </w:p>
    <w:p>
      <w:pPr>
        <w:spacing w:after="0"/>
        <w:ind w:left="0"/>
        <w:jc w:val="both"/>
      </w:pPr>
      <w:r>
        <w:rPr>
          <w:rFonts w:ascii="Times New Roman"/>
          <w:b w:val="false"/>
          <w:i/>
          <w:color w:val="000000"/>
          <w:sz w:val="28"/>
        </w:rPr>
        <w:t xml:space="preserve">      Келісілген </w:t>
      </w:r>
      <w:r>
        <w:br/>
      </w:r>
      <w:r>
        <w:rPr>
          <w:rFonts w:ascii="Times New Roman"/>
          <w:b w:val="false"/>
          <w:i w:val="false"/>
          <w:color w:val="000000"/>
          <w:sz w:val="28"/>
        </w:rPr>
        <w:t>
</w:t>
      </w: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Жоғарғы Сотының төрағасы </w:t>
      </w:r>
      <w:r>
        <w:br/>
      </w:r>
      <w:r>
        <w:rPr>
          <w:rFonts w:ascii="Times New Roman"/>
          <w:b w:val="false"/>
          <w:i w:val="false"/>
          <w:color w:val="000000"/>
          <w:sz w:val="28"/>
        </w:rPr>
        <w:t>
</w:t>
      </w:r>
      <w:r>
        <w:rPr>
          <w:rFonts w:ascii="Times New Roman"/>
          <w:b w:val="false"/>
          <w:i/>
          <w:color w:val="000000"/>
          <w:sz w:val="28"/>
        </w:rPr>
        <w:t xml:space="preserve">      2007 жылғы 4 қыркүйек </w:t>
      </w:r>
    </w:p>
    <w:p>
      <w:pPr>
        <w:spacing w:after="0"/>
        <w:ind w:left="0"/>
        <w:jc w:val="both"/>
      </w:pPr>
      <w:r>
        <w:rPr>
          <w:rFonts w:ascii="Times New Roman"/>
          <w:b w:val="false"/>
          <w:i/>
          <w:color w:val="000000"/>
          <w:sz w:val="28"/>
        </w:rPr>
        <w:t xml:space="preserve">      Келісілген </w:t>
      </w:r>
      <w:r>
        <w:br/>
      </w:r>
      <w:r>
        <w:rPr>
          <w:rFonts w:ascii="Times New Roman"/>
          <w:b w:val="false"/>
          <w:i w:val="false"/>
          <w:color w:val="000000"/>
          <w:sz w:val="28"/>
        </w:rPr>
        <w:t>
</w:t>
      </w: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Әділет министрі </w:t>
      </w:r>
      <w:r>
        <w:br/>
      </w:r>
      <w:r>
        <w:rPr>
          <w:rFonts w:ascii="Times New Roman"/>
          <w:b w:val="false"/>
          <w:i w:val="false"/>
          <w:color w:val="000000"/>
          <w:sz w:val="28"/>
        </w:rPr>
        <w:t>
</w:t>
      </w:r>
      <w:r>
        <w:rPr>
          <w:rFonts w:ascii="Times New Roman"/>
          <w:b w:val="false"/>
          <w:i/>
          <w:color w:val="000000"/>
          <w:sz w:val="28"/>
        </w:rPr>
        <w:t xml:space="preserve">      2007 жылғы 26 қыркүйек </w:t>
      </w:r>
    </w:p>
    <w:bookmarkStart w:name="z8" w:id="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министрінің   </w:t>
      </w:r>
      <w:r>
        <w:br/>
      </w:r>
      <w:r>
        <w:rPr>
          <w:rFonts w:ascii="Times New Roman"/>
          <w:b w:val="false"/>
          <w:i w:val="false"/>
          <w:color w:val="000000"/>
          <w:sz w:val="28"/>
        </w:rPr>
        <w:t xml:space="preserve">
2007 жылғы 21 тамыздағы   </w:t>
      </w:r>
      <w:r>
        <w:br/>
      </w:r>
      <w:r>
        <w:rPr>
          <w:rFonts w:ascii="Times New Roman"/>
          <w:b w:val="false"/>
          <w:i w:val="false"/>
          <w:color w:val="000000"/>
          <w:sz w:val="28"/>
        </w:rPr>
        <w:t xml:space="preserve">
N 340 бұйрығымен бекітілген  </w:t>
      </w:r>
    </w:p>
    <w:bookmarkEnd w:id="6"/>
    <w:p>
      <w:pPr>
        <w:spacing w:after="0"/>
        <w:ind w:left="0"/>
        <w:jc w:val="left"/>
      </w:pPr>
      <w:r>
        <w:rPr>
          <w:rFonts w:ascii="Times New Roman"/>
          <w:b/>
          <w:i w:val="false"/>
          <w:color w:val="000000"/>
        </w:rPr>
        <w:t xml:space="preserve"> Жазасын өтеуден мерзiмiнен бұрын-шартты түрде босатылған </w:t>
      </w:r>
      <w:r>
        <w:br/>
      </w:r>
      <w:r>
        <w:rPr>
          <w:rFonts w:ascii="Times New Roman"/>
          <w:b/>
          <w:i w:val="false"/>
          <w:color w:val="000000"/>
        </w:rPr>
        <w:t xml:space="preserve">
адамдардың мінез-құлқын бақылауды жүзеге асыру </w:t>
      </w:r>
      <w:r>
        <w:br/>
      </w:r>
      <w:r>
        <w:rPr>
          <w:rFonts w:ascii="Times New Roman"/>
          <w:b/>
          <w:i w:val="false"/>
          <w:color w:val="000000"/>
        </w:rPr>
        <w:t xml:space="preserve">
Ережесі </w:t>
      </w:r>
    </w:p>
    <w:bookmarkStart w:name="z63" w:id="7"/>
    <w:p>
      <w:pPr>
        <w:spacing w:after="0"/>
        <w:ind w:left="0"/>
        <w:jc w:val="left"/>
      </w:pPr>
      <w:r>
        <w:rPr>
          <w:rFonts w:ascii="Times New Roman"/>
          <w:b/>
          <w:i w:val="false"/>
          <w:color w:val="000000"/>
        </w:rPr>
        <w:t xml:space="preserve"> 
1. Жалпы ережелер </w:t>
      </w:r>
    </w:p>
    <w:bookmarkEnd w:id="7"/>
    <w:bookmarkStart w:name="z64" w:id="8"/>
    <w:p>
      <w:pPr>
        <w:spacing w:after="0"/>
        <w:ind w:left="0"/>
        <w:jc w:val="both"/>
      </w:pPr>
      <w:r>
        <w:rPr>
          <w:rFonts w:ascii="Times New Roman"/>
          <w:b w:val="false"/>
          <w:i w:val="false"/>
          <w:color w:val="000000"/>
          <w:sz w:val="28"/>
        </w:rPr>
        <w:t xml:space="preserve">
      1. Осы Жазасын өтеуден мерзiмiнен бұрын-шартты түрде босатылған адамдардың мінез-құлқын бақылауды жүзеге асыру ережесі (бұдан әрі - Ереже) жазасын өтеуден мерзiмiнен бұрын-шартты түрде босатылған (бұдан әрі - мерзімінен бұрын-шартты түрде босатылған) адамдарды есепке алу және оларға жүктелген міндеттердің орындалуын бақылау тәртібін айқындайды. </w:t>
      </w:r>
    </w:p>
    <w:bookmarkEnd w:id="8"/>
    <w:bookmarkStart w:name="z9" w:id="9"/>
    <w:p>
      <w:pPr>
        <w:spacing w:after="0"/>
        <w:ind w:left="0"/>
        <w:jc w:val="both"/>
      </w:pPr>
      <w:r>
        <w:rPr>
          <w:rFonts w:ascii="Times New Roman"/>
          <w:b w:val="false"/>
          <w:i w:val="false"/>
          <w:color w:val="000000"/>
          <w:sz w:val="28"/>
        </w:rPr>
        <w:t xml:space="preserve">
      2. Жазасын өтеуден мерзімінен бұрын-шартты түрде босатылған адамдар тұрғылықты жеріне келген соң ол ішкі істер органдарының профилактикалық есебіне қойылып және оған бақылау ісі (Ережеге 1-қосымша) ашылып, тіркеуге жатады. </w:t>
      </w:r>
    </w:p>
    <w:bookmarkEnd w:id="9"/>
    <w:bookmarkStart w:name="z10" w:id="10"/>
    <w:p>
      <w:pPr>
        <w:spacing w:after="0"/>
        <w:ind w:left="0"/>
        <w:jc w:val="both"/>
      </w:pPr>
      <w:r>
        <w:rPr>
          <w:rFonts w:ascii="Times New Roman"/>
          <w:b w:val="false"/>
          <w:i w:val="false"/>
          <w:color w:val="000000"/>
          <w:sz w:val="28"/>
        </w:rPr>
        <w:t xml:space="preserve">
      3. Соттың адамды жазасын өтеуден мерзімінен бұрын-шартты түрде босату туралы қаулысы бақылау ісін ашуға негіз болып табылады. </w:t>
      </w:r>
    </w:p>
    <w:bookmarkEnd w:id="10"/>
    <w:bookmarkStart w:name="z11" w:id="11"/>
    <w:p>
      <w:pPr>
        <w:spacing w:after="0"/>
        <w:ind w:left="0"/>
        <w:jc w:val="both"/>
      </w:pPr>
      <w:r>
        <w:rPr>
          <w:rFonts w:ascii="Times New Roman"/>
          <w:b w:val="false"/>
          <w:i w:val="false"/>
          <w:color w:val="000000"/>
          <w:sz w:val="28"/>
        </w:rPr>
        <w:t xml:space="preserve">
      4. Ішкі істер органдары: </w:t>
      </w:r>
      <w:r>
        <w:br/>
      </w:r>
      <w:r>
        <w:rPr>
          <w:rFonts w:ascii="Times New Roman"/>
          <w:b w:val="false"/>
          <w:i w:val="false"/>
          <w:color w:val="000000"/>
          <w:sz w:val="28"/>
        </w:rPr>
        <w:t xml:space="preserve">
      1) мерзімінен бұрын-шартты түрде босатылған адамдар таңдап алған тұрғылықты жеріне келген күні бақылау істерін ашады және профилактикалық есепке қояды; </w:t>
      </w:r>
      <w:r>
        <w:br/>
      </w:r>
      <w:r>
        <w:rPr>
          <w:rFonts w:ascii="Times New Roman"/>
          <w:b w:val="false"/>
          <w:i w:val="false"/>
          <w:color w:val="000000"/>
          <w:sz w:val="28"/>
        </w:rPr>
        <w:t xml:space="preserve">
      2) тұрғылықты жері бойынша профилактикалық жұмысты жүзеге асырады; </w:t>
      </w:r>
      <w:r>
        <w:br/>
      </w:r>
      <w:r>
        <w:rPr>
          <w:rFonts w:ascii="Times New Roman"/>
          <w:b w:val="false"/>
          <w:i w:val="false"/>
          <w:color w:val="000000"/>
          <w:sz w:val="28"/>
        </w:rPr>
        <w:t xml:space="preserve">
      3) мерзімінен бұрын-шартты түрде босатылған адамдардың құқық бұзушылықтар, сот жүктеген міндеттерді орындаудан жалтаруы, қылмыстық пиғылдары, дайындап жатқан немесе жасаған қылмыстары туралы ақпаратты дер кезінде алу үшін жедел-іздестіру және өзге де мүмкіндіктерді қолданады; </w:t>
      </w:r>
      <w:r>
        <w:br/>
      </w:r>
      <w:r>
        <w:rPr>
          <w:rFonts w:ascii="Times New Roman"/>
          <w:b w:val="false"/>
          <w:i w:val="false"/>
          <w:color w:val="000000"/>
          <w:sz w:val="28"/>
        </w:rPr>
        <w:t xml:space="preserve">
      4) мерзімінен бұрын-шартты түрде босатылған адам туралы ақпарат алу мақсатында Қазақстан Республикасы Әділет министрлігі қылмыстық </w:t>
      </w:r>
      <w:r>
        <w:rPr>
          <w:rFonts w:ascii="Times New Roman"/>
          <w:b/>
          <w:i w:val="false"/>
          <w:color w:val="000000"/>
          <w:sz w:val="28"/>
        </w:rPr>
        <w:t xml:space="preserve">- </w:t>
      </w:r>
      <w:r>
        <w:rPr>
          <w:rFonts w:ascii="Times New Roman"/>
          <w:b w:val="false"/>
          <w:i w:val="false"/>
          <w:color w:val="000000"/>
          <w:sz w:val="28"/>
        </w:rPr>
        <w:t xml:space="preserve">атқару жүйесінің мекемелері және органдарымен өзара іс-қимыл жасасады. </w:t>
      </w:r>
    </w:p>
    <w:bookmarkEnd w:id="11"/>
    <w:bookmarkStart w:name="z12" w:id="12"/>
    <w:p>
      <w:pPr>
        <w:spacing w:after="0"/>
        <w:ind w:left="0"/>
        <w:jc w:val="both"/>
      </w:pPr>
      <w:r>
        <w:rPr>
          <w:rFonts w:ascii="Times New Roman"/>
          <w:b w:val="false"/>
          <w:i w:val="false"/>
          <w:color w:val="000000"/>
          <w:sz w:val="28"/>
        </w:rPr>
        <w:t>
      5. Бақылау істерін сақтау қоғамдық қауіпсіздік бөлімшелерінің немесе ішкі істер органдары учаскелік полиция пункттерінің қызметтік үй-жайларында құпия емес құжаттаманы сақтау жағдайларына сәйкес қамтамасыз етіледі.</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Ішкі істер министрінің 2010.08.19 </w:t>
      </w:r>
      <w:r>
        <w:rPr>
          <w:rFonts w:ascii="Times New Roman"/>
          <w:b w:val="false"/>
          <w:i w:val="false"/>
          <w:color w:val="000000"/>
          <w:sz w:val="28"/>
        </w:rPr>
        <w:t>№ 361</w:t>
      </w:r>
      <w:r>
        <w:rPr>
          <w:rFonts w:ascii="Times New Roman"/>
          <w:b w:val="false"/>
          <w:i w:val="false"/>
          <w:color w:val="ff0000"/>
          <w:sz w:val="28"/>
        </w:rPr>
        <w:t xml:space="preserve"> (ресми жарияланған күннен күнтізбелік он күн өткеннен соң күшіне енеді) бұйрығымен.</w:t>
      </w:r>
    </w:p>
    <w:bookmarkEnd w:id="12"/>
    <w:bookmarkStart w:name="z13" w:id="13"/>
    <w:p>
      <w:pPr>
        <w:spacing w:after="0"/>
        <w:ind w:left="0"/>
        <w:jc w:val="both"/>
      </w:pPr>
      <w:r>
        <w:rPr>
          <w:rFonts w:ascii="Times New Roman"/>
          <w:b w:val="false"/>
          <w:i w:val="false"/>
          <w:color w:val="000000"/>
          <w:sz w:val="28"/>
        </w:rPr>
        <w:t xml:space="preserve">
      6. Қайта қылмыс жасағаны үшін бас бостандығынан айыру, мерзімінен бұрын-шартты түрде босатудың күшін жоя отырып, мерзімінен бұрын-шартты түрде босатылған адамның сотталуы, мерзімінен бұрын-шартты түрде босатылған жазасының өтелмеген мерзімінің аяқталуы, мерзімінен бұрын-шартты түрде босатудың күшінің жойылуы, мерзімінен бұрын-шартты түрде босатылған адамның өлімі бақылау ісін жүргізуді тоқтатуға негіз болып табылады. </w:t>
      </w:r>
    </w:p>
    <w:bookmarkEnd w:id="13"/>
    <w:bookmarkStart w:name="z14" w:id="14"/>
    <w:p>
      <w:pPr>
        <w:spacing w:after="0"/>
        <w:ind w:left="0"/>
        <w:jc w:val="both"/>
      </w:pPr>
      <w:r>
        <w:rPr>
          <w:rFonts w:ascii="Times New Roman"/>
          <w:b w:val="false"/>
          <w:i w:val="false"/>
          <w:color w:val="000000"/>
          <w:sz w:val="28"/>
        </w:rPr>
        <w:t xml:space="preserve">
      7. Мерзімінен бұрын-шартты түрде босатылған адамдардың есепке алынуын қамтамасыз ету және олармен профилактикалық жұмысты бақылау қалалық (аудандық) ішкі істер органы (бұдан әрі - ҚАІІО) бастығының бір орынбасарына жүктеледі. </w:t>
      </w:r>
    </w:p>
    <w:bookmarkEnd w:id="14"/>
    <w:bookmarkStart w:name="z15" w:id="15"/>
    <w:p>
      <w:pPr>
        <w:spacing w:after="0"/>
        <w:ind w:left="0"/>
        <w:jc w:val="left"/>
      </w:pPr>
      <w:r>
        <w:rPr>
          <w:rFonts w:ascii="Times New Roman"/>
          <w:b/>
          <w:i w:val="false"/>
          <w:color w:val="000000"/>
        </w:rPr>
        <w:t xml:space="preserve"> 
  2. Мерзімінен бұрын-шартты түрде босатылған адамдарды есепке </w:t>
      </w:r>
      <w:r>
        <w:br/>
      </w:r>
      <w:r>
        <w:rPr>
          <w:rFonts w:ascii="Times New Roman"/>
          <w:b/>
          <w:i w:val="false"/>
          <w:color w:val="000000"/>
        </w:rPr>
        <w:t xml:space="preserve">
алуды және олармен профилактикалық жұмысты ұйымдастыру </w:t>
      </w:r>
    </w:p>
    <w:bookmarkEnd w:id="15"/>
    <w:p>
      <w:pPr>
        <w:spacing w:after="0"/>
        <w:ind w:left="0"/>
        <w:jc w:val="both"/>
      </w:pPr>
      <w:r>
        <w:rPr>
          <w:rFonts w:ascii="Times New Roman"/>
          <w:b w:val="false"/>
          <w:i w:val="false"/>
          <w:color w:val="000000"/>
          <w:sz w:val="28"/>
        </w:rPr>
        <w:t xml:space="preserve">      8. ҚАІІО-ның бастығы Қазақстан Республикасы Әділет министрлігі қылмыстық-атқару жүйесінің органдары мен мекемелерінен мерзімінен бұрын-шартты түрде босатылған адамға қатысты хабарлама алған соң мерзімінен бұрын-шартты түрде босатылған адамның тұрғылықты жеріне келуін бақылауды қоғамдық қауіпсіздік бөлімшесіне тапсырады. </w:t>
      </w:r>
    </w:p>
    <w:bookmarkStart w:name="z16" w:id="16"/>
    <w:p>
      <w:pPr>
        <w:spacing w:after="0"/>
        <w:ind w:left="0"/>
        <w:jc w:val="both"/>
      </w:pPr>
      <w:r>
        <w:rPr>
          <w:rFonts w:ascii="Times New Roman"/>
          <w:b w:val="false"/>
          <w:i w:val="false"/>
          <w:color w:val="000000"/>
          <w:sz w:val="28"/>
        </w:rPr>
        <w:t xml:space="preserve">
      9. Мерзімінен бұрын-шартты түрде босатылған адам тұрғылықты жеріне келген соң ҚАІІО-ның бастығы: </w:t>
      </w:r>
      <w:r>
        <w:br/>
      </w:r>
      <w:r>
        <w:rPr>
          <w:rFonts w:ascii="Times New Roman"/>
          <w:b w:val="false"/>
          <w:i w:val="false"/>
          <w:color w:val="000000"/>
          <w:sz w:val="28"/>
        </w:rPr>
        <w:t xml:space="preserve">
      1) ҚАІІО қоғамдық қауіпсіздік бөлімшесіне профилактикалық есепке алуды және ақпаратты полицияның кезекші бөлімдеріне, арнайы мекемелеріне, кешенді күштеріне жіберуді; </w:t>
      </w:r>
      <w:r>
        <w:br/>
      </w:r>
      <w:r>
        <w:rPr>
          <w:rFonts w:ascii="Times New Roman"/>
          <w:b w:val="false"/>
          <w:i w:val="false"/>
          <w:color w:val="000000"/>
          <w:sz w:val="28"/>
        </w:rPr>
        <w:t xml:space="preserve">
      2) ҚАІІО-ның криминалдық полиция бөлімшесіне мерзімінен бұрын-шартты түрде босатылған адамды жедел есепке алуды тапсырады. </w:t>
      </w:r>
    </w:p>
    <w:bookmarkEnd w:id="16"/>
    <w:bookmarkStart w:name="z17" w:id="17"/>
    <w:p>
      <w:pPr>
        <w:spacing w:after="0"/>
        <w:ind w:left="0"/>
        <w:jc w:val="both"/>
      </w:pPr>
      <w:r>
        <w:rPr>
          <w:rFonts w:ascii="Times New Roman"/>
          <w:b w:val="false"/>
          <w:i w:val="false"/>
          <w:color w:val="000000"/>
          <w:sz w:val="28"/>
        </w:rPr>
        <w:t xml:space="preserve">
      10. Мерзімінен бұрын-шартты түрде босатылған адамды профилактикалық есепке қойғаннан кейін ҚАІІО-ның бастығы: </w:t>
      </w:r>
      <w:r>
        <w:br/>
      </w:r>
      <w:r>
        <w:rPr>
          <w:rFonts w:ascii="Times New Roman"/>
          <w:b w:val="false"/>
          <w:i w:val="false"/>
          <w:color w:val="000000"/>
          <w:sz w:val="28"/>
        </w:rPr>
        <w:t xml:space="preserve">
      1) Қазақстан Республикасы Әділет министрлігі қылмыстық-атқару жүйесінің органдары мен мекемелеріне хабарлайды; </w:t>
      </w:r>
      <w:r>
        <w:br/>
      </w:r>
      <w:r>
        <w:rPr>
          <w:rFonts w:ascii="Times New Roman"/>
          <w:b w:val="false"/>
          <w:i w:val="false"/>
          <w:color w:val="000000"/>
          <w:sz w:val="28"/>
        </w:rPr>
        <w:t>
      2) ҚАІІО криминалдық полиция, кезекші бөлімдеріне, арнайы мекемелеріне және полицияның кешенді күштеріне мерзімінен бұрын-шартты түрде босатылған адамның тарапынан құқық бұзушылық және оларға сот жүктеген міндеттерді орындаудан жалтару фактілерін анықтаған жағдайда дер кезінде ҚАІІО-ның қоғамдық қауіпсіздік бөлімшелеріне ақпарат беруді тапсырады;</w:t>
      </w:r>
      <w:r>
        <w:br/>
      </w:r>
      <w:r>
        <w:rPr>
          <w:rFonts w:ascii="Times New Roman"/>
          <w:b w:val="false"/>
          <w:i w:val="false"/>
          <w:color w:val="000000"/>
          <w:sz w:val="28"/>
        </w:rPr>
        <w:t>
      3) анықталған кемшіліктерді жою және ішкі істер органдарының жеке профилактикалық жұмысының тиімділігін арттыру бойынша шаралар қабылдай отырып, мерзімінен бұрын-шартты түрде босатылған адам қасақана жасаған қылмыстың әрбір фактісі бойынша қызметтік тексеріс жүргізеді.</w:t>
      </w:r>
      <w:r>
        <w:br/>
      </w:r>
      <w:r>
        <w:rPr>
          <w:rFonts w:ascii="Times New Roman"/>
          <w:b w:val="false"/>
          <w:i w:val="false"/>
          <w:color w:val="000000"/>
          <w:sz w:val="28"/>
        </w:rPr>
        <w:t>
      </w:t>
      </w:r>
      <w:r>
        <w:rPr>
          <w:rFonts w:ascii="Times New Roman"/>
          <w:b w:val="false"/>
          <w:i w:val="false"/>
          <w:color w:val="ff0000"/>
          <w:sz w:val="28"/>
        </w:rPr>
        <w:t xml:space="preserve">Ескерту. 10-тармаққа өзгеріс енгізілді - ҚР Ішкі істер министрінің 2010.08.19 </w:t>
      </w:r>
      <w:r>
        <w:rPr>
          <w:rFonts w:ascii="Times New Roman"/>
          <w:b w:val="false"/>
          <w:i w:val="false"/>
          <w:color w:val="000000"/>
          <w:sz w:val="28"/>
        </w:rPr>
        <w:t>№ 361</w:t>
      </w:r>
      <w:r>
        <w:rPr>
          <w:rFonts w:ascii="Times New Roman"/>
          <w:b w:val="false"/>
          <w:i w:val="false"/>
          <w:color w:val="ff0000"/>
          <w:sz w:val="28"/>
        </w:rPr>
        <w:t xml:space="preserve"> (ресми жарияланған күннен күнтізбелік он күн өткеннен соң күшіне енеді) бұйрығымен.</w:t>
      </w:r>
    </w:p>
    <w:bookmarkEnd w:id="17"/>
    <w:bookmarkStart w:name="z18" w:id="18"/>
    <w:p>
      <w:pPr>
        <w:spacing w:after="0"/>
        <w:ind w:left="0"/>
        <w:jc w:val="both"/>
      </w:pPr>
      <w:r>
        <w:rPr>
          <w:rFonts w:ascii="Times New Roman"/>
          <w:b w:val="false"/>
          <w:i w:val="false"/>
          <w:color w:val="000000"/>
          <w:sz w:val="28"/>
        </w:rPr>
        <w:t xml:space="preserve">
      11. Учаскелік полиция инспекторы немесе кәмелетке толмағандардың істері жөніндегі учаскелік полиция инспекторы </w:t>
      </w:r>
      <w:r>
        <w:br/>
      </w:r>
      <w:r>
        <w:rPr>
          <w:rFonts w:ascii="Times New Roman"/>
          <w:b w:val="false"/>
          <w:i w:val="false"/>
          <w:color w:val="000000"/>
          <w:sz w:val="28"/>
        </w:rPr>
        <w:t>
(бұдан әрі – учаскелік полиция инспекторы) мерзімінен бұрын-шартты түрде босатылған адаммен әңгімелеседі, тұрғылықты жері бойынша тіркеу ережелерін сақтау туралы және оның уақтылы тіркеуге алынуын бақылайды, бас бостандығынан айыру орындарынан алынған ақпараттық-іздеу картасында (бұдан әрі - Т-АІК) көрсетілген деректердің дұрыстығын тексереді.</w:t>
      </w:r>
      <w:r>
        <w:br/>
      </w:r>
      <w:r>
        <w:rPr>
          <w:rFonts w:ascii="Times New Roman"/>
          <w:b w:val="false"/>
          <w:i w:val="false"/>
          <w:color w:val="000000"/>
          <w:sz w:val="28"/>
        </w:rPr>
        <w:t>
      </w:t>
      </w:r>
      <w:r>
        <w:rPr>
          <w:rFonts w:ascii="Times New Roman"/>
          <w:b w:val="false"/>
          <w:i w:val="false"/>
          <w:color w:val="ff0000"/>
          <w:sz w:val="28"/>
        </w:rPr>
        <w:t xml:space="preserve">Ескерту. 11-тармаққа өзгеріс енгізілді - ҚР Ішкі істер министрінің 2010.08.19 </w:t>
      </w:r>
      <w:r>
        <w:rPr>
          <w:rFonts w:ascii="Times New Roman"/>
          <w:b w:val="false"/>
          <w:i w:val="false"/>
          <w:color w:val="000000"/>
          <w:sz w:val="28"/>
        </w:rPr>
        <w:t>№ 361</w:t>
      </w:r>
      <w:r>
        <w:rPr>
          <w:rFonts w:ascii="Times New Roman"/>
          <w:b w:val="false"/>
          <w:i w:val="false"/>
          <w:color w:val="ff0000"/>
          <w:sz w:val="28"/>
        </w:rPr>
        <w:t xml:space="preserve"> (ресми жарияланған күннен күнтізбелік он күн өткеннен соң күшіне енеді) бұйрығымен.</w:t>
      </w:r>
    </w:p>
    <w:bookmarkEnd w:id="18"/>
    <w:bookmarkStart w:name="z19" w:id="19"/>
    <w:p>
      <w:pPr>
        <w:spacing w:after="0"/>
        <w:ind w:left="0"/>
        <w:jc w:val="both"/>
      </w:pPr>
      <w:r>
        <w:rPr>
          <w:rFonts w:ascii="Times New Roman"/>
          <w:b w:val="false"/>
          <w:i w:val="false"/>
          <w:color w:val="000000"/>
          <w:sz w:val="28"/>
        </w:rPr>
        <w:t xml:space="preserve">
      12. Бақылау ісі мерзімінен бұрын-шартты түрде босатылған адамдардың бақылау істерін тіркеу журналының (Ережеге 2-қосымша) бірінші бөлігінде тіркеледі. </w:t>
      </w:r>
    </w:p>
    <w:bookmarkEnd w:id="19"/>
    <w:bookmarkStart w:name="z20" w:id="20"/>
    <w:p>
      <w:pPr>
        <w:spacing w:after="0"/>
        <w:ind w:left="0"/>
        <w:jc w:val="both"/>
      </w:pPr>
      <w:r>
        <w:rPr>
          <w:rFonts w:ascii="Times New Roman"/>
          <w:b w:val="false"/>
          <w:i w:val="false"/>
          <w:color w:val="000000"/>
          <w:sz w:val="28"/>
        </w:rPr>
        <w:t xml:space="preserve">
      13. Бақылау ісі жазаның өтелмеген барлық мерзімі бойы жүргізіледі. </w:t>
      </w:r>
    </w:p>
    <w:bookmarkEnd w:id="20"/>
    <w:bookmarkStart w:name="z21" w:id="21"/>
    <w:p>
      <w:pPr>
        <w:spacing w:after="0"/>
        <w:ind w:left="0"/>
        <w:jc w:val="both"/>
      </w:pPr>
      <w:r>
        <w:rPr>
          <w:rFonts w:ascii="Times New Roman"/>
          <w:b w:val="false"/>
          <w:i w:val="false"/>
          <w:color w:val="000000"/>
          <w:sz w:val="28"/>
        </w:rPr>
        <w:t xml:space="preserve">
      14. Мыналар: </w:t>
      </w:r>
      <w:r>
        <w:br/>
      </w:r>
      <w:r>
        <w:rPr>
          <w:rFonts w:ascii="Times New Roman"/>
          <w:b w:val="false"/>
          <w:i w:val="false"/>
          <w:color w:val="000000"/>
          <w:sz w:val="28"/>
        </w:rPr>
        <w:t xml:space="preserve">
      1) аса қауіпті түрде қайталанып жасалған қылмыстар үшін, сондай-ақ экстремизм белгілері бар қылмыстар үшін; </w:t>
      </w:r>
      <w:r>
        <w:br/>
      </w:r>
      <w:r>
        <w:rPr>
          <w:rFonts w:ascii="Times New Roman"/>
          <w:b w:val="false"/>
          <w:i w:val="false"/>
          <w:color w:val="000000"/>
          <w:sz w:val="28"/>
        </w:rPr>
        <w:t xml:space="preserve">
      2) ауыр және аса ауыр қылмыстар жасағаны үшін немесе қасақана қылмыстар жасағаны үшін бас бостандығынан айыруға екі немесе одан да көп мәрте сотты болған жазасын өтеген мерзімінен бұрын-шартты түрде босатылған адамдар жазаның өтелмеген мерзімі аяқталғаннан кейін "Бас бостандығынан айыру орындарынан босатылған адамдарды әкімшілік қадағалау туралы" Қазақстан Республикасы Заңының әрекетіне түсетін адамдар санатына ауыстырылады. </w:t>
      </w:r>
    </w:p>
    <w:bookmarkEnd w:id="21"/>
    <w:bookmarkStart w:name="z22" w:id="22"/>
    <w:p>
      <w:pPr>
        <w:spacing w:after="0"/>
        <w:ind w:left="0"/>
        <w:jc w:val="both"/>
      </w:pPr>
      <w:r>
        <w:rPr>
          <w:rFonts w:ascii="Times New Roman"/>
          <w:b w:val="false"/>
          <w:i w:val="false"/>
          <w:color w:val="000000"/>
          <w:sz w:val="28"/>
        </w:rPr>
        <w:t>
      15. Мерзімінен бұрын-шартты түрде босатылған адамдарға қатысты, осы Ереженің 14-тармағында көрсетілген қылмыстары үшін жазасын өтеген адамдарды қоспағанда, жазаның өтелмеген мерзімі аяқталғаннан кейін бақылау ісін жүргізу тоқтатылады.</w:t>
      </w:r>
      <w:r>
        <w:br/>
      </w:r>
      <w:r>
        <w:rPr>
          <w:rFonts w:ascii="Times New Roman"/>
          <w:b w:val="false"/>
          <w:i w:val="false"/>
          <w:color w:val="000000"/>
          <w:sz w:val="28"/>
        </w:rPr>
        <w:t>
      </w:t>
      </w:r>
      <w:r>
        <w:rPr>
          <w:rFonts w:ascii="Times New Roman"/>
          <w:b w:val="false"/>
          <w:i w:val="false"/>
          <w:color w:val="ff0000"/>
          <w:sz w:val="28"/>
        </w:rPr>
        <w:t xml:space="preserve">Ескерту. 15-тармаққа өзгеріс енгізілді - ҚР Ішкі істер министрінің 2010.08.19 </w:t>
      </w:r>
      <w:r>
        <w:rPr>
          <w:rFonts w:ascii="Times New Roman"/>
          <w:b w:val="false"/>
          <w:i w:val="false"/>
          <w:color w:val="000000"/>
          <w:sz w:val="28"/>
        </w:rPr>
        <w:t>№ 361</w:t>
      </w:r>
      <w:r>
        <w:rPr>
          <w:rFonts w:ascii="Times New Roman"/>
          <w:b w:val="false"/>
          <w:i w:val="false"/>
          <w:color w:val="ff0000"/>
          <w:sz w:val="28"/>
        </w:rPr>
        <w:t xml:space="preserve"> (ресми жарияланған күннен күнтізбелік он күн өткеннен соң күшіне енеді) бұйрығымен.</w:t>
      </w:r>
    </w:p>
    <w:bookmarkEnd w:id="22"/>
    <w:bookmarkStart w:name="z23" w:id="23"/>
    <w:p>
      <w:pPr>
        <w:spacing w:after="0"/>
        <w:ind w:left="0"/>
        <w:jc w:val="both"/>
      </w:pPr>
      <w:r>
        <w:rPr>
          <w:rFonts w:ascii="Times New Roman"/>
          <w:b w:val="false"/>
          <w:i w:val="false"/>
          <w:color w:val="000000"/>
          <w:sz w:val="28"/>
        </w:rPr>
        <w:t xml:space="preserve">
      16. Бақылау ісіне бас бостандығынан айыру орындарынан босатылғаны туралы анықтаманың, сот үкімдерінің (олар болмаған жағдайда учаскелік инспектор түзеу мекемесіне сұрау салады), мерзімінен бұрын-шартты түрде босату туралы қаулының көшірмелері, соттылығын тексеру талабы және мерзімінен бұрын-шартты түрде босатылған адамға Т-АІК, оның өмірбаяны, соттылығы туралы толыққанды түсініктемесі және байланыстарының сызбасы (Ережеге 3-қосымша) тігіледі. </w:t>
      </w:r>
    </w:p>
    <w:bookmarkEnd w:id="23"/>
    <w:bookmarkStart w:name="z24" w:id="24"/>
    <w:p>
      <w:pPr>
        <w:spacing w:after="0"/>
        <w:ind w:left="0"/>
        <w:jc w:val="both"/>
      </w:pPr>
      <w:r>
        <w:rPr>
          <w:rFonts w:ascii="Times New Roman"/>
          <w:b w:val="false"/>
          <w:i w:val="false"/>
          <w:color w:val="000000"/>
          <w:sz w:val="28"/>
        </w:rPr>
        <w:t xml:space="preserve">
      17. Бақылау ісін ашқаннан кейін учаскелік полиция инспекторы мерзімінен бұрын-шартты түрде босатылған адамға облыстық мекенжай бюросына күзет карточкасын (Ережеге 4-қосымша) жібереді. </w:t>
      </w:r>
    </w:p>
    <w:bookmarkEnd w:id="24"/>
    <w:bookmarkStart w:name="z25" w:id="25"/>
    <w:p>
      <w:pPr>
        <w:spacing w:after="0"/>
        <w:ind w:left="0"/>
        <w:jc w:val="both"/>
      </w:pPr>
      <w:r>
        <w:rPr>
          <w:rFonts w:ascii="Times New Roman"/>
          <w:b w:val="false"/>
          <w:i w:val="false"/>
          <w:color w:val="000000"/>
          <w:sz w:val="28"/>
        </w:rPr>
        <w:t xml:space="preserve">
      18. Мерзімінен бұрын-шартты түрде босатылған адамның облыстан (республикадан) тыс жаңа тұрғылықты жерге көшкені, қайта қылмыс жасағаны үшін мерзімінен бұрын-шартты түрде босатылуы күшін жойып, бас бостандығынан айыруға сотталғаны, өтелмеген жаза мерзімінің аяқталғаны және қайтыс болғаны туралы хабарлама алынған жағдайда күзет карточкасы алынып қойылуы тиіс. </w:t>
      </w:r>
    </w:p>
    <w:bookmarkEnd w:id="25"/>
    <w:bookmarkStart w:name="z26" w:id="26"/>
    <w:p>
      <w:pPr>
        <w:spacing w:after="0"/>
        <w:ind w:left="0"/>
        <w:jc w:val="left"/>
      </w:pPr>
      <w:r>
        <w:rPr>
          <w:rFonts w:ascii="Times New Roman"/>
          <w:b/>
          <w:i w:val="false"/>
          <w:color w:val="000000"/>
        </w:rPr>
        <w:t xml:space="preserve"> 
  3. Мерзімінен бұрын-шартты түрде босатылған адамдарға қатысты </w:t>
      </w:r>
      <w:r>
        <w:br/>
      </w:r>
      <w:r>
        <w:rPr>
          <w:rFonts w:ascii="Times New Roman"/>
          <w:b/>
          <w:i w:val="false"/>
          <w:color w:val="000000"/>
        </w:rPr>
        <w:t xml:space="preserve">
сот қаулыларының орындалуын бақылауды қамтамасыз ету </w:t>
      </w:r>
    </w:p>
    <w:bookmarkEnd w:id="26"/>
    <w:bookmarkStart w:name="z62" w:id="27"/>
    <w:p>
      <w:pPr>
        <w:spacing w:after="0"/>
        <w:ind w:left="0"/>
        <w:jc w:val="both"/>
      </w:pPr>
      <w:r>
        <w:rPr>
          <w:rFonts w:ascii="Times New Roman"/>
          <w:b w:val="false"/>
          <w:i w:val="false"/>
          <w:color w:val="000000"/>
          <w:sz w:val="28"/>
        </w:rPr>
        <w:t>
      19. Қазақстан Республикасы Әділет министрлігі қылмыстық-атқару жүйесінің органдары мен мекемелерінен мерзімінен бұрын-шартты түрде босатылған адамдар тұрғылықты жеріне келгеннен кейін учаскелік полиция инспекторы үш тәулік ішінде ҚАІІО-ның бастығына оларға Қазақстан Республикасы ҚАК-нің </w:t>
      </w:r>
      <w:r>
        <w:rPr>
          <w:rFonts w:ascii="Times New Roman"/>
          <w:b w:val="false"/>
          <w:i w:val="false"/>
          <w:color w:val="000000"/>
          <w:sz w:val="28"/>
        </w:rPr>
        <w:t>178-2-бабына</w:t>
      </w:r>
      <w:r>
        <w:rPr>
          <w:rFonts w:ascii="Times New Roman"/>
          <w:b w:val="false"/>
          <w:i w:val="false"/>
          <w:color w:val="000000"/>
          <w:sz w:val="28"/>
        </w:rPr>
        <w:t xml:space="preserve"> сәйкес сот жүктеген міндеттер бойынша шектеулер белгілеу туралы қаулы (Ережеге 5-қосымша) енгізеді.</w:t>
      </w:r>
      <w:r>
        <w:br/>
      </w:r>
      <w:r>
        <w:rPr>
          <w:rFonts w:ascii="Times New Roman"/>
          <w:b w:val="false"/>
          <w:i w:val="false"/>
          <w:color w:val="000000"/>
          <w:sz w:val="28"/>
        </w:rPr>
        <w:t>
      </w:t>
      </w:r>
      <w:r>
        <w:rPr>
          <w:rFonts w:ascii="Times New Roman"/>
          <w:b w:val="false"/>
          <w:i w:val="false"/>
          <w:color w:val="ff0000"/>
          <w:sz w:val="28"/>
        </w:rPr>
        <w:t xml:space="preserve">Ескерту. 19-тармақ жаңа редакцияда - ҚР Ішкі істер министрінің 2010.08.19 </w:t>
      </w:r>
      <w:r>
        <w:rPr>
          <w:rFonts w:ascii="Times New Roman"/>
          <w:b w:val="false"/>
          <w:i w:val="false"/>
          <w:color w:val="000000"/>
          <w:sz w:val="28"/>
        </w:rPr>
        <w:t>№ 361</w:t>
      </w:r>
      <w:r>
        <w:rPr>
          <w:rFonts w:ascii="Times New Roman"/>
          <w:b w:val="false"/>
          <w:i w:val="false"/>
          <w:color w:val="ff0000"/>
          <w:sz w:val="28"/>
        </w:rPr>
        <w:t xml:space="preserve"> (ресми жарияланған күннен күнтізбелік он күн өткеннен соң күшіне енеді) бұйрығымен.</w:t>
      </w:r>
    </w:p>
    <w:bookmarkEnd w:id="27"/>
    <w:bookmarkStart w:name="z27" w:id="28"/>
    <w:p>
      <w:pPr>
        <w:spacing w:after="0"/>
        <w:ind w:left="0"/>
        <w:jc w:val="both"/>
      </w:pPr>
      <w:r>
        <w:rPr>
          <w:rFonts w:ascii="Times New Roman"/>
          <w:b w:val="false"/>
          <w:i w:val="false"/>
          <w:color w:val="000000"/>
          <w:sz w:val="28"/>
        </w:rPr>
        <w:t>
      20. Тұрғылықты жерінен, жұмыс және оқу орнынан кетпеуге қатысты Қазақстан Республикасы ҚАК-нің </w:t>
      </w:r>
      <w:r>
        <w:rPr>
          <w:rFonts w:ascii="Times New Roman"/>
          <w:b w:val="false"/>
          <w:i w:val="false"/>
          <w:color w:val="000000"/>
          <w:sz w:val="28"/>
        </w:rPr>
        <w:t>178-2-бабы</w:t>
      </w:r>
      <w:r>
        <w:rPr>
          <w:rFonts w:ascii="Times New Roman"/>
          <w:b w:val="false"/>
          <w:i w:val="false"/>
          <w:color w:val="000000"/>
          <w:sz w:val="28"/>
        </w:rPr>
        <w:t xml:space="preserve"> 1-тармағының </w:t>
      </w:r>
      <w:r>
        <w:br/>
      </w:r>
      <w:r>
        <w:rPr>
          <w:rFonts w:ascii="Times New Roman"/>
          <w:b w:val="false"/>
          <w:i w:val="false"/>
          <w:color w:val="000000"/>
          <w:sz w:val="28"/>
        </w:rPr>
        <w:t>
2) тармақшасында көзделген міндеттер бойынша белгіленген шектеулерді ҚАІІО бастығы жұмыс, оқу режиміне байланысты өзгерте алады.</w:t>
      </w:r>
      <w:r>
        <w:br/>
      </w:r>
      <w:r>
        <w:rPr>
          <w:rFonts w:ascii="Times New Roman"/>
          <w:b w:val="false"/>
          <w:i w:val="false"/>
          <w:color w:val="000000"/>
          <w:sz w:val="28"/>
        </w:rPr>
        <w:t>
      </w:t>
      </w:r>
      <w:r>
        <w:rPr>
          <w:rFonts w:ascii="Times New Roman"/>
          <w:b w:val="false"/>
          <w:i w:val="false"/>
          <w:color w:val="ff0000"/>
          <w:sz w:val="28"/>
        </w:rPr>
        <w:t xml:space="preserve">Ескерту. 20-тармақ жаңа редакцияда - ҚР Ішкі істер министрінің 2010.08.19 </w:t>
      </w:r>
      <w:r>
        <w:rPr>
          <w:rFonts w:ascii="Times New Roman"/>
          <w:b w:val="false"/>
          <w:i w:val="false"/>
          <w:color w:val="000000"/>
          <w:sz w:val="28"/>
        </w:rPr>
        <w:t>№ 361</w:t>
      </w:r>
      <w:r>
        <w:rPr>
          <w:rFonts w:ascii="Times New Roman"/>
          <w:b w:val="false"/>
          <w:i w:val="false"/>
          <w:color w:val="ff0000"/>
          <w:sz w:val="28"/>
        </w:rPr>
        <w:t xml:space="preserve"> (ресми жарияланған күннен күнтізбелік он күн өткеннен соң күшіне енеді) бұйрығымен.</w:t>
      </w:r>
    </w:p>
    <w:bookmarkEnd w:id="28"/>
    <w:bookmarkStart w:name="z28" w:id="29"/>
    <w:p>
      <w:pPr>
        <w:spacing w:after="0"/>
        <w:ind w:left="0"/>
        <w:jc w:val="both"/>
      </w:pPr>
      <w:r>
        <w:rPr>
          <w:rFonts w:ascii="Times New Roman"/>
          <w:b w:val="false"/>
          <w:i w:val="false"/>
          <w:color w:val="000000"/>
          <w:sz w:val="28"/>
        </w:rPr>
        <w:t>
      21. Есепке қойғаннан кейін учаскелік полиция инспекторы мерзімінен бұрын-шартты түрде босатылған адамға, егер ол бірнеше рет әкімшілік құқық бұзушылық не болмаса әкімшілік қамауға тартылатын құқық бұзушылық жасаған не болмаса Қазақстан Республикасы ҚАК-нің </w:t>
      </w:r>
      <w:r>
        <w:rPr>
          <w:rFonts w:ascii="Times New Roman"/>
          <w:b w:val="false"/>
          <w:i w:val="false"/>
          <w:color w:val="000000"/>
          <w:sz w:val="28"/>
        </w:rPr>
        <w:t>178-2-бабында</w:t>
      </w:r>
      <w:r>
        <w:rPr>
          <w:rFonts w:ascii="Times New Roman"/>
          <w:b w:val="false"/>
          <w:i w:val="false"/>
          <w:color w:val="000000"/>
          <w:sz w:val="28"/>
        </w:rPr>
        <w:t xml:space="preserve"> көзделген міндеттерді орындаудан қасақана жалтарған жағдайда, ішкі істер органдары сотқа жазасын өтеуден мерзімінен бұрын-шартты түрде босатудың күшін жою туралы ұсыныс енгізетінін түсіндіреді.</w:t>
      </w:r>
      <w:r>
        <w:br/>
      </w:r>
      <w:r>
        <w:rPr>
          <w:rFonts w:ascii="Times New Roman"/>
          <w:b w:val="false"/>
          <w:i w:val="false"/>
          <w:color w:val="000000"/>
          <w:sz w:val="28"/>
        </w:rPr>
        <w:t>
      </w:t>
      </w:r>
      <w:r>
        <w:rPr>
          <w:rFonts w:ascii="Times New Roman"/>
          <w:b w:val="false"/>
          <w:i w:val="false"/>
          <w:color w:val="ff0000"/>
          <w:sz w:val="28"/>
        </w:rPr>
        <w:t xml:space="preserve">Ескерту. 21-тармақ жаңа редакцияда - ҚР Ішкі істер министрінің 2010.08.19 </w:t>
      </w:r>
      <w:r>
        <w:rPr>
          <w:rFonts w:ascii="Times New Roman"/>
          <w:b w:val="false"/>
          <w:i w:val="false"/>
          <w:color w:val="000000"/>
          <w:sz w:val="28"/>
        </w:rPr>
        <w:t>№ 361</w:t>
      </w:r>
      <w:r>
        <w:rPr>
          <w:rFonts w:ascii="Times New Roman"/>
          <w:b w:val="false"/>
          <w:i w:val="false"/>
          <w:color w:val="ff0000"/>
          <w:sz w:val="28"/>
        </w:rPr>
        <w:t xml:space="preserve"> (ресми жарияланған күннен күнтізбелік он күн өткеннен соң күшіне енеді) бұйрығымен.</w:t>
      </w:r>
    </w:p>
    <w:bookmarkEnd w:id="29"/>
    <w:bookmarkStart w:name="z29" w:id="30"/>
    <w:p>
      <w:pPr>
        <w:spacing w:after="0"/>
        <w:ind w:left="0"/>
        <w:jc w:val="both"/>
      </w:pPr>
      <w:r>
        <w:rPr>
          <w:rFonts w:ascii="Times New Roman"/>
          <w:b w:val="false"/>
          <w:i w:val="false"/>
          <w:color w:val="000000"/>
          <w:sz w:val="28"/>
        </w:rPr>
        <w:t>
      22. Мерзімінен бұрын-шартты түрде босатылған адамға шектеулер белгілеу туралы қаулы бақылау ісі материалдарына тігіледі. Қаулының көшірмесі мерзімінен бұрын-шартты түрде босатылған адамға түпнұсқасына қол қою арқылы тапсырылады.</w:t>
      </w:r>
      <w:r>
        <w:br/>
      </w:r>
      <w:r>
        <w:rPr>
          <w:rFonts w:ascii="Times New Roman"/>
          <w:b w:val="false"/>
          <w:i w:val="false"/>
          <w:color w:val="000000"/>
          <w:sz w:val="28"/>
        </w:rPr>
        <w:t>
      </w:t>
      </w:r>
      <w:r>
        <w:rPr>
          <w:rFonts w:ascii="Times New Roman"/>
          <w:b w:val="false"/>
          <w:i w:val="false"/>
          <w:color w:val="ff0000"/>
          <w:sz w:val="28"/>
        </w:rPr>
        <w:t xml:space="preserve">Ескерту. 22-тармақ жаңа редакцияда - ҚР Ішкі істер министрінің 2010.08.19 </w:t>
      </w:r>
      <w:r>
        <w:rPr>
          <w:rFonts w:ascii="Times New Roman"/>
          <w:b w:val="false"/>
          <w:i w:val="false"/>
          <w:color w:val="000000"/>
          <w:sz w:val="28"/>
        </w:rPr>
        <w:t>№ 361</w:t>
      </w:r>
      <w:r>
        <w:rPr>
          <w:rFonts w:ascii="Times New Roman"/>
          <w:b w:val="false"/>
          <w:i w:val="false"/>
          <w:color w:val="ff0000"/>
          <w:sz w:val="28"/>
        </w:rPr>
        <w:t xml:space="preserve"> (ресми жарияланған күннен күнтізбелік он күн өткеннен соң күшіне енеді) бұйрығымен.</w:t>
      </w:r>
    </w:p>
    <w:bookmarkEnd w:id="30"/>
    <w:bookmarkStart w:name="z30" w:id="31"/>
    <w:p>
      <w:pPr>
        <w:spacing w:after="0"/>
        <w:ind w:left="0"/>
        <w:jc w:val="both"/>
      </w:pPr>
      <w:r>
        <w:rPr>
          <w:rFonts w:ascii="Times New Roman"/>
          <w:b w:val="false"/>
          <w:i w:val="false"/>
          <w:color w:val="000000"/>
          <w:sz w:val="28"/>
        </w:rPr>
        <w:t>
      23. Мерзімінен бұрын-шартты түрде босатылған адам дәлелсіз себептер бойынша 5 тәуліктен астам уақыт тұрғылықты жеріне келмеген және міндеттерін орындаудан қасақана жалтару фактілері анықталған жағдайда, учаскелік полиция инспекторы бұл туралы ҚАІІО-ның бастығына жазбаша баянатпен баяндайды және оның жүрген жері мен жалтару себептерін анықтау бойынша алғашқы іс-шараларды жүргізеді.</w:t>
      </w:r>
      <w:r>
        <w:br/>
      </w:r>
      <w:r>
        <w:rPr>
          <w:rFonts w:ascii="Times New Roman"/>
          <w:b w:val="false"/>
          <w:i w:val="false"/>
          <w:color w:val="000000"/>
          <w:sz w:val="28"/>
        </w:rPr>
        <w:t>
      </w:t>
      </w:r>
      <w:r>
        <w:rPr>
          <w:rFonts w:ascii="Times New Roman"/>
          <w:b w:val="false"/>
          <w:i w:val="false"/>
          <w:color w:val="ff0000"/>
          <w:sz w:val="28"/>
        </w:rPr>
        <w:t xml:space="preserve">Ескерту. 23-тармақ жаңа редакцияда - ҚР Ішкі істер министрінің 2010.08.19 </w:t>
      </w:r>
      <w:r>
        <w:rPr>
          <w:rFonts w:ascii="Times New Roman"/>
          <w:b w:val="false"/>
          <w:i w:val="false"/>
          <w:color w:val="000000"/>
          <w:sz w:val="28"/>
        </w:rPr>
        <w:t>№ 361</w:t>
      </w:r>
      <w:r>
        <w:rPr>
          <w:rFonts w:ascii="Times New Roman"/>
          <w:b w:val="false"/>
          <w:i w:val="false"/>
          <w:color w:val="ff0000"/>
          <w:sz w:val="28"/>
        </w:rPr>
        <w:t xml:space="preserve"> (ресми жарияланған күннен күнтізбелік он күн өткеннен соң күшіне енеді) бұйрығымен.</w:t>
      </w:r>
    </w:p>
    <w:bookmarkEnd w:id="31"/>
    <w:bookmarkStart w:name="z31" w:id="32"/>
    <w:p>
      <w:pPr>
        <w:spacing w:after="0"/>
        <w:ind w:left="0"/>
        <w:jc w:val="both"/>
      </w:pPr>
      <w:r>
        <w:rPr>
          <w:rFonts w:ascii="Times New Roman"/>
          <w:b w:val="false"/>
          <w:i w:val="false"/>
          <w:color w:val="000000"/>
          <w:sz w:val="28"/>
        </w:rPr>
        <w:t>
      24. Мерзімінен бұрын-шартты түрде босатылған адам бірнеше (екі немесе одан да көп) әкімшілік құқық бұзушылық не болмаса әкімшілік қамауға тартылатын құқық бұзушылық жасаған немесе Қазақстан Республикасы ҚАК-нің </w:t>
      </w:r>
      <w:r>
        <w:rPr>
          <w:rFonts w:ascii="Times New Roman"/>
          <w:b w:val="false"/>
          <w:i w:val="false"/>
          <w:color w:val="000000"/>
          <w:sz w:val="28"/>
        </w:rPr>
        <w:t>178-2-бабында</w:t>
      </w:r>
      <w:r>
        <w:rPr>
          <w:rFonts w:ascii="Times New Roman"/>
          <w:b w:val="false"/>
          <w:i w:val="false"/>
          <w:color w:val="000000"/>
          <w:sz w:val="28"/>
        </w:rPr>
        <w:t xml:space="preserve"> көзделген міндеттерді орындаудан қасақана жалтарған жағдайда, ҚАІІО-ның бастығы сотқа мерзімінен бұрын-шартты түрде босатылған адамның жеке басын, мінез-құлқын сипаттайтын деректер мен бақылау ісі материалдарын қоса отырып, жазасын өтеуден мерзімінен бұрын-шартты түрде босатудың күшін жою туралы дәлелді ұсыным (Ережеге 6-қосымша) жолдайды.</w:t>
      </w:r>
      <w:r>
        <w:br/>
      </w:r>
      <w:r>
        <w:rPr>
          <w:rFonts w:ascii="Times New Roman"/>
          <w:b w:val="false"/>
          <w:i w:val="false"/>
          <w:color w:val="000000"/>
          <w:sz w:val="28"/>
        </w:rPr>
        <w:t>
      </w:t>
      </w:r>
      <w:r>
        <w:rPr>
          <w:rFonts w:ascii="Times New Roman"/>
          <w:b w:val="false"/>
          <w:i w:val="false"/>
          <w:color w:val="ff0000"/>
          <w:sz w:val="28"/>
        </w:rPr>
        <w:t xml:space="preserve">Ескерту. 24-тармақ жаңа редакцияда - ҚР Ішкі істер министрінің 2010.08.19 </w:t>
      </w:r>
      <w:r>
        <w:rPr>
          <w:rFonts w:ascii="Times New Roman"/>
          <w:b w:val="false"/>
          <w:i w:val="false"/>
          <w:color w:val="000000"/>
          <w:sz w:val="28"/>
        </w:rPr>
        <w:t>№ 361</w:t>
      </w:r>
      <w:r>
        <w:rPr>
          <w:rFonts w:ascii="Times New Roman"/>
          <w:b w:val="false"/>
          <w:i w:val="false"/>
          <w:color w:val="ff0000"/>
          <w:sz w:val="28"/>
        </w:rPr>
        <w:t xml:space="preserve"> (ресми жарияланған күннен күнтізбелік он күн өткеннен соң күшіне енеді) бұйрығымен.</w:t>
      </w:r>
    </w:p>
    <w:bookmarkEnd w:id="32"/>
    <w:bookmarkStart w:name="z32" w:id="33"/>
    <w:p>
      <w:pPr>
        <w:spacing w:after="0"/>
        <w:ind w:left="0"/>
        <w:jc w:val="left"/>
      </w:pPr>
      <w:r>
        <w:rPr>
          <w:rFonts w:ascii="Times New Roman"/>
          <w:b/>
          <w:i w:val="false"/>
          <w:color w:val="000000"/>
        </w:rPr>
        <w:t xml:space="preserve"> 
  4. Жазасын өтеуден мерзімінен бұрын-шартты түрде босатылған </w:t>
      </w:r>
      <w:r>
        <w:br/>
      </w:r>
      <w:r>
        <w:rPr>
          <w:rFonts w:ascii="Times New Roman"/>
          <w:b/>
          <w:i w:val="false"/>
          <w:color w:val="000000"/>
        </w:rPr>
        <w:t xml:space="preserve">
адамдарды бақылауды жүзеге асыру </w:t>
      </w:r>
    </w:p>
    <w:bookmarkEnd w:id="33"/>
    <w:p>
      <w:pPr>
        <w:spacing w:after="0"/>
        <w:ind w:left="0"/>
        <w:jc w:val="both"/>
      </w:pPr>
      <w:r>
        <w:rPr>
          <w:rFonts w:ascii="Times New Roman"/>
          <w:b w:val="false"/>
          <w:i w:val="false"/>
          <w:color w:val="000000"/>
          <w:sz w:val="28"/>
        </w:rPr>
        <w:t xml:space="preserve">      25. Мерзімінен бұрын-шартты түрде босатылған адамдарды бақылау олардың тұрғылықты жері бойынша жүзеге асырылады. Егер мерзімінен бұрын-шартты түрде босатылған адам дәлелді себептер бойынша аталған мекенжайда тұра алмаса, ішкі істер органының бастығы оның арызына сәйкес оған қалалық, аудандық ішкі істер органы қызмет көрсететін аумақтың шегіндегі басқа жерде уақытша тұруға рұқсат беруі мүмкін. </w:t>
      </w:r>
    </w:p>
    <w:bookmarkStart w:name="z33" w:id="34"/>
    <w:p>
      <w:pPr>
        <w:spacing w:after="0"/>
        <w:ind w:left="0"/>
        <w:jc w:val="both"/>
      </w:pPr>
      <w:r>
        <w:rPr>
          <w:rFonts w:ascii="Times New Roman"/>
          <w:b w:val="false"/>
          <w:i w:val="false"/>
          <w:color w:val="000000"/>
          <w:sz w:val="28"/>
        </w:rPr>
        <w:t xml:space="preserve">
      26. Мерзімінен бұрын-шартты түрде босатылған адамдардың сот жүктеген міндеттерін орындауын толыққанды бақылау мақсатында ішкі істер органдарының қызметкерлері: </w:t>
      </w:r>
      <w:r>
        <w:br/>
      </w:r>
      <w:r>
        <w:rPr>
          <w:rFonts w:ascii="Times New Roman"/>
          <w:b w:val="false"/>
          <w:i w:val="false"/>
          <w:color w:val="000000"/>
          <w:sz w:val="28"/>
        </w:rPr>
        <w:t xml:space="preserve">
      1) мерзімінен бұрын-шартты түрде босатылған адамның мінез-құлқы туралы жұмыс орны және тұрғылықты жері бойынша азаматтардан және меншік нысанына қарамастан ұйымдардың әкімшіліктерінен мәліметтер сұрауға және алуға; </w:t>
      </w:r>
      <w:r>
        <w:br/>
      </w:r>
      <w:r>
        <w:rPr>
          <w:rFonts w:ascii="Times New Roman"/>
          <w:b w:val="false"/>
          <w:i w:val="false"/>
          <w:color w:val="000000"/>
          <w:sz w:val="28"/>
        </w:rPr>
        <w:t xml:space="preserve">
      2) мерзімінен бұрын-шартты түрде босатылған адамды әңгімелесуге ішкі істер органына шақыруға, қажет болған жағдайда мұндай әңгімелерді туыстарының келісімі бойынша оларды қатыстыра отырып өткізуге; </w:t>
      </w:r>
      <w:r>
        <w:br/>
      </w:r>
      <w:r>
        <w:rPr>
          <w:rFonts w:ascii="Times New Roman"/>
          <w:b w:val="false"/>
          <w:i w:val="false"/>
          <w:color w:val="000000"/>
          <w:sz w:val="28"/>
        </w:rPr>
        <w:t>
      3) мерзімінен бұрын-шартты түрде босатылған адамдардан сот жүктеген міндеттердің орындалуына байланысты мәселелер бойынша ауызша және жазбаша түрде түсініктерді талап етуге құқылы.</w:t>
      </w:r>
      <w:r>
        <w:br/>
      </w:r>
      <w:r>
        <w:rPr>
          <w:rFonts w:ascii="Times New Roman"/>
          <w:b w:val="false"/>
          <w:i w:val="false"/>
          <w:color w:val="000000"/>
          <w:sz w:val="28"/>
        </w:rPr>
        <w:t>
      </w:t>
      </w:r>
      <w:r>
        <w:rPr>
          <w:rFonts w:ascii="Times New Roman"/>
          <w:b w:val="false"/>
          <w:i w:val="false"/>
          <w:color w:val="ff0000"/>
          <w:sz w:val="28"/>
        </w:rPr>
        <w:t xml:space="preserve">Ескерту. 26-тармаққа өзгеріс енгізілді - ҚР Ішкі істер министрінің 2010.08.19 </w:t>
      </w:r>
      <w:r>
        <w:rPr>
          <w:rFonts w:ascii="Times New Roman"/>
          <w:b w:val="false"/>
          <w:i w:val="false"/>
          <w:color w:val="000000"/>
          <w:sz w:val="28"/>
        </w:rPr>
        <w:t>№ 361</w:t>
      </w:r>
      <w:r>
        <w:rPr>
          <w:rFonts w:ascii="Times New Roman"/>
          <w:b w:val="false"/>
          <w:i w:val="false"/>
          <w:color w:val="ff0000"/>
          <w:sz w:val="28"/>
        </w:rPr>
        <w:t xml:space="preserve"> (ресми жарияланған күннен күнтізбелік он күн өткеннен соң күшіне енеді) бұйрығымен.</w:t>
      </w:r>
    </w:p>
    <w:bookmarkEnd w:id="34"/>
    <w:bookmarkStart w:name="z34" w:id="35"/>
    <w:p>
      <w:pPr>
        <w:spacing w:after="0"/>
        <w:ind w:left="0"/>
        <w:jc w:val="both"/>
      </w:pPr>
      <w:r>
        <w:rPr>
          <w:rFonts w:ascii="Times New Roman"/>
          <w:b w:val="false"/>
          <w:i w:val="false"/>
          <w:color w:val="000000"/>
          <w:sz w:val="28"/>
        </w:rPr>
        <w:t>
      27. Учаскелік полиция инспекторы мерзімінен бұрын-шартты түрде босатылған адаммен тұрғылықты жері бойынша сот жүктеген міндеттерді орындаудан жалтару және оның құқық бұзушылық жасау оқиғаларына жол бермеуі жөнінде ескерту жұмысын жүргізуге міндетті.</w:t>
      </w:r>
      <w:r>
        <w:br/>
      </w:r>
      <w:r>
        <w:rPr>
          <w:rFonts w:ascii="Times New Roman"/>
          <w:b w:val="false"/>
          <w:i w:val="false"/>
          <w:color w:val="000000"/>
          <w:sz w:val="28"/>
        </w:rPr>
        <w:t>
      </w:t>
      </w:r>
      <w:r>
        <w:rPr>
          <w:rFonts w:ascii="Times New Roman"/>
          <w:b w:val="false"/>
          <w:i w:val="false"/>
          <w:color w:val="ff0000"/>
          <w:sz w:val="28"/>
        </w:rPr>
        <w:t xml:space="preserve">Ескерту. 27-тармаққа өзгеріс енгізілді - ҚР Ішкі істер министрінің 2010.08.19 </w:t>
      </w:r>
      <w:r>
        <w:rPr>
          <w:rFonts w:ascii="Times New Roman"/>
          <w:b w:val="false"/>
          <w:i w:val="false"/>
          <w:color w:val="000000"/>
          <w:sz w:val="28"/>
        </w:rPr>
        <w:t>№ 361</w:t>
      </w:r>
      <w:r>
        <w:rPr>
          <w:rFonts w:ascii="Times New Roman"/>
          <w:b w:val="false"/>
          <w:i w:val="false"/>
          <w:color w:val="ff0000"/>
          <w:sz w:val="28"/>
        </w:rPr>
        <w:t xml:space="preserve"> (ресми жарияланған күннен күнтізбелік он күн өткеннен соң күшіне енеді) бұйрығымен.</w:t>
      </w:r>
    </w:p>
    <w:bookmarkEnd w:id="35"/>
    <w:bookmarkStart w:name="z35" w:id="36"/>
    <w:p>
      <w:pPr>
        <w:spacing w:after="0"/>
        <w:ind w:left="0"/>
        <w:jc w:val="both"/>
      </w:pPr>
      <w:r>
        <w:rPr>
          <w:rFonts w:ascii="Times New Roman"/>
          <w:b w:val="false"/>
          <w:i w:val="false"/>
          <w:color w:val="000000"/>
          <w:sz w:val="28"/>
        </w:rPr>
        <w:t xml:space="preserve">
      28. Мерзімінен бұрын-шартты түрде босатылған адамның тұрғын үйіне барудың нәтижелері бойынша учаскелік полиция инспекторы немесе оны ҚАІІО бастығының нұсқауымен тексерген полиция қызметкері бақылау парағына (Ережеге 7-қосымша) тиісті белгі қояды. </w:t>
      </w:r>
    </w:p>
    <w:bookmarkEnd w:id="36"/>
    <w:bookmarkStart w:name="z36" w:id="37"/>
    <w:p>
      <w:pPr>
        <w:spacing w:after="0"/>
        <w:ind w:left="0"/>
        <w:jc w:val="both"/>
      </w:pPr>
      <w:r>
        <w:rPr>
          <w:rFonts w:ascii="Times New Roman"/>
          <w:b w:val="false"/>
          <w:i w:val="false"/>
          <w:color w:val="000000"/>
          <w:sz w:val="28"/>
        </w:rPr>
        <w:t xml:space="preserve">
      29. Мерзімінен бұрын-шартты түрде босатылған адамдардың ішкі істер органдарына келу міндеті бақылау жасау және профилактикалық сипатта әңгіме жүргізу мақсатында қолданылады. Мерзімінен бұрын-шартты түрде босатылған адамның келу сағаттары, оның жұмысы мен оқуына әсер етпейтіндей есеппен белгіленеді. </w:t>
      </w:r>
    </w:p>
    <w:bookmarkEnd w:id="37"/>
    <w:bookmarkStart w:name="z37" w:id="38"/>
    <w:p>
      <w:pPr>
        <w:spacing w:after="0"/>
        <w:ind w:left="0"/>
        <w:jc w:val="both"/>
      </w:pPr>
      <w:r>
        <w:rPr>
          <w:rFonts w:ascii="Times New Roman"/>
          <w:b w:val="false"/>
          <w:i w:val="false"/>
          <w:color w:val="000000"/>
          <w:sz w:val="28"/>
        </w:rPr>
        <w:t xml:space="preserve">
      30. Мерзімінен бұрын-шартты түрде босатылған адамның ішкі істер органына келуін тіркеу қоғамдық қауіпсіздік бөлімшелерінде немесе учаскелік полиция пункттерінде жүзеге асырылады, бұл туралы арнайы тіркеу парағына (Ережеге 8-қосымша) белгі қойылады. </w:t>
      </w:r>
    </w:p>
    <w:bookmarkEnd w:id="38"/>
    <w:bookmarkStart w:name="z38" w:id="39"/>
    <w:p>
      <w:pPr>
        <w:spacing w:after="0"/>
        <w:ind w:left="0"/>
        <w:jc w:val="both"/>
      </w:pPr>
      <w:r>
        <w:rPr>
          <w:rFonts w:ascii="Times New Roman"/>
          <w:b w:val="false"/>
          <w:i w:val="false"/>
          <w:color w:val="000000"/>
          <w:sz w:val="28"/>
        </w:rPr>
        <w:t>
      31. Учаскелік полиция инспекторы сот жүктеген міндеттерді бұзудың әрбір фактісі бойынша баянат (Ережеге 9-қосымша) толтырады және тиісті материалдарды мерзімінен бұрын-шартты түрде босатылған адамның келуін қамтамасыз ете отырып, белгіленген тәртіппен сотқа жібереді.</w:t>
      </w:r>
      <w:r>
        <w:br/>
      </w:r>
      <w:r>
        <w:rPr>
          <w:rFonts w:ascii="Times New Roman"/>
          <w:b w:val="false"/>
          <w:i w:val="false"/>
          <w:color w:val="000000"/>
          <w:sz w:val="28"/>
        </w:rPr>
        <w:t>
      </w:t>
      </w:r>
      <w:r>
        <w:rPr>
          <w:rFonts w:ascii="Times New Roman"/>
          <w:b w:val="false"/>
          <w:i w:val="false"/>
          <w:color w:val="ff0000"/>
          <w:sz w:val="28"/>
        </w:rPr>
        <w:t xml:space="preserve">Ескерту. 31-тармаққа өзгеріс енгізілді - ҚР Ішкі істер министрінің 2010.08.19 </w:t>
      </w:r>
      <w:r>
        <w:rPr>
          <w:rFonts w:ascii="Times New Roman"/>
          <w:b w:val="false"/>
          <w:i w:val="false"/>
          <w:color w:val="000000"/>
          <w:sz w:val="28"/>
        </w:rPr>
        <w:t>№ 361</w:t>
      </w:r>
      <w:r>
        <w:rPr>
          <w:rFonts w:ascii="Times New Roman"/>
          <w:b w:val="false"/>
          <w:i w:val="false"/>
          <w:color w:val="ff0000"/>
          <w:sz w:val="28"/>
        </w:rPr>
        <w:t xml:space="preserve"> (ресми жарияланған күннен күнтізбелік он күн өткеннен соң күшіне енеді) бұйрығымен.</w:t>
      </w:r>
    </w:p>
    <w:bookmarkEnd w:id="39"/>
    <w:bookmarkStart w:name="z39" w:id="40"/>
    <w:p>
      <w:pPr>
        <w:spacing w:after="0"/>
        <w:ind w:left="0"/>
        <w:jc w:val="both"/>
      </w:pPr>
      <w:r>
        <w:rPr>
          <w:rFonts w:ascii="Times New Roman"/>
          <w:b w:val="false"/>
          <w:i w:val="false"/>
          <w:color w:val="000000"/>
          <w:sz w:val="28"/>
        </w:rPr>
        <w:t xml:space="preserve">
      32. Ішкі істер органының немесе соттың шақыртуы бойынша келмеген жағдайда мерзімінен бұрын-шартты түрде босатылған адамды мәжбүрлеп алып келу жүзеге асырылады. </w:t>
      </w:r>
    </w:p>
    <w:bookmarkEnd w:id="40"/>
    <w:bookmarkStart w:name="z40" w:id="41"/>
    <w:p>
      <w:pPr>
        <w:spacing w:after="0"/>
        <w:ind w:left="0"/>
        <w:jc w:val="both"/>
      </w:pPr>
      <w:r>
        <w:rPr>
          <w:rFonts w:ascii="Times New Roman"/>
          <w:b w:val="false"/>
          <w:i w:val="false"/>
          <w:color w:val="000000"/>
          <w:sz w:val="28"/>
        </w:rPr>
        <w:t>
      33. Егер ішкі істер органының қызмет көрсету аумағында тұрмайтын мерзімінен бұрын-шартты түрде босатылған адамның сот жүктеген міндеттерді бұзғаны анықталса, әкімшілік құқық бұзушылық туралы хаттама шара қолдану үшін сол адамға бақылауды жүзеге асыратын ішкі істер органына жіберіледі.</w:t>
      </w:r>
      <w:r>
        <w:br/>
      </w:r>
      <w:r>
        <w:rPr>
          <w:rFonts w:ascii="Times New Roman"/>
          <w:b w:val="false"/>
          <w:i w:val="false"/>
          <w:color w:val="000000"/>
          <w:sz w:val="28"/>
        </w:rPr>
        <w:t>
      </w:t>
      </w:r>
      <w:r>
        <w:rPr>
          <w:rFonts w:ascii="Times New Roman"/>
          <w:b w:val="false"/>
          <w:i w:val="false"/>
          <w:color w:val="ff0000"/>
          <w:sz w:val="28"/>
        </w:rPr>
        <w:t xml:space="preserve">Ескерту. 33-тармаққа өзгеріс енгізілді - ҚР Ішкі істер министрінің 2010.08.19 </w:t>
      </w:r>
      <w:r>
        <w:rPr>
          <w:rFonts w:ascii="Times New Roman"/>
          <w:b w:val="false"/>
          <w:i w:val="false"/>
          <w:color w:val="000000"/>
          <w:sz w:val="28"/>
        </w:rPr>
        <w:t>№ 361</w:t>
      </w:r>
      <w:r>
        <w:rPr>
          <w:rFonts w:ascii="Times New Roman"/>
          <w:b w:val="false"/>
          <w:i w:val="false"/>
          <w:color w:val="ff0000"/>
          <w:sz w:val="28"/>
        </w:rPr>
        <w:t xml:space="preserve"> (ресми жарияланған күннен күнтізбелік он күн өткеннен соң күшіне енеді) бұйрығымен.</w:t>
      </w:r>
    </w:p>
    <w:bookmarkEnd w:id="41"/>
    <w:bookmarkStart w:name="z41" w:id="42"/>
    <w:p>
      <w:pPr>
        <w:spacing w:after="0"/>
        <w:ind w:left="0"/>
        <w:jc w:val="both"/>
      </w:pPr>
      <w:r>
        <w:rPr>
          <w:rFonts w:ascii="Times New Roman"/>
          <w:b w:val="false"/>
          <w:i w:val="false"/>
          <w:color w:val="000000"/>
          <w:sz w:val="28"/>
        </w:rPr>
        <w:t xml:space="preserve">
      34. Мерзімінен бұрын-шартты түрде босатылған адам тұрғылықты жерінен ауданнан (қаладан, облыстан) тысқары шығу туралы мәселелерді мерзімінен бұрын-шартты түрде босатылған адамның жазбаша арызының шығу себебін профилактикалық есепте тұрған кезеңдегі мінез-құлқын сипаттайтын деректер көрсетілген учаскелік инспектордың баянаты негізінде ҚАІІО-ның бастығы немесе оның орынбасары қарайды. Қабылданған шешім туралы арызға тиісті жазба жазылады. </w:t>
      </w:r>
    </w:p>
    <w:bookmarkEnd w:id="42"/>
    <w:bookmarkStart w:name="z42" w:id="43"/>
    <w:p>
      <w:pPr>
        <w:spacing w:after="0"/>
        <w:ind w:left="0"/>
        <w:jc w:val="both"/>
      </w:pPr>
      <w:r>
        <w:rPr>
          <w:rFonts w:ascii="Times New Roman"/>
          <w:b w:val="false"/>
          <w:i w:val="false"/>
          <w:color w:val="000000"/>
          <w:sz w:val="28"/>
        </w:rPr>
        <w:t xml:space="preserve">
      35. Мерзімінен бұрын-шартты түрде босатылған адамға басқа жерге уақытша кетуге және онда бір тәуліктен артық болуға рұқсат берілген жағдайда қолхат арқылы бағыттық парақ (Ережеге 10-қосымша) беріледі, ол парақта басқа елді-мекенге шығуға рұқсат берілген күні, бару мақсаты мен болу мерзімі, мерзімінен бұрын-шартты түрде босатылған адамның ішкі істер органында тіркелуі, шақыру бойынша белгіленген уақытта ішкі істер органына келуі, тұрғылықты жері бойынша оны қадағалауды жүзеге асыратын учаскелік полиция инспекторына өзінің оралғаны туралы хабарлау міндеттері көрсетіледі. Учаскелік полиция инспекторы мерзімінен бұрын-шартты түрде босатылған адамның кеткені туралы ол келуге тиіс аумаққа қызмет көрсететін ішкі істер органына жазбаша түрде хабарлайды (Ережеге 11-қосымша). </w:t>
      </w:r>
    </w:p>
    <w:bookmarkEnd w:id="43"/>
    <w:bookmarkStart w:name="z43" w:id="44"/>
    <w:p>
      <w:pPr>
        <w:spacing w:after="0"/>
        <w:ind w:left="0"/>
        <w:jc w:val="both"/>
      </w:pPr>
      <w:r>
        <w:rPr>
          <w:rFonts w:ascii="Times New Roman"/>
          <w:b w:val="false"/>
          <w:i w:val="false"/>
          <w:color w:val="000000"/>
          <w:sz w:val="28"/>
        </w:rPr>
        <w:t xml:space="preserve">
      36. Мерзімінен бұрын-шартты түрде босатылған адам басқа ішкі істер органы қызмет көрсететін аумаққа келісімен, қоғамдық қауіпсіздік бөлімшесінің қызметкері немесе учаскелік полиция инспекторы мерзімінен бұрын-шартты түрде босатылған адамдарды тіркеу журналының екінші бөліміне тіркейді және ішкі істер органы қызмет көрсететін аумаққа уақытша тұру үшін келген бағыттық парағына тиісті белгілер қойып, оларды ішкі істер органының мөрімен (мөртаңбасымен) растайды. </w:t>
      </w:r>
    </w:p>
    <w:bookmarkEnd w:id="44"/>
    <w:bookmarkStart w:name="z44" w:id="45"/>
    <w:p>
      <w:pPr>
        <w:spacing w:after="0"/>
        <w:ind w:left="0"/>
        <w:jc w:val="both"/>
      </w:pPr>
      <w:r>
        <w:rPr>
          <w:rFonts w:ascii="Times New Roman"/>
          <w:b w:val="false"/>
          <w:i w:val="false"/>
          <w:color w:val="000000"/>
          <w:sz w:val="28"/>
        </w:rPr>
        <w:t xml:space="preserve">
      37. Учаскелік полиция инспекторы мерзімінен бұрын-шартты түрде босатылған адамның уақытша тұру мерзімі ішінде оның мінез-құлқы мен өмір сүру салтын қадағалауды жүзеге асырады, әңгімелесу үшін оның келу күндерін белгілейді, болу мерзімі аяқталғанда бағыттық парағына оның уақытша тұру жеріндегі мінез-құлқы туралы жазба енгізеді. </w:t>
      </w:r>
    </w:p>
    <w:bookmarkEnd w:id="45"/>
    <w:bookmarkStart w:name="z45" w:id="46"/>
    <w:p>
      <w:pPr>
        <w:spacing w:after="0"/>
        <w:ind w:left="0"/>
        <w:jc w:val="both"/>
      </w:pPr>
      <w:r>
        <w:rPr>
          <w:rFonts w:ascii="Times New Roman"/>
          <w:b w:val="false"/>
          <w:i w:val="false"/>
          <w:color w:val="000000"/>
          <w:sz w:val="28"/>
        </w:rPr>
        <w:t xml:space="preserve">
      38. Мерзімінен бұрын-шартты түрде босатылған адам тұрғылықты жеріне оралған кезде бақылауды жүзеге асырушы учаскелік полиция инспекторы бағыттық парақтағы жазбалармен танысады, оған аталған адамның келгені туралы белгі қояды және бағыттық парақты бақылау ісіне тіркейді. </w:t>
      </w:r>
    </w:p>
    <w:bookmarkEnd w:id="46"/>
    <w:bookmarkStart w:name="z46" w:id="47"/>
    <w:p>
      <w:pPr>
        <w:spacing w:after="0"/>
        <w:ind w:left="0"/>
        <w:jc w:val="both"/>
      </w:pPr>
      <w:r>
        <w:rPr>
          <w:rFonts w:ascii="Times New Roman"/>
          <w:b w:val="false"/>
          <w:i w:val="false"/>
          <w:color w:val="000000"/>
          <w:sz w:val="28"/>
        </w:rPr>
        <w:t xml:space="preserve">
      39. Мерзімінен бұрын-шартты түрде босатылған адам басқа елді мекенге тұрақты тұруға кеткен жағдайда: </w:t>
      </w:r>
      <w:r>
        <w:br/>
      </w:r>
      <w:r>
        <w:rPr>
          <w:rFonts w:ascii="Times New Roman"/>
          <w:b w:val="false"/>
          <w:i w:val="false"/>
          <w:color w:val="000000"/>
          <w:sz w:val="28"/>
        </w:rPr>
        <w:t xml:space="preserve">
      1) бақылауды жүзеге асырушы ішкі істер органы мерзімінен бұрын-шартты түрде босатылған адамның тұратын аумақтағы ішкі істер органына ақпарат (Ережеге 12-қосымша) жібереді; </w:t>
      </w:r>
      <w:r>
        <w:br/>
      </w:r>
      <w:r>
        <w:rPr>
          <w:rFonts w:ascii="Times New Roman"/>
          <w:b w:val="false"/>
          <w:i w:val="false"/>
          <w:color w:val="000000"/>
          <w:sz w:val="28"/>
        </w:rPr>
        <w:t xml:space="preserve">
      2) мерзімінен бұрын-шартты түрде босатылған адамның жаңа тұрғылықты мекенжайы бойынша келуін үш күн мерзімде тексереді және ақпарат жіберген органға хабарлайды; </w:t>
      </w:r>
      <w:r>
        <w:br/>
      </w:r>
      <w:r>
        <w:rPr>
          <w:rFonts w:ascii="Times New Roman"/>
          <w:b w:val="false"/>
          <w:i w:val="false"/>
          <w:color w:val="000000"/>
          <w:sz w:val="28"/>
        </w:rPr>
        <w:t xml:space="preserve">
      3) мерзімінен бұрын-шартты түрде босатылған адамның таңдап алған тұрғылықты жері бойынша келгені туралы расталған қатынас хатты алған соң, оның бақылау ісін және криминалдық полициядағы бар ақпараттарды әрі қарай бақылауы үшін жаңа тұрғылықты жері бойынша ішкі істер органына жібереді; </w:t>
      </w:r>
      <w:r>
        <w:br/>
      </w:r>
      <w:r>
        <w:rPr>
          <w:rFonts w:ascii="Times New Roman"/>
          <w:b w:val="false"/>
          <w:i w:val="false"/>
          <w:color w:val="000000"/>
          <w:sz w:val="28"/>
        </w:rPr>
        <w:t xml:space="preserve">
      4) бақылау ісін жолдаушы мерзімінен бұрын-шартты түрде босатылған адамның тұрғылықты жерін ауыстырғаны туралы үш күн мерзімде облыстық мекенжай бюросына хабарлайды ақпарат (Ережеге 13-қосымша). Осы тәртіппен мерзімінен бұрын-шартты түрде босатылған адам қайталап қылмыс жасағаны үшін мерзімінен бұрын-шартты түрде босатудың күші жойылып сотталғанда, мерзімінен бұрын-шартты түрде босатылған адам қайтыс болған кезде мекенжай бюросы хабарланады. </w:t>
      </w:r>
    </w:p>
    <w:bookmarkEnd w:id="47"/>
    <w:bookmarkStart w:name="z47" w:id="48"/>
    <w:p>
      <w:pPr>
        <w:spacing w:after="0"/>
        <w:ind w:left="0"/>
        <w:jc w:val="both"/>
      </w:pPr>
      <w:r>
        <w:rPr>
          <w:rFonts w:ascii="Times New Roman"/>
          <w:b w:val="false"/>
          <w:i w:val="false"/>
          <w:color w:val="000000"/>
          <w:sz w:val="28"/>
        </w:rPr>
        <w:t xml:space="preserve">
      40. Мерзімінен бұрын-шартты түрде босатылған адамға тұрғылықты жеріне кеткен кезде бақылау парағы (Ережеге 14-қосымша) беріледі, онда кеткен күні, жаңа тұрғылықты жерінің мекенжайы және жаңа тұрғылықты жері бойынша ішкі істер органына тіркелуге келу мерзімі көрсетіледі. </w:t>
      </w:r>
    </w:p>
    <w:bookmarkEnd w:id="48"/>
    <w:bookmarkStart w:name="z48" w:id="49"/>
    <w:p>
      <w:pPr>
        <w:spacing w:after="0"/>
        <w:ind w:left="0"/>
        <w:jc w:val="both"/>
      </w:pPr>
      <w:r>
        <w:rPr>
          <w:rFonts w:ascii="Times New Roman"/>
          <w:b w:val="false"/>
          <w:i w:val="false"/>
          <w:color w:val="000000"/>
          <w:sz w:val="28"/>
        </w:rPr>
        <w:t xml:space="preserve">
                                  Қазақстан Республикасы Ішкі істер </w:t>
      </w:r>
      <w:r>
        <w:br/>
      </w:r>
      <w:r>
        <w:rPr>
          <w:rFonts w:ascii="Times New Roman"/>
          <w:b w:val="false"/>
          <w:i w:val="false"/>
          <w:color w:val="000000"/>
          <w:sz w:val="28"/>
        </w:rPr>
        <w:t xml:space="preserve">
                                 министрінің 2007 жылғы 21 тамыздағы </w:t>
      </w:r>
      <w:r>
        <w:br/>
      </w:r>
      <w:r>
        <w:rPr>
          <w:rFonts w:ascii="Times New Roman"/>
          <w:b w:val="false"/>
          <w:i w:val="false"/>
          <w:color w:val="000000"/>
          <w:sz w:val="28"/>
        </w:rPr>
        <w:t xml:space="preserve">
                                 N 340 бұйрығымен бекітілген Жазасын </w:t>
      </w:r>
      <w:r>
        <w:br/>
      </w:r>
      <w:r>
        <w:rPr>
          <w:rFonts w:ascii="Times New Roman"/>
          <w:b w:val="false"/>
          <w:i w:val="false"/>
          <w:color w:val="000000"/>
          <w:sz w:val="28"/>
        </w:rPr>
        <w:t xml:space="preserve">
                               өтеуден мерзiмiнен бұрын-шартты түрде </w:t>
      </w:r>
      <w:r>
        <w:br/>
      </w:r>
      <w:r>
        <w:rPr>
          <w:rFonts w:ascii="Times New Roman"/>
          <w:b w:val="false"/>
          <w:i w:val="false"/>
          <w:color w:val="000000"/>
          <w:sz w:val="28"/>
        </w:rPr>
        <w:t xml:space="preserve">
                                 босатылған адамдардың мінез-құлқын </w:t>
      </w:r>
      <w:r>
        <w:br/>
      </w:r>
      <w:r>
        <w:rPr>
          <w:rFonts w:ascii="Times New Roman"/>
          <w:b w:val="false"/>
          <w:i w:val="false"/>
          <w:color w:val="000000"/>
          <w:sz w:val="28"/>
        </w:rPr>
        <w:t xml:space="preserve">
                                  бақылауды жүзеге асыру ережесіне </w:t>
      </w:r>
      <w:r>
        <w:br/>
      </w:r>
      <w:r>
        <w:rPr>
          <w:rFonts w:ascii="Times New Roman"/>
          <w:b w:val="false"/>
          <w:i w:val="false"/>
          <w:color w:val="000000"/>
          <w:sz w:val="28"/>
        </w:rPr>
        <w:t xml:space="preserve">
                                              1-қосымша </w:t>
      </w:r>
    </w:p>
    <w:bookmarkEnd w:id="49"/>
    <w:p>
      <w:pPr>
        <w:spacing w:after="0"/>
        <w:ind w:left="0"/>
        <w:jc w:val="both"/>
      </w:pPr>
      <w:r>
        <w:rPr>
          <w:rFonts w:ascii="Times New Roman"/>
          <w:b w:val="false"/>
          <w:i w:val="false"/>
          <w:color w:val="000000"/>
          <w:sz w:val="28"/>
        </w:rPr>
        <w:t xml:space="preserve">                        N_________бақылау ісі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мерзімінен бұрын-шартты түрде босатылғанның тегі, аты, әкесінің аты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тұрғылықты мекенжайы </w:t>
      </w:r>
      <w:r>
        <w:br/>
      </w:r>
      <w:r>
        <w:rPr>
          <w:rFonts w:ascii="Times New Roman"/>
          <w:b w:val="false"/>
          <w:i w:val="false"/>
          <w:color w:val="000000"/>
          <w:sz w:val="28"/>
        </w:rPr>
        <w:t xml:space="preserve">
Бақылауды __________________________________________________________ </w:t>
      </w:r>
      <w:r>
        <w:br/>
      </w:r>
      <w:r>
        <w:rPr>
          <w:rFonts w:ascii="Times New Roman"/>
          <w:b w:val="false"/>
          <w:i w:val="false"/>
          <w:color w:val="000000"/>
          <w:sz w:val="28"/>
        </w:rPr>
        <w:t xml:space="preserve">
                            ҚАІІО-ның атауы </w:t>
      </w:r>
      <w:r>
        <w:br/>
      </w:r>
      <w:r>
        <w:rPr>
          <w:rFonts w:ascii="Times New Roman"/>
          <w:b w:val="false"/>
          <w:i w:val="false"/>
          <w:color w:val="000000"/>
          <w:sz w:val="28"/>
        </w:rPr>
        <w:t xml:space="preserve">
учаскелік полиция инспекторы________________________________________ </w:t>
      </w:r>
      <w:r>
        <w:br/>
      </w:r>
      <w:r>
        <w:rPr>
          <w:rFonts w:ascii="Times New Roman"/>
          <w:b w:val="false"/>
          <w:i w:val="false"/>
          <w:color w:val="000000"/>
          <w:sz w:val="28"/>
        </w:rPr>
        <w:t xml:space="preserve">
                             учаскелік полиция инспекторының атағы, </w:t>
      </w:r>
      <w:r>
        <w:br/>
      </w:r>
      <w:r>
        <w:rPr>
          <w:rFonts w:ascii="Times New Roman"/>
          <w:b w:val="false"/>
          <w:i w:val="false"/>
          <w:color w:val="000000"/>
          <w:sz w:val="28"/>
        </w:rPr>
        <w:t xml:space="preserve">
___________________________________________ жүзеге асырады </w:t>
      </w:r>
      <w:r>
        <w:br/>
      </w:r>
      <w:r>
        <w:rPr>
          <w:rFonts w:ascii="Times New Roman"/>
          <w:b w:val="false"/>
          <w:i w:val="false"/>
          <w:color w:val="000000"/>
          <w:sz w:val="28"/>
        </w:rPr>
        <w:t xml:space="preserve">
         тегі және аты-жөні </w:t>
      </w:r>
    </w:p>
    <w:p>
      <w:pPr>
        <w:spacing w:after="0"/>
        <w:ind w:left="0"/>
        <w:jc w:val="both"/>
      </w:pPr>
      <w:r>
        <w:rPr>
          <w:rFonts w:ascii="Times New Roman"/>
          <w:b w:val="false"/>
          <w:i w:val="false"/>
          <w:color w:val="000000"/>
          <w:sz w:val="28"/>
        </w:rPr>
        <w:t xml:space="preserve">                                          Басталу күні: </w:t>
      </w:r>
    </w:p>
    <w:p>
      <w:pPr>
        <w:spacing w:after="0"/>
        <w:ind w:left="0"/>
        <w:jc w:val="both"/>
      </w:pPr>
      <w:r>
        <w:rPr>
          <w:rFonts w:ascii="Times New Roman"/>
          <w:b w:val="false"/>
          <w:i w:val="false"/>
          <w:color w:val="000000"/>
          <w:sz w:val="28"/>
        </w:rPr>
        <w:t xml:space="preserve">                                200___жылғы "____" ______________ </w:t>
      </w:r>
    </w:p>
    <w:p>
      <w:pPr>
        <w:spacing w:after="0"/>
        <w:ind w:left="0"/>
        <w:jc w:val="both"/>
      </w:pPr>
      <w:r>
        <w:rPr>
          <w:rFonts w:ascii="Times New Roman"/>
          <w:b w:val="false"/>
          <w:i w:val="false"/>
          <w:color w:val="000000"/>
          <w:sz w:val="28"/>
        </w:rPr>
        <w:t xml:space="preserve">                                Жазаның өтелмеген бөлігі мерзімінің </w:t>
      </w:r>
      <w:r>
        <w:br/>
      </w:r>
      <w:r>
        <w:rPr>
          <w:rFonts w:ascii="Times New Roman"/>
          <w:b w:val="false"/>
          <w:i w:val="false"/>
          <w:color w:val="000000"/>
          <w:sz w:val="28"/>
        </w:rPr>
        <w:t xml:space="preserve">
                                аяқталу күні: </w:t>
      </w:r>
    </w:p>
    <w:p>
      <w:pPr>
        <w:spacing w:after="0"/>
        <w:ind w:left="0"/>
        <w:jc w:val="both"/>
      </w:pPr>
      <w:r>
        <w:rPr>
          <w:rFonts w:ascii="Times New Roman"/>
          <w:b w:val="false"/>
          <w:i w:val="false"/>
          <w:color w:val="000000"/>
          <w:sz w:val="28"/>
        </w:rPr>
        <w:t xml:space="preserve">                                200___ жылғы "____" ______________ </w:t>
      </w:r>
    </w:p>
    <w:p>
      <w:pPr>
        <w:spacing w:after="0"/>
        <w:ind w:left="0"/>
        <w:jc w:val="both"/>
      </w:pPr>
      <w:r>
        <w:rPr>
          <w:rFonts w:ascii="Times New Roman"/>
          <w:b w:val="false"/>
          <w:i w:val="false"/>
          <w:color w:val="000000"/>
          <w:sz w:val="28"/>
        </w:rPr>
        <w:t xml:space="preserve">                                "Әкімшілік қадағалау туралы" Заңның </w:t>
      </w:r>
      <w:r>
        <w:br/>
      </w:r>
      <w:r>
        <w:rPr>
          <w:rFonts w:ascii="Times New Roman"/>
          <w:b w:val="false"/>
          <w:i w:val="false"/>
          <w:color w:val="000000"/>
          <w:sz w:val="28"/>
        </w:rPr>
        <w:t xml:space="preserve">
                                қолданысына түсетін адамдар санатына </w:t>
      </w:r>
      <w:r>
        <w:br/>
      </w:r>
      <w:r>
        <w:rPr>
          <w:rFonts w:ascii="Times New Roman"/>
          <w:b w:val="false"/>
          <w:i w:val="false"/>
          <w:color w:val="000000"/>
          <w:sz w:val="28"/>
        </w:rPr>
        <w:t xml:space="preserve">
                                өткізу күні </w:t>
      </w:r>
      <w:r>
        <w:br/>
      </w:r>
      <w:r>
        <w:rPr>
          <w:rFonts w:ascii="Times New Roman"/>
          <w:b w:val="false"/>
          <w:i w:val="false"/>
          <w:color w:val="000000"/>
          <w:sz w:val="28"/>
        </w:rPr>
        <w:t xml:space="preserve">
                                200___ жылғы "____" ______________ </w:t>
      </w:r>
    </w:p>
    <w:p>
      <w:pPr>
        <w:spacing w:after="0"/>
        <w:ind w:left="0"/>
        <w:jc w:val="both"/>
      </w:pPr>
      <w:r>
        <w:rPr>
          <w:rFonts w:ascii="Times New Roman"/>
          <w:b w:val="false"/>
          <w:i w:val="false"/>
          <w:color w:val="000000"/>
          <w:sz w:val="28"/>
        </w:rPr>
        <w:t xml:space="preserve">                                Бақылау ісін жүргізудің аяқталған </w:t>
      </w:r>
      <w:r>
        <w:br/>
      </w:r>
      <w:r>
        <w:rPr>
          <w:rFonts w:ascii="Times New Roman"/>
          <w:b w:val="false"/>
          <w:i w:val="false"/>
          <w:color w:val="000000"/>
          <w:sz w:val="28"/>
        </w:rPr>
        <w:t xml:space="preserve">
                                күні: </w:t>
      </w:r>
      <w:r>
        <w:br/>
      </w:r>
      <w:r>
        <w:rPr>
          <w:rFonts w:ascii="Times New Roman"/>
          <w:b w:val="false"/>
          <w:i w:val="false"/>
          <w:color w:val="000000"/>
          <w:sz w:val="28"/>
        </w:rPr>
        <w:t xml:space="preserve">
                                200___ жылғы "____" ______________ </w:t>
      </w:r>
    </w:p>
    <w:p>
      <w:pPr>
        <w:spacing w:after="0"/>
        <w:ind w:left="0"/>
        <w:jc w:val="both"/>
      </w:pPr>
      <w:r>
        <w:rPr>
          <w:rFonts w:ascii="Times New Roman"/>
          <w:b w:val="false"/>
          <w:i w:val="false"/>
          <w:color w:val="000000"/>
          <w:sz w:val="28"/>
        </w:rPr>
        <w:t xml:space="preserve">Іс 200____ жылғы "______" _____________ дейін мұрағатта сақталсын. </w:t>
      </w:r>
    </w:p>
    <w:p>
      <w:pPr>
        <w:spacing w:after="0"/>
        <w:ind w:left="0"/>
        <w:jc w:val="both"/>
      </w:pPr>
      <w:r>
        <w:rPr>
          <w:rFonts w:ascii="Times New Roman"/>
          <w:b w:val="false"/>
          <w:i w:val="false"/>
          <w:color w:val="000000"/>
          <w:sz w:val="28"/>
        </w:rPr>
        <w:t xml:space="preserve">(есепке алу-қадағалау ісі мұқабасының ішкі жағына жазылады) </w:t>
      </w:r>
    </w:p>
    <w:p>
      <w:pPr>
        <w:spacing w:after="0"/>
        <w:ind w:left="0"/>
        <w:jc w:val="both"/>
      </w:pPr>
      <w:r>
        <w:rPr>
          <w:rFonts w:ascii="Times New Roman"/>
          <w:b w:val="false"/>
          <w:i w:val="false"/>
          <w:color w:val="000000"/>
          <w:sz w:val="28"/>
        </w:rPr>
        <w:t xml:space="preserve">Бақылау ісіне тігілетін құжаттардың тізбесі </w:t>
      </w:r>
    </w:p>
    <w:p>
      <w:pPr>
        <w:spacing w:after="0"/>
        <w:ind w:left="0"/>
        <w:jc w:val="both"/>
      </w:pPr>
      <w:r>
        <w:rPr>
          <w:rFonts w:ascii="Times New Roman"/>
          <w:b w:val="false"/>
          <w:i w:val="false"/>
          <w:color w:val="000000"/>
          <w:sz w:val="28"/>
        </w:rPr>
        <w:t xml:space="preserve">1. Іске тігілген құжаттардың тізімдемесі </w:t>
      </w:r>
      <w:r>
        <w:br/>
      </w:r>
      <w:r>
        <w:rPr>
          <w:rFonts w:ascii="Times New Roman"/>
          <w:b w:val="false"/>
          <w:i w:val="false"/>
          <w:color w:val="000000"/>
          <w:sz w:val="28"/>
        </w:rPr>
        <w:t xml:space="preserve">
2. Бас бостандығынан айыру орындарынан босату туралы анықтаманың </w:t>
      </w:r>
      <w:r>
        <w:br/>
      </w:r>
      <w:r>
        <w:rPr>
          <w:rFonts w:ascii="Times New Roman"/>
          <w:b w:val="false"/>
          <w:i w:val="false"/>
          <w:color w:val="000000"/>
          <w:sz w:val="28"/>
        </w:rPr>
        <w:t xml:space="preserve">
   көшірмесі </w:t>
      </w:r>
      <w:r>
        <w:br/>
      </w:r>
      <w:r>
        <w:rPr>
          <w:rFonts w:ascii="Times New Roman"/>
          <w:b w:val="false"/>
          <w:i w:val="false"/>
          <w:color w:val="000000"/>
          <w:sz w:val="28"/>
        </w:rPr>
        <w:t xml:space="preserve">
3. Мерзімінен бұрын-шартты түрде босату туралы сот қаулысының </w:t>
      </w:r>
      <w:r>
        <w:br/>
      </w:r>
      <w:r>
        <w:rPr>
          <w:rFonts w:ascii="Times New Roman"/>
          <w:b w:val="false"/>
          <w:i w:val="false"/>
          <w:color w:val="000000"/>
          <w:sz w:val="28"/>
        </w:rPr>
        <w:t xml:space="preserve">
   көшірмесі </w:t>
      </w:r>
      <w:r>
        <w:br/>
      </w:r>
      <w:r>
        <w:rPr>
          <w:rFonts w:ascii="Times New Roman"/>
          <w:b w:val="false"/>
          <w:i w:val="false"/>
          <w:color w:val="000000"/>
          <w:sz w:val="28"/>
        </w:rPr>
        <w:t xml:space="preserve">
4. Мерзімінен бұрын-шартты түрде бұрын босатылған адамның </w:t>
      </w:r>
      <w:r>
        <w:br/>
      </w:r>
      <w:r>
        <w:rPr>
          <w:rFonts w:ascii="Times New Roman"/>
          <w:b w:val="false"/>
          <w:i w:val="false"/>
          <w:color w:val="000000"/>
          <w:sz w:val="28"/>
        </w:rPr>
        <w:t xml:space="preserve">
   байланыстар сызбасы </w:t>
      </w:r>
      <w:r>
        <w:br/>
      </w:r>
      <w:r>
        <w:rPr>
          <w:rFonts w:ascii="Times New Roman"/>
          <w:b w:val="false"/>
          <w:i w:val="false"/>
          <w:color w:val="000000"/>
          <w:sz w:val="28"/>
        </w:rPr>
        <w:t xml:space="preserve">
5. Есепке алынған адамды ҚСжАЕК-нің деректері бойынша арнайы </w:t>
      </w:r>
      <w:r>
        <w:br/>
      </w:r>
      <w:r>
        <w:rPr>
          <w:rFonts w:ascii="Times New Roman"/>
          <w:b w:val="false"/>
          <w:i w:val="false"/>
          <w:color w:val="000000"/>
          <w:sz w:val="28"/>
        </w:rPr>
        <w:t xml:space="preserve">
   тексерудің талабы </w:t>
      </w:r>
      <w:r>
        <w:br/>
      </w:r>
      <w:r>
        <w:rPr>
          <w:rFonts w:ascii="Times New Roman"/>
          <w:b w:val="false"/>
          <w:i w:val="false"/>
          <w:color w:val="000000"/>
          <w:sz w:val="28"/>
        </w:rPr>
        <w:t xml:space="preserve">
6. Соңғы соттылығы бойынша аудандық (қалалық, облыстық) сот </w:t>
      </w:r>
      <w:r>
        <w:br/>
      </w:r>
      <w:r>
        <w:rPr>
          <w:rFonts w:ascii="Times New Roman"/>
          <w:b w:val="false"/>
          <w:i w:val="false"/>
          <w:color w:val="000000"/>
          <w:sz w:val="28"/>
        </w:rPr>
        <w:t xml:space="preserve">
   үкімінің көшірмесі (үкімнен үзінді көшірме) </w:t>
      </w:r>
      <w:r>
        <w:br/>
      </w:r>
      <w:r>
        <w:rPr>
          <w:rFonts w:ascii="Times New Roman"/>
          <w:b w:val="false"/>
          <w:i w:val="false"/>
          <w:color w:val="000000"/>
          <w:sz w:val="28"/>
        </w:rPr>
        <w:t xml:space="preserve">
7. Өмірбаян </w:t>
      </w:r>
      <w:r>
        <w:br/>
      </w:r>
      <w:r>
        <w:rPr>
          <w:rFonts w:ascii="Times New Roman"/>
          <w:b w:val="false"/>
          <w:i w:val="false"/>
          <w:color w:val="000000"/>
          <w:sz w:val="28"/>
        </w:rPr>
        <w:t xml:space="preserve">
8. Соттылығы туралы түсініктері </w:t>
      </w:r>
      <w:r>
        <w:br/>
      </w:r>
      <w:r>
        <w:rPr>
          <w:rFonts w:ascii="Times New Roman"/>
          <w:b w:val="false"/>
          <w:i w:val="false"/>
          <w:color w:val="000000"/>
          <w:sz w:val="28"/>
        </w:rPr>
        <w:t xml:space="preserve">
9. Мерзімінен бұрын-шартты түрде босатылғанға міндеттерді белгілеу </w:t>
      </w:r>
      <w:r>
        <w:br/>
      </w:r>
      <w:r>
        <w:rPr>
          <w:rFonts w:ascii="Times New Roman"/>
          <w:b w:val="false"/>
          <w:i w:val="false"/>
          <w:color w:val="000000"/>
          <w:sz w:val="28"/>
        </w:rPr>
        <w:t xml:space="preserve">
   туралы сотқа жолданған ұсынымхаттың көшірмесі </w:t>
      </w:r>
      <w:r>
        <w:br/>
      </w:r>
      <w:r>
        <w:rPr>
          <w:rFonts w:ascii="Times New Roman"/>
          <w:b w:val="false"/>
          <w:i w:val="false"/>
          <w:color w:val="000000"/>
          <w:sz w:val="28"/>
        </w:rPr>
        <w:t xml:space="preserve">
10. Міндеттерді белгілеу туралы соттың қаулысы </w:t>
      </w:r>
      <w:r>
        <w:br/>
      </w:r>
      <w:r>
        <w:rPr>
          <w:rFonts w:ascii="Times New Roman"/>
          <w:b w:val="false"/>
          <w:i w:val="false"/>
          <w:color w:val="000000"/>
          <w:sz w:val="28"/>
        </w:rPr>
        <w:t xml:space="preserve">
11. Күзет карточкаларының көшірмесі </w:t>
      </w:r>
      <w:r>
        <w:br/>
      </w:r>
      <w:r>
        <w:rPr>
          <w:rFonts w:ascii="Times New Roman"/>
          <w:b w:val="false"/>
          <w:i w:val="false"/>
          <w:color w:val="000000"/>
          <w:sz w:val="28"/>
        </w:rPr>
        <w:t xml:space="preserve">
12. Әкімшілік құқық бұзушылық және сот жүктеген міндеттерді бұзу </w:t>
      </w:r>
      <w:r>
        <w:br/>
      </w:r>
      <w:r>
        <w:rPr>
          <w:rFonts w:ascii="Times New Roman"/>
          <w:b w:val="false"/>
          <w:i w:val="false"/>
          <w:color w:val="000000"/>
          <w:sz w:val="28"/>
        </w:rPr>
        <w:t xml:space="preserve">
    туралы хаттамалардың көшірмелері </w:t>
      </w:r>
      <w:r>
        <w:br/>
      </w:r>
      <w:r>
        <w:rPr>
          <w:rFonts w:ascii="Times New Roman"/>
          <w:b w:val="false"/>
          <w:i w:val="false"/>
          <w:color w:val="000000"/>
          <w:sz w:val="28"/>
        </w:rPr>
        <w:t xml:space="preserve">
13. Мерзімінен бұрын-шартты түрде босатылған адамды әкімшілік құқық </w:t>
      </w:r>
      <w:r>
        <w:br/>
      </w:r>
      <w:r>
        <w:rPr>
          <w:rFonts w:ascii="Times New Roman"/>
          <w:b w:val="false"/>
          <w:i w:val="false"/>
          <w:color w:val="000000"/>
          <w:sz w:val="28"/>
        </w:rPr>
        <w:t xml:space="preserve">
    бұзушылық жасаған және жүктелген міндеттерді орындаудан </w:t>
      </w:r>
      <w:r>
        <w:br/>
      </w:r>
      <w:r>
        <w:rPr>
          <w:rFonts w:ascii="Times New Roman"/>
          <w:b w:val="false"/>
          <w:i w:val="false"/>
          <w:color w:val="000000"/>
          <w:sz w:val="28"/>
        </w:rPr>
        <w:t xml:space="preserve">
    жалтарған жағдайда әкімшілік жауапқа тарту туралы ҚАІІО және </w:t>
      </w:r>
      <w:r>
        <w:br/>
      </w:r>
      <w:r>
        <w:rPr>
          <w:rFonts w:ascii="Times New Roman"/>
          <w:b w:val="false"/>
          <w:i w:val="false"/>
          <w:color w:val="000000"/>
          <w:sz w:val="28"/>
        </w:rPr>
        <w:t xml:space="preserve">
    соттың қаулылары (оның ішінде әкімшілік айыппұлдарды төлеу </w:t>
      </w:r>
      <w:r>
        <w:br/>
      </w:r>
      <w:r>
        <w:rPr>
          <w:rFonts w:ascii="Times New Roman"/>
          <w:b w:val="false"/>
          <w:i w:val="false"/>
          <w:color w:val="000000"/>
          <w:sz w:val="28"/>
        </w:rPr>
        <w:t xml:space="preserve">
    туралы түбіртек көшірмелері) </w:t>
      </w:r>
      <w:r>
        <w:br/>
      </w:r>
      <w:r>
        <w:rPr>
          <w:rFonts w:ascii="Times New Roman"/>
          <w:b w:val="false"/>
          <w:i w:val="false"/>
          <w:color w:val="000000"/>
          <w:sz w:val="28"/>
        </w:rPr>
        <w:t xml:space="preserve">
14. Мерзімінен бұрын-шартты түрде босатылған адамға сот белгілеген </w:t>
      </w:r>
      <w:r>
        <w:br/>
      </w:r>
      <w:r>
        <w:rPr>
          <w:rFonts w:ascii="Times New Roman"/>
          <w:b w:val="false"/>
          <w:i w:val="false"/>
          <w:color w:val="000000"/>
          <w:sz w:val="28"/>
        </w:rPr>
        <w:t xml:space="preserve">
    міндеттердің сақталуын бақылау парағы </w:t>
      </w:r>
      <w:r>
        <w:br/>
      </w:r>
      <w:r>
        <w:rPr>
          <w:rFonts w:ascii="Times New Roman"/>
          <w:b w:val="false"/>
          <w:i w:val="false"/>
          <w:color w:val="000000"/>
          <w:sz w:val="28"/>
        </w:rPr>
        <w:t xml:space="preserve">
15. Тіркеу парағы </w:t>
      </w:r>
      <w:r>
        <w:br/>
      </w:r>
      <w:r>
        <w:rPr>
          <w:rFonts w:ascii="Times New Roman"/>
          <w:b w:val="false"/>
          <w:i w:val="false"/>
          <w:color w:val="000000"/>
          <w:sz w:val="28"/>
        </w:rPr>
        <w:t xml:space="preserve">
16. Мерзімінен бұрын-шартты түрде босатылған адаммен әңгімелер </w:t>
      </w:r>
      <w:r>
        <w:br/>
      </w:r>
      <w:r>
        <w:rPr>
          <w:rFonts w:ascii="Times New Roman"/>
          <w:b w:val="false"/>
          <w:i w:val="false"/>
          <w:color w:val="000000"/>
          <w:sz w:val="28"/>
        </w:rPr>
        <w:t xml:space="preserve">
    өткізу туралы анықтамалар </w:t>
      </w:r>
      <w:r>
        <w:br/>
      </w:r>
      <w:r>
        <w:rPr>
          <w:rFonts w:ascii="Times New Roman"/>
          <w:b w:val="false"/>
          <w:i w:val="false"/>
          <w:color w:val="000000"/>
          <w:sz w:val="28"/>
        </w:rPr>
        <w:t xml:space="preserve">
17. Бағыттық және бақылау парақтарының түбіршектері, бағыттық және </w:t>
      </w:r>
      <w:r>
        <w:br/>
      </w:r>
      <w:r>
        <w:rPr>
          <w:rFonts w:ascii="Times New Roman"/>
          <w:b w:val="false"/>
          <w:i w:val="false"/>
          <w:color w:val="000000"/>
          <w:sz w:val="28"/>
        </w:rPr>
        <w:t xml:space="preserve">
    бақылау парақтары </w:t>
      </w:r>
      <w:r>
        <w:br/>
      </w:r>
      <w:r>
        <w:rPr>
          <w:rFonts w:ascii="Times New Roman"/>
          <w:b w:val="false"/>
          <w:i w:val="false"/>
          <w:color w:val="000000"/>
          <w:sz w:val="28"/>
        </w:rPr>
        <w:t xml:space="preserve">
18. Мерзімінен бұрын-шартты түрде босатылған адамның өмір сүруін, </w:t>
      </w:r>
      <w:r>
        <w:br/>
      </w:r>
      <w:r>
        <w:rPr>
          <w:rFonts w:ascii="Times New Roman"/>
          <w:b w:val="false"/>
          <w:i w:val="false"/>
          <w:color w:val="000000"/>
          <w:sz w:val="28"/>
        </w:rPr>
        <w:t xml:space="preserve">
    мінез-құлқын бақылауды жүзеге асыру үшін маңызы бар басқа да </w:t>
      </w:r>
      <w:r>
        <w:br/>
      </w:r>
      <w:r>
        <w:rPr>
          <w:rFonts w:ascii="Times New Roman"/>
          <w:b w:val="false"/>
          <w:i w:val="false"/>
          <w:color w:val="000000"/>
          <w:sz w:val="28"/>
        </w:rPr>
        <w:t xml:space="preserve">
    құжаттар </w:t>
      </w:r>
    </w:p>
    <w:bookmarkStart w:name="z49" w:id="50"/>
    <w:p>
      <w:pPr>
        <w:spacing w:after="0"/>
        <w:ind w:left="0"/>
        <w:jc w:val="both"/>
      </w:pPr>
      <w:r>
        <w:rPr>
          <w:rFonts w:ascii="Times New Roman"/>
          <w:b w:val="false"/>
          <w:i w:val="false"/>
          <w:color w:val="000000"/>
          <w:sz w:val="28"/>
        </w:rPr>
        <w:t xml:space="preserve">
                                  Қазақстан Республикасы Ішкі істер </w:t>
      </w:r>
      <w:r>
        <w:br/>
      </w:r>
      <w:r>
        <w:rPr>
          <w:rFonts w:ascii="Times New Roman"/>
          <w:b w:val="false"/>
          <w:i w:val="false"/>
          <w:color w:val="000000"/>
          <w:sz w:val="28"/>
        </w:rPr>
        <w:t xml:space="preserve">
                                 министрінің 2007 жылғы 21 тамыздағы </w:t>
      </w:r>
      <w:r>
        <w:br/>
      </w:r>
      <w:r>
        <w:rPr>
          <w:rFonts w:ascii="Times New Roman"/>
          <w:b w:val="false"/>
          <w:i w:val="false"/>
          <w:color w:val="000000"/>
          <w:sz w:val="28"/>
        </w:rPr>
        <w:t xml:space="preserve">
                                 N 340 бұйрығымен бекітілген Жазасын </w:t>
      </w:r>
      <w:r>
        <w:br/>
      </w:r>
      <w:r>
        <w:rPr>
          <w:rFonts w:ascii="Times New Roman"/>
          <w:b w:val="false"/>
          <w:i w:val="false"/>
          <w:color w:val="000000"/>
          <w:sz w:val="28"/>
        </w:rPr>
        <w:t xml:space="preserve">
                               өтеуден мерзiмiнен бұрын-шартты түрде </w:t>
      </w:r>
      <w:r>
        <w:br/>
      </w:r>
      <w:r>
        <w:rPr>
          <w:rFonts w:ascii="Times New Roman"/>
          <w:b w:val="false"/>
          <w:i w:val="false"/>
          <w:color w:val="000000"/>
          <w:sz w:val="28"/>
        </w:rPr>
        <w:t xml:space="preserve">
                                 босатылған адамдардың мінез-құлқын </w:t>
      </w:r>
      <w:r>
        <w:br/>
      </w:r>
      <w:r>
        <w:rPr>
          <w:rFonts w:ascii="Times New Roman"/>
          <w:b w:val="false"/>
          <w:i w:val="false"/>
          <w:color w:val="000000"/>
          <w:sz w:val="28"/>
        </w:rPr>
        <w:t xml:space="preserve">
                                  бақылауды жүзеге асыру ережесіне </w:t>
      </w:r>
      <w:r>
        <w:br/>
      </w:r>
      <w:r>
        <w:rPr>
          <w:rFonts w:ascii="Times New Roman"/>
          <w:b w:val="false"/>
          <w:i w:val="false"/>
          <w:color w:val="000000"/>
          <w:sz w:val="28"/>
        </w:rPr>
        <w:t xml:space="preserve">
                                               2-қосымша </w:t>
      </w:r>
    </w:p>
    <w:bookmarkEnd w:id="50"/>
    <w:p>
      <w:pPr>
        <w:spacing w:after="0"/>
        <w:ind w:left="0"/>
        <w:jc w:val="left"/>
      </w:pPr>
      <w:r>
        <w:rPr>
          <w:rFonts w:ascii="Times New Roman"/>
          <w:b/>
          <w:i w:val="false"/>
          <w:color w:val="000000"/>
        </w:rPr>
        <w:t xml:space="preserve"> Мерзімінен бұрын-шартты түрде босатылғандарға арналған </w:t>
      </w:r>
      <w:r>
        <w:br/>
      </w:r>
      <w:r>
        <w:rPr>
          <w:rFonts w:ascii="Times New Roman"/>
          <w:b/>
          <w:i w:val="false"/>
          <w:color w:val="000000"/>
        </w:rPr>
        <w:t xml:space="preserve">
бақылау істерін тіркеу журналы </w:t>
      </w:r>
    </w:p>
    <w:p>
      <w:pPr>
        <w:spacing w:after="0"/>
        <w:ind w:left="0"/>
        <w:jc w:val="both"/>
      </w:pPr>
      <w:r>
        <w:rPr>
          <w:rFonts w:ascii="Times New Roman"/>
          <w:b w:val="false"/>
          <w:i w:val="false"/>
          <w:color w:val="000000"/>
          <w:sz w:val="28"/>
        </w:rPr>
        <w:t xml:space="preserve">200 _____ жылғы "_____"___________ басталды </w:t>
      </w:r>
    </w:p>
    <w:p>
      <w:pPr>
        <w:spacing w:after="0"/>
        <w:ind w:left="0"/>
        <w:jc w:val="both"/>
      </w:pPr>
      <w:r>
        <w:rPr>
          <w:rFonts w:ascii="Times New Roman"/>
          <w:b w:val="false"/>
          <w:i w:val="false"/>
          <w:color w:val="000000"/>
          <w:sz w:val="28"/>
        </w:rPr>
        <w:t xml:space="preserve">200 _____ жылғы "_____"___________ аяқталды </w:t>
      </w:r>
    </w:p>
    <w:p>
      <w:pPr>
        <w:spacing w:after="0"/>
        <w:ind w:left="0"/>
        <w:jc w:val="both"/>
      </w:pPr>
      <w:r>
        <w:rPr>
          <w:rFonts w:ascii="Times New Roman"/>
          <w:b w:val="false"/>
          <w:i w:val="false"/>
          <w:color w:val="000000"/>
          <w:sz w:val="28"/>
        </w:rPr>
        <w:t xml:space="preserve">                    Журналдың ішкі мазмұны </w:t>
      </w:r>
    </w:p>
    <w:p>
      <w:pPr>
        <w:spacing w:after="0"/>
        <w:ind w:left="0"/>
        <w:jc w:val="both"/>
      </w:pPr>
      <w:r>
        <w:rPr>
          <w:rFonts w:ascii="Times New Roman"/>
          <w:b w:val="false"/>
          <w:i w:val="false"/>
          <w:color w:val="000000"/>
          <w:sz w:val="28"/>
        </w:rPr>
        <w:t xml:space="preserve">                        Бірінші бөлім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3"/>
        <w:gridCol w:w="4913"/>
        <w:gridCol w:w="3713"/>
      </w:tblGrid>
      <w:tr>
        <w:trPr>
          <w:trHeight w:val="45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Бақылау ісінің </w:t>
            </w:r>
            <w:r>
              <w:br/>
            </w:r>
            <w:r>
              <w:rPr>
                <w:rFonts w:ascii="Times New Roman"/>
                <w:b w:val="false"/>
                <w:i w:val="false"/>
                <w:color w:val="000000"/>
                <w:sz w:val="20"/>
              </w:rPr>
              <w:t xml:space="preserve">
реттік нөмірі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Мерзімінен бұрын-шартты </w:t>
            </w:r>
            <w:r>
              <w:br/>
            </w:r>
            <w:r>
              <w:rPr>
                <w:rFonts w:ascii="Times New Roman"/>
                <w:b w:val="false"/>
                <w:i w:val="false"/>
                <w:color w:val="000000"/>
                <w:sz w:val="20"/>
              </w:rPr>
              <w:t xml:space="preserve">
түрде босатылған адамның </w:t>
            </w:r>
            <w:r>
              <w:br/>
            </w:r>
            <w:r>
              <w:rPr>
                <w:rFonts w:ascii="Times New Roman"/>
                <w:b w:val="false"/>
                <w:i w:val="false"/>
                <w:color w:val="000000"/>
                <w:sz w:val="20"/>
              </w:rPr>
              <w:t xml:space="preserve">
тегі, аты және әкесінің </w:t>
            </w:r>
            <w:r>
              <w:br/>
            </w:r>
            <w:r>
              <w:rPr>
                <w:rFonts w:ascii="Times New Roman"/>
                <w:b w:val="false"/>
                <w:i w:val="false"/>
                <w:color w:val="000000"/>
                <w:sz w:val="20"/>
              </w:rPr>
              <w:t xml:space="preserve">
аты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Жазаның өтелмеген бөлігі мерзімінің басталған күні </w:t>
            </w:r>
          </w:p>
        </w:tc>
      </w:tr>
      <w:tr>
        <w:trPr>
          <w:trHeight w:val="45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13"/>
        <w:gridCol w:w="4153"/>
        <w:gridCol w:w="3793"/>
      </w:tblGrid>
      <w:tr>
        <w:trPr>
          <w:trHeight w:val="450" w:hRule="atLeast"/>
        </w:trPr>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Жазаның өтелмеген </w:t>
            </w:r>
            <w:r>
              <w:br/>
            </w:r>
            <w:r>
              <w:rPr>
                <w:rFonts w:ascii="Times New Roman"/>
                <w:b w:val="false"/>
                <w:i w:val="false"/>
                <w:color w:val="000000"/>
                <w:sz w:val="20"/>
              </w:rPr>
              <w:t xml:space="preserve">
бөлігі мерзімінің </w:t>
            </w:r>
            <w:r>
              <w:br/>
            </w:r>
            <w:r>
              <w:rPr>
                <w:rFonts w:ascii="Times New Roman"/>
                <w:b w:val="false"/>
                <w:i w:val="false"/>
                <w:color w:val="000000"/>
                <w:sz w:val="20"/>
              </w:rPr>
              <w:t xml:space="preserve">
аяқталған күні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Мекенжай бюросына </w:t>
            </w:r>
            <w:r>
              <w:br/>
            </w:r>
            <w:r>
              <w:rPr>
                <w:rFonts w:ascii="Times New Roman"/>
                <w:b w:val="false"/>
                <w:i w:val="false"/>
                <w:color w:val="000000"/>
                <w:sz w:val="20"/>
              </w:rPr>
              <w:t xml:space="preserve">
хабарлама жіберілген </w:t>
            </w:r>
            <w:r>
              <w:br/>
            </w:r>
            <w:r>
              <w:rPr>
                <w:rFonts w:ascii="Times New Roman"/>
                <w:b w:val="false"/>
                <w:i w:val="false"/>
                <w:color w:val="000000"/>
                <w:sz w:val="20"/>
              </w:rPr>
              <w:t xml:space="preserve">
күні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Бақылауды жүзеге </w:t>
            </w:r>
            <w:r>
              <w:br/>
            </w:r>
            <w:r>
              <w:rPr>
                <w:rFonts w:ascii="Times New Roman"/>
                <w:b w:val="false"/>
                <w:i w:val="false"/>
                <w:color w:val="000000"/>
                <w:sz w:val="20"/>
              </w:rPr>
              <w:t xml:space="preserve">
асырушы учаскелік </w:t>
            </w:r>
            <w:r>
              <w:br/>
            </w:r>
            <w:r>
              <w:rPr>
                <w:rFonts w:ascii="Times New Roman"/>
                <w:b w:val="false"/>
                <w:i w:val="false"/>
                <w:color w:val="000000"/>
                <w:sz w:val="20"/>
              </w:rPr>
              <w:t xml:space="preserve">
инспектордың тегі </w:t>
            </w:r>
          </w:p>
        </w:tc>
      </w:tr>
      <w:tr>
        <w:trPr>
          <w:trHeight w:val="450" w:hRule="atLeast"/>
        </w:trPr>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450" w:hRule="atLeast"/>
        </w:trPr>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Екінші бөлім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4673"/>
        <w:gridCol w:w="3473"/>
        <w:gridCol w:w="2533"/>
      </w:tblGrid>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р/с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Мерзімінен бұрын-шартты </w:t>
            </w:r>
            <w:r>
              <w:br/>
            </w:r>
            <w:r>
              <w:rPr>
                <w:rFonts w:ascii="Times New Roman"/>
                <w:b w:val="false"/>
                <w:i w:val="false"/>
                <w:color w:val="000000"/>
                <w:sz w:val="20"/>
              </w:rPr>
              <w:t xml:space="preserve">
түрде босатылып </w:t>
            </w:r>
            <w:r>
              <w:br/>
            </w:r>
            <w:r>
              <w:rPr>
                <w:rFonts w:ascii="Times New Roman"/>
                <w:b w:val="false"/>
                <w:i w:val="false"/>
                <w:color w:val="000000"/>
                <w:sz w:val="20"/>
              </w:rPr>
              <w:t xml:space="preserve">
келушінің тегі, аты, </w:t>
            </w:r>
            <w:r>
              <w:br/>
            </w:r>
            <w:r>
              <w:rPr>
                <w:rFonts w:ascii="Times New Roman"/>
                <w:b w:val="false"/>
                <w:i w:val="false"/>
                <w:color w:val="000000"/>
                <w:sz w:val="20"/>
              </w:rPr>
              <w:t xml:space="preserve">
әкесінің аты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Тұрғылықты </w:t>
            </w:r>
            <w:r>
              <w:br/>
            </w:r>
            <w:r>
              <w:rPr>
                <w:rFonts w:ascii="Times New Roman"/>
                <w:b w:val="false"/>
                <w:i w:val="false"/>
                <w:color w:val="000000"/>
                <w:sz w:val="20"/>
              </w:rPr>
              <w:t xml:space="preserve">
жеріндегі </w:t>
            </w:r>
            <w:r>
              <w:br/>
            </w:r>
            <w:r>
              <w:rPr>
                <w:rFonts w:ascii="Times New Roman"/>
                <w:b w:val="false"/>
                <w:i w:val="false"/>
                <w:color w:val="000000"/>
                <w:sz w:val="20"/>
              </w:rPr>
              <w:t xml:space="preserve">
мекенжайы және </w:t>
            </w:r>
            <w:r>
              <w:br/>
            </w:r>
            <w:r>
              <w:rPr>
                <w:rFonts w:ascii="Times New Roman"/>
                <w:b w:val="false"/>
                <w:i w:val="false"/>
                <w:color w:val="000000"/>
                <w:sz w:val="20"/>
              </w:rPr>
              <w:t xml:space="preserve">
шығуға рұқсат </w:t>
            </w:r>
            <w:r>
              <w:br/>
            </w:r>
            <w:r>
              <w:rPr>
                <w:rFonts w:ascii="Times New Roman"/>
                <w:b w:val="false"/>
                <w:i w:val="false"/>
                <w:color w:val="000000"/>
                <w:sz w:val="20"/>
              </w:rPr>
              <w:t xml:space="preserve">
берген ҚАІІО-ның </w:t>
            </w:r>
            <w:r>
              <w:br/>
            </w:r>
            <w:r>
              <w:rPr>
                <w:rFonts w:ascii="Times New Roman"/>
                <w:b w:val="false"/>
                <w:i w:val="false"/>
                <w:color w:val="000000"/>
                <w:sz w:val="20"/>
              </w:rPr>
              <w:t xml:space="preserve">
атауы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Мерзімінен бұрын-шартты түрде боса- </w:t>
            </w:r>
            <w:r>
              <w:br/>
            </w:r>
            <w:r>
              <w:rPr>
                <w:rFonts w:ascii="Times New Roman"/>
                <w:b w:val="false"/>
                <w:i w:val="false"/>
                <w:color w:val="000000"/>
                <w:sz w:val="20"/>
              </w:rPr>
              <w:t xml:space="preserve">
тылған адам- </w:t>
            </w:r>
            <w:r>
              <w:br/>
            </w:r>
            <w:r>
              <w:rPr>
                <w:rFonts w:ascii="Times New Roman"/>
                <w:b w:val="false"/>
                <w:i w:val="false"/>
                <w:color w:val="000000"/>
                <w:sz w:val="20"/>
              </w:rPr>
              <w:t xml:space="preserve">
ның ҚАІІО-ға </w:t>
            </w:r>
            <w:r>
              <w:br/>
            </w:r>
            <w:r>
              <w:rPr>
                <w:rFonts w:ascii="Times New Roman"/>
                <w:b w:val="false"/>
                <w:i w:val="false"/>
                <w:color w:val="000000"/>
                <w:sz w:val="20"/>
              </w:rPr>
              <w:t xml:space="preserve">
тіркелген күні және </w:t>
            </w:r>
            <w:r>
              <w:br/>
            </w:r>
            <w:r>
              <w:rPr>
                <w:rFonts w:ascii="Times New Roman"/>
                <w:b w:val="false"/>
                <w:i w:val="false"/>
                <w:color w:val="000000"/>
                <w:sz w:val="20"/>
              </w:rPr>
              <w:t xml:space="preserve">
уақытша тұру </w:t>
            </w:r>
            <w:r>
              <w:br/>
            </w:r>
            <w:r>
              <w:rPr>
                <w:rFonts w:ascii="Times New Roman"/>
                <w:b w:val="false"/>
                <w:i w:val="false"/>
                <w:color w:val="000000"/>
                <w:sz w:val="20"/>
              </w:rPr>
              <w:t xml:space="preserve">
мерзімінің аяқталуы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3"/>
        <w:gridCol w:w="1753"/>
        <w:gridCol w:w="5273"/>
      </w:tblGrid>
      <w:tr>
        <w:trPr>
          <w:trHeight w:val="450" w:hRule="atLeast"/>
        </w:trPr>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Мерзімінен бұрын-шартты </w:t>
            </w:r>
            <w:r>
              <w:br/>
            </w:r>
            <w:r>
              <w:rPr>
                <w:rFonts w:ascii="Times New Roman"/>
                <w:b w:val="false"/>
                <w:i w:val="false"/>
                <w:color w:val="000000"/>
                <w:sz w:val="20"/>
              </w:rPr>
              <w:t xml:space="preserve">
түрде босатылған адамның уақытша </w:t>
            </w:r>
            <w:r>
              <w:br/>
            </w:r>
            <w:r>
              <w:rPr>
                <w:rFonts w:ascii="Times New Roman"/>
                <w:b w:val="false"/>
                <w:i w:val="false"/>
                <w:color w:val="000000"/>
                <w:sz w:val="20"/>
              </w:rPr>
              <w:t xml:space="preserve">
тұратын мекенжайы және </w:t>
            </w:r>
            <w:r>
              <w:br/>
            </w:r>
            <w:r>
              <w:rPr>
                <w:rFonts w:ascii="Times New Roman"/>
                <w:b w:val="false"/>
                <w:i w:val="false"/>
                <w:color w:val="000000"/>
                <w:sz w:val="20"/>
              </w:rPr>
              <w:t xml:space="preserve">
бақылауды жүзеге </w:t>
            </w:r>
            <w:r>
              <w:br/>
            </w:r>
            <w:r>
              <w:rPr>
                <w:rFonts w:ascii="Times New Roman"/>
                <w:b w:val="false"/>
                <w:i w:val="false"/>
                <w:color w:val="000000"/>
                <w:sz w:val="20"/>
              </w:rPr>
              <w:t xml:space="preserve">
асырушы учаскелік </w:t>
            </w:r>
            <w:r>
              <w:br/>
            </w:r>
            <w:r>
              <w:rPr>
                <w:rFonts w:ascii="Times New Roman"/>
                <w:b w:val="false"/>
                <w:i w:val="false"/>
                <w:color w:val="000000"/>
                <w:sz w:val="20"/>
              </w:rPr>
              <w:t xml:space="preserve">
инспектордың тегі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ҚАІІО-ға кезекті келетін </w:t>
            </w:r>
            <w:r>
              <w:br/>
            </w:r>
            <w:r>
              <w:rPr>
                <w:rFonts w:ascii="Times New Roman"/>
                <w:b w:val="false"/>
                <w:i w:val="false"/>
                <w:color w:val="000000"/>
                <w:sz w:val="20"/>
              </w:rPr>
              <w:t xml:space="preserve">
күні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Мерзімінен бұрын-шартты </w:t>
            </w:r>
            <w:r>
              <w:br/>
            </w:r>
            <w:r>
              <w:rPr>
                <w:rFonts w:ascii="Times New Roman"/>
                <w:b w:val="false"/>
                <w:i w:val="false"/>
                <w:color w:val="000000"/>
                <w:sz w:val="20"/>
              </w:rPr>
              <w:t xml:space="preserve">
түрде босатылған адамның </w:t>
            </w:r>
            <w:r>
              <w:br/>
            </w:r>
            <w:r>
              <w:rPr>
                <w:rFonts w:ascii="Times New Roman"/>
                <w:b w:val="false"/>
                <w:i w:val="false"/>
                <w:color w:val="000000"/>
                <w:sz w:val="20"/>
              </w:rPr>
              <w:t xml:space="preserve">
тұрақты тұратын жеріне </w:t>
            </w:r>
            <w:r>
              <w:br/>
            </w:r>
            <w:r>
              <w:rPr>
                <w:rFonts w:ascii="Times New Roman"/>
                <w:b w:val="false"/>
                <w:i w:val="false"/>
                <w:color w:val="000000"/>
                <w:sz w:val="20"/>
              </w:rPr>
              <w:t xml:space="preserve">
кеткені туралы ҚАІІО-ға </w:t>
            </w:r>
            <w:r>
              <w:br/>
            </w:r>
            <w:r>
              <w:rPr>
                <w:rFonts w:ascii="Times New Roman"/>
                <w:b w:val="false"/>
                <w:i w:val="false"/>
                <w:color w:val="000000"/>
                <w:sz w:val="20"/>
              </w:rPr>
              <w:t xml:space="preserve">
тіркелген күні және оның </w:t>
            </w:r>
            <w:r>
              <w:br/>
            </w:r>
            <w:r>
              <w:rPr>
                <w:rFonts w:ascii="Times New Roman"/>
                <w:b w:val="false"/>
                <w:i w:val="false"/>
                <w:color w:val="000000"/>
                <w:sz w:val="20"/>
              </w:rPr>
              <w:t xml:space="preserve">
мінез-құлқы туралы қысқаша </w:t>
            </w:r>
            <w:r>
              <w:br/>
            </w:r>
            <w:r>
              <w:rPr>
                <w:rFonts w:ascii="Times New Roman"/>
                <w:b w:val="false"/>
                <w:i w:val="false"/>
                <w:color w:val="000000"/>
                <w:sz w:val="20"/>
              </w:rPr>
              <w:t xml:space="preserve">
ақпарат </w:t>
            </w:r>
          </w:p>
        </w:tc>
      </w:tr>
      <w:tr>
        <w:trPr>
          <w:trHeight w:val="450" w:hRule="atLeast"/>
        </w:trPr>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0" w:id="51"/>
    <w:p>
      <w:pPr>
        <w:spacing w:after="0"/>
        <w:ind w:left="0"/>
        <w:jc w:val="both"/>
      </w:pPr>
      <w:r>
        <w:rPr>
          <w:rFonts w:ascii="Times New Roman"/>
          <w:b w:val="false"/>
          <w:i w:val="false"/>
          <w:color w:val="000000"/>
          <w:sz w:val="28"/>
        </w:rPr>
        <w:t xml:space="preserve">
                                     Қазақстан Республикасы Ішкі істер </w:t>
      </w:r>
      <w:r>
        <w:br/>
      </w:r>
      <w:r>
        <w:rPr>
          <w:rFonts w:ascii="Times New Roman"/>
          <w:b w:val="false"/>
          <w:i w:val="false"/>
          <w:color w:val="000000"/>
          <w:sz w:val="28"/>
        </w:rPr>
        <w:t xml:space="preserve">
                                 министрінің 2007 жылғы 21 тамыздағы </w:t>
      </w:r>
      <w:r>
        <w:br/>
      </w:r>
      <w:r>
        <w:rPr>
          <w:rFonts w:ascii="Times New Roman"/>
          <w:b w:val="false"/>
          <w:i w:val="false"/>
          <w:color w:val="000000"/>
          <w:sz w:val="28"/>
        </w:rPr>
        <w:t xml:space="preserve">
                                 N 340 бұйрығымен бекітілген Жазасын </w:t>
      </w:r>
      <w:r>
        <w:br/>
      </w:r>
      <w:r>
        <w:rPr>
          <w:rFonts w:ascii="Times New Roman"/>
          <w:b w:val="false"/>
          <w:i w:val="false"/>
          <w:color w:val="000000"/>
          <w:sz w:val="28"/>
        </w:rPr>
        <w:t xml:space="preserve">
                               өтеуден мерзiмiнен бұрын-шартты түрде </w:t>
      </w:r>
      <w:r>
        <w:br/>
      </w:r>
      <w:r>
        <w:rPr>
          <w:rFonts w:ascii="Times New Roman"/>
          <w:b w:val="false"/>
          <w:i w:val="false"/>
          <w:color w:val="000000"/>
          <w:sz w:val="28"/>
        </w:rPr>
        <w:t xml:space="preserve">
                                 босатылған адамдардың мінез-құлқын </w:t>
      </w:r>
      <w:r>
        <w:br/>
      </w:r>
      <w:r>
        <w:rPr>
          <w:rFonts w:ascii="Times New Roman"/>
          <w:b w:val="false"/>
          <w:i w:val="false"/>
          <w:color w:val="000000"/>
          <w:sz w:val="28"/>
        </w:rPr>
        <w:t xml:space="preserve">
                                  бақылауды жүзеге асыру ережесіне </w:t>
      </w:r>
      <w:r>
        <w:br/>
      </w:r>
      <w:r>
        <w:rPr>
          <w:rFonts w:ascii="Times New Roman"/>
          <w:b w:val="false"/>
          <w:i w:val="false"/>
          <w:color w:val="000000"/>
          <w:sz w:val="28"/>
        </w:rPr>
        <w:t xml:space="preserve">
                                              3-қосымша </w:t>
      </w:r>
    </w:p>
    <w:bookmarkEnd w:id="51"/>
    <w:p>
      <w:pPr>
        <w:spacing w:after="0"/>
        <w:ind w:left="0"/>
        <w:jc w:val="both"/>
      </w:pP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     Мерзімінінен бұрын-шартты түрде босатылған адамның    | </w:t>
      </w:r>
      <w:r>
        <w:br/>
      </w:r>
      <w:r>
        <w:rPr>
          <w:rFonts w:ascii="Times New Roman"/>
          <w:b w:val="false"/>
          <w:i w:val="false"/>
          <w:color w:val="000000"/>
          <w:sz w:val="28"/>
        </w:rPr>
        <w:t xml:space="preserve">
     |                    байланыстар сызбасы                    |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_______________________________________________________ </w:t>
      </w:r>
      <w:r>
        <w:br/>
      </w:r>
      <w:r>
        <w:rPr>
          <w:rFonts w:ascii="Times New Roman"/>
          <w:b w:val="false"/>
          <w:i w:val="false"/>
          <w:color w:val="000000"/>
          <w:sz w:val="28"/>
        </w:rPr>
        <w:t xml:space="preserve">
       |    Мерзімінен бұрын-шартты түрде босатылған адамның   | </w:t>
      </w:r>
      <w:r>
        <w:br/>
      </w:r>
      <w:r>
        <w:rPr>
          <w:rFonts w:ascii="Times New Roman"/>
          <w:b w:val="false"/>
          <w:i w:val="false"/>
          <w:color w:val="000000"/>
          <w:sz w:val="28"/>
        </w:rPr>
        <w:t xml:space="preserve">
       |                 тегі, аты, әкесінің аты               | </w:t>
      </w:r>
      <w:r>
        <w:br/>
      </w:r>
      <w:r>
        <w:rPr>
          <w:rFonts w:ascii="Times New Roman"/>
          <w:b w:val="false"/>
          <w:i w:val="false"/>
          <w:color w:val="000000"/>
          <w:sz w:val="28"/>
        </w:rPr>
        <w:t xml:space="preserve">
       |_______________________________________________________|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V </w:t>
      </w:r>
      <w:r>
        <w:br/>
      </w:r>
      <w:r>
        <w:rPr>
          <w:rFonts w:ascii="Times New Roman"/>
          <w:b w:val="false"/>
          <w:i w:val="false"/>
          <w:color w:val="000000"/>
          <w:sz w:val="28"/>
        </w:rPr>
        <w:t xml:space="preserve">
            _______________________________ </w:t>
      </w:r>
      <w:r>
        <w:br/>
      </w:r>
      <w:r>
        <w:rPr>
          <w:rFonts w:ascii="Times New Roman"/>
          <w:b w:val="false"/>
          <w:i w:val="false"/>
          <w:color w:val="000000"/>
          <w:sz w:val="28"/>
        </w:rPr>
        <w:t xml:space="preserve">
           |                               | </w:t>
      </w:r>
      <w:r>
        <w:br/>
      </w:r>
      <w:r>
        <w:rPr>
          <w:rFonts w:ascii="Times New Roman"/>
          <w:b w:val="false"/>
          <w:i w:val="false"/>
          <w:color w:val="000000"/>
          <w:sz w:val="28"/>
        </w:rPr>
        <w:t xml:space="preserve">
           |                               | </w:t>
      </w:r>
      <w:r>
        <w:br/>
      </w:r>
      <w:r>
        <w:rPr>
          <w:rFonts w:ascii="Times New Roman"/>
          <w:b w:val="false"/>
          <w:i w:val="false"/>
          <w:color w:val="000000"/>
          <w:sz w:val="28"/>
        </w:rPr>
        <w:t xml:space="preserve">
_______   |     _________      ________   |   ___________________ </w:t>
      </w:r>
      <w:r>
        <w:br/>
      </w:r>
      <w:r>
        <w:rPr>
          <w:rFonts w:ascii="Times New Roman"/>
          <w:b w:val="false"/>
          <w:i w:val="false"/>
          <w:color w:val="000000"/>
          <w:sz w:val="28"/>
        </w:rPr>
        <w:t xml:space="preserve">
| Әкесі |&lt;_|_&gt;  | Жақын   |    |  Алыс  |&lt;_|_&gt;| Достары, таныстары| </w:t>
      </w:r>
      <w:r>
        <w:br/>
      </w:r>
      <w:r>
        <w:rPr>
          <w:rFonts w:ascii="Times New Roman"/>
          <w:b w:val="false"/>
          <w:i w:val="false"/>
          <w:color w:val="000000"/>
          <w:sz w:val="28"/>
        </w:rPr>
        <w:t xml:space="preserve">
|_______|  |    |туыстары |    |туыстары|     |  (мекенжайлары    | </w:t>
      </w:r>
      <w:r>
        <w:br/>
      </w:r>
      <w:r>
        <w:rPr>
          <w:rFonts w:ascii="Times New Roman"/>
          <w:b w:val="false"/>
          <w:i w:val="false"/>
          <w:color w:val="000000"/>
          <w:sz w:val="28"/>
        </w:rPr>
        <w:t xml:space="preserve">
           |    |_________|    |________|     |   лақап аттары)   | </w:t>
      </w:r>
      <w:r>
        <w:br/>
      </w:r>
      <w:r>
        <w:rPr>
          <w:rFonts w:ascii="Times New Roman"/>
          <w:b w:val="false"/>
          <w:i w:val="false"/>
          <w:color w:val="000000"/>
          <w:sz w:val="28"/>
        </w:rPr>
        <w:t xml:space="preserve">
           |         |             |          |___________________| </w:t>
      </w:r>
      <w:r>
        <w:br/>
      </w:r>
      <w:r>
        <w:rPr>
          <w:rFonts w:ascii="Times New Roman"/>
          <w:b w:val="false"/>
          <w:i w:val="false"/>
          <w:color w:val="000000"/>
          <w:sz w:val="28"/>
        </w:rPr>
        <w:t xml:space="preserve">
           |         V             V                    | </w:t>
      </w:r>
      <w:r>
        <w:br/>
      </w:r>
      <w:r>
        <w:rPr>
          <w:rFonts w:ascii="Times New Roman"/>
          <w:b w:val="false"/>
          <w:i w:val="false"/>
          <w:color w:val="000000"/>
          <w:sz w:val="28"/>
        </w:rPr>
        <w:t xml:space="preserve">
_______   |     ____________   ________                V </w:t>
      </w:r>
      <w:r>
        <w:br/>
      </w:r>
      <w:r>
        <w:rPr>
          <w:rFonts w:ascii="Times New Roman"/>
          <w:b w:val="false"/>
          <w:i w:val="false"/>
          <w:color w:val="000000"/>
          <w:sz w:val="28"/>
        </w:rPr>
        <w:t xml:space="preserve">
| Шешесі|&lt;_|    | Аға-інілері| | Немере |      ___________________ </w:t>
      </w:r>
      <w:r>
        <w:br/>
      </w:r>
      <w:r>
        <w:rPr>
          <w:rFonts w:ascii="Times New Roman"/>
          <w:b w:val="false"/>
          <w:i w:val="false"/>
          <w:color w:val="000000"/>
          <w:sz w:val="28"/>
        </w:rPr>
        <w:t xml:space="preserve">
|_______|       |____________| | ағасы  |     |                   | </w:t>
      </w:r>
      <w:r>
        <w:br/>
      </w:r>
      <w:r>
        <w:rPr>
          <w:rFonts w:ascii="Times New Roman"/>
          <w:b w:val="false"/>
          <w:i w:val="false"/>
          <w:color w:val="000000"/>
          <w:sz w:val="28"/>
        </w:rPr>
        <w:t xml:space="preserve">
                     |         |________|     |___________________| </w:t>
      </w:r>
      <w:r>
        <w:br/>
      </w:r>
      <w:r>
        <w:rPr>
          <w:rFonts w:ascii="Times New Roman"/>
          <w:b w:val="false"/>
          <w:i w:val="false"/>
          <w:color w:val="000000"/>
          <w:sz w:val="28"/>
        </w:rPr>
        <w:t xml:space="preserve">
                     |             |                    | </w:t>
      </w:r>
      <w:r>
        <w:br/>
      </w:r>
      <w:r>
        <w:rPr>
          <w:rFonts w:ascii="Times New Roman"/>
          <w:b w:val="false"/>
          <w:i w:val="false"/>
          <w:color w:val="000000"/>
          <w:sz w:val="28"/>
        </w:rPr>
        <w:t xml:space="preserve">
                     V             V                    V </w:t>
      </w:r>
      <w:r>
        <w:br/>
      </w:r>
      <w:r>
        <w:rPr>
          <w:rFonts w:ascii="Times New Roman"/>
          <w:b w:val="false"/>
          <w:i w:val="false"/>
          <w:color w:val="000000"/>
          <w:sz w:val="28"/>
        </w:rPr>
        <w:t xml:space="preserve">
                 ____________   ________       ___________________ </w:t>
      </w:r>
      <w:r>
        <w:br/>
      </w:r>
      <w:r>
        <w:rPr>
          <w:rFonts w:ascii="Times New Roman"/>
          <w:b w:val="false"/>
          <w:i w:val="false"/>
          <w:color w:val="000000"/>
          <w:sz w:val="28"/>
        </w:rPr>
        <w:t xml:space="preserve">
                | Апа-қарын- | | Немере |     |                   | </w:t>
      </w:r>
      <w:r>
        <w:br/>
      </w:r>
      <w:r>
        <w:rPr>
          <w:rFonts w:ascii="Times New Roman"/>
          <w:b w:val="false"/>
          <w:i w:val="false"/>
          <w:color w:val="000000"/>
          <w:sz w:val="28"/>
        </w:rPr>
        <w:t xml:space="preserve">
                |  дастары   | | әпкесі |     |___________________| </w:t>
      </w:r>
      <w:r>
        <w:br/>
      </w:r>
      <w:r>
        <w:rPr>
          <w:rFonts w:ascii="Times New Roman"/>
          <w:b w:val="false"/>
          <w:i w:val="false"/>
          <w:color w:val="000000"/>
          <w:sz w:val="28"/>
        </w:rPr>
        <w:t xml:space="preserve">
                |____________| |________| </w:t>
      </w:r>
    </w:p>
    <w:p>
      <w:pPr>
        <w:spacing w:after="0"/>
        <w:ind w:left="0"/>
        <w:jc w:val="both"/>
      </w:pPr>
      <w:r>
        <w:rPr>
          <w:rFonts w:ascii="Times New Roman"/>
          <w:b w:val="false"/>
          <w:i w:val="false"/>
          <w:color w:val="000000"/>
          <w:sz w:val="28"/>
        </w:rPr>
        <w:t xml:space="preserve">Әр бөлімде тегі, аты, әкесінің аты, тұрғылықты мекенжайы, жұмыс орны, лақап аттары, сотты болғандығы көрсетіледі (сызбаға барлық достары, таныстары мен туыстары енгізіледі). </w:t>
      </w:r>
    </w:p>
    <w:p>
      <w:pPr>
        <w:spacing w:after="0"/>
        <w:ind w:left="0"/>
        <w:jc w:val="both"/>
      </w:pPr>
      <w:r>
        <w:rPr>
          <w:rFonts w:ascii="Times New Roman"/>
          <w:b w:val="false"/>
          <w:i w:val="false"/>
          <w:color w:val="000000"/>
          <w:sz w:val="28"/>
        </w:rPr>
        <w:t xml:space="preserve">Сызбаны жасаған: </w:t>
      </w:r>
    </w:p>
    <w:p>
      <w:pPr>
        <w:spacing w:after="0"/>
        <w:ind w:left="0"/>
        <w:jc w:val="both"/>
      </w:pPr>
      <w:r>
        <w:rPr>
          <w:rFonts w:ascii="Times New Roman"/>
          <w:b w:val="false"/>
          <w:i w:val="false"/>
          <w:color w:val="000000"/>
          <w:sz w:val="28"/>
        </w:rPr>
        <w:t xml:space="preserve">  ____________________         ______________________ </w:t>
      </w:r>
      <w:r>
        <w:br/>
      </w:r>
      <w:r>
        <w:rPr>
          <w:rFonts w:ascii="Times New Roman"/>
          <w:b w:val="false"/>
          <w:i w:val="false"/>
          <w:color w:val="000000"/>
          <w:sz w:val="28"/>
        </w:rPr>
        <w:t xml:space="preserve">
    лауазымы, атағы              тегі және аты-жөні </w:t>
      </w:r>
    </w:p>
    <w:p>
      <w:pPr>
        <w:spacing w:after="0"/>
        <w:ind w:left="0"/>
        <w:jc w:val="both"/>
      </w:pPr>
      <w:r>
        <w:rPr>
          <w:rFonts w:ascii="Times New Roman"/>
          <w:b w:val="false"/>
          <w:i w:val="false"/>
          <w:color w:val="000000"/>
          <w:sz w:val="28"/>
        </w:rPr>
        <w:t xml:space="preserve">200_____ жылғы "_______" _____________ </w:t>
      </w:r>
    </w:p>
    <w:bookmarkStart w:name="z51" w:id="52"/>
    <w:p>
      <w:pPr>
        <w:spacing w:after="0"/>
        <w:ind w:left="0"/>
        <w:jc w:val="both"/>
      </w:pPr>
      <w:r>
        <w:rPr>
          <w:rFonts w:ascii="Times New Roman"/>
          <w:b w:val="false"/>
          <w:i w:val="false"/>
          <w:color w:val="000000"/>
          <w:sz w:val="28"/>
        </w:rPr>
        <w:t xml:space="preserve">
                                  Қазақстан Республикасы Ішкі істер </w:t>
      </w:r>
      <w:r>
        <w:br/>
      </w:r>
      <w:r>
        <w:rPr>
          <w:rFonts w:ascii="Times New Roman"/>
          <w:b w:val="false"/>
          <w:i w:val="false"/>
          <w:color w:val="000000"/>
          <w:sz w:val="28"/>
        </w:rPr>
        <w:t xml:space="preserve">
                                 министрінің 2007 жылғы 21 тамыздағы </w:t>
      </w:r>
      <w:r>
        <w:br/>
      </w:r>
      <w:r>
        <w:rPr>
          <w:rFonts w:ascii="Times New Roman"/>
          <w:b w:val="false"/>
          <w:i w:val="false"/>
          <w:color w:val="000000"/>
          <w:sz w:val="28"/>
        </w:rPr>
        <w:t xml:space="preserve">
                                 N 340 бұйрығымен бекітілген Жазасын </w:t>
      </w:r>
      <w:r>
        <w:br/>
      </w:r>
      <w:r>
        <w:rPr>
          <w:rFonts w:ascii="Times New Roman"/>
          <w:b w:val="false"/>
          <w:i w:val="false"/>
          <w:color w:val="000000"/>
          <w:sz w:val="28"/>
        </w:rPr>
        <w:t xml:space="preserve">
                               өтеуден мерзiмiнен бұрын-шартты түрде </w:t>
      </w:r>
      <w:r>
        <w:br/>
      </w:r>
      <w:r>
        <w:rPr>
          <w:rFonts w:ascii="Times New Roman"/>
          <w:b w:val="false"/>
          <w:i w:val="false"/>
          <w:color w:val="000000"/>
          <w:sz w:val="28"/>
        </w:rPr>
        <w:t xml:space="preserve">
                                 босатылған адамдардың мінез-құлқын </w:t>
      </w:r>
      <w:r>
        <w:br/>
      </w:r>
      <w:r>
        <w:rPr>
          <w:rFonts w:ascii="Times New Roman"/>
          <w:b w:val="false"/>
          <w:i w:val="false"/>
          <w:color w:val="000000"/>
          <w:sz w:val="28"/>
        </w:rPr>
        <w:t xml:space="preserve">
                                  бақылауды жүзеге асыру ережесіне </w:t>
      </w:r>
      <w:r>
        <w:br/>
      </w:r>
      <w:r>
        <w:rPr>
          <w:rFonts w:ascii="Times New Roman"/>
          <w:b w:val="false"/>
          <w:i w:val="false"/>
          <w:color w:val="000000"/>
          <w:sz w:val="28"/>
        </w:rPr>
        <w:t xml:space="preserve">
                                              4-қосымша </w:t>
      </w:r>
    </w:p>
    <w:bookmarkEnd w:id="52"/>
    <w:p>
      <w:pPr>
        <w:spacing w:after="0"/>
        <w:ind w:left="0"/>
        <w:jc w:val="both"/>
      </w:pPr>
      <w:r>
        <w:rPr>
          <w:rFonts w:ascii="Times New Roman"/>
          <w:b w:val="false"/>
          <w:i w:val="false"/>
          <w:color w:val="000000"/>
          <w:sz w:val="28"/>
        </w:rPr>
        <w:t xml:space="preserve">                    Күзет карточкасы </w:t>
      </w:r>
    </w:p>
    <w:p>
      <w:pPr>
        <w:spacing w:after="0"/>
        <w:ind w:left="0"/>
        <w:jc w:val="both"/>
      </w:pPr>
      <w:r>
        <w:rPr>
          <w:rFonts w:ascii="Times New Roman"/>
          <w:b w:val="false"/>
          <w:i w:val="false"/>
          <w:color w:val="000000"/>
          <w:sz w:val="28"/>
        </w:rPr>
        <w:t xml:space="preserve">Тегі _______________________________________________________________ </w:t>
      </w:r>
      <w:r>
        <w:br/>
      </w:r>
      <w:r>
        <w:rPr>
          <w:rFonts w:ascii="Times New Roman"/>
          <w:b w:val="false"/>
          <w:i w:val="false"/>
          <w:color w:val="000000"/>
          <w:sz w:val="28"/>
        </w:rPr>
        <w:t xml:space="preserve">
Аты ________________________________________________________________ </w:t>
      </w:r>
      <w:r>
        <w:br/>
      </w:r>
      <w:r>
        <w:rPr>
          <w:rFonts w:ascii="Times New Roman"/>
          <w:b w:val="false"/>
          <w:i w:val="false"/>
          <w:color w:val="000000"/>
          <w:sz w:val="28"/>
        </w:rPr>
        <w:t xml:space="preserve">
Әкесінің аты _______________________________________________________ </w:t>
      </w:r>
      <w:r>
        <w:br/>
      </w:r>
      <w:r>
        <w:rPr>
          <w:rFonts w:ascii="Times New Roman"/>
          <w:b w:val="false"/>
          <w:i w:val="false"/>
          <w:color w:val="000000"/>
          <w:sz w:val="28"/>
        </w:rPr>
        <w:t xml:space="preserve">
Туған күні мен туған жері __________________________________________ </w:t>
      </w:r>
      <w:r>
        <w:br/>
      </w:r>
      <w:r>
        <w:rPr>
          <w:rFonts w:ascii="Times New Roman"/>
          <w:b w:val="false"/>
          <w:i w:val="false"/>
          <w:color w:val="000000"/>
          <w:sz w:val="28"/>
        </w:rPr>
        <w:t xml:space="preserve">
Мекенжайы __________________________________________________________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Паспорты (куәлігі)____________N _____________________________ </w:t>
      </w:r>
      <w:r>
        <w:br/>
      </w:r>
      <w:r>
        <w:rPr>
          <w:rFonts w:ascii="Times New Roman"/>
          <w:b w:val="false"/>
          <w:i w:val="false"/>
          <w:color w:val="000000"/>
          <w:sz w:val="28"/>
        </w:rPr>
        <w:t xml:space="preserve">
____________________________________________________ берілген </w:t>
      </w:r>
    </w:p>
    <w:p>
      <w:pPr>
        <w:spacing w:after="0"/>
        <w:ind w:left="0"/>
        <w:jc w:val="both"/>
      </w:pPr>
      <w:r>
        <w:rPr>
          <w:rFonts w:ascii="Times New Roman"/>
          <w:b w:val="false"/>
          <w:i w:val="false"/>
          <w:color w:val="000000"/>
          <w:sz w:val="28"/>
        </w:rPr>
        <w:t xml:space="preserve">Бас бостандығынан айыру орындарынан мерзімінен бұрын-шартты түрде </w:t>
      </w:r>
      <w:r>
        <w:br/>
      </w:r>
      <w:r>
        <w:rPr>
          <w:rFonts w:ascii="Times New Roman"/>
          <w:b w:val="false"/>
          <w:i w:val="false"/>
          <w:color w:val="000000"/>
          <w:sz w:val="28"/>
        </w:rPr>
        <w:t xml:space="preserve">
босатылған. </w:t>
      </w:r>
      <w:r>
        <w:br/>
      </w:r>
      <w:r>
        <w:rPr>
          <w:rFonts w:ascii="Times New Roman"/>
          <w:b w:val="false"/>
          <w:i w:val="false"/>
          <w:color w:val="000000"/>
          <w:sz w:val="28"/>
        </w:rPr>
        <w:t xml:space="preserve">
Аталған адамның мінез-құлқын бақылауды _____________________________ </w:t>
      </w:r>
    </w:p>
    <w:p>
      <w:pPr>
        <w:spacing w:after="0"/>
        <w:ind w:left="0"/>
        <w:jc w:val="both"/>
      </w:pPr>
      <w:r>
        <w:rPr>
          <w:rFonts w:ascii="Times New Roman"/>
          <w:b w:val="false"/>
          <w:i w:val="false"/>
          <w:color w:val="000000"/>
          <w:sz w:val="28"/>
        </w:rPr>
        <w:t xml:space="preserve">ішкі істер органы </w:t>
      </w:r>
      <w:r>
        <w:br/>
      </w:r>
      <w:r>
        <w:rPr>
          <w:rFonts w:ascii="Times New Roman"/>
          <w:b w:val="false"/>
          <w:i w:val="false"/>
          <w:color w:val="000000"/>
          <w:sz w:val="28"/>
        </w:rPr>
        <w:t xml:space="preserve">
__________________________________________________ жүзеге асырады. </w:t>
      </w:r>
      <w:r>
        <w:br/>
      </w:r>
      <w:r>
        <w:rPr>
          <w:rFonts w:ascii="Times New Roman"/>
          <w:b w:val="false"/>
          <w:i w:val="false"/>
          <w:color w:val="000000"/>
          <w:sz w:val="28"/>
        </w:rPr>
        <w:t xml:space="preserve">
қызметкерінің лауазымы, атағы, тегі және аты-жөні </w:t>
      </w:r>
    </w:p>
    <w:p>
      <w:pPr>
        <w:spacing w:after="0"/>
        <w:ind w:left="0"/>
        <w:jc w:val="both"/>
      </w:pPr>
      <w:r>
        <w:rPr>
          <w:rFonts w:ascii="Times New Roman"/>
          <w:b w:val="false"/>
          <w:i w:val="false"/>
          <w:color w:val="000000"/>
          <w:sz w:val="28"/>
        </w:rPr>
        <w:t xml:space="preserve">      _____________________________________________________ бастығы </w:t>
      </w:r>
      <w:r>
        <w:br/>
      </w:r>
      <w:r>
        <w:rPr>
          <w:rFonts w:ascii="Times New Roman"/>
          <w:b w:val="false"/>
          <w:i w:val="false"/>
          <w:color w:val="000000"/>
          <w:sz w:val="28"/>
        </w:rPr>
        <w:t xml:space="preserve">
                     ішкі істер органы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атағы, қолы, тегі және аты-жөні </w:t>
      </w:r>
    </w:p>
    <w:p>
      <w:pPr>
        <w:spacing w:after="0"/>
        <w:ind w:left="0"/>
        <w:jc w:val="both"/>
      </w:pPr>
      <w:r>
        <w:rPr>
          <w:rFonts w:ascii="Times New Roman"/>
          <w:b w:val="false"/>
          <w:i w:val="false"/>
          <w:color w:val="000000"/>
          <w:sz w:val="28"/>
        </w:rPr>
        <w:t xml:space="preserve">200____ жылғы "_______" ________________ </w:t>
      </w:r>
    </w:p>
    <w:p>
      <w:pPr>
        <w:spacing w:after="0"/>
        <w:ind w:left="0"/>
        <w:jc w:val="both"/>
      </w:pPr>
      <w:r>
        <w:rPr>
          <w:rFonts w:ascii="Times New Roman"/>
          <w:b w:val="false"/>
          <w:i w:val="false"/>
          <w:color w:val="000000"/>
          <w:sz w:val="28"/>
        </w:rPr>
        <w:t xml:space="preserve">Күзет карточкасы адамның облыстан (республикадан) тыс, жаңа тұрғылықты жерге қоныс аударған, қайта қылмыс жасап, мерзімінен бұрын-шартты түрде босату шарасы өзгертілгені, жазаның өтелмеген бөлігінің мерзімі аяқталғаны, қайтыс болғаны туралы хабарлама алған кезде алынып тасталуы тиіс. </w:t>
      </w:r>
    </w:p>
    <w:p>
      <w:pPr>
        <w:spacing w:after="0"/>
        <w:ind w:left="0"/>
        <w:jc w:val="both"/>
      </w:pPr>
      <w:r>
        <w:rPr>
          <w:rFonts w:ascii="Times New Roman"/>
          <w:b w:val="false"/>
          <w:i w:val="false"/>
          <w:color w:val="000000"/>
          <w:sz w:val="28"/>
        </w:rPr>
        <w:t xml:space="preserve">                      (көлемі 100х140 мм) </w:t>
      </w:r>
    </w:p>
    <w:bookmarkStart w:name="z52" w:id="5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министрінің     </w:t>
      </w:r>
      <w:r>
        <w:br/>
      </w:r>
      <w:r>
        <w:rPr>
          <w:rFonts w:ascii="Times New Roman"/>
          <w:b w:val="false"/>
          <w:i w:val="false"/>
          <w:color w:val="000000"/>
          <w:sz w:val="28"/>
        </w:rPr>
        <w:t xml:space="preserve">
2007 жылғы 21 тамыздағы    </w:t>
      </w:r>
      <w:r>
        <w:br/>
      </w:r>
      <w:r>
        <w:rPr>
          <w:rFonts w:ascii="Times New Roman"/>
          <w:b w:val="false"/>
          <w:i w:val="false"/>
          <w:color w:val="000000"/>
          <w:sz w:val="28"/>
        </w:rPr>
        <w:t>
N 340 бұйрығымен бекітілген</w:t>
      </w:r>
    </w:p>
    <w:bookmarkEnd w:id="53"/>
    <w:p>
      <w:pPr>
        <w:spacing w:after="0"/>
        <w:ind w:left="0"/>
        <w:jc w:val="both"/>
      </w:pPr>
      <w:r>
        <w:rPr>
          <w:rFonts w:ascii="Times New Roman"/>
          <w:b w:val="false"/>
          <w:i w:val="false"/>
          <w:color w:val="000000"/>
          <w:sz w:val="28"/>
        </w:rPr>
        <w:t xml:space="preserve">Жазасын өтеуден мерзімінен </w:t>
      </w:r>
      <w:r>
        <w:br/>
      </w:r>
      <w:r>
        <w:rPr>
          <w:rFonts w:ascii="Times New Roman"/>
          <w:b w:val="false"/>
          <w:i w:val="false"/>
          <w:color w:val="000000"/>
          <w:sz w:val="28"/>
        </w:rPr>
        <w:t xml:space="preserve">
бұрын-шартты түрде         </w:t>
      </w:r>
      <w:r>
        <w:br/>
      </w:r>
      <w:r>
        <w:rPr>
          <w:rFonts w:ascii="Times New Roman"/>
          <w:b w:val="false"/>
          <w:i w:val="false"/>
          <w:color w:val="000000"/>
          <w:sz w:val="28"/>
        </w:rPr>
        <w:t>
босатылған адамдардың мінез</w:t>
      </w:r>
      <w:r>
        <w:br/>
      </w:r>
      <w:r>
        <w:rPr>
          <w:rFonts w:ascii="Times New Roman"/>
          <w:b w:val="false"/>
          <w:i w:val="false"/>
          <w:color w:val="000000"/>
          <w:sz w:val="28"/>
        </w:rPr>
        <w:t xml:space="preserve">
құлқын бақылауды жүзеге    </w:t>
      </w:r>
      <w:r>
        <w:br/>
      </w:r>
      <w:r>
        <w:rPr>
          <w:rFonts w:ascii="Times New Roman"/>
          <w:b w:val="false"/>
          <w:i w:val="false"/>
          <w:color w:val="000000"/>
          <w:sz w:val="28"/>
        </w:rPr>
        <w:t xml:space="preserve">
асыру ережесіне 5-қосымша  </w:t>
      </w:r>
    </w:p>
    <w:p>
      <w:pPr>
        <w:spacing w:after="0"/>
        <w:ind w:left="0"/>
        <w:jc w:val="both"/>
      </w:pPr>
      <w:r>
        <w:rPr>
          <w:rFonts w:ascii="Times New Roman"/>
          <w:b w:val="false"/>
          <w:i w:val="false"/>
          <w:color w:val="ff0000"/>
          <w:sz w:val="28"/>
        </w:rPr>
        <w:t xml:space="preserve">      Ескерту. 5-қосымша жаңа редакцияда - ҚР Ішкі істер министрінің 2010.08.19 </w:t>
      </w:r>
      <w:r>
        <w:rPr>
          <w:rFonts w:ascii="Times New Roman"/>
          <w:b w:val="false"/>
          <w:i w:val="false"/>
          <w:color w:val="ff0000"/>
          <w:sz w:val="28"/>
        </w:rPr>
        <w:t>№ 361</w:t>
      </w:r>
      <w:r>
        <w:rPr>
          <w:rFonts w:ascii="Times New Roman"/>
          <w:b w:val="false"/>
          <w:i w:val="false"/>
          <w:color w:val="ff0000"/>
          <w:sz w:val="28"/>
        </w:rPr>
        <w:t xml:space="preserve"> (ресми жарияланған күннен күнтізбелік он күн өткеннен соң күшіне енеді) бұйрығымен.</w:t>
      </w:r>
    </w:p>
    <w:p>
      <w:pPr>
        <w:spacing w:after="0"/>
        <w:ind w:left="0"/>
        <w:jc w:val="both"/>
      </w:pPr>
      <w:r>
        <w:rPr>
          <w:rFonts w:ascii="Times New Roman"/>
          <w:b w:val="false"/>
          <w:i w:val="false"/>
          <w:color w:val="000000"/>
          <w:sz w:val="28"/>
        </w:rPr>
        <w:t xml:space="preserve">Бекітемін          </w:t>
      </w:r>
      <w:r>
        <w:br/>
      </w:r>
      <w:r>
        <w:rPr>
          <w:rFonts w:ascii="Times New Roman"/>
          <w:b w:val="false"/>
          <w:i w:val="false"/>
          <w:color w:val="000000"/>
          <w:sz w:val="28"/>
        </w:rPr>
        <w:t>
______________________бастығы</w:t>
      </w:r>
      <w:r>
        <w:br/>
      </w:r>
      <w:r>
        <w:rPr>
          <w:rFonts w:ascii="Times New Roman"/>
          <w:b w:val="false"/>
          <w:i w:val="false"/>
          <w:color w:val="000000"/>
          <w:sz w:val="28"/>
        </w:rPr>
        <w:t xml:space="preserve">
ҚАІІБ-нің атауы         </w:t>
      </w:r>
      <w:r>
        <w:br/>
      </w:r>
      <w:r>
        <w:rPr>
          <w:rFonts w:ascii="Times New Roman"/>
          <w:b w:val="false"/>
          <w:i w:val="false"/>
          <w:color w:val="000000"/>
          <w:sz w:val="28"/>
        </w:rPr>
        <w:t>
_____________________________</w:t>
      </w:r>
      <w:r>
        <w:br/>
      </w:r>
      <w:r>
        <w:rPr>
          <w:rFonts w:ascii="Times New Roman"/>
          <w:b w:val="false"/>
          <w:i w:val="false"/>
          <w:color w:val="000000"/>
          <w:sz w:val="28"/>
        </w:rPr>
        <w:t xml:space="preserve">
      атағы, Т.А.Ә. қолы     </w:t>
      </w:r>
      <w:r>
        <w:br/>
      </w:r>
      <w:r>
        <w:rPr>
          <w:rFonts w:ascii="Times New Roman"/>
          <w:b w:val="false"/>
          <w:i w:val="false"/>
          <w:color w:val="000000"/>
          <w:sz w:val="28"/>
        </w:rPr>
        <w:t>
20__жылғы «____»_____________</w:t>
      </w:r>
    </w:p>
    <w:p>
      <w:pPr>
        <w:spacing w:after="0"/>
        <w:ind w:left="0"/>
        <w:jc w:val="left"/>
      </w:pPr>
      <w:r>
        <w:rPr>
          <w:rFonts w:ascii="Times New Roman"/>
          <w:b/>
          <w:i w:val="false"/>
          <w:color w:val="000000"/>
        </w:rPr>
        <w:t xml:space="preserve"> Мерзімінен шарты-түрде босатылған адамға қатысты</w:t>
      </w:r>
      <w:r>
        <w:br/>
      </w:r>
      <w:r>
        <w:rPr>
          <w:rFonts w:ascii="Times New Roman"/>
          <w:b/>
          <w:i w:val="false"/>
          <w:color w:val="000000"/>
        </w:rPr>
        <w:t>
міндеттерді белгілеу туралы</w:t>
      </w:r>
      <w:r>
        <w:br/>
      </w:r>
      <w:r>
        <w:rPr>
          <w:rFonts w:ascii="Times New Roman"/>
          <w:b/>
          <w:i w:val="false"/>
          <w:color w:val="000000"/>
        </w:rPr>
        <w:t>
қаулы</w:t>
      </w:r>
    </w:p>
    <w:p>
      <w:pPr>
        <w:spacing w:after="0"/>
        <w:ind w:left="0"/>
        <w:jc w:val="both"/>
      </w:pPr>
      <w:r>
        <w:rPr>
          <w:rFonts w:ascii="Times New Roman"/>
          <w:b w:val="false"/>
          <w:i w:val="false"/>
          <w:color w:val="000000"/>
          <w:sz w:val="28"/>
        </w:rPr>
        <w:t>      ______________________________________________учаскелік полиция</w:t>
      </w:r>
      <w:r>
        <w:br/>
      </w:r>
      <w:r>
        <w:rPr>
          <w:rFonts w:ascii="Times New Roman"/>
          <w:b w:val="false"/>
          <w:i w:val="false"/>
          <w:color w:val="000000"/>
          <w:sz w:val="28"/>
        </w:rPr>
        <w:t>
                   (ҚАІІО-ның атауы)</w:t>
      </w:r>
      <w:r>
        <w:br/>
      </w:r>
      <w:r>
        <w:rPr>
          <w:rFonts w:ascii="Times New Roman"/>
          <w:b w:val="false"/>
          <w:i w:val="false"/>
          <w:color w:val="000000"/>
          <w:sz w:val="28"/>
        </w:rPr>
        <w:t>
инспекторы __________________________________________________________</w:t>
      </w:r>
      <w:r>
        <w:br/>
      </w:r>
      <w:r>
        <w:rPr>
          <w:rFonts w:ascii="Times New Roman"/>
          <w:b w:val="false"/>
          <w:i w:val="false"/>
          <w:color w:val="000000"/>
          <w:sz w:val="28"/>
        </w:rPr>
        <w:t>
                           (Т.А.Ә., атағы)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(соттың толық атауы)</w:t>
      </w:r>
      <w:r>
        <w:br/>
      </w:r>
      <w:r>
        <w:rPr>
          <w:rFonts w:ascii="Times New Roman"/>
          <w:b w:val="false"/>
          <w:i w:val="false"/>
          <w:color w:val="000000"/>
          <w:sz w:val="28"/>
        </w:rPr>
        <w:t>
20__ жылғы «__»____________сот қаулысын қарап, оған сәйкес __________</w:t>
      </w:r>
      <w:r>
        <w:br/>
      </w:r>
      <w:r>
        <w:rPr>
          <w:rFonts w:ascii="Times New Roman"/>
          <w:b w:val="false"/>
          <w:i w:val="false"/>
          <w:color w:val="000000"/>
          <w:sz w:val="28"/>
        </w:rPr>
        <w:t>
______________________________________________________жазасын өтеуден</w:t>
      </w:r>
      <w:r>
        <w:br/>
      </w:r>
      <w:r>
        <w:rPr>
          <w:rFonts w:ascii="Times New Roman"/>
          <w:b w:val="false"/>
          <w:i w:val="false"/>
          <w:color w:val="000000"/>
          <w:sz w:val="28"/>
        </w:rPr>
        <w:t>
(шартты мерзімінен бұрын босатылған адамның Т.А.Ә.)</w:t>
      </w:r>
      <w:r>
        <w:br/>
      </w:r>
      <w:r>
        <w:rPr>
          <w:rFonts w:ascii="Times New Roman"/>
          <w:b w:val="false"/>
          <w:i w:val="false"/>
          <w:color w:val="000000"/>
          <w:sz w:val="28"/>
        </w:rPr>
        <w:t>
шартты мерзімінен бұрын босатылды және оған мынадай міндеттер жүктелді:</w:t>
      </w:r>
      <w:r>
        <w:br/>
      </w:r>
      <w:r>
        <w:rPr>
          <w:rFonts w:ascii="Times New Roman"/>
          <w:b w:val="false"/>
          <w:i w:val="false"/>
          <w:color w:val="000000"/>
          <w:sz w:val="28"/>
        </w:rPr>
        <w:t>
1.__________________________________________________________________</w:t>
      </w:r>
      <w:r>
        <w:br/>
      </w:r>
      <w:r>
        <w:rPr>
          <w:rFonts w:ascii="Times New Roman"/>
          <w:b w:val="false"/>
          <w:i w:val="false"/>
          <w:color w:val="000000"/>
          <w:sz w:val="28"/>
        </w:rPr>
        <w:t>
2.__________________________________________________________________</w:t>
      </w:r>
      <w:r>
        <w:br/>
      </w:r>
      <w:r>
        <w:rPr>
          <w:rFonts w:ascii="Times New Roman"/>
          <w:b w:val="false"/>
          <w:i w:val="false"/>
          <w:color w:val="000000"/>
          <w:sz w:val="28"/>
        </w:rPr>
        <w:t>
3.__________________________________________________________________</w:t>
      </w:r>
    </w:p>
    <w:p>
      <w:pPr>
        <w:spacing w:after="0"/>
        <w:ind w:left="0"/>
        <w:jc w:val="both"/>
      </w:pPr>
      <w:r>
        <w:rPr>
          <w:rFonts w:ascii="Times New Roman"/>
          <w:b w:val="false"/>
          <w:i/>
          <w:color w:val="000000"/>
          <w:sz w:val="28"/>
        </w:rPr>
        <w:t xml:space="preserve">      Ескертпе: Егер сот қаулысында тек Қазақстан Республикасы ҚАК-нің </w:t>
      </w:r>
      <w:r>
        <w:rPr>
          <w:rFonts w:ascii="Times New Roman"/>
          <w:b w:val="false"/>
          <w:i w:val="false"/>
          <w:color w:val="000000"/>
          <w:sz w:val="28"/>
        </w:rPr>
        <w:t>178-2-бабына</w:t>
      </w:r>
      <w:r>
        <w:rPr>
          <w:rFonts w:ascii="Times New Roman"/>
          <w:b w:val="false"/>
          <w:i/>
          <w:color w:val="000000"/>
          <w:sz w:val="28"/>
        </w:rPr>
        <w:t xml:space="preserve"> сілтеме жасалған жағдайда «ҚАК-нің </w:t>
      </w:r>
      <w:r>
        <w:rPr>
          <w:rFonts w:ascii="Times New Roman"/>
          <w:b w:val="false"/>
          <w:i w:val="false"/>
          <w:color w:val="000000"/>
          <w:sz w:val="28"/>
        </w:rPr>
        <w:t>178-2-бабында</w:t>
      </w:r>
      <w:r>
        <w:rPr>
          <w:rFonts w:ascii="Times New Roman"/>
          <w:b w:val="false"/>
          <w:i/>
          <w:color w:val="000000"/>
          <w:sz w:val="28"/>
        </w:rPr>
        <w:t xml:space="preserve"> көзделген......... міндеттер жүктелді».</w:t>
      </w:r>
    </w:p>
    <w:p>
      <w:pPr>
        <w:spacing w:after="0"/>
        <w:ind w:left="0"/>
        <w:jc w:val="both"/>
      </w:pPr>
      <w:r>
        <w:rPr>
          <w:rFonts w:ascii="Times New Roman"/>
          <w:b w:val="false"/>
          <w:i w:val="false"/>
          <w:color w:val="000000"/>
          <w:sz w:val="28"/>
        </w:rPr>
        <w:t>      20___ «____»___________ сот қаулысы күшіне енгеннен соң шартты мерзімінен бұрын босатылған ________________________________________</w:t>
      </w:r>
      <w:r>
        <w:br/>
      </w:r>
      <w:r>
        <w:rPr>
          <w:rFonts w:ascii="Times New Roman"/>
          <w:b w:val="false"/>
          <w:i w:val="false"/>
          <w:color w:val="000000"/>
          <w:sz w:val="28"/>
        </w:rPr>
        <w:t>
_____________________________________________ мына мекен-жай бойынша тұруға келді.</w:t>
      </w:r>
    </w:p>
    <w:p>
      <w:pPr>
        <w:spacing w:after="0"/>
        <w:ind w:left="0"/>
        <w:jc w:val="both"/>
      </w:pPr>
      <w:r>
        <w:rPr>
          <w:rFonts w:ascii="Times New Roman"/>
          <w:b w:val="false"/>
          <w:i w:val="false"/>
          <w:color w:val="000000"/>
          <w:sz w:val="28"/>
        </w:rPr>
        <w:t>      Қазақстан Республикасы ҚАК-нің </w:t>
      </w:r>
      <w:r>
        <w:rPr>
          <w:rFonts w:ascii="Times New Roman"/>
          <w:b w:val="false"/>
          <w:i w:val="false"/>
          <w:color w:val="000000"/>
          <w:sz w:val="28"/>
        </w:rPr>
        <w:t>178-2-бабына</w:t>
      </w:r>
      <w:r>
        <w:rPr>
          <w:rFonts w:ascii="Times New Roman"/>
          <w:b w:val="false"/>
          <w:i w:val="false"/>
          <w:color w:val="000000"/>
          <w:sz w:val="28"/>
        </w:rPr>
        <w:t xml:space="preserve"> сәйкес тиісті бақылауды қамтамасыз ету мақсатында шартты мерзімінен бұрын босатылғанға сот жүктеген міндеттерді белгілеу қажет.</w:t>
      </w:r>
      <w:r>
        <w:br/>
      </w:r>
      <w:r>
        <w:rPr>
          <w:rFonts w:ascii="Times New Roman"/>
          <w:b w:val="false"/>
          <w:i w:val="false"/>
          <w:color w:val="000000"/>
          <w:sz w:val="28"/>
        </w:rPr>
        <w:t>
      Баяндалғанның негізінде, Қазақстан Республикасы ҚАК-нің 178-2-бабын басшылыққа ала отырып,</w:t>
      </w:r>
    </w:p>
    <w:p>
      <w:pPr>
        <w:spacing w:after="0"/>
        <w:ind w:left="0"/>
        <w:jc w:val="left"/>
      </w:pPr>
      <w:r>
        <w:rPr>
          <w:rFonts w:ascii="Times New Roman"/>
          <w:b/>
          <w:i w:val="false"/>
          <w:color w:val="000000"/>
        </w:rPr>
        <w:t xml:space="preserve"> Қаулы етемін:</w:t>
      </w:r>
    </w:p>
    <w:p>
      <w:pPr>
        <w:spacing w:after="0"/>
        <w:ind w:left="0"/>
        <w:jc w:val="both"/>
      </w:pPr>
      <w:r>
        <w:rPr>
          <w:rFonts w:ascii="Times New Roman"/>
          <w:b w:val="false"/>
          <w:i w:val="false"/>
          <w:color w:val="000000"/>
          <w:sz w:val="28"/>
        </w:rPr>
        <w:t>____________________________________________________қатысты мынадай</w:t>
      </w:r>
      <w:r>
        <w:br/>
      </w:r>
      <w:r>
        <w:rPr>
          <w:rFonts w:ascii="Times New Roman"/>
          <w:b w:val="false"/>
          <w:i w:val="false"/>
          <w:color w:val="000000"/>
          <w:sz w:val="28"/>
        </w:rPr>
        <w:t>
                тегі, аты-жөні</w:t>
      </w:r>
      <w:r>
        <w:br/>
      </w:r>
      <w:r>
        <w:rPr>
          <w:rFonts w:ascii="Times New Roman"/>
          <w:b w:val="false"/>
          <w:i w:val="false"/>
          <w:color w:val="000000"/>
          <w:sz w:val="28"/>
        </w:rPr>
        <w:t>
міндеттер белгіленсін:</w:t>
      </w:r>
      <w:r>
        <w:br/>
      </w:r>
      <w:r>
        <w:rPr>
          <w:rFonts w:ascii="Times New Roman"/>
          <w:b w:val="false"/>
          <w:i w:val="false"/>
          <w:color w:val="000000"/>
          <w:sz w:val="28"/>
        </w:rPr>
        <w:t>
1. __________________________________________________________________</w:t>
      </w:r>
      <w:r>
        <w:br/>
      </w:r>
      <w:r>
        <w:rPr>
          <w:rFonts w:ascii="Times New Roman"/>
          <w:b w:val="false"/>
          <w:i w:val="false"/>
          <w:color w:val="000000"/>
          <w:sz w:val="28"/>
        </w:rPr>
        <w:t>
2. __________________________________________________________________</w:t>
      </w:r>
      <w:r>
        <w:br/>
      </w:r>
      <w:r>
        <w:rPr>
          <w:rFonts w:ascii="Times New Roman"/>
          <w:b w:val="false"/>
          <w:i w:val="false"/>
          <w:color w:val="000000"/>
          <w:sz w:val="28"/>
        </w:rPr>
        <w:t>
3. __________________________________________________________________</w:t>
      </w:r>
    </w:p>
    <w:p>
      <w:pPr>
        <w:spacing w:after="0"/>
        <w:ind w:left="0"/>
        <w:jc w:val="both"/>
      </w:pPr>
      <w:r>
        <w:rPr>
          <w:rFonts w:ascii="Times New Roman"/>
          <w:b w:val="false"/>
          <w:i/>
          <w:color w:val="000000"/>
          <w:sz w:val="28"/>
        </w:rPr>
        <w:t xml:space="preserve">      Ескертпе: Шектеулер тізімі шартты мерзімінен бұрын босатылған адамға Қазақстан Республикасы ҚАК-нің </w:t>
      </w:r>
      <w:r>
        <w:rPr>
          <w:rFonts w:ascii="Times New Roman"/>
          <w:b w:val="false"/>
          <w:i w:val="false"/>
          <w:color w:val="000000"/>
          <w:sz w:val="28"/>
        </w:rPr>
        <w:t>178-2-бабына</w:t>
      </w:r>
      <w:r>
        <w:rPr>
          <w:rFonts w:ascii="Times New Roman"/>
          <w:b w:val="false"/>
          <w:i/>
          <w:color w:val="000000"/>
          <w:sz w:val="28"/>
        </w:rPr>
        <w:t xml:space="preserve"> сәйкес сот жүктеген міндеттермен қатаң сәйкестікте белгіленеді.</w:t>
      </w:r>
    </w:p>
    <w:p>
      <w:pPr>
        <w:spacing w:after="0"/>
        <w:ind w:left="0"/>
        <w:jc w:val="both"/>
      </w:pPr>
      <w:r>
        <w:rPr>
          <w:rFonts w:ascii="Times New Roman"/>
          <w:b w:val="false"/>
          <w:i w:val="false"/>
          <w:color w:val="000000"/>
          <w:sz w:val="28"/>
        </w:rPr>
        <w:t>      ___________________________________учаскелік полиция инспекторы</w:t>
      </w:r>
      <w:r>
        <w:br/>
      </w:r>
      <w:r>
        <w:rPr>
          <w:rFonts w:ascii="Times New Roman"/>
          <w:b w:val="false"/>
          <w:i w:val="false"/>
          <w:color w:val="000000"/>
          <w:sz w:val="28"/>
        </w:rPr>
        <w:t>
              ҚАІІБ-нің атауы</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атағы, Т.А.Ә.</w:t>
      </w:r>
    </w:p>
    <w:p>
      <w:pPr>
        <w:spacing w:after="0"/>
        <w:ind w:left="0"/>
        <w:jc w:val="both"/>
      </w:pPr>
      <w:r>
        <w:rPr>
          <w:rFonts w:ascii="Times New Roman"/>
          <w:b w:val="false"/>
          <w:i w:val="false"/>
          <w:color w:val="000000"/>
          <w:sz w:val="28"/>
        </w:rPr>
        <w:t>      20____жылғы «____»______________</w:t>
      </w:r>
    </w:p>
    <w:bookmarkStart w:name="z53" w:id="54"/>
    <w:p>
      <w:pPr>
        <w:spacing w:after="0"/>
        <w:ind w:left="0"/>
        <w:jc w:val="both"/>
      </w:pPr>
      <w:r>
        <w:rPr>
          <w:rFonts w:ascii="Times New Roman"/>
          <w:b w:val="false"/>
          <w:i w:val="false"/>
          <w:color w:val="000000"/>
          <w:sz w:val="28"/>
        </w:rPr>
        <w:t xml:space="preserve">
                                  Қазақстан Республикасы Ішкі істер </w:t>
      </w:r>
      <w:r>
        <w:br/>
      </w:r>
      <w:r>
        <w:rPr>
          <w:rFonts w:ascii="Times New Roman"/>
          <w:b w:val="false"/>
          <w:i w:val="false"/>
          <w:color w:val="000000"/>
          <w:sz w:val="28"/>
        </w:rPr>
        <w:t xml:space="preserve">
                                 министрінің 2007 жылғы 21 тамыздағы </w:t>
      </w:r>
      <w:r>
        <w:br/>
      </w:r>
      <w:r>
        <w:rPr>
          <w:rFonts w:ascii="Times New Roman"/>
          <w:b w:val="false"/>
          <w:i w:val="false"/>
          <w:color w:val="000000"/>
          <w:sz w:val="28"/>
        </w:rPr>
        <w:t xml:space="preserve">
                                 N 340 бұйрығымен бекітілген Жазасын </w:t>
      </w:r>
      <w:r>
        <w:br/>
      </w:r>
      <w:r>
        <w:rPr>
          <w:rFonts w:ascii="Times New Roman"/>
          <w:b w:val="false"/>
          <w:i w:val="false"/>
          <w:color w:val="000000"/>
          <w:sz w:val="28"/>
        </w:rPr>
        <w:t xml:space="preserve">
                               өтеуден мерзiмiнен бұрын-шартты түрде </w:t>
      </w:r>
      <w:r>
        <w:br/>
      </w:r>
      <w:r>
        <w:rPr>
          <w:rFonts w:ascii="Times New Roman"/>
          <w:b w:val="false"/>
          <w:i w:val="false"/>
          <w:color w:val="000000"/>
          <w:sz w:val="28"/>
        </w:rPr>
        <w:t xml:space="preserve">
                                 босатылған адамдардың мінез-құлқын </w:t>
      </w:r>
      <w:r>
        <w:br/>
      </w:r>
      <w:r>
        <w:rPr>
          <w:rFonts w:ascii="Times New Roman"/>
          <w:b w:val="false"/>
          <w:i w:val="false"/>
          <w:color w:val="000000"/>
          <w:sz w:val="28"/>
        </w:rPr>
        <w:t xml:space="preserve">
                                  бақылауды жүзеге асыру ережесіне </w:t>
      </w:r>
      <w:r>
        <w:br/>
      </w:r>
      <w:r>
        <w:rPr>
          <w:rFonts w:ascii="Times New Roman"/>
          <w:b w:val="false"/>
          <w:i w:val="false"/>
          <w:color w:val="000000"/>
          <w:sz w:val="28"/>
        </w:rPr>
        <w:t xml:space="preserve">
                                              6-қосымша </w:t>
      </w:r>
    </w:p>
    <w:bookmarkEnd w:id="54"/>
    <w:p>
      <w:pPr>
        <w:spacing w:after="0"/>
        <w:ind w:left="0"/>
        <w:jc w:val="both"/>
      </w:pPr>
      <w:r>
        <w:rPr>
          <w:rFonts w:ascii="Times New Roman"/>
          <w:b w:val="false"/>
          <w:i w:val="false"/>
          <w:color w:val="000000"/>
          <w:sz w:val="28"/>
        </w:rPr>
        <w:t xml:space="preserve">                               ___________________ сотының төрағасы </w:t>
      </w:r>
      <w:r>
        <w:br/>
      </w:r>
      <w:r>
        <w:rPr>
          <w:rFonts w:ascii="Times New Roman"/>
          <w:b w:val="false"/>
          <w:i w:val="false"/>
          <w:color w:val="000000"/>
          <w:sz w:val="28"/>
        </w:rPr>
        <w:t xml:space="preserve">
                               _______________________ мырзаға </w:t>
      </w:r>
    </w:p>
    <w:p>
      <w:pPr>
        <w:spacing w:after="0"/>
        <w:ind w:left="0"/>
        <w:jc w:val="both"/>
      </w:pPr>
      <w:r>
        <w:rPr>
          <w:rFonts w:ascii="Times New Roman"/>
          <w:b/>
          <w:i w:val="false"/>
          <w:color w:val="000000"/>
          <w:sz w:val="28"/>
        </w:rPr>
        <w:t xml:space="preserve">                       Ұсыныс </w:t>
      </w:r>
    </w:p>
    <w:p>
      <w:pPr>
        <w:spacing w:after="0"/>
        <w:ind w:left="0"/>
        <w:jc w:val="both"/>
      </w:pPr>
      <w:r>
        <w:rPr>
          <w:rFonts w:ascii="Times New Roman"/>
          <w:b w:val="false"/>
          <w:i w:val="false"/>
          <w:color w:val="000000"/>
          <w:sz w:val="28"/>
        </w:rPr>
        <w:t xml:space="preserve">200___ жылғы "____" ___________бастап Қазақстан Республикасы ҚК "_____" бабы бойынша "____" жылға сотталған, бас бостандығынан </w:t>
      </w:r>
      <w:r>
        <w:br/>
      </w:r>
      <w:r>
        <w:rPr>
          <w:rFonts w:ascii="Times New Roman"/>
          <w:b w:val="false"/>
          <w:i w:val="false"/>
          <w:color w:val="000000"/>
          <w:sz w:val="28"/>
        </w:rPr>
        <w:t xml:space="preserve">
айыру орындарынан жазасын өтеуден мерзiмiнен бұрын-шартты түрде босатылған адамның "____" жазасын өтемеген мерзімі 200_______жылғы </w:t>
      </w:r>
      <w:r>
        <w:br/>
      </w:r>
      <w:r>
        <w:rPr>
          <w:rFonts w:ascii="Times New Roman"/>
          <w:b w:val="false"/>
          <w:i w:val="false"/>
          <w:color w:val="000000"/>
          <w:sz w:val="28"/>
        </w:rPr>
        <w:t xml:space="preserve">
"___"_____жылдан бастап__________мекенжайында тұратын_________жылы </w:t>
      </w:r>
      <w:r>
        <w:br/>
      </w:r>
      <w:r>
        <w:rPr>
          <w:rFonts w:ascii="Times New Roman"/>
          <w:b w:val="false"/>
          <w:i w:val="false"/>
          <w:color w:val="000000"/>
          <w:sz w:val="28"/>
        </w:rPr>
        <w:t xml:space="preserve">
туған азамат(ша)__________________________________________________ </w:t>
      </w:r>
      <w:r>
        <w:br/>
      </w:r>
      <w:r>
        <w:rPr>
          <w:rFonts w:ascii="Times New Roman"/>
          <w:b w:val="false"/>
          <w:i w:val="false"/>
          <w:color w:val="000000"/>
          <w:sz w:val="28"/>
        </w:rPr>
        <w:t xml:space="preserve">
_____________________ профилактикалық есепте тұратынын хабарлаймын. </w:t>
      </w:r>
      <w:r>
        <w:br/>
      </w:r>
      <w:r>
        <w:rPr>
          <w:rFonts w:ascii="Times New Roman"/>
          <w:b w:val="false"/>
          <w:i w:val="false"/>
          <w:color w:val="000000"/>
          <w:sz w:val="28"/>
        </w:rPr>
        <w:t xml:space="preserve">
     ҚАІІО атауы </w:t>
      </w:r>
    </w:p>
    <w:p>
      <w:pPr>
        <w:spacing w:after="0"/>
        <w:ind w:left="0"/>
        <w:jc w:val="both"/>
      </w:pPr>
      <w:r>
        <w:rPr>
          <w:rFonts w:ascii="Times New Roman"/>
          <w:b w:val="false"/>
          <w:i w:val="false"/>
          <w:color w:val="000000"/>
          <w:sz w:val="28"/>
        </w:rPr>
        <w:t xml:space="preserve">Азамат (ша)_______________________жазасын өтеуден мерзімінен бұрын-шартты түрде босатылғаннан кейін ішкі істер органдарының ескертуіне қарамастан, түзелу жолына түспеді, құқыққа қарсы өмір сүруді жалғастыруда және (сот белгілеген міндеттерді) құқық бұзушылықтарға жол беруде.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(белгіленген міндеттерді бұзу) әкімшілік құқық бұзушылық жасаған </w:t>
      </w:r>
      <w:r>
        <w:br/>
      </w:r>
      <w:r>
        <w:rPr>
          <w:rFonts w:ascii="Times New Roman"/>
          <w:b w:val="false"/>
          <w:i w:val="false"/>
          <w:color w:val="000000"/>
          <w:sz w:val="28"/>
        </w:rPr>
        <w:t xml:space="preserve">
    немесе жүктелген міндеттемелерді бұзу және олар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бойынша есептегі адамға қатысты қабылданған әкімшілік ықпал ету </w:t>
      </w:r>
      <w:r>
        <w:br/>
      </w:r>
      <w:r>
        <w:rPr>
          <w:rFonts w:ascii="Times New Roman"/>
          <w:b w:val="false"/>
          <w:i w:val="false"/>
          <w:color w:val="000000"/>
          <w:sz w:val="28"/>
        </w:rPr>
        <w:t xml:space="preserve">
                    шаралары көрсетіледі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Алайда, қабылданған шараларға қарамастан, азамат (ша) тағы да құқық </w:t>
      </w:r>
      <w:r>
        <w:br/>
      </w:r>
      <w:r>
        <w:rPr>
          <w:rFonts w:ascii="Times New Roman"/>
          <w:b w:val="false"/>
          <w:i w:val="false"/>
          <w:color w:val="000000"/>
          <w:sz w:val="28"/>
        </w:rPr>
        <w:t xml:space="preserve">
бұзушылық жасады (сот белгілеген міндеттерді орындаудан жалтарды)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(жол берілген құқық бұзушылық немесе белгіленген міндеттерді </w:t>
      </w:r>
      <w:r>
        <w:br/>
      </w:r>
      <w:r>
        <w:rPr>
          <w:rFonts w:ascii="Times New Roman"/>
          <w:b w:val="false"/>
          <w:i w:val="false"/>
          <w:color w:val="000000"/>
          <w:sz w:val="28"/>
        </w:rPr>
        <w:t xml:space="preserve">
                     орындамауы көрсетіледі.) </w:t>
      </w:r>
      <w:r>
        <w:br/>
      </w:r>
      <w:r>
        <w:rPr>
          <w:rFonts w:ascii="Times New Roman"/>
          <w:b w:val="false"/>
          <w:i w:val="false"/>
          <w:color w:val="000000"/>
          <w:sz w:val="28"/>
        </w:rPr>
        <w:t xml:space="preserve">
Жоғарыда баяндалғанды ескере отырып және Қазақстан Республикасы ҚАК 178-2-бабы, және Қазақстан Республикасы ҚК 70-бабының "а" тармағын басшылыққа ала отырып, </w:t>
      </w:r>
      <w:r>
        <w:br/>
      </w:r>
      <w:r>
        <w:rPr>
          <w:rFonts w:ascii="Times New Roman"/>
          <w:b w:val="false"/>
          <w:i w:val="false"/>
          <w:color w:val="000000"/>
          <w:sz w:val="28"/>
        </w:rPr>
        <w:t xml:space="preserve">
Сізден азамат (ша) ______________________________жазадан мерзімінен </w:t>
      </w:r>
      <w:r>
        <w:br/>
      </w:r>
      <w:r>
        <w:rPr>
          <w:rFonts w:ascii="Times New Roman"/>
          <w:b w:val="false"/>
          <w:i w:val="false"/>
          <w:color w:val="000000"/>
          <w:sz w:val="28"/>
        </w:rPr>
        <w:t xml:space="preserve">
                       тегі, аты, әкесінің аты. </w:t>
      </w:r>
      <w:r>
        <w:br/>
      </w:r>
      <w:r>
        <w:rPr>
          <w:rFonts w:ascii="Times New Roman"/>
          <w:b w:val="false"/>
          <w:i w:val="false"/>
          <w:color w:val="000000"/>
          <w:sz w:val="28"/>
        </w:rPr>
        <w:t xml:space="preserve">
бұрын-шартты түрде босатуды алып тастау мәселесін шешуіңізді </w:t>
      </w:r>
      <w:r>
        <w:br/>
      </w:r>
      <w:r>
        <w:rPr>
          <w:rFonts w:ascii="Times New Roman"/>
          <w:b w:val="false"/>
          <w:i w:val="false"/>
          <w:color w:val="000000"/>
          <w:sz w:val="28"/>
        </w:rPr>
        <w:t xml:space="preserve">
сұраймын </w:t>
      </w:r>
      <w:r>
        <w:br/>
      </w:r>
      <w:r>
        <w:rPr>
          <w:rFonts w:ascii="Times New Roman"/>
          <w:b w:val="false"/>
          <w:i w:val="false"/>
          <w:color w:val="000000"/>
          <w:sz w:val="28"/>
        </w:rPr>
        <w:t xml:space="preserve">
____________________________бастығы </w:t>
      </w:r>
      <w:r>
        <w:br/>
      </w:r>
      <w:r>
        <w:rPr>
          <w:rFonts w:ascii="Times New Roman"/>
          <w:b w:val="false"/>
          <w:i w:val="false"/>
          <w:color w:val="000000"/>
          <w:sz w:val="28"/>
        </w:rPr>
        <w:t xml:space="preserve">
       ҚАІІО атауы, </w:t>
      </w:r>
      <w:r>
        <w:br/>
      </w:r>
      <w:r>
        <w:rPr>
          <w:rFonts w:ascii="Times New Roman"/>
          <w:b w:val="false"/>
          <w:i w:val="false"/>
          <w:color w:val="000000"/>
          <w:sz w:val="28"/>
        </w:rPr>
        <w:t xml:space="preserve">
____________________________   200____ жылғы "______ "______________ </w:t>
      </w:r>
      <w:r>
        <w:br/>
      </w:r>
      <w:r>
        <w:rPr>
          <w:rFonts w:ascii="Times New Roman"/>
          <w:b w:val="false"/>
          <w:i w:val="false"/>
          <w:color w:val="000000"/>
          <w:sz w:val="28"/>
        </w:rPr>
        <w:t xml:space="preserve">
   атағы, тегі, аты, </w:t>
      </w:r>
      <w:r>
        <w:br/>
      </w:r>
      <w:r>
        <w:rPr>
          <w:rFonts w:ascii="Times New Roman"/>
          <w:b w:val="false"/>
          <w:i w:val="false"/>
          <w:color w:val="000000"/>
          <w:sz w:val="28"/>
        </w:rPr>
        <w:t xml:space="preserve">
  әкесінің аты, қолы </w:t>
      </w:r>
    </w:p>
    <w:bookmarkStart w:name="z54" w:id="55"/>
    <w:p>
      <w:pPr>
        <w:spacing w:after="0"/>
        <w:ind w:left="0"/>
        <w:jc w:val="both"/>
      </w:pPr>
      <w:r>
        <w:rPr>
          <w:rFonts w:ascii="Times New Roman"/>
          <w:b w:val="false"/>
          <w:i w:val="false"/>
          <w:color w:val="000000"/>
          <w:sz w:val="28"/>
        </w:rPr>
        <w:t xml:space="preserve">
                                  Қазақстан Республикасы Ішкі істер </w:t>
      </w:r>
      <w:r>
        <w:br/>
      </w:r>
      <w:r>
        <w:rPr>
          <w:rFonts w:ascii="Times New Roman"/>
          <w:b w:val="false"/>
          <w:i w:val="false"/>
          <w:color w:val="000000"/>
          <w:sz w:val="28"/>
        </w:rPr>
        <w:t xml:space="preserve">
                                 министрінің 2007 жылғы 21 тамыздағы </w:t>
      </w:r>
      <w:r>
        <w:br/>
      </w:r>
      <w:r>
        <w:rPr>
          <w:rFonts w:ascii="Times New Roman"/>
          <w:b w:val="false"/>
          <w:i w:val="false"/>
          <w:color w:val="000000"/>
          <w:sz w:val="28"/>
        </w:rPr>
        <w:t xml:space="preserve">
                                 N 340 бұйрығымен бекітілген Жазасын </w:t>
      </w:r>
      <w:r>
        <w:br/>
      </w:r>
      <w:r>
        <w:rPr>
          <w:rFonts w:ascii="Times New Roman"/>
          <w:b w:val="false"/>
          <w:i w:val="false"/>
          <w:color w:val="000000"/>
          <w:sz w:val="28"/>
        </w:rPr>
        <w:t xml:space="preserve">
                               өтеуден мерзiмiнен бұрын-шартты түрде </w:t>
      </w:r>
      <w:r>
        <w:br/>
      </w:r>
      <w:r>
        <w:rPr>
          <w:rFonts w:ascii="Times New Roman"/>
          <w:b w:val="false"/>
          <w:i w:val="false"/>
          <w:color w:val="000000"/>
          <w:sz w:val="28"/>
        </w:rPr>
        <w:t xml:space="preserve">
                                 босатылған адамдардың мінез-құлқын </w:t>
      </w:r>
      <w:r>
        <w:br/>
      </w:r>
      <w:r>
        <w:rPr>
          <w:rFonts w:ascii="Times New Roman"/>
          <w:b w:val="false"/>
          <w:i w:val="false"/>
          <w:color w:val="000000"/>
          <w:sz w:val="28"/>
        </w:rPr>
        <w:t xml:space="preserve">
                                  бақылауды жүзеге асыру ережесіне </w:t>
      </w:r>
      <w:r>
        <w:br/>
      </w:r>
      <w:r>
        <w:rPr>
          <w:rFonts w:ascii="Times New Roman"/>
          <w:b w:val="false"/>
          <w:i w:val="false"/>
          <w:color w:val="000000"/>
          <w:sz w:val="28"/>
        </w:rPr>
        <w:t xml:space="preserve">
                                              7-қосымша </w:t>
      </w:r>
    </w:p>
    <w:bookmarkEnd w:id="55"/>
    <w:p>
      <w:pPr>
        <w:spacing w:after="0"/>
        <w:ind w:left="0"/>
        <w:jc w:val="both"/>
      </w:pPr>
      <w:r>
        <w:rPr>
          <w:rFonts w:ascii="Times New Roman"/>
          <w:b/>
          <w:i w:val="false"/>
          <w:color w:val="000000"/>
          <w:sz w:val="28"/>
        </w:rPr>
        <w:t xml:space="preserve">   Мерзімінен бұрын-шартты түрде босатылған адамға қатысты </w:t>
      </w:r>
      <w:r>
        <w:br/>
      </w:r>
      <w:r>
        <w:rPr>
          <w:rFonts w:ascii="Times New Roman"/>
          <w:b w:val="false"/>
          <w:i w:val="false"/>
          <w:color w:val="000000"/>
          <w:sz w:val="28"/>
        </w:rPr>
        <w:t>
</w:t>
      </w:r>
      <w:r>
        <w:rPr>
          <w:rFonts w:ascii="Times New Roman"/>
          <w:b/>
          <w:i w:val="false"/>
          <w:color w:val="000000"/>
          <w:sz w:val="28"/>
        </w:rPr>
        <w:t xml:space="preserve">     белгіленген міндеттердің сақталуын бақылау парағы </w:t>
      </w:r>
    </w:p>
    <w:p>
      <w:pPr>
        <w:spacing w:after="0"/>
        <w:ind w:left="0"/>
        <w:jc w:val="both"/>
      </w:pPr>
      <w:r>
        <w:rPr>
          <w:rFonts w:ascii="Times New Roman"/>
          <w:b w:val="false"/>
          <w:i w:val="false"/>
          <w:color w:val="000000"/>
          <w:sz w:val="28"/>
        </w:rPr>
        <w:t xml:space="preserve">Тегі ________________________ Аты __________________________________ </w:t>
      </w:r>
      <w:r>
        <w:br/>
      </w:r>
      <w:r>
        <w:rPr>
          <w:rFonts w:ascii="Times New Roman"/>
          <w:b w:val="false"/>
          <w:i w:val="false"/>
          <w:color w:val="000000"/>
          <w:sz w:val="28"/>
        </w:rPr>
        <w:t xml:space="preserve">
Әкесінің аты _______________________________________________________ </w:t>
      </w:r>
      <w:r>
        <w:br/>
      </w:r>
      <w:r>
        <w:rPr>
          <w:rFonts w:ascii="Times New Roman"/>
          <w:b w:val="false"/>
          <w:i w:val="false"/>
          <w:color w:val="000000"/>
          <w:sz w:val="28"/>
        </w:rPr>
        <w:t xml:space="preserve">
Туған күні және туған жері 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Тұрғылықты мекенжайы 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Бақылау мерзімі ________________бастап___________________ дейін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3693"/>
        <w:gridCol w:w="1533"/>
        <w:gridCol w:w="2873"/>
        <w:gridCol w:w="3473"/>
      </w:tblGrid>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р/с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Мерзімінен бұрын-шартты түрде </w:t>
            </w:r>
            <w:r>
              <w:br/>
            </w:r>
            <w:r>
              <w:rPr>
                <w:rFonts w:ascii="Times New Roman"/>
                <w:b w:val="false"/>
                <w:i w:val="false"/>
                <w:color w:val="000000"/>
                <w:sz w:val="20"/>
              </w:rPr>
              <w:t xml:space="preserve">
босатылған адамды </w:t>
            </w:r>
            <w:r>
              <w:br/>
            </w:r>
            <w:r>
              <w:rPr>
                <w:rFonts w:ascii="Times New Roman"/>
                <w:b w:val="false"/>
                <w:i w:val="false"/>
                <w:color w:val="000000"/>
                <w:sz w:val="20"/>
              </w:rPr>
              <w:t xml:space="preserve">
тұрғылықты жері </w:t>
            </w:r>
            <w:r>
              <w:br/>
            </w:r>
            <w:r>
              <w:rPr>
                <w:rFonts w:ascii="Times New Roman"/>
                <w:b w:val="false"/>
                <w:i w:val="false"/>
                <w:color w:val="000000"/>
                <w:sz w:val="20"/>
              </w:rPr>
              <w:t xml:space="preserve">
бойынша тексерген </w:t>
            </w:r>
            <w:r>
              <w:br/>
            </w:r>
            <w:r>
              <w:rPr>
                <w:rFonts w:ascii="Times New Roman"/>
                <w:b w:val="false"/>
                <w:i w:val="false"/>
                <w:color w:val="000000"/>
                <w:sz w:val="20"/>
              </w:rPr>
              <w:t xml:space="preserve">
қызметкердің лауазымы, атағы, </w:t>
            </w:r>
            <w:r>
              <w:br/>
            </w:r>
            <w:r>
              <w:rPr>
                <w:rFonts w:ascii="Times New Roman"/>
                <w:b w:val="false"/>
                <w:i w:val="false"/>
                <w:color w:val="000000"/>
                <w:sz w:val="20"/>
              </w:rPr>
              <w:t xml:space="preserve">
тегі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Тексеру күнімен уақыты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Тексеру нәтижелері </w:t>
            </w:r>
            <w:r>
              <w:br/>
            </w:r>
            <w:r>
              <w:rPr>
                <w:rFonts w:ascii="Times New Roman"/>
                <w:b w:val="false"/>
                <w:i w:val="false"/>
                <w:color w:val="000000"/>
                <w:sz w:val="20"/>
              </w:rPr>
              <w:t xml:space="preserve">
(үйінде болды, </w:t>
            </w:r>
            <w:r>
              <w:br/>
            </w:r>
            <w:r>
              <w:rPr>
                <w:rFonts w:ascii="Times New Roman"/>
                <w:b w:val="false"/>
                <w:i w:val="false"/>
                <w:color w:val="000000"/>
                <w:sz w:val="20"/>
              </w:rPr>
              <w:t xml:space="preserve">
болған жоқ)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Белгіленген міндеттерді </w:t>
            </w:r>
            <w:r>
              <w:br/>
            </w:r>
            <w:r>
              <w:rPr>
                <w:rFonts w:ascii="Times New Roman"/>
                <w:b w:val="false"/>
                <w:i w:val="false"/>
                <w:color w:val="000000"/>
                <w:sz w:val="20"/>
              </w:rPr>
              <w:t xml:space="preserve">
бұзғаны үшін </w:t>
            </w:r>
            <w:r>
              <w:br/>
            </w:r>
            <w:r>
              <w:rPr>
                <w:rFonts w:ascii="Times New Roman"/>
                <w:b w:val="false"/>
                <w:i w:val="false"/>
                <w:color w:val="000000"/>
                <w:sz w:val="20"/>
              </w:rPr>
              <w:t xml:space="preserve">
мерзімінен </w:t>
            </w:r>
            <w:r>
              <w:br/>
            </w:r>
            <w:r>
              <w:rPr>
                <w:rFonts w:ascii="Times New Roman"/>
                <w:b w:val="false"/>
                <w:i w:val="false"/>
                <w:color w:val="000000"/>
                <w:sz w:val="20"/>
              </w:rPr>
              <w:t xml:space="preserve">
бұрын-шартты түрде босатылған </w:t>
            </w:r>
            <w:r>
              <w:br/>
            </w:r>
            <w:r>
              <w:rPr>
                <w:rFonts w:ascii="Times New Roman"/>
                <w:b w:val="false"/>
                <w:i w:val="false"/>
                <w:color w:val="000000"/>
                <w:sz w:val="20"/>
              </w:rPr>
              <w:t xml:space="preserve">
адамға </w:t>
            </w:r>
            <w:r>
              <w:br/>
            </w:r>
            <w:r>
              <w:rPr>
                <w:rFonts w:ascii="Times New Roman"/>
                <w:b w:val="false"/>
                <w:i w:val="false"/>
                <w:color w:val="000000"/>
                <w:sz w:val="20"/>
              </w:rPr>
              <w:t xml:space="preserve">
қолданылған </w:t>
            </w:r>
            <w:r>
              <w:br/>
            </w:r>
            <w:r>
              <w:rPr>
                <w:rFonts w:ascii="Times New Roman"/>
                <w:b w:val="false"/>
                <w:i w:val="false"/>
                <w:color w:val="000000"/>
                <w:sz w:val="20"/>
              </w:rPr>
              <w:t xml:space="preserve">
шаралар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5" w:id="56"/>
    <w:p>
      <w:pPr>
        <w:spacing w:after="0"/>
        <w:ind w:left="0"/>
        <w:jc w:val="both"/>
      </w:pPr>
      <w:r>
        <w:rPr>
          <w:rFonts w:ascii="Times New Roman"/>
          <w:b w:val="false"/>
          <w:i w:val="false"/>
          <w:color w:val="000000"/>
          <w:sz w:val="28"/>
        </w:rPr>
        <w:t xml:space="preserve">
                                     Қазақстан Республикасы Ішкі істер </w:t>
      </w:r>
      <w:r>
        <w:br/>
      </w:r>
      <w:r>
        <w:rPr>
          <w:rFonts w:ascii="Times New Roman"/>
          <w:b w:val="false"/>
          <w:i w:val="false"/>
          <w:color w:val="000000"/>
          <w:sz w:val="28"/>
        </w:rPr>
        <w:t xml:space="preserve">
                                 министрінің 2007 жылғы 21 тамыздағы </w:t>
      </w:r>
      <w:r>
        <w:br/>
      </w:r>
      <w:r>
        <w:rPr>
          <w:rFonts w:ascii="Times New Roman"/>
          <w:b w:val="false"/>
          <w:i w:val="false"/>
          <w:color w:val="000000"/>
          <w:sz w:val="28"/>
        </w:rPr>
        <w:t xml:space="preserve">
                                 N 340 бұйрығымен бекітілген Жазасын </w:t>
      </w:r>
      <w:r>
        <w:br/>
      </w:r>
      <w:r>
        <w:rPr>
          <w:rFonts w:ascii="Times New Roman"/>
          <w:b w:val="false"/>
          <w:i w:val="false"/>
          <w:color w:val="000000"/>
          <w:sz w:val="28"/>
        </w:rPr>
        <w:t xml:space="preserve">
                               өтеуден мерзiмiнен бұрын-шартты түрде </w:t>
      </w:r>
      <w:r>
        <w:br/>
      </w:r>
      <w:r>
        <w:rPr>
          <w:rFonts w:ascii="Times New Roman"/>
          <w:b w:val="false"/>
          <w:i w:val="false"/>
          <w:color w:val="000000"/>
          <w:sz w:val="28"/>
        </w:rPr>
        <w:t xml:space="preserve">
                                 босатылған адамдардың мінез-құлқын </w:t>
      </w:r>
      <w:r>
        <w:br/>
      </w:r>
      <w:r>
        <w:rPr>
          <w:rFonts w:ascii="Times New Roman"/>
          <w:b w:val="false"/>
          <w:i w:val="false"/>
          <w:color w:val="000000"/>
          <w:sz w:val="28"/>
        </w:rPr>
        <w:t xml:space="preserve">
                                  бақылауды жүзеге асыру ережесіне </w:t>
      </w:r>
      <w:r>
        <w:br/>
      </w:r>
      <w:r>
        <w:rPr>
          <w:rFonts w:ascii="Times New Roman"/>
          <w:b w:val="false"/>
          <w:i w:val="false"/>
          <w:color w:val="000000"/>
          <w:sz w:val="28"/>
        </w:rPr>
        <w:t xml:space="preserve">
                                               8-қосымша </w:t>
      </w:r>
    </w:p>
    <w:bookmarkEnd w:id="56"/>
    <w:p>
      <w:pPr>
        <w:spacing w:after="0"/>
        <w:ind w:left="0"/>
        <w:jc w:val="both"/>
      </w:pPr>
      <w:r>
        <w:rPr>
          <w:rFonts w:ascii="Times New Roman"/>
          <w:b/>
          <w:i w:val="false"/>
          <w:color w:val="000000"/>
          <w:sz w:val="28"/>
        </w:rPr>
        <w:t xml:space="preserve">                          Тіркеу парағы </w:t>
      </w:r>
    </w:p>
    <w:p>
      <w:pPr>
        <w:spacing w:after="0"/>
        <w:ind w:left="0"/>
        <w:jc w:val="both"/>
      </w:pPr>
      <w:r>
        <w:rPr>
          <w:rFonts w:ascii="Times New Roman"/>
          <w:b w:val="false"/>
          <w:i w:val="false"/>
          <w:color w:val="000000"/>
          <w:sz w:val="28"/>
        </w:rPr>
        <w:t xml:space="preserve">Азамат (ша) ________________________________________________________ </w:t>
      </w:r>
      <w:r>
        <w:br/>
      </w:r>
      <w:r>
        <w:rPr>
          <w:rFonts w:ascii="Times New Roman"/>
          <w:b w:val="false"/>
          <w:i w:val="false"/>
          <w:color w:val="000000"/>
          <w:sz w:val="28"/>
        </w:rPr>
        <w:t xml:space="preserve">
             мерзімінен бұрын-шартты түрде босатылған адамның тегі, </w:t>
      </w:r>
      <w:r>
        <w:br/>
      </w:r>
      <w:r>
        <w:rPr>
          <w:rFonts w:ascii="Times New Roman"/>
          <w:b w:val="false"/>
          <w:i w:val="false"/>
          <w:color w:val="000000"/>
          <w:sz w:val="28"/>
        </w:rPr>
        <w:t xml:space="preserve">
                            аты және әкесінің аты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ҚАІІО ______________________________________________________________ </w:t>
      </w:r>
      <w:r>
        <w:br/>
      </w:r>
      <w:r>
        <w:rPr>
          <w:rFonts w:ascii="Times New Roman"/>
          <w:b w:val="false"/>
          <w:i w:val="false"/>
          <w:color w:val="000000"/>
          <w:sz w:val="28"/>
        </w:rPr>
        <w:t xml:space="preserve">
                               ҚАІІО-ның толық атауы </w:t>
      </w:r>
      <w:r>
        <w:br/>
      </w:r>
      <w:r>
        <w:rPr>
          <w:rFonts w:ascii="Times New Roman"/>
          <w:b w:val="false"/>
          <w:i w:val="false"/>
          <w:color w:val="000000"/>
          <w:sz w:val="28"/>
        </w:rPr>
        <w:t xml:space="preserve">
Жазаның өтелмеген бөлігінің мерзімі _________________________ дейін </w:t>
      </w:r>
      <w:r>
        <w:br/>
      </w:r>
      <w:r>
        <w:rPr>
          <w:rFonts w:ascii="Times New Roman"/>
          <w:b w:val="false"/>
          <w:i w:val="false"/>
          <w:color w:val="000000"/>
          <w:sz w:val="28"/>
        </w:rPr>
        <w:t xml:space="preserve">
Тіркелу үшін белгіленген күні мен уақыты 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3"/>
        <w:gridCol w:w="3733"/>
        <w:gridCol w:w="1893"/>
        <w:gridCol w:w="3513"/>
        <w:gridCol w:w="1533"/>
      </w:tblGrid>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р/с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Тіркеуді жүргізген </w:t>
            </w:r>
            <w:r>
              <w:br/>
            </w:r>
            <w:r>
              <w:rPr>
                <w:rFonts w:ascii="Times New Roman"/>
                <w:b w:val="false"/>
                <w:i w:val="false"/>
                <w:color w:val="000000"/>
                <w:sz w:val="20"/>
              </w:rPr>
              <w:t xml:space="preserve">
қызметкердің лауазымы, атағы, </w:t>
            </w:r>
            <w:r>
              <w:br/>
            </w:r>
            <w:r>
              <w:rPr>
                <w:rFonts w:ascii="Times New Roman"/>
                <w:b w:val="false"/>
                <w:i w:val="false"/>
                <w:color w:val="000000"/>
                <w:sz w:val="20"/>
              </w:rPr>
              <w:t xml:space="preserve">
тегі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күні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Мерзімінен бұрын-шартты </w:t>
            </w:r>
            <w:r>
              <w:br/>
            </w:r>
            <w:r>
              <w:rPr>
                <w:rFonts w:ascii="Times New Roman"/>
                <w:b w:val="false"/>
                <w:i w:val="false"/>
                <w:color w:val="000000"/>
                <w:sz w:val="20"/>
              </w:rPr>
              <w:t xml:space="preserve">
түде босатылған </w:t>
            </w:r>
            <w:r>
              <w:br/>
            </w:r>
            <w:r>
              <w:rPr>
                <w:rFonts w:ascii="Times New Roman"/>
                <w:b w:val="false"/>
                <w:i w:val="false"/>
                <w:color w:val="000000"/>
                <w:sz w:val="20"/>
              </w:rPr>
              <w:t xml:space="preserve">
адамның қолы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Ескерту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6" w:id="57"/>
    <w:p>
      <w:pPr>
        <w:spacing w:after="0"/>
        <w:ind w:left="0"/>
        <w:jc w:val="both"/>
      </w:pPr>
      <w:r>
        <w:rPr>
          <w:rFonts w:ascii="Times New Roman"/>
          <w:b w:val="false"/>
          <w:i w:val="false"/>
          <w:color w:val="000000"/>
          <w:sz w:val="28"/>
        </w:rPr>
        <w:t xml:space="preserve">
                                     Қазақстан Республикасы Ішкі істер </w:t>
      </w:r>
      <w:r>
        <w:br/>
      </w:r>
      <w:r>
        <w:rPr>
          <w:rFonts w:ascii="Times New Roman"/>
          <w:b w:val="false"/>
          <w:i w:val="false"/>
          <w:color w:val="000000"/>
          <w:sz w:val="28"/>
        </w:rPr>
        <w:t xml:space="preserve">
                                 министрінің 2007 жылғы 21 тамыздағы </w:t>
      </w:r>
      <w:r>
        <w:br/>
      </w:r>
      <w:r>
        <w:rPr>
          <w:rFonts w:ascii="Times New Roman"/>
          <w:b w:val="false"/>
          <w:i w:val="false"/>
          <w:color w:val="000000"/>
          <w:sz w:val="28"/>
        </w:rPr>
        <w:t xml:space="preserve">
                                 N 340 бұйрығымен бекітілген Жазасын </w:t>
      </w:r>
      <w:r>
        <w:br/>
      </w:r>
      <w:r>
        <w:rPr>
          <w:rFonts w:ascii="Times New Roman"/>
          <w:b w:val="false"/>
          <w:i w:val="false"/>
          <w:color w:val="000000"/>
          <w:sz w:val="28"/>
        </w:rPr>
        <w:t xml:space="preserve">
                               өтеуден мерзiмiнен бұрын-шартты түрде </w:t>
      </w:r>
      <w:r>
        <w:br/>
      </w:r>
      <w:r>
        <w:rPr>
          <w:rFonts w:ascii="Times New Roman"/>
          <w:b w:val="false"/>
          <w:i w:val="false"/>
          <w:color w:val="000000"/>
          <w:sz w:val="28"/>
        </w:rPr>
        <w:t xml:space="preserve">
                                 босатылған адамдардың мінез-құлқын </w:t>
      </w:r>
      <w:r>
        <w:br/>
      </w:r>
      <w:r>
        <w:rPr>
          <w:rFonts w:ascii="Times New Roman"/>
          <w:b w:val="false"/>
          <w:i w:val="false"/>
          <w:color w:val="000000"/>
          <w:sz w:val="28"/>
        </w:rPr>
        <w:t xml:space="preserve">
                                  бақылауды жүзеге асыру ережесіне </w:t>
      </w:r>
      <w:r>
        <w:br/>
      </w:r>
      <w:r>
        <w:rPr>
          <w:rFonts w:ascii="Times New Roman"/>
          <w:b w:val="false"/>
          <w:i w:val="false"/>
          <w:color w:val="000000"/>
          <w:sz w:val="28"/>
        </w:rPr>
        <w:t xml:space="preserve">
                                              9-қосымша </w:t>
      </w:r>
      <w:r>
        <w:br/>
      </w:r>
      <w:r>
        <w:rPr>
          <w:rFonts w:ascii="Times New Roman"/>
          <w:b w:val="false"/>
          <w:i w:val="false"/>
          <w:color w:val="000000"/>
          <w:sz w:val="28"/>
        </w:rPr>
        <w:t xml:space="preserve">
                                  _________________________________ </w:t>
      </w:r>
      <w:r>
        <w:br/>
      </w:r>
      <w:r>
        <w:rPr>
          <w:rFonts w:ascii="Times New Roman"/>
          <w:b w:val="false"/>
          <w:i w:val="false"/>
          <w:color w:val="000000"/>
          <w:sz w:val="28"/>
        </w:rPr>
        <w:t xml:space="preserve">
                                          ҚАІІО толық атауы </w:t>
      </w:r>
      <w:r>
        <w:br/>
      </w:r>
      <w:r>
        <w:rPr>
          <w:rFonts w:ascii="Times New Roman"/>
          <w:b w:val="false"/>
          <w:i w:val="false"/>
          <w:color w:val="000000"/>
          <w:sz w:val="28"/>
        </w:rPr>
        <w:t xml:space="preserve">
                                  бастығы __________________________ </w:t>
      </w:r>
    </w:p>
    <w:bookmarkEnd w:id="57"/>
    <w:p>
      <w:pPr>
        <w:spacing w:after="0"/>
        <w:ind w:left="0"/>
        <w:jc w:val="both"/>
      </w:pPr>
      <w:r>
        <w:rPr>
          <w:rFonts w:ascii="Times New Roman"/>
          <w:b/>
          <w:i w:val="false"/>
          <w:color w:val="000000"/>
          <w:sz w:val="28"/>
        </w:rPr>
        <w:t xml:space="preserve">                           Баянат </w:t>
      </w:r>
    </w:p>
    <w:p>
      <w:pPr>
        <w:spacing w:after="0"/>
        <w:ind w:left="0"/>
        <w:jc w:val="both"/>
      </w:pPr>
      <w:r>
        <w:rPr>
          <w:rFonts w:ascii="Times New Roman"/>
          <w:b w:val="false"/>
          <w:i w:val="false"/>
          <w:color w:val="000000"/>
          <w:sz w:val="28"/>
        </w:rPr>
        <w:t xml:space="preserve">200___ жылғы "___" ___________ ҚР ҚК "_____" бабы бойынша "____" жылға сотталған, бас бостандығынан айыру орындарынан жазасын өтеуден мерзiмiнен бұрын-шартты түрде босап шыққан_________________ мекенжайында тұратын________жылы туған азамат(ша)__________________ </w:t>
      </w:r>
      <w:r>
        <w:br/>
      </w:r>
      <w:r>
        <w:rPr>
          <w:rFonts w:ascii="Times New Roman"/>
          <w:b w:val="false"/>
          <w:i w:val="false"/>
          <w:color w:val="000000"/>
          <w:sz w:val="28"/>
        </w:rPr>
        <w:t xml:space="preserve">
                                           тегі, аты, әкесінің аты </w:t>
      </w:r>
      <w:r>
        <w:br/>
      </w:r>
      <w:r>
        <w:rPr>
          <w:rFonts w:ascii="Times New Roman"/>
          <w:b w:val="false"/>
          <w:i w:val="false"/>
          <w:color w:val="000000"/>
          <w:sz w:val="28"/>
        </w:rPr>
        <w:t xml:space="preserve">
ішкі істер органдарының ескертуіне қарамастан, құқыққа қарсы өмір сүруін және сот белгілеген міндеттемелерді, құқық бұзушылығын әкімшілік жауапкершілікке тартылды, міндеттерді орындаудан жалтарды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(әкімшілік қадағалау ережесін немесе белгіленген шектеулерді бұзу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және олар бойынша қадағаланушыға қатысты қабылданған әкімшілік әсер </w:t>
      </w:r>
      <w:r>
        <w:br/>
      </w:r>
      <w:r>
        <w:rPr>
          <w:rFonts w:ascii="Times New Roman"/>
          <w:b w:val="false"/>
          <w:i w:val="false"/>
          <w:color w:val="000000"/>
          <w:sz w:val="28"/>
        </w:rPr>
        <w:t xml:space="preserve">
                    ету шаралары көрсетіледі) </w:t>
      </w:r>
    </w:p>
    <w:p>
      <w:pPr>
        <w:spacing w:after="0"/>
        <w:ind w:left="0"/>
        <w:jc w:val="both"/>
      </w:pPr>
      <w:r>
        <w:rPr>
          <w:rFonts w:ascii="Times New Roman"/>
          <w:b w:val="false"/>
          <w:i w:val="false"/>
          <w:color w:val="000000"/>
          <w:sz w:val="28"/>
        </w:rPr>
        <w:t xml:space="preserve">      Алайда, қабылданған шараларға қарамастан, азамат (ша) тағы да </w:t>
      </w:r>
      <w:r>
        <w:br/>
      </w:r>
      <w:r>
        <w:rPr>
          <w:rFonts w:ascii="Times New Roman"/>
          <w:b w:val="false"/>
          <w:i w:val="false"/>
          <w:color w:val="000000"/>
          <w:sz w:val="28"/>
        </w:rPr>
        <w:t xml:space="preserve">
құқық бұзушылық жасады _____________________________________________ </w:t>
      </w:r>
      <w:r>
        <w:br/>
      </w:r>
      <w:r>
        <w:rPr>
          <w:rFonts w:ascii="Times New Roman"/>
          <w:b w:val="false"/>
          <w:i w:val="false"/>
          <w:color w:val="000000"/>
          <w:sz w:val="28"/>
        </w:rPr>
        <w:t xml:space="preserve">
                               (жол берілген құқық бұзушылық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немесе белгіленген міндеттемелерді орындамауы көрсетіледі.) </w:t>
      </w:r>
      <w:r>
        <w:br/>
      </w:r>
      <w:r>
        <w:rPr>
          <w:rFonts w:ascii="Times New Roman"/>
          <w:b w:val="false"/>
          <w:i w:val="false"/>
          <w:color w:val="000000"/>
          <w:sz w:val="28"/>
        </w:rPr>
        <w:t xml:space="preserve">
      Жоғарыда баяндалғанды ескере, Қазақстан Республикасы ҚАК-нің </w:t>
      </w:r>
      <w:r>
        <w:br/>
      </w:r>
      <w:r>
        <w:rPr>
          <w:rFonts w:ascii="Times New Roman"/>
          <w:b w:val="false"/>
          <w:i w:val="false"/>
          <w:color w:val="000000"/>
          <w:sz w:val="28"/>
        </w:rPr>
        <w:t xml:space="preserve">
178-2-бабын басшылыққа ала отырып, Сізден азамат (ша)_______________ </w:t>
      </w:r>
      <w:r>
        <w:br/>
      </w:r>
      <w:r>
        <w:rPr>
          <w:rFonts w:ascii="Times New Roman"/>
          <w:b w:val="false"/>
          <w:i w:val="false"/>
          <w:color w:val="000000"/>
          <w:sz w:val="28"/>
        </w:rPr>
        <w:t xml:space="preserve">
                                            тегі, аты, әкесінің аты </w:t>
      </w:r>
      <w:r>
        <w:br/>
      </w:r>
      <w:r>
        <w:rPr>
          <w:rFonts w:ascii="Times New Roman"/>
          <w:b w:val="false"/>
          <w:i w:val="false"/>
          <w:color w:val="000000"/>
          <w:sz w:val="28"/>
        </w:rPr>
        <w:t xml:space="preserve">
қатысты құжаттарды жазасын өтеуден мерзімінен бұрын-шартты түрде </w:t>
      </w:r>
      <w:r>
        <w:br/>
      </w:r>
      <w:r>
        <w:rPr>
          <w:rFonts w:ascii="Times New Roman"/>
          <w:b w:val="false"/>
          <w:i w:val="false"/>
          <w:color w:val="000000"/>
          <w:sz w:val="28"/>
        </w:rPr>
        <w:t xml:space="preserve">
босатуды алып тастау мәселесін шешу үшін аудандық, қалалық сотқа </w:t>
      </w:r>
      <w:r>
        <w:br/>
      </w:r>
      <w:r>
        <w:rPr>
          <w:rFonts w:ascii="Times New Roman"/>
          <w:b w:val="false"/>
          <w:i w:val="false"/>
          <w:color w:val="000000"/>
          <w:sz w:val="28"/>
        </w:rPr>
        <w:t xml:space="preserve">
жолдау мәселесін шешуіңізді сұраймын. </w:t>
      </w:r>
      <w:r>
        <w:br/>
      </w:r>
      <w:r>
        <w:rPr>
          <w:rFonts w:ascii="Times New Roman"/>
          <w:b w:val="false"/>
          <w:i w:val="false"/>
          <w:color w:val="000000"/>
          <w:sz w:val="28"/>
        </w:rPr>
        <w:t xml:space="preserve">
______________________________________ </w:t>
      </w:r>
      <w:r>
        <w:br/>
      </w:r>
      <w:r>
        <w:rPr>
          <w:rFonts w:ascii="Times New Roman"/>
          <w:b w:val="false"/>
          <w:i w:val="false"/>
          <w:color w:val="000000"/>
          <w:sz w:val="28"/>
        </w:rPr>
        <w:t xml:space="preserve">
ҚАІІО-ның атауы, учаскелік полиция </w:t>
      </w:r>
      <w:r>
        <w:br/>
      </w:r>
      <w:r>
        <w:rPr>
          <w:rFonts w:ascii="Times New Roman"/>
          <w:b w:val="false"/>
          <w:i w:val="false"/>
          <w:color w:val="000000"/>
          <w:sz w:val="28"/>
        </w:rPr>
        <w:t xml:space="preserve">
______________________________________ </w:t>
      </w:r>
      <w:r>
        <w:br/>
      </w:r>
      <w:r>
        <w:rPr>
          <w:rFonts w:ascii="Times New Roman"/>
          <w:b w:val="false"/>
          <w:i w:val="false"/>
          <w:color w:val="000000"/>
          <w:sz w:val="28"/>
        </w:rPr>
        <w:t xml:space="preserve">
инспектордың атағы, тегі, аты, </w:t>
      </w:r>
      <w:r>
        <w:br/>
      </w:r>
      <w:r>
        <w:rPr>
          <w:rFonts w:ascii="Times New Roman"/>
          <w:b w:val="false"/>
          <w:i w:val="false"/>
          <w:color w:val="000000"/>
          <w:sz w:val="28"/>
        </w:rPr>
        <w:t xml:space="preserve">
     әкесінің аты, қолы </w:t>
      </w:r>
    </w:p>
    <w:p>
      <w:pPr>
        <w:spacing w:after="0"/>
        <w:ind w:left="0"/>
        <w:jc w:val="both"/>
      </w:pPr>
      <w:r>
        <w:rPr>
          <w:rFonts w:ascii="Times New Roman"/>
          <w:b w:val="false"/>
          <w:i w:val="false"/>
          <w:color w:val="000000"/>
          <w:sz w:val="28"/>
        </w:rPr>
        <w:t xml:space="preserve">200_____ "______" ____________ </w:t>
      </w:r>
    </w:p>
    <w:bookmarkStart w:name="z57" w:id="58"/>
    <w:p>
      <w:pPr>
        <w:spacing w:after="0"/>
        <w:ind w:left="0"/>
        <w:jc w:val="both"/>
      </w:pPr>
      <w:r>
        <w:rPr>
          <w:rFonts w:ascii="Times New Roman"/>
          <w:b w:val="false"/>
          <w:i w:val="false"/>
          <w:color w:val="000000"/>
          <w:sz w:val="28"/>
        </w:rPr>
        <w:t xml:space="preserve">
                                  Қазақстан Республикасы Ішкі істер </w:t>
      </w:r>
      <w:r>
        <w:br/>
      </w:r>
      <w:r>
        <w:rPr>
          <w:rFonts w:ascii="Times New Roman"/>
          <w:b w:val="false"/>
          <w:i w:val="false"/>
          <w:color w:val="000000"/>
          <w:sz w:val="28"/>
        </w:rPr>
        <w:t xml:space="preserve">
                                 министрінің 2007 жылғы 21 тамыздағы </w:t>
      </w:r>
      <w:r>
        <w:br/>
      </w:r>
      <w:r>
        <w:rPr>
          <w:rFonts w:ascii="Times New Roman"/>
          <w:b w:val="false"/>
          <w:i w:val="false"/>
          <w:color w:val="000000"/>
          <w:sz w:val="28"/>
        </w:rPr>
        <w:t xml:space="preserve">
                                 N 340 бұйрығымен бекітілген Жазасын </w:t>
      </w:r>
      <w:r>
        <w:br/>
      </w:r>
      <w:r>
        <w:rPr>
          <w:rFonts w:ascii="Times New Roman"/>
          <w:b w:val="false"/>
          <w:i w:val="false"/>
          <w:color w:val="000000"/>
          <w:sz w:val="28"/>
        </w:rPr>
        <w:t xml:space="preserve">
                               өтеуден мерзiмiнен бұрын-шартты түрде </w:t>
      </w:r>
      <w:r>
        <w:br/>
      </w:r>
      <w:r>
        <w:rPr>
          <w:rFonts w:ascii="Times New Roman"/>
          <w:b w:val="false"/>
          <w:i w:val="false"/>
          <w:color w:val="000000"/>
          <w:sz w:val="28"/>
        </w:rPr>
        <w:t xml:space="preserve">
                                 босатылған адамдардың мінез-құлқын </w:t>
      </w:r>
      <w:r>
        <w:br/>
      </w:r>
      <w:r>
        <w:rPr>
          <w:rFonts w:ascii="Times New Roman"/>
          <w:b w:val="false"/>
          <w:i w:val="false"/>
          <w:color w:val="000000"/>
          <w:sz w:val="28"/>
        </w:rPr>
        <w:t xml:space="preserve">
                                  бақылауды жүзеге асыру ережесіне </w:t>
      </w:r>
      <w:r>
        <w:br/>
      </w:r>
      <w:r>
        <w:rPr>
          <w:rFonts w:ascii="Times New Roman"/>
          <w:b w:val="false"/>
          <w:i w:val="false"/>
          <w:color w:val="000000"/>
          <w:sz w:val="28"/>
        </w:rPr>
        <w:t xml:space="preserve">
                                              10-қосымша </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53"/>
        <w:gridCol w:w="6153"/>
      </w:tblGrid>
      <w:tr>
        <w:trPr>
          <w:trHeight w:val="45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Бағыт парағының түбіршегі </w:t>
            </w:r>
            <w:r>
              <w:br/>
            </w:r>
            <w:r>
              <w:rPr>
                <w:rFonts w:ascii="Times New Roman"/>
                <w:b w:val="false"/>
                <w:i w:val="false"/>
                <w:color w:val="000000"/>
                <w:sz w:val="20"/>
              </w:rPr>
              <w:t xml:space="preserve">
Азамат(ша)_______________________ </w:t>
            </w:r>
            <w:r>
              <w:br/>
            </w:r>
            <w:r>
              <w:rPr>
                <w:rFonts w:ascii="Times New Roman"/>
                <w:b w:val="false"/>
                <w:i w:val="false"/>
                <w:color w:val="000000"/>
                <w:sz w:val="20"/>
              </w:rPr>
              <w:t xml:space="preserve">
           тегі, аты, әкесінің аты </w:t>
            </w:r>
            <w:r>
              <w:br/>
            </w:r>
            <w:r>
              <w:rPr>
                <w:rFonts w:ascii="Times New Roman"/>
                <w:b w:val="false"/>
                <w:i w:val="false"/>
                <w:color w:val="000000"/>
                <w:sz w:val="20"/>
              </w:rPr>
              <w:t xml:space="preserve">
_________________________________ </w:t>
            </w:r>
            <w:r>
              <w:br/>
            </w:r>
            <w:r>
              <w:rPr>
                <w:rFonts w:ascii="Times New Roman"/>
                <w:b w:val="false"/>
                <w:i w:val="false"/>
                <w:color w:val="000000"/>
                <w:sz w:val="20"/>
              </w:rPr>
              <w:t xml:space="preserve">
_________________________________ </w:t>
            </w:r>
            <w:r>
              <w:br/>
            </w:r>
            <w:r>
              <w:rPr>
                <w:rFonts w:ascii="Times New Roman"/>
                <w:b w:val="false"/>
                <w:i w:val="false"/>
                <w:color w:val="000000"/>
                <w:sz w:val="20"/>
              </w:rPr>
              <w:t xml:space="preserve">
      елді мекеннің атауы </w:t>
            </w:r>
            <w:r>
              <w:br/>
            </w:r>
            <w:r>
              <w:rPr>
                <w:rFonts w:ascii="Times New Roman"/>
                <w:b w:val="false"/>
                <w:i w:val="false"/>
                <w:color w:val="000000"/>
                <w:sz w:val="20"/>
              </w:rPr>
              <w:t xml:space="preserve">
_____________ күн мерзімге шығуға </w:t>
            </w:r>
            <w:r>
              <w:br/>
            </w:r>
            <w:r>
              <w:rPr>
                <w:rFonts w:ascii="Times New Roman"/>
                <w:b w:val="false"/>
                <w:i w:val="false"/>
                <w:color w:val="000000"/>
                <w:sz w:val="20"/>
              </w:rPr>
              <w:t xml:space="preserve">
              рұқсат берілді. </w:t>
            </w:r>
            <w:r>
              <w:br/>
            </w:r>
            <w:r>
              <w:rPr>
                <w:rFonts w:ascii="Times New Roman"/>
                <w:b w:val="false"/>
                <w:i w:val="false"/>
                <w:color w:val="000000"/>
                <w:sz w:val="20"/>
              </w:rPr>
              <w:t xml:space="preserve">
Рұқсат берілген күні_____________ </w:t>
            </w:r>
            <w:r>
              <w:br/>
            </w:r>
            <w:r>
              <w:rPr>
                <w:rFonts w:ascii="Times New Roman"/>
                <w:b w:val="false"/>
                <w:i w:val="false"/>
                <w:color w:val="000000"/>
                <w:sz w:val="20"/>
              </w:rPr>
              <w:t xml:space="preserve">
Болу уақыты________________бастап </w:t>
            </w:r>
            <w:r>
              <w:br/>
            </w:r>
            <w:r>
              <w:rPr>
                <w:rFonts w:ascii="Times New Roman"/>
                <w:b w:val="false"/>
                <w:i w:val="false"/>
                <w:color w:val="000000"/>
                <w:sz w:val="20"/>
              </w:rPr>
              <w:t xml:space="preserve">
________________дейін белгіленген. </w:t>
            </w:r>
            <w:r>
              <w:br/>
            </w:r>
            <w:r>
              <w:rPr>
                <w:rFonts w:ascii="Times New Roman"/>
                <w:b w:val="false"/>
                <w:i w:val="false"/>
                <w:color w:val="000000"/>
                <w:sz w:val="20"/>
              </w:rPr>
              <w:t xml:space="preserve">
Азамат(ша)________________________ </w:t>
            </w:r>
            <w:r>
              <w:br/>
            </w:r>
            <w:r>
              <w:rPr>
                <w:rFonts w:ascii="Times New Roman"/>
                <w:b w:val="false"/>
                <w:i w:val="false"/>
                <w:color w:val="000000"/>
                <w:sz w:val="20"/>
              </w:rPr>
              <w:t xml:space="preserve">
            тегі және аты-жөні </w:t>
            </w:r>
            <w:r>
              <w:br/>
            </w:r>
            <w:r>
              <w:rPr>
                <w:rFonts w:ascii="Times New Roman"/>
                <w:b w:val="false"/>
                <w:i w:val="false"/>
                <w:color w:val="000000"/>
                <w:sz w:val="20"/>
              </w:rPr>
              <w:t xml:space="preserve">
елді мекенге келгеннен кейін </w:t>
            </w:r>
            <w:r>
              <w:br/>
            </w:r>
            <w:r>
              <w:rPr>
                <w:rFonts w:ascii="Times New Roman"/>
                <w:b w:val="false"/>
                <w:i w:val="false"/>
                <w:color w:val="000000"/>
                <w:sz w:val="20"/>
              </w:rPr>
              <w:t xml:space="preserve">
жергілікті ішкі істер органында </w:t>
            </w:r>
            <w:r>
              <w:br/>
            </w:r>
            <w:r>
              <w:rPr>
                <w:rFonts w:ascii="Times New Roman"/>
                <w:b w:val="false"/>
                <w:i w:val="false"/>
                <w:color w:val="000000"/>
                <w:sz w:val="20"/>
              </w:rPr>
              <w:t xml:space="preserve">
тіркелуге міндетті екендігі </w:t>
            </w:r>
            <w:r>
              <w:br/>
            </w:r>
            <w:r>
              <w:rPr>
                <w:rFonts w:ascii="Times New Roman"/>
                <w:b w:val="false"/>
                <w:i w:val="false"/>
                <w:color w:val="000000"/>
                <w:sz w:val="20"/>
              </w:rPr>
              <w:t xml:space="preserve">
ескертілді. </w:t>
            </w:r>
            <w:r>
              <w:br/>
            </w:r>
            <w:r>
              <w:rPr>
                <w:rFonts w:ascii="Times New Roman"/>
                <w:b w:val="false"/>
                <w:i w:val="false"/>
                <w:color w:val="000000"/>
                <w:sz w:val="20"/>
              </w:rPr>
              <w:t xml:space="preserve">
Ескертумен таныстым </w:t>
            </w:r>
            <w:r>
              <w:br/>
            </w:r>
            <w:r>
              <w:rPr>
                <w:rFonts w:ascii="Times New Roman"/>
                <w:b w:val="false"/>
                <w:i w:val="false"/>
                <w:color w:val="000000"/>
                <w:sz w:val="20"/>
              </w:rPr>
              <w:t xml:space="preserve">
200____жылғы "____"______________ </w:t>
            </w:r>
            <w:r>
              <w:br/>
            </w:r>
            <w:r>
              <w:rPr>
                <w:rFonts w:ascii="Times New Roman"/>
                <w:b w:val="false"/>
                <w:i w:val="false"/>
                <w:color w:val="000000"/>
                <w:sz w:val="20"/>
              </w:rPr>
              <w:t xml:space="preserve">
_________________________________                қолы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БАҒЫТ ПАРАҒЫ </w:t>
            </w:r>
            <w:r>
              <w:br/>
            </w:r>
            <w:r>
              <w:rPr>
                <w:rFonts w:ascii="Times New Roman"/>
                <w:b w:val="false"/>
                <w:i w:val="false"/>
                <w:color w:val="000000"/>
                <w:sz w:val="20"/>
              </w:rPr>
              <w:t xml:space="preserve">
Тегі__________ Аты___________ </w:t>
            </w:r>
            <w:r>
              <w:br/>
            </w:r>
            <w:r>
              <w:rPr>
                <w:rFonts w:ascii="Times New Roman"/>
                <w:b w:val="false"/>
                <w:i w:val="false"/>
                <w:color w:val="000000"/>
                <w:sz w:val="20"/>
              </w:rPr>
              <w:t xml:space="preserve">
Әкесінің аты_________________ </w:t>
            </w:r>
            <w:r>
              <w:br/>
            </w:r>
            <w:r>
              <w:rPr>
                <w:rFonts w:ascii="Times New Roman"/>
                <w:b w:val="false"/>
                <w:i w:val="false"/>
                <w:color w:val="000000"/>
                <w:sz w:val="20"/>
              </w:rPr>
              <w:t xml:space="preserve">
Туған күні мен туған жері_________________________ </w:t>
            </w:r>
            <w:r>
              <w:br/>
            </w:r>
            <w:r>
              <w:rPr>
                <w:rFonts w:ascii="Times New Roman"/>
                <w:b w:val="false"/>
                <w:i w:val="false"/>
                <w:color w:val="000000"/>
                <w:sz w:val="20"/>
              </w:rPr>
              <w:t xml:space="preserve">
Тұрғылықты мекен жайы_________________________ </w:t>
            </w:r>
            <w:r>
              <w:br/>
            </w:r>
            <w:r>
              <w:rPr>
                <w:rFonts w:ascii="Times New Roman"/>
                <w:b w:val="false"/>
                <w:i w:val="false"/>
                <w:color w:val="000000"/>
                <w:sz w:val="20"/>
              </w:rPr>
              <w:t xml:space="preserve">
Жазасын өтеуден мерзімінен бұрын-шартты түрде босатылған </w:t>
            </w:r>
            <w:r>
              <w:br/>
            </w:r>
            <w:r>
              <w:rPr>
                <w:rFonts w:ascii="Times New Roman"/>
                <w:b w:val="false"/>
                <w:i w:val="false"/>
                <w:color w:val="000000"/>
                <w:sz w:val="20"/>
              </w:rPr>
              <w:t xml:space="preserve">
күні_________________________ </w:t>
            </w:r>
            <w:r>
              <w:br/>
            </w:r>
            <w:r>
              <w:rPr>
                <w:rFonts w:ascii="Times New Roman"/>
                <w:b w:val="false"/>
                <w:i w:val="false"/>
                <w:color w:val="000000"/>
                <w:sz w:val="20"/>
              </w:rPr>
              <w:t xml:space="preserve">
Жазаның өтелмеген мерзімі </w:t>
            </w:r>
            <w:r>
              <w:br/>
            </w:r>
            <w:r>
              <w:rPr>
                <w:rFonts w:ascii="Times New Roman"/>
                <w:b w:val="false"/>
                <w:i w:val="false"/>
                <w:color w:val="000000"/>
                <w:sz w:val="20"/>
              </w:rPr>
              <w:t xml:space="preserve">
_______бастап___________ дейін </w:t>
            </w:r>
            <w:r>
              <w:br/>
            </w:r>
            <w:r>
              <w:rPr>
                <w:rFonts w:ascii="Times New Roman"/>
                <w:b w:val="false"/>
                <w:i w:val="false"/>
                <w:color w:val="000000"/>
                <w:sz w:val="20"/>
              </w:rPr>
              <w:t xml:space="preserve">
Бақылауды жүзеге асыратын ішкі </w:t>
            </w:r>
            <w:r>
              <w:br/>
            </w:r>
            <w:r>
              <w:rPr>
                <w:rFonts w:ascii="Times New Roman"/>
                <w:b w:val="false"/>
                <w:i w:val="false"/>
                <w:color w:val="000000"/>
                <w:sz w:val="20"/>
              </w:rPr>
              <w:t xml:space="preserve">
істер бөлімінің атауы ________ </w:t>
            </w:r>
            <w:r>
              <w:br/>
            </w:r>
            <w:r>
              <w:rPr>
                <w:rFonts w:ascii="Times New Roman"/>
                <w:b w:val="false"/>
                <w:i w:val="false"/>
                <w:color w:val="000000"/>
                <w:sz w:val="20"/>
              </w:rPr>
              <w:t xml:space="preserve">
______________________________ </w:t>
            </w:r>
            <w:r>
              <w:br/>
            </w:r>
            <w:r>
              <w:rPr>
                <w:rFonts w:ascii="Times New Roman"/>
                <w:b w:val="false"/>
                <w:i w:val="false"/>
                <w:color w:val="000000"/>
                <w:sz w:val="20"/>
              </w:rPr>
              <w:t xml:space="preserve">
Бақылаудағы адамның баратын елді мекеннің атауы___________ </w:t>
            </w:r>
            <w:r>
              <w:br/>
            </w:r>
            <w:r>
              <w:rPr>
                <w:rFonts w:ascii="Times New Roman"/>
                <w:b w:val="false"/>
                <w:i w:val="false"/>
                <w:color w:val="000000"/>
                <w:sz w:val="20"/>
              </w:rPr>
              <w:t xml:space="preserve">
______________________________Сапардың мақсаты______________ </w:t>
            </w:r>
            <w:r>
              <w:br/>
            </w:r>
            <w:r>
              <w:rPr>
                <w:rFonts w:ascii="Times New Roman"/>
                <w:b w:val="false"/>
                <w:i w:val="false"/>
                <w:color w:val="000000"/>
                <w:sz w:val="20"/>
              </w:rPr>
              <w:t xml:space="preserve">
______________________________ </w:t>
            </w:r>
            <w:r>
              <w:br/>
            </w:r>
            <w:r>
              <w:rPr>
                <w:rFonts w:ascii="Times New Roman"/>
                <w:b w:val="false"/>
                <w:i w:val="false"/>
                <w:color w:val="000000"/>
                <w:sz w:val="20"/>
              </w:rPr>
              <w:t xml:space="preserve">
Осы елді мекенде болу мерзімі </w:t>
            </w:r>
            <w:r>
              <w:br/>
            </w:r>
            <w:r>
              <w:rPr>
                <w:rFonts w:ascii="Times New Roman"/>
                <w:b w:val="false"/>
                <w:i w:val="false"/>
                <w:color w:val="000000"/>
                <w:sz w:val="20"/>
              </w:rPr>
              <w:t xml:space="preserve">
_________бастап_______________ </w:t>
            </w:r>
            <w:r>
              <w:br/>
            </w:r>
            <w:r>
              <w:rPr>
                <w:rFonts w:ascii="Times New Roman"/>
                <w:b w:val="false"/>
                <w:i w:val="false"/>
                <w:color w:val="000000"/>
                <w:sz w:val="20"/>
              </w:rPr>
              <w:t xml:space="preserve">
дейін белгіленген. </w:t>
            </w:r>
            <w:r>
              <w:br/>
            </w:r>
            <w:r>
              <w:rPr>
                <w:rFonts w:ascii="Times New Roman"/>
                <w:b w:val="false"/>
                <w:i w:val="false"/>
                <w:color w:val="000000"/>
                <w:sz w:val="20"/>
              </w:rPr>
              <w:t xml:space="preserve">
______________________________ </w:t>
            </w:r>
            <w:r>
              <w:br/>
            </w:r>
            <w:r>
              <w:rPr>
                <w:rFonts w:ascii="Times New Roman"/>
                <w:b w:val="false"/>
                <w:i w:val="false"/>
                <w:color w:val="000000"/>
                <w:sz w:val="20"/>
              </w:rPr>
              <w:t xml:space="preserve">
    ҚАІІО-ның атауы </w:t>
            </w:r>
            <w:r>
              <w:br/>
            </w:r>
            <w:r>
              <w:rPr>
                <w:rFonts w:ascii="Times New Roman"/>
                <w:b w:val="false"/>
                <w:i w:val="false"/>
                <w:color w:val="000000"/>
                <w:sz w:val="20"/>
              </w:rPr>
              <w:t xml:space="preserve">
_______________________бастығы </w:t>
            </w:r>
            <w:r>
              <w:br/>
            </w:r>
            <w:r>
              <w:rPr>
                <w:rFonts w:ascii="Times New Roman"/>
                <w:b w:val="false"/>
                <w:i w:val="false"/>
                <w:color w:val="000000"/>
                <w:sz w:val="20"/>
              </w:rPr>
              <w:t xml:space="preserve">
       атағы, </w:t>
            </w:r>
            <w:r>
              <w:br/>
            </w:r>
            <w:r>
              <w:rPr>
                <w:rFonts w:ascii="Times New Roman"/>
                <w:b w:val="false"/>
                <w:i w:val="false"/>
                <w:color w:val="000000"/>
                <w:sz w:val="20"/>
              </w:rPr>
              <w:t xml:space="preserve">
______________________________ </w:t>
            </w:r>
            <w:r>
              <w:br/>
            </w:r>
            <w:r>
              <w:rPr>
                <w:rFonts w:ascii="Times New Roman"/>
                <w:b w:val="false"/>
                <w:i w:val="false"/>
                <w:color w:val="000000"/>
                <w:sz w:val="20"/>
              </w:rPr>
              <w:t xml:space="preserve">
   қолы, тегі, аты-жөні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3"/>
        <w:gridCol w:w="8993"/>
      </w:tblGrid>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Бағыт парағының сыртқы жағы </w:t>
            </w:r>
          </w:p>
        </w:tc>
      </w:tr>
      <w:tr>
        <w:trPr>
          <w:trHeight w:val="45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200______жылғы "_____"_____________________ </w:t>
            </w:r>
            <w:r>
              <w:br/>
            </w:r>
            <w:r>
              <w:rPr>
                <w:rFonts w:ascii="Times New Roman"/>
                <w:b w:val="false"/>
                <w:i w:val="false"/>
                <w:color w:val="000000"/>
                <w:sz w:val="20"/>
              </w:rPr>
              <w:t xml:space="preserve">
_____________________________________ келді. </w:t>
            </w:r>
            <w:r>
              <w:br/>
            </w:r>
            <w:r>
              <w:rPr>
                <w:rFonts w:ascii="Times New Roman"/>
                <w:b w:val="false"/>
                <w:i w:val="false"/>
                <w:color w:val="000000"/>
                <w:sz w:val="20"/>
              </w:rPr>
              <w:t xml:space="preserve">
    елді мекеннің атауы </w:t>
            </w:r>
            <w:r>
              <w:br/>
            </w:r>
            <w:r>
              <w:rPr>
                <w:rFonts w:ascii="Times New Roman"/>
                <w:b w:val="false"/>
                <w:i w:val="false"/>
                <w:color w:val="000000"/>
                <w:sz w:val="20"/>
              </w:rPr>
              <w:t xml:space="preserve">
__________________________________ кезекшісі </w:t>
            </w:r>
            <w:r>
              <w:br/>
            </w:r>
            <w:r>
              <w:rPr>
                <w:rFonts w:ascii="Times New Roman"/>
                <w:b w:val="false"/>
                <w:i w:val="false"/>
                <w:color w:val="000000"/>
                <w:sz w:val="20"/>
              </w:rPr>
              <w:t xml:space="preserve">
      ҚАІІО-ның атауы </w:t>
            </w:r>
            <w:r>
              <w:br/>
            </w:r>
            <w:r>
              <w:rPr>
                <w:rFonts w:ascii="Times New Roman"/>
                <w:b w:val="false"/>
                <w:i w:val="false"/>
                <w:color w:val="000000"/>
                <w:sz w:val="20"/>
              </w:rPr>
              <w:t xml:space="preserve">
М.О.________________________________________ </w:t>
            </w:r>
            <w:r>
              <w:br/>
            </w:r>
            <w:r>
              <w:rPr>
                <w:rFonts w:ascii="Times New Roman"/>
                <w:b w:val="false"/>
                <w:i w:val="false"/>
                <w:color w:val="000000"/>
                <w:sz w:val="20"/>
              </w:rPr>
              <w:t xml:space="preserve">
        атағы, қолы, тегі, аты-жөні </w:t>
            </w:r>
            <w:r>
              <w:br/>
            </w:r>
            <w:r>
              <w:rPr>
                <w:rFonts w:ascii="Times New Roman"/>
                <w:b w:val="false"/>
                <w:i w:val="false"/>
                <w:color w:val="000000"/>
                <w:sz w:val="20"/>
              </w:rPr>
              <w:t xml:space="preserve">
Уақытша тұратын жеріндегі учаскелік полиция инспекторына келгені туралы белгі. </w:t>
            </w:r>
          </w:p>
          <w:p>
            <w:pPr>
              <w:spacing w:after="20"/>
              <w:ind w:left="20"/>
              <w:jc w:val="both"/>
            </w:pPr>
            <w:r>
              <w:rPr>
                <w:rFonts w:ascii="Times New Roman"/>
                <w:b w:val="false"/>
                <w:i w:val="false"/>
                <w:color w:val="000000"/>
                <w:sz w:val="20"/>
              </w:rPr>
              <w:t xml:space="preserve">1. 200___жылғы "_____"______________________ </w:t>
            </w:r>
            <w:r>
              <w:br/>
            </w:r>
            <w:r>
              <w:rPr>
                <w:rFonts w:ascii="Times New Roman"/>
                <w:b w:val="false"/>
                <w:i w:val="false"/>
                <w:color w:val="000000"/>
                <w:sz w:val="20"/>
              </w:rPr>
              <w:t xml:space="preserve">
                    ҚАІІО қызметкерінің қолы </w:t>
            </w:r>
            <w:r>
              <w:br/>
            </w:r>
            <w:r>
              <w:rPr>
                <w:rFonts w:ascii="Times New Roman"/>
                <w:b w:val="false"/>
                <w:i w:val="false"/>
                <w:color w:val="000000"/>
                <w:sz w:val="20"/>
              </w:rPr>
              <w:t xml:space="preserve">
2. 200___жылғы "____"_______________________ </w:t>
            </w:r>
            <w:r>
              <w:br/>
            </w:r>
            <w:r>
              <w:rPr>
                <w:rFonts w:ascii="Times New Roman"/>
                <w:b w:val="false"/>
                <w:i w:val="false"/>
                <w:color w:val="000000"/>
                <w:sz w:val="20"/>
              </w:rPr>
              <w:t xml:space="preserve">
                    ҚАІІО қызметкерінің қолы </w:t>
            </w:r>
            <w:r>
              <w:br/>
            </w:r>
            <w:r>
              <w:rPr>
                <w:rFonts w:ascii="Times New Roman"/>
                <w:b w:val="false"/>
                <w:i w:val="false"/>
                <w:color w:val="000000"/>
                <w:sz w:val="20"/>
              </w:rPr>
              <w:t xml:space="preserve">
_____________________________________ кетті. </w:t>
            </w:r>
            <w:r>
              <w:br/>
            </w:r>
            <w:r>
              <w:rPr>
                <w:rFonts w:ascii="Times New Roman"/>
                <w:b w:val="false"/>
                <w:i w:val="false"/>
                <w:color w:val="000000"/>
                <w:sz w:val="20"/>
              </w:rPr>
              <w:t xml:space="preserve">
      елді мекеннің атауы </w:t>
            </w:r>
            <w:r>
              <w:br/>
            </w:r>
            <w:r>
              <w:rPr>
                <w:rFonts w:ascii="Times New Roman"/>
                <w:b w:val="false"/>
                <w:i w:val="false"/>
                <w:color w:val="000000"/>
                <w:sz w:val="20"/>
              </w:rPr>
              <w:t xml:space="preserve">
__________________________________ кезекшісі </w:t>
            </w:r>
          </w:p>
          <w:p>
            <w:pPr>
              <w:spacing w:after="20"/>
              <w:ind w:left="20"/>
              <w:jc w:val="both"/>
            </w:pPr>
            <w:r>
              <w:rPr>
                <w:rFonts w:ascii="Times New Roman"/>
                <w:b w:val="false"/>
                <w:i w:val="false"/>
                <w:color w:val="000000"/>
                <w:sz w:val="20"/>
              </w:rPr>
              <w:t xml:space="preserve">М.О. ______________________________________ </w:t>
            </w:r>
            <w:r>
              <w:br/>
            </w:r>
            <w:r>
              <w:rPr>
                <w:rFonts w:ascii="Times New Roman"/>
                <w:b w:val="false"/>
                <w:i w:val="false"/>
                <w:color w:val="000000"/>
                <w:sz w:val="20"/>
              </w:rPr>
              <w:t xml:space="preserve">
          атағы, қолы, тегі, аты-жөні </w:t>
            </w:r>
            <w:r>
              <w:br/>
            </w:r>
            <w:r>
              <w:rPr>
                <w:rFonts w:ascii="Times New Roman"/>
                <w:b w:val="false"/>
                <w:i w:val="false"/>
                <w:color w:val="000000"/>
                <w:sz w:val="20"/>
              </w:rPr>
              <w:t xml:space="preserve">
200__жылғы "___"_________ тұрғылықты жеріне </w:t>
            </w:r>
            <w:r>
              <w:br/>
            </w:r>
            <w:r>
              <w:rPr>
                <w:rFonts w:ascii="Times New Roman"/>
                <w:b w:val="false"/>
                <w:i w:val="false"/>
                <w:color w:val="000000"/>
                <w:sz w:val="20"/>
              </w:rPr>
              <w:t xml:space="preserve">
келді. </w:t>
            </w:r>
            <w:r>
              <w:br/>
            </w:r>
            <w:r>
              <w:rPr>
                <w:rFonts w:ascii="Times New Roman"/>
                <w:b w:val="false"/>
                <w:i w:val="false"/>
                <w:color w:val="000000"/>
                <w:sz w:val="20"/>
              </w:rPr>
              <w:t xml:space="preserve">
________________учаскелік полиция инспекторы </w:t>
            </w:r>
            <w:r>
              <w:br/>
            </w:r>
            <w:r>
              <w:rPr>
                <w:rFonts w:ascii="Times New Roman"/>
                <w:b w:val="false"/>
                <w:i w:val="false"/>
                <w:color w:val="000000"/>
                <w:sz w:val="20"/>
              </w:rPr>
              <w:t xml:space="preserve">
ҚАІІО-ның атауы </w:t>
            </w:r>
            <w:r>
              <w:br/>
            </w:r>
            <w:r>
              <w:rPr>
                <w:rFonts w:ascii="Times New Roman"/>
                <w:b w:val="false"/>
                <w:i w:val="false"/>
                <w:color w:val="000000"/>
                <w:sz w:val="20"/>
              </w:rPr>
              <w:t xml:space="preserve">
___________________________________________ </w:t>
            </w:r>
            <w:r>
              <w:br/>
            </w:r>
            <w:r>
              <w:rPr>
                <w:rFonts w:ascii="Times New Roman"/>
                <w:b w:val="false"/>
                <w:i w:val="false"/>
                <w:color w:val="000000"/>
                <w:sz w:val="20"/>
              </w:rPr>
              <w:t xml:space="preserve">
    атағы, қолы, тегі, аты-жөні </w:t>
            </w:r>
          </w:p>
        </w:tc>
      </w:tr>
    </w:tbl>
    <w:bookmarkStart w:name="z58" w:id="59"/>
    <w:p>
      <w:pPr>
        <w:spacing w:after="0"/>
        <w:ind w:left="0"/>
        <w:jc w:val="both"/>
      </w:pPr>
      <w:r>
        <w:rPr>
          <w:rFonts w:ascii="Times New Roman"/>
          <w:b w:val="false"/>
          <w:i w:val="false"/>
          <w:color w:val="000000"/>
          <w:sz w:val="28"/>
        </w:rPr>
        <w:t xml:space="preserve">
                                  Қазақстан Республикасы Ішкі істер </w:t>
      </w:r>
      <w:r>
        <w:br/>
      </w:r>
      <w:r>
        <w:rPr>
          <w:rFonts w:ascii="Times New Roman"/>
          <w:b w:val="false"/>
          <w:i w:val="false"/>
          <w:color w:val="000000"/>
          <w:sz w:val="28"/>
        </w:rPr>
        <w:t xml:space="preserve">
                                 министрінің 2007 жылғы 21 тамыздағы </w:t>
      </w:r>
      <w:r>
        <w:br/>
      </w:r>
      <w:r>
        <w:rPr>
          <w:rFonts w:ascii="Times New Roman"/>
          <w:b w:val="false"/>
          <w:i w:val="false"/>
          <w:color w:val="000000"/>
          <w:sz w:val="28"/>
        </w:rPr>
        <w:t xml:space="preserve">
                                 N 340 бұйрығымен бекітілген Жазасын </w:t>
      </w:r>
      <w:r>
        <w:br/>
      </w:r>
      <w:r>
        <w:rPr>
          <w:rFonts w:ascii="Times New Roman"/>
          <w:b w:val="false"/>
          <w:i w:val="false"/>
          <w:color w:val="000000"/>
          <w:sz w:val="28"/>
        </w:rPr>
        <w:t xml:space="preserve">
                               өтеуден мерзiмiнен бұрын-шартты түрде </w:t>
      </w:r>
      <w:r>
        <w:br/>
      </w:r>
      <w:r>
        <w:rPr>
          <w:rFonts w:ascii="Times New Roman"/>
          <w:b w:val="false"/>
          <w:i w:val="false"/>
          <w:color w:val="000000"/>
          <w:sz w:val="28"/>
        </w:rPr>
        <w:t xml:space="preserve">
                                 босатылған адамдардың мінез-құлқын </w:t>
      </w:r>
      <w:r>
        <w:br/>
      </w:r>
      <w:r>
        <w:rPr>
          <w:rFonts w:ascii="Times New Roman"/>
          <w:b w:val="false"/>
          <w:i w:val="false"/>
          <w:color w:val="000000"/>
          <w:sz w:val="28"/>
        </w:rPr>
        <w:t xml:space="preserve">
                                  бақылауды жүзеге асыру ережесіне </w:t>
      </w:r>
      <w:r>
        <w:br/>
      </w:r>
      <w:r>
        <w:rPr>
          <w:rFonts w:ascii="Times New Roman"/>
          <w:b w:val="false"/>
          <w:i w:val="false"/>
          <w:color w:val="000000"/>
          <w:sz w:val="28"/>
        </w:rPr>
        <w:t xml:space="preserve">
                                               11-қосымша </w:t>
      </w:r>
    </w:p>
    <w:bookmarkEnd w:id="59"/>
    <w:p>
      <w:pPr>
        <w:spacing w:after="0"/>
        <w:ind w:left="0"/>
        <w:jc w:val="both"/>
      </w:pPr>
      <w:r>
        <w:rPr>
          <w:rFonts w:ascii="Times New Roman"/>
          <w:b w:val="false"/>
          <w:i w:val="false"/>
          <w:color w:val="000000"/>
          <w:sz w:val="28"/>
        </w:rPr>
        <w:t xml:space="preserve">Ішкі істер органының             _____________________________ </w:t>
      </w:r>
      <w:r>
        <w:br/>
      </w:r>
      <w:r>
        <w:rPr>
          <w:rFonts w:ascii="Times New Roman"/>
          <w:b w:val="false"/>
          <w:i w:val="false"/>
          <w:color w:val="000000"/>
          <w:sz w:val="28"/>
        </w:rPr>
        <w:t xml:space="preserve">
мөртаңбасы                              ҚАІІО-ның атауы </w:t>
      </w:r>
      <w:r>
        <w:br/>
      </w:r>
      <w:r>
        <w:rPr>
          <w:rFonts w:ascii="Times New Roman"/>
          <w:b w:val="false"/>
          <w:i w:val="false"/>
          <w:color w:val="000000"/>
          <w:sz w:val="28"/>
        </w:rPr>
        <w:t xml:space="preserve">
                                 ___________________ бастығына </w:t>
      </w:r>
    </w:p>
    <w:p>
      <w:pPr>
        <w:spacing w:after="0"/>
        <w:ind w:left="0"/>
        <w:jc w:val="both"/>
      </w:pPr>
      <w:r>
        <w:rPr>
          <w:rFonts w:ascii="Times New Roman"/>
          <w:b/>
          <w:i w:val="false"/>
          <w:color w:val="000000"/>
          <w:sz w:val="28"/>
        </w:rPr>
        <w:t xml:space="preserve">                             Хабарлама </w:t>
      </w:r>
    </w:p>
    <w:p>
      <w:pPr>
        <w:spacing w:after="0"/>
        <w:ind w:left="0"/>
        <w:jc w:val="both"/>
      </w:pPr>
      <w:r>
        <w:rPr>
          <w:rFonts w:ascii="Times New Roman"/>
          <w:b w:val="false"/>
          <w:i w:val="false"/>
          <w:color w:val="000000"/>
          <w:sz w:val="28"/>
        </w:rPr>
        <w:t xml:space="preserve">200____ жылғы "______" _____________ туған, ________________________ </w:t>
      </w:r>
      <w:r>
        <w:br/>
      </w:r>
      <w:r>
        <w:rPr>
          <w:rFonts w:ascii="Times New Roman"/>
          <w:b w:val="false"/>
          <w:i w:val="false"/>
          <w:color w:val="000000"/>
          <w:sz w:val="28"/>
        </w:rPr>
        <w:t xml:space="preserve">
________________________________________ мекенжайы бойынша тұратын </w:t>
      </w:r>
      <w:r>
        <w:br/>
      </w:r>
      <w:r>
        <w:rPr>
          <w:rFonts w:ascii="Times New Roman"/>
          <w:b w:val="false"/>
          <w:i w:val="false"/>
          <w:color w:val="000000"/>
          <w:sz w:val="28"/>
        </w:rPr>
        <w:t xml:space="preserve">
        тұрғылықты мекенжайы </w:t>
      </w:r>
      <w:r>
        <w:br/>
      </w:r>
      <w:r>
        <w:rPr>
          <w:rFonts w:ascii="Times New Roman"/>
          <w:b w:val="false"/>
          <w:i w:val="false"/>
          <w:color w:val="000000"/>
          <w:sz w:val="28"/>
        </w:rPr>
        <w:t xml:space="preserve">
мерзімінен бұрын-шартты түрде босатылған азамат (ша)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тегі, аты,  әкесінің аты </w:t>
      </w:r>
      <w:r>
        <w:br/>
      </w:r>
      <w:r>
        <w:rPr>
          <w:rFonts w:ascii="Times New Roman"/>
          <w:b w:val="false"/>
          <w:i w:val="false"/>
          <w:color w:val="000000"/>
          <w:sz w:val="28"/>
        </w:rPr>
        <w:t xml:space="preserve">
200___ жылғы "______" ______________________________________________ </w:t>
      </w:r>
      <w:r>
        <w:br/>
      </w:r>
      <w:r>
        <w:rPr>
          <w:rFonts w:ascii="Times New Roman"/>
          <w:b w:val="false"/>
          <w:i w:val="false"/>
          <w:color w:val="000000"/>
          <w:sz w:val="28"/>
        </w:rPr>
        <w:t xml:space="preserve">
                                    сапардың мақсаты </w:t>
      </w:r>
      <w:r>
        <w:br/>
      </w:r>
      <w:r>
        <w:rPr>
          <w:rFonts w:ascii="Times New Roman"/>
          <w:b w:val="false"/>
          <w:i w:val="false"/>
          <w:color w:val="000000"/>
          <w:sz w:val="28"/>
        </w:rPr>
        <w:t xml:space="preserve">
____________________________________________________ тәулік мерзімге </w:t>
      </w:r>
      <w:r>
        <w:br/>
      </w:r>
      <w:r>
        <w:rPr>
          <w:rFonts w:ascii="Times New Roman"/>
          <w:b w:val="false"/>
          <w:i w:val="false"/>
          <w:color w:val="000000"/>
          <w:sz w:val="28"/>
        </w:rPr>
        <w:t xml:space="preserve">
                   елді мекеннің атауы </w:t>
      </w:r>
      <w:r>
        <w:br/>
      </w:r>
      <w:r>
        <w:rPr>
          <w:rFonts w:ascii="Times New Roman"/>
          <w:b w:val="false"/>
          <w:i w:val="false"/>
          <w:color w:val="000000"/>
          <w:sz w:val="28"/>
        </w:rPr>
        <w:t xml:space="preserve">
шығуға рұқсат етілді. Ол жерде _____________________________________ </w:t>
      </w:r>
      <w:r>
        <w:br/>
      </w:r>
      <w:r>
        <w:rPr>
          <w:rFonts w:ascii="Times New Roman"/>
          <w:b w:val="false"/>
          <w:i w:val="false"/>
          <w:color w:val="000000"/>
          <w:sz w:val="28"/>
        </w:rPr>
        <w:t xml:space="preserve">
мекенжайы бойынша __________ бастап ___________________ дейін тұрады. </w:t>
      </w:r>
    </w:p>
    <w:p>
      <w:pPr>
        <w:spacing w:after="0"/>
        <w:ind w:left="0"/>
        <w:jc w:val="both"/>
      </w:pPr>
      <w:r>
        <w:rPr>
          <w:rFonts w:ascii="Times New Roman"/>
          <w:b w:val="false"/>
          <w:i w:val="false"/>
          <w:color w:val="000000"/>
          <w:sz w:val="28"/>
        </w:rPr>
        <w:t xml:space="preserve">Жоғарыда баяндалғандарға байланысты уақытша тұратын жері бойынша </w:t>
      </w:r>
      <w:r>
        <w:br/>
      </w:r>
      <w:r>
        <w:rPr>
          <w:rFonts w:ascii="Times New Roman"/>
          <w:b w:val="false"/>
          <w:i w:val="false"/>
          <w:color w:val="000000"/>
          <w:sz w:val="28"/>
        </w:rPr>
        <w:t xml:space="preserve">
азамат (ша) ________________________________________________________ </w:t>
      </w:r>
      <w:r>
        <w:br/>
      </w:r>
      <w:r>
        <w:rPr>
          <w:rFonts w:ascii="Times New Roman"/>
          <w:b w:val="false"/>
          <w:i w:val="false"/>
          <w:color w:val="000000"/>
          <w:sz w:val="28"/>
        </w:rPr>
        <w:t xml:space="preserve">
                                  тегі, аты-жөні </w:t>
      </w:r>
      <w:r>
        <w:br/>
      </w:r>
      <w:r>
        <w:rPr>
          <w:rFonts w:ascii="Times New Roman"/>
          <w:b w:val="false"/>
          <w:i w:val="false"/>
          <w:color w:val="000000"/>
          <w:sz w:val="28"/>
        </w:rPr>
        <w:t xml:space="preserve">
мінез-құлқы мен өмір сүру салтын бақылауды ұйымдастыруды, оның </w:t>
      </w:r>
      <w:r>
        <w:br/>
      </w:r>
      <w:r>
        <w:rPr>
          <w:rFonts w:ascii="Times New Roman"/>
          <w:b w:val="false"/>
          <w:i w:val="false"/>
          <w:color w:val="000000"/>
          <w:sz w:val="28"/>
        </w:rPr>
        <w:t xml:space="preserve">
тарапынан болған құқық бұзушылықтар туралы _________________________ </w:t>
      </w:r>
      <w:r>
        <w:br/>
      </w:r>
      <w:r>
        <w:rPr>
          <w:rFonts w:ascii="Times New Roman"/>
          <w:b w:val="false"/>
          <w:i w:val="false"/>
          <w:color w:val="000000"/>
          <w:sz w:val="28"/>
        </w:rPr>
        <w:t xml:space="preserve">
ішкі істер бөліміне хабарлауды сұраймын. </w:t>
      </w:r>
    </w:p>
    <w:p>
      <w:pPr>
        <w:spacing w:after="0"/>
        <w:ind w:left="0"/>
        <w:jc w:val="both"/>
      </w:pPr>
      <w:r>
        <w:rPr>
          <w:rFonts w:ascii="Times New Roman"/>
          <w:b w:val="false"/>
          <w:i w:val="false"/>
          <w:color w:val="000000"/>
          <w:sz w:val="28"/>
        </w:rPr>
        <w:t xml:space="preserve">_________________________________________ бастығы </w:t>
      </w:r>
      <w:r>
        <w:br/>
      </w:r>
      <w:r>
        <w:rPr>
          <w:rFonts w:ascii="Times New Roman"/>
          <w:b w:val="false"/>
          <w:i w:val="false"/>
          <w:color w:val="000000"/>
          <w:sz w:val="28"/>
        </w:rPr>
        <w:t xml:space="preserve">
            ҚАІІО атауы, </w:t>
      </w:r>
      <w:r>
        <w:br/>
      </w:r>
      <w:r>
        <w:rPr>
          <w:rFonts w:ascii="Times New Roman"/>
          <w:b w:val="false"/>
          <w:i w:val="false"/>
          <w:color w:val="000000"/>
          <w:sz w:val="28"/>
        </w:rPr>
        <w:t xml:space="preserve">
___________________________________________________ </w:t>
      </w:r>
      <w:r>
        <w:br/>
      </w:r>
      <w:r>
        <w:rPr>
          <w:rFonts w:ascii="Times New Roman"/>
          <w:b w:val="false"/>
          <w:i w:val="false"/>
          <w:color w:val="000000"/>
          <w:sz w:val="28"/>
        </w:rPr>
        <w:t xml:space="preserve">
        қолы, тегі, аты-жөні </w:t>
      </w:r>
    </w:p>
    <w:p>
      <w:pPr>
        <w:spacing w:after="0"/>
        <w:ind w:left="0"/>
        <w:jc w:val="both"/>
      </w:pPr>
      <w:r>
        <w:rPr>
          <w:rFonts w:ascii="Times New Roman"/>
          <w:b w:val="false"/>
          <w:i w:val="false"/>
          <w:color w:val="000000"/>
          <w:sz w:val="28"/>
        </w:rPr>
        <w:t xml:space="preserve">200______ жылғы "_____"______________ </w:t>
      </w:r>
    </w:p>
    <w:bookmarkStart w:name="z59" w:id="60"/>
    <w:p>
      <w:pPr>
        <w:spacing w:after="0"/>
        <w:ind w:left="0"/>
        <w:jc w:val="both"/>
      </w:pPr>
      <w:r>
        <w:rPr>
          <w:rFonts w:ascii="Times New Roman"/>
          <w:b w:val="false"/>
          <w:i w:val="false"/>
          <w:color w:val="000000"/>
          <w:sz w:val="28"/>
        </w:rPr>
        <w:t xml:space="preserve">
                                   Қазақстан Республикасы Ішкі істер </w:t>
      </w:r>
      <w:r>
        <w:br/>
      </w:r>
      <w:r>
        <w:rPr>
          <w:rFonts w:ascii="Times New Roman"/>
          <w:b w:val="false"/>
          <w:i w:val="false"/>
          <w:color w:val="000000"/>
          <w:sz w:val="28"/>
        </w:rPr>
        <w:t xml:space="preserve">
                                 министрінің 2007 жылғы 21 тамыздағы </w:t>
      </w:r>
      <w:r>
        <w:br/>
      </w:r>
      <w:r>
        <w:rPr>
          <w:rFonts w:ascii="Times New Roman"/>
          <w:b w:val="false"/>
          <w:i w:val="false"/>
          <w:color w:val="000000"/>
          <w:sz w:val="28"/>
        </w:rPr>
        <w:t xml:space="preserve">
                                 N 340 бұйрығымен бекітілген Жазасын </w:t>
      </w:r>
      <w:r>
        <w:br/>
      </w:r>
      <w:r>
        <w:rPr>
          <w:rFonts w:ascii="Times New Roman"/>
          <w:b w:val="false"/>
          <w:i w:val="false"/>
          <w:color w:val="000000"/>
          <w:sz w:val="28"/>
        </w:rPr>
        <w:t xml:space="preserve">
                               өтеуден мерзiмiнен бұрын-шартты түрде </w:t>
      </w:r>
      <w:r>
        <w:br/>
      </w:r>
      <w:r>
        <w:rPr>
          <w:rFonts w:ascii="Times New Roman"/>
          <w:b w:val="false"/>
          <w:i w:val="false"/>
          <w:color w:val="000000"/>
          <w:sz w:val="28"/>
        </w:rPr>
        <w:t xml:space="preserve">
                                 босатылған адамдардың мінез-құлқын </w:t>
      </w:r>
      <w:r>
        <w:br/>
      </w:r>
      <w:r>
        <w:rPr>
          <w:rFonts w:ascii="Times New Roman"/>
          <w:b w:val="false"/>
          <w:i w:val="false"/>
          <w:color w:val="000000"/>
          <w:sz w:val="28"/>
        </w:rPr>
        <w:t xml:space="preserve">
                                  бақылауды жүзеге асыру ережесіне </w:t>
      </w:r>
      <w:r>
        <w:br/>
      </w:r>
      <w:r>
        <w:rPr>
          <w:rFonts w:ascii="Times New Roman"/>
          <w:b w:val="false"/>
          <w:i w:val="false"/>
          <w:color w:val="000000"/>
          <w:sz w:val="28"/>
        </w:rPr>
        <w:t xml:space="preserve">
                                             12-қосымша </w:t>
      </w:r>
    </w:p>
    <w:bookmarkEnd w:id="60"/>
    <w:p>
      <w:pPr>
        <w:spacing w:after="0"/>
        <w:ind w:left="0"/>
        <w:jc w:val="both"/>
      </w:pPr>
      <w:r>
        <w:rPr>
          <w:rFonts w:ascii="Times New Roman"/>
          <w:b w:val="false"/>
          <w:i w:val="false"/>
          <w:color w:val="000000"/>
          <w:sz w:val="28"/>
        </w:rPr>
        <w:t xml:space="preserve">Ішкі істер органының                 ___________________________ </w:t>
      </w:r>
      <w:r>
        <w:br/>
      </w:r>
      <w:r>
        <w:rPr>
          <w:rFonts w:ascii="Times New Roman"/>
          <w:b w:val="false"/>
          <w:i w:val="false"/>
          <w:color w:val="000000"/>
          <w:sz w:val="28"/>
        </w:rPr>
        <w:t xml:space="preserve">
мөртаңбасы                                 ҚАІІО-ның атауы </w:t>
      </w:r>
      <w:r>
        <w:br/>
      </w:r>
      <w:r>
        <w:rPr>
          <w:rFonts w:ascii="Times New Roman"/>
          <w:b w:val="false"/>
          <w:i w:val="false"/>
          <w:color w:val="000000"/>
          <w:sz w:val="28"/>
        </w:rPr>
        <w:t xml:space="preserve">
                                     __________________бастығына </w:t>
      </w:r>
    </w:p>
    <w:p>
      <w:pPr>
        <w:spacing w:after="0"/>
        <w:ind w:left="0"/>
        <w:jc w:val="both"/>
      </w:pPr>
      <w:r>
        <w:rPr>
          <w:rFonts w:ascii="Times New Roman"/>
          <w:b w:val="false"/>
          <w:i w:val="false"/>
          <w:color w:val="000000"/>
          <w:sz w:val="28"/>
        </w:rPr>
        <w:t xml:space="preserve">Профилактикалық есепте тұратын, бас бостандығын айыру орындарынан </w:t>
      </w:r>
      <w:r>
        <w:br/>
      </w:r>
      <w:r>
        <w:rPr>
          <w:rFonts w:ascii="Times New Roman"/>
          <w:b w:val="false"/>
          <w:i w:val="false"/>
          <w:color w:val="000000"/>
          <w:sz w:val="28"/>
        </w:rPr>
        <w:t xml:space="preserve">
мерзімінен бұрын-шартты түрде босатылған азамат(ша)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тегі, аты, әкесінің аты </w:t>
      </w:r>
      <w:r>
        <w:br/>
      </w:r>
      <w:r>
        <w:rPr>
          <w:rFonts w:ascii="Times New Roman"/>
          <w:b w:val="false"/>
          <w:i w:val="false"/>
          <w:color w:val="000000"/>
          <w:sz w:val="28"/>
        </w:rPr>
        <w:t xml:space="preserve">
_________________________________________________________ тұрғылықты </w:t>
      </w:r>
      <w:r>
        <w:br/>
      </w:r>
      <w:r>
        <w:rPr>
          <w:rFonts w:ascii="Times New Roman"/>
          <w:b w:val="false"/>
          <w:i w:val="false"/>
          <w:color w:val="000000"/>
          <w:sz w:val="28"/>
        </w:rPr>
        <w:t xml:space="preserve">
мекенжайын өзгерту және __________________________________ мекенжайы </w:t>
      </w:r>
      <w:r>
        <w:br/>
      </w:r>
      <w:r>
        <w:rPr>
          <w:rFonts w:ascii="Times New Roman"/>
          <w:b w:val="false"/>
          <w:i w:val="false"/>
          <w:color w:val="000000"/>
          <w:sz w:val="28"/>
        </w:rPr>
        <w:t xml:space="preserve">
бойынша шығу ниетінде екенін хабарлаймын. </w:t>
      </w:r>
    </w:p>
    <w:p>
      <w:pPr>
        <w:spacing w:after="0"/>
        <w:ind w:left="0"/>
        <w:jc w:val="both"/>
      </w:pPr>
      <w:r>
        <w:rPr>
          <w:rFonts w:ascii="Times New Roman"/>
          <w:b w:val="false"/>
          <w:i w:val="false"/>
          <w:color w:val="000000"/>
          <w:sz w:val="28"/>
        </w:rPr>
        <w:t xml:space="preserve">Жоғарыда баяндалғандарға байланысты уақытша тұратын жері бойынша </w:t>
      </w:r>
      <w:r>
        <w:br/>
      </w:r>
      <w:r>
        <w:rPr>
          <w:rFonts w:ascii="Times New Roman"/>
          <w:b w:val="false"/>
          <w:i w:val="false"/>
          <w:color w:val="000000"/>
          <w:sz w:val="28"/>
        </w:rPr>
        <w:t xml:space="preserve">
азамат (ша) ________________________________________________________ </w:t>
      </w:r>
      <w:r>
        <w:br/>
      </w:r>
      <w:r>
        <w:rPr>
          <w:rFonts w:ascii="Times New Roman"/>
          <w:b w:val="false"/>
          <w:i w:val="false"/>
          <w:color w:val="000000"/>
          <w:sz w:val="28"/>
        </w:rPr>
        <w:t xml:space="preserve">
                               тегі, аты-жөні </w:t>
      </w:r>
      <w:r>
        <w:br/>
      </w:r>
      <w:r>
        <w:rPr>
          <w:rFonts w:ascii="Times New Roman"/>
          <w:b w:val="false"/>
          <w:i w:val="false"/>
          <w:color w:val="000000"/>
          <w:sz w:val="28"/>
        </w:rPr>
        <w:t xml:space="preserve">
жаңа тұрғылықты жеріне уақтылы келуін бақылауды ұйымдастыруды сұраймын. </w:t>
      </w:r>
      <w:r>
        <w:br/>
      </w:r>
      <w:r>
        <w:rPr>
          <w:rFonts w:ascii="Times New Roman"/>
          <w:b w:val="false"/>
          <w:i w:val="false"/>
          <w:color w:val="000000"/>
          <w:sz w:val="28"/>
        </w:rPr>
        <w:t xml:space="preserve">
Бақылау ісі азамат (ша)_____________________________________________ </w:t>
      </w:r>
      <w:r>
        <w:br/>
      </w:r>
      <w:r>
        <w:rPr>
          <w:rFonts w:ascii="Times New Roman"/>
          <w:b w:val="false"/>
          <w:i w:val="false"/>
          <w:color w:val="000000"/>
          <w:sz w:val="28"/>
        </w:rPr>
        <w:t xml:space="preserve">
                                    тегі, аты-жөні </w:t>
      </w:r>
      <w:r>
        <w:br/>
      </w:r>
      <w:r>
        <w:rPr>
          <w:rFonts w:ascii="Times New Roman"/>
          <w:b w:val="false"/>
          <w:i w:val="false"/>
          <w:color w:val="000000"/>
          <w:sz w:val="28"/>
        </w:rPr>
        <w:t xml:space="preserve">
жаңа тұрғылықты жеріне келгені туралы растау қағаз алғаннан кейін </w:t>
      </w:r>
      <w:r>
        <w:br/>
      </w:r>
      <w:r>
        <w:rPr>
          <w:rFonts w:ascii="Times New Roman"/>
          <w:b w:val="false"/>
          <w:i w:val="false"/>
          <w:color w:val="000000"/>
          <w:sz w:val="28"/>
        </w:rPr>
        <w:t xml:space="preserve">
жіберіледі. </w:t>
      </w:r>
    </w:p>
    <w:p>
      <w:pPr>
        <w:spacing w:after="0"/>
        <w:ind w:left="0"/>
        <w:jc w:val="both"/>
      </w:pPr>
      <w:r>
        <w:rPr>
          <w:rFonts w:ascii="Times New Roman"/>
          <w:b w:val="false"/>
          <w:i w:val="false"/>
          <w:color w:val="000000"/>
          <w:sz w:val="28"/>
        </w:rPr>
        <w:t xml:space="preserve">____________________________________________ бастығы </w:t>
      </w:r>
      <w:r>
        <w:br/>
      </w:r>
      <w:r>
        <w:rPr>
          <w:rFonts w:ascii="Times New Roman"/>
          <w:b w:val="false"/>
          <w:i w:val="false"/>
          <w:color w:val="000000"/>
          <w:sz w:val="28"/>
        </w:rPr>
        <w:t xml:space="preserve">
            ҚАІІО атауы </w:t>
      </w:r>
      <w:r>
        <w:br/>
      </w:r>
      <w:r>
        <w:rPr>
          <w:rFonts w:ascii="Times New Roman"/>
          <w:b w:val="false"/>
          <w:i w:val="false"/>
          <w:color w:val="000000"/>
          <w:sz w:val="28"/>
        </w:rPr>
        <w:t xml:space="preserve">
___________________________________________________ </w:t>
      </w:r>
      <w:r>
        <w:br/>
      </w:r>
      <w:r>
        <w:rPr>
          <w:rFonts w:ascii="Times New Roman"/>
          <w:b w:val="false"/>
          <w:i w:val="false"/>
          <w:color w:val="000000"/>
          <w:sz w:val="28"/>
        </w:rPr>
        <w:t xml:space="preserve">
         қолы, тегі, аты-жөні </w:t>
      </w:r>
    </w:p>
    <w:p>
      <w:pPr>
        <w:spacing w:after="0"/>
        <w:ind w:left="0"/>
        <w:jc w:val="both"/>
      </w:pPr>
      <w:r>
        <w:rPr>
          <w:rFonts w:ascii="Times New Roman"/>
          <w:b w:val="false"/>
          <w:i w:val="false"/>
          <w:color w:val="000000"/>
          <w:sz w:val="28"/>
        </w:rPr>
        <w:t xml:space="preserve">200 ___ жылғы "_________"_____________________ </w:t>
      </w:r>
    </w:p>
    <w:bookmarkStart w:name="z60" w:id="61"/>
    <w:p>
      <w:pPr>
        <w:spacing w:after="0"/>
        <w:ind w:left="0"/>
        <w:jc w:val="both"/>
      </w:pPr>
      <w:r>
        <w:rPr>
          <w:rFonts w:ascii="Times New Roman"/>
          <w:b w:val="false"/>
          <w:i w:val="false"/>
          <w:color w:val="000000"/>
          <w:sz w:val="28"/>
        </w:rPr>
        <w:t xml:space="preserve">
                                  Қазақстан Республикасы Ішкі істер </w:t>
      </w:r>
      <w:r>
        <w:br/>
      </w:r>
      <w:r>
        <w:rPr>
          <w:rFonts w:ascii="Times New Roman"/>
          <w:b w:val="false"/>
          <w:i w:val="false"/>
          <w:color w:val="000000"/>
          <w:sz w:val="28"/>
        </w:rPr>
        <w:t xml:space="preserve">
                                 министрінің 2007 жылғы 21 тамыздағы </w:t>
      </w:r>
      <w:r>
        <w:br/>
      </w:r>
      <w:r>
        <w:rPr>
          <w:rFonts w:ascii="Times New Roman"/>
          <w:b w:val="false"/>
          <w:i w:val="false"/>
          <w:color w:val="000000"/>
          <w:sz w:val="28"/>
        </w:rPr>
        <w:t xml:space="preserve">
                                 N 340 бұйрығымен бекітілген Жазасын </w:t>
      </w:r>
      <w:r>
        <w:br/>
      </w:r>
      <w:r>
        <w:rPr>
          <w:rFonts w:ascii="Times New Roman"/>
          <w:b w:val="false"/>
          <w:i w:val="false"/>
          <w:color w:val="000000"/>
          <w:sz w:val="28"/>
        </w:rPr>
        <w:t xml:space="preserve">
                               өтеуден мерзiмiнен бұрын-шартты түрде </w:t>
      </w:r>
      <w:r>
        <w:br/>
      </w:r>
      <w:r>
        <w:rPr>
          <w:rFonts w:ascii="Times New Roman"/>
          <w:b w:val="false"/>
          <w:i w:val="false"/>
          <w:color w:val="000000"/>
          <w:sz w:val="28"/>
        </w:rPr>
        <w:t xml:space="preserve">
                                 босатылған адамдардың мінез-құлқын </w:t>
      </w:r>
      <w:r>
        <w:br/>
      </w:r>
      <w:r>
        <w:rPr>
          <w:rFonts w:ascii="Times New Roman"/>
          <w:b w:val="false"/>
          <w:i w:val="false"/>
          <w:color w:val="000000"/>
          <w:sz w:val="28"/>
        </w:rPr>
        <w:t xml:space="preserve">
                                  бақылауды жүзеге асыру ережесіне </w:t>
      </w:r>
      <w:r>
        <w:br/>
      </w:r>
      <w:r>
        <w:rPr>
          <w:rFonts w:ascii="Times New Roman"/>
          <w:b w:val="false"/>
          <w:i w:val="false"/>
          <w:color w:val="000000"/>
          <w:sz w:val="28"/>
        </w:rPr>
        <w:t xml:space="preserve">
                                               13-қосымша </w:t>
      </w:r>
    </w:p>
    <w:bookmarkEnd w:id="61"/>
    <w:p>
      <w:pPr>
        <w:spacing w:after="0"/>
        <w:ind w:left="0"/>
        <w:jc w:val="both"/>
      </w:pPr>
      <w:r>
        <w:rPr>
          <w:rFonts w:ascii="Times New Roman"/>
          <w:b w:val="false"/>
          <w:i w:val="false"/>
          <w:color w:val="000000"/>
          <w:sz w:val="28"/>
        </w:rPr>
        <w:t xml:space="preserve">Ішкі істер органының                 ___________________________ </w:t>
      </w:r>
      <w:r>
        <w:br/>
      </w:r>
      <w:r>
        <w:rPr>
          <w:rFonts w:ascii="Times New Roman"/>
          <w:b w:val="false"/>
          <w:i w:val="false"/>
          <w:color w:val="000000"/>
          <w:sz w:val="28"/>
        </w:rPr>
        <w:t xml:space="preserve">
мөртаңбасы                                 бюросының атауы </w:t>
      </w:r>
      <w:r>
        <w:br/>
      </w:r>
      <w:r>
        <w:rPr>
          <w:rFonts w:ascii="Times New Roman"/>
          <w:b w:val="false"/>
          <w:i w:val="false"/>
          <w:color w:val="000000"/>
          <w:sz w:val="28"/>
        </w:rPr>
        <w:t xml:space="preserve">
                                     ___________________________ </w:t>
      </w:r>
      <w:r>
        <w:br/>
      </w:r>
      <w:r>
        <w:rPr>
          <w:rFonts w:ascii="Times New Roman"/>
          <w:b w:val="false"/>
          <w:i w:val="false"/>
          <w:color w:val="000000"/>
          <w:sz w:val="28"/>
        </w:rPr>
        <w:t xml:space="preserve">
                                               атауы </w:t>
      </w:r>
    </w:p>
    <w:p>
      <w:pPr>
        <w:spacing w:after="0"/>
        <w:ind w:left="0"/>
        <w:jc w:val="both"/>
      </w:pPr>
      <w:r>
        <w:rPr>
          <w:rFonts w:ascii="Times New Roman"/>
          <w:b w:val="false"/>
          <w:i w:val="false"/>
          <w:color w:val="000000"/>
          <w:sz w:val="28"/>
        </w:rPr>
        <w:t xml:space="preserve">Бас бостандығын айыру орындарынан мерзімінен бұрын-шартты түрде </w:t>
      </w:r>
      <w:r>
        <w:br/>
      </w:r>
      <w:r>
        <w:rPr>
          <w:rFonts w:ascii="Times New Roman"/>
          <w:b w:val="false"/>
          <w:i w:val="false"/>
          <w:color w:val="000000"/>
          <w:sz w:val="28"/>
        </w:rPr>
        <w:t xml:space="preserve">
босатылған, </w:t>
      </w:r>
      <w:r>
        <w:br/>
      </w:r>
      <w:r>
        <w:rPr>
          <w:rFonts w:ascii="Times New Roman"/>
          <w:b w:val="false"/>
          <w:i w:val="false"/>
          <w:color w:val="000000"/>
          <w:sz w:val="28"/>
        </w:rPr>
        <w:t xml:space="preserve">
200_____жылғы "_______"____________________ күзет парағы ашылған </w:t>
      </w:r>
      <w:r>
        <w:br/>
      </w:r>
      <w:r>
        <w:rPr>
          <w:rFonts w:ascii="Times New Roman"/>
          <w:b w:val="false"/>
          <w:i w:val="false"/>
          <w:color w:val="000000"/>
          <w:sz w:val="28"/>
        </w:rPr>
        <w:t xml:space="preserve">
азамат (ша) ________________________________________________________ </w:t>
      </w:r>
      <w:r>
        <w:br/>
      </w:r>
      <w:r>
        <w:rPr>
          <w:rFonts w:ascii="Times New Roman"/>
          <w:b w:val="false"/>
          <w:i w:val="false"/>
          <w:color w:val="000000"/>
          <w:sz w:val="28"/>
        </w:rPr>
        <w:t xml:space="preserve">
                          тегі, аты, әкесінің аты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туған күні, тұрғылықты мекенжайы </w:t>
      </w:r>
    </w:p>
    <w:p>
      <w:pPr>
        <w:spacing w:after="0"/>
        <w:ind w:left="0"/>
        <w:jc w:val="both"/>
      </w:pPr>
      <w:r>
        <w:rPr>
          <w:rFonts w:ascii="Times New Roman"/>
          <w:b w:val="false"/>
          <w:i w:val="false"/>
          <w:color w:val="000000"/>
          <w:sz w:val="28"/>
        </w:rPr>
        <w:t xml:space="preserve">мекенжайы бойынша жаңа тұрғылықты жерге кетті, бас бостандығынан айыруға сотталған, жазадан мерзімінен бұрын-шартты түрде босату мерзімі аяқталғанына байланысты, бас бостандығынан айыру орындарынан босатылған күнінен бастап 3 жыл мерзімін өтеуіне не болмаса соты болуының өтелуіне немесе алынуына (керегін сызыңыз) байланысты қадағаланушы адамдар есебінен шығарылуы тиіс екенін хабарлаймын. </w:t>
      </w:r>
    </w:p>
    <w:p>
      <w:pPr>
        <w:spacing w:after="0"/>
        <w:ind w:left="0"/>
        <w:jc w:val="both"/>
      </w:pPr>
      <w:r>
        <w:rPr>
          <w:rFonts w:ascii="Times New Roman"/>
          <w:b w:val="false"/>
          <w:i w:val="false"/>
          <w:color w:val="000000"/>
          <w:sz w:val="28"/>
        </w:rPr>
        <w:t xml:space="preserve">_________________________________________ бастығы </w:t>
      </w:r>
      <w:r>
        <w:br/>
      </w:r>
      <w:r>
        <w:rPr>
          <w:rFonts w:ascii="Times New Roman"/>
          <w:b w:val="false"/>
          <w:i w:val="false"/>
          <w:color w:val="000000"/>
          <w:sz w:val="28"/>
        </w:rPr>
        <w:t xml:space="preserve">
          ҚАІІО-ның атауы </w:t>
      </w:r>
      <w:r>
        <w:br/>
      </w:r>
      <w:r>
        <w:rPr>
          <w:rFonts w:ascii="Times New Roman"/>
          <w:b w:val="false"/>
          <w:i w:val="false"/>
          <w:color w:val="000000"/>
          <w:sz w:val="28"/>
        </w:rPr>
        <w:t xml:space="preserve">
_________________________________________________ </w:t>
      </w:r>
      <w:r>
        <w:br/>
      </w:r>
      <w:r>
        <w:rPr>
          <w:rFonts w:ascii="Times New Roman"/>
          <w:b w:val="false"/>
          <w:i w:val="false"/>
          <w:color w:val="000000"/>
          <w:sz w:val="28"/>
        </w:rPr>
        <w:t xml:space="preserve">
           қолы, тегі және аты-жөні </w:t>
      </w:r>
    </w:p>
    <w:p>
      <w:pPr>
        <w:spacing w:after="0"/>
        <w:ind w:left="0"/>
        <w:jc w:val="both"/>
      </w:pPr>
      <w:r>
        <w:rPr>
          <w:rFonts w:ascii="Times New Roman"/>
          <w:b w:val="false"/>
          <w:i w:val="false"/>
          <w:color w:val="000000"/>
          <w:sz w:val="28"/>
        </w:rPr>
        <w:t xml:space="preserve">200______ жылғы "______"______________ </w:t>
      </w:r>
    </w:p>
    <w:bookmarkStart w:name="z61" w:id="62"/>
    <w:p>
      <w:pPr>
        <w:spacing w:after="0"/>
        <w:ind w:left="0"/>
        <w:jc w:val="both"/>
      </w:pPr>
      <w:r>
        <w:rPr>
          <w:rFonts w:ascii="Times New Roman"/>
          <w:b w:val="false"/>
          <w:i w:val="false"/>
          <w:color w:val="000000"/>
          <w:sz w:val="28"/>
        </w:rPr>
        <w:t xml:space="preserve">
                                  Қазақстан Республикасы Ішкі істер </w:t>
      </w:r>
      <w:r>
        <w:br/>
      </w:r>
      <w:r>
        <w:rPr>
          <w:rFonts w:ascii="Times New Roman"/>
          <w:b w:val="false"/>
          <w:i w:val="false"/>
          <w:color w:val="000000"/>
          <w:sz w:val="28"/>
        </w:rPr>
        <w:t xml:space="preserve">
                                 министрінің 2007 жылғы 21 тамыздағы </w:t>
      </w:r>
      <w:r>
        <w:br/>
      </w:r>
      <w:r>
        <w:rPr>
          <w:rFonts w:ascii="Times New Roman"/>
          <w:b w:val="false"/>
          <w:i w:val="false"/>
          <w:color w:val="000000"/>
          <w:sz w:val="28"/>
        </w:rPr>
        <w:t xml:space="preserve">
                                 N 340 бұйрығымен бекітілген Жазасын </w:t>
      </w:r>
      <w:r>
        <w:br/>
      </w:r>
      <w:r>
        <w:rPr>
          <w:rFonts w:ascii="Times New Roman"/>
          <w:b w:val="false"/>
          <w:i w:val="false"/>
          <w:color w:val="000000"/>
          <w:sz w:val="28"/>
        </w:rPr>
        <w:t xml:space="preserve">
                               өтеуден мерзiмiнен бұрын-шартты түрде </w:t>
      </w:r>
      <w:r>
        <w:br/>
      </w:r>
      <w:r>
        <w:rPr>
          <w:rFonts w:ascii="Times New Roman"/>
          <w:b w:val="false"/>
          <w:i w:val="false"/>
          <w:color w:val="000000"/>
          <w:sz w:val="28"/>
        </w:rPr>
        <w:t xml:space="preserve">
                                 босатылған адамдардың мінез-құлқын </w:t>
      </w:r>
      <w:r>
        <w:br/>
      </w:r>
      <w:r>
        <w:rPr>
          <w:rFonts w:ascii="Times New Roman"/>
          <w:b w:val="false"/>
          <w:i w:val="false"/>
          <w:color w:val="000000"/>
          <w:sz w:val="28"/>
        </w:rPr>
        <w:t xml:space="preserve">
                                  бақылауды жүзеге асыру ережесіне </w:t>
      </w:r>
      <w:r>
        <w:br/>
      </w:r>
      <w:r>
        <w:rPr>
          <w:rFonts w:ascii="Times New Roman"/>
          <w:b w:val="false"/>
          <w:i w:val="false"/>
          <w:color w:val="000000"/>
          <w:sz w:val="28"/>
        </w:rPr>
        <w:t xml:space="preserve">
                                              14-қосымша </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63"/>
        <w:gridCol w:w="8117"/>
      </w:tblGrid>
      <w:tr>
        <w:trPr>
          <w:trHeight w:val="450" w:hRule="atLeast"/>
        </w:trPr>
        <w:tc>
          <w:tcPr>
            <w:tcW w:w="4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Бақылау парағының түбіршегі </w:t>
            </w:r>
          </w:p>
          <w:p>
            <w:pPr>
              <w:spacing w:after="20"/>
              <w:ind w:left="20"/>
              <w:jc w:val="both"/>
            </w:pPr>
            <w:r>
              <w:rPr>
                <w:rFonts w:ascii="Times New Roman"/>
                <w:b w:val="false"/>
                <w:i w:val="false"/>
                <w:color w:val="000000"/>
                <w:sz w:val="20"/>
              </w:rPr>
              <w:t xml:space="preserve">________________________________ </w:t>
            </w:r>
            <w:r>
              <w:br/>
            </w:r>
            <w:r>
              <w:rPr>
                <w:rFonts w:ascii="Times New Roman"/>
                <w:b w:val="false"/>
                <w:i w:val="false"/>
                <w:color w:val="000000"/>
                <w:sz w:val="20"/>
              </w:rPr>
              <w:t xml:space="preserve">
    елді мекеннің атауы </w:t>
            </w:r>
            <w:r>
              <w:br/>
            </w:r>
            <w:r>
              <w:rPr>
                <w:rFonts w:ascii="Times New Roman"/>
                <w:b w:val="false"/>
                <w:i w:val="false"/>
                <w:color w:val="000000"/>
                <w:sz w:val="20"/>
              </w:rPr>
              <w:t xml:space="preserve">
________шығатын азамат(ша)______ </w:t>
            </w:r>
            <w:r>
              <w:br/>
            </w:r>
            <w:r>
              <w:rPr>
                <w:rFonts w:ascii="Times New Roman"/>
                <w:b w:val="false"/>
                <w:i w:val="false"/>
                <w:color w:val="000000"/>
                <w:sz w:val="20"/>
              </w:rPr>
              <w:t xml:space="preserve">
________________________________ </w:t>
            </w:r>
            <w:r>
              <w:br/>
            </w:r>
            <w:r>
              <w:rPr>
                <w:rFonts w:ascii="Times New Roman"/>
                <w:b w:val="false"/>
                <w:i w:val="false"/>
                <w:color w:val="000000"/>
                <w:sz w:val="20"/>
              </w:rPr>
              <w:t xml:space="preserve">
________________________________ </w:t>
            </w:r>
            <w:r>
              <w:br/>
            </w:r>
            <w:r>
              <w:rPr>
                <w:rFonts w:ascii="Times New Roman"/>
                <w:b w:val="false"/>
                <w:i w:val="false"/>
                <w:color w:val="000000"/>
                <w:sz w:val="20"/>
              </w:rPr>
              <w:t xml:space="preserve">
    тегі, аты, әкесінің аты </w:t>
            </w:r>
            <w:r>
              <w:br/>
            </w:r>
            <w:r>
              <w:rPr>
                <w:rFonts w:ascii="Times New Roman"/>
                <w:b w:val="false"/>
                <w:i w:val="false"/>
                <w:color w:val="000000"/>
                <w:sz w:val="20"/>
              </w:rPr>
              <w:t xml:space="preserve">
Шығу күні </w:t>
            </w:r>
            <w:r>
              <w:br/>
            </w:r>
            <w:r>
              <w:rPr>
                <w:rFonts w:ascii="Times New Roman"/>
                <w:b w:val="false"/>
                <w:i w:val="false"/>
                <w:color w:val="000000"/>
                <w:sz w:val="20"/>
              </w:rPr>
              <w:t xml:space="preserve">
________________________________ </w:t>
            </w:r>
          </w:p>
          <w:p>
            <w:pPr>
              <w:spacing w:after="20"/>
              <w:ind w:left="20"/>
              <w:jc w:val="both"/>
            </w:pPr>
            <w:r>
              <w:rPr>
                <w:rFonts w:ascii="Times New Roman"/>
                <w:b w:val="false"/>
                <w:i w:val="false"/>
                <w:color w:val="000000"/>
                <w:sz w:val="20"/>
              </w:rPr>
              <w:t xml:space="preserve">Азамат(ша)______________________ </w:t>
            </w:r>
            <w:r>
              <w:br/>
            </w:r>
            <w:r>
              <w:rPr>
                <w:rFonts w:ascii="Times New Roman"/>
                <w:b w:val="false"/>
                <w:i w:val="false"/>
                <w:color w:val="000000"/>
                <w:sz w:val="20"/>
              </w:rPr>
              <w:t xml:space="preserve">
           тегі және аты-жөні </w:t>
            </w:r>
            <w:r>
              <w:br/>
            </w:r>
            <w:r>
              <w:rPr>
                <w:rFonts w:ascii="Times New Roman"/>
                <w:b w:val="false"/>
                <w:i w:val="false"/>
                <w:color w:val="000000"/>
                <w:sz w:val="20"/>
              </w:rPr>
              <w:t xml:space="preserve">
елді мекенге келгеннен кейін </w:t>
            </w:r>
            <w:r>
              <w:br/>
            </w:r>
            <w:r>
              <w:rPr>
                <w:rFonts w:ascii="Times New Roman"/>
                <w:b w:val="false"/>
                <w:i w:val="false"/>
                <w:color w:val="000000"/>
                <w:sz w:val="20"/>
              </w:rPr>
              <w:t xml:space="preserve">
жергілікті ішкі істер органына </w:t>
            </w:r>
            <w:r>
              <w:br/>
            </w:r>
            <w:r>
              <w:rPr>
                <w:rFonts w:ascii="Times New Roman"/>
                <w:b w:val="false"/>
                <w:i w:val="false"/>
                <w:color w:val="000000"/>
                <w:sz w:val="20"/>
              </w:rPr>
              <w:t xml:space="preserve">
тіркелуге міндетті екендігі </w:t>
            </w:r>
            <w:r>
              <w:br/>
            </w:r>
            <w:r>
              <w:rPr>
                <w:rFonts w:ascii="Times New Roman"/>
                <w:b w:val="false"/>
                <w:i w:val="false"/>
                <w:color w:val="000000"/>
                <w:sz w:val="20"/>
              </w:rPr>
              <w:t xml:space="preserve">
ескертілді. </w:t>
            </w:r>
          </w:p>
          <w:p>
            <w:pPr>
              <w:spacing w:after="20"/>
              <w:ind w:left="20"/>
              <w:jc w:val="both"/>
            </w:pPr>
            <w:r>
              <w:rPr>
                <w:rFonts w:ascii="Times New Roman"/>
                <w:b w:val="false"/>
                <w:i w:val="false"/>
                <w:color w:val="000000"/>
                <w:sz w:val="20"/>
              </w:rPr>
              <w:t xml:space="preserve">Ескертумен таныстым </w:t>
            </w:r>
            <w:r>
              <w:br/>
            </w:r>
            <w:r>
              <w:rPr>
                <w:rFonts w:ascii="Times New Roman"/>
                <w:b w:val="false"/>
                <w:i w:val="false"/>
                <w:color w:val="000000"/>
                <w:sz w:val="20"/>
              </w:rPr>
              <w:t xml:space="preserve">
200__ жылғы "____"______________ </w:t>
            </w:r>
            <w:r>
              <w:br/>
            </w:r>
            <w:r>
              <w:rPr>
                <w:rFonts w:ascii="Times New Roman"/>
                <w:b w:val="false"/>
                <w:i w:val="false"/>
                <w:color w:val="000000"/>
                <w:sz w:val="20"/>
              </w:rPr>
              <w:t xml:space="preserve">
  ______________________________ </w:t>
            </w:r>
            <w:r>
              <w:br/>
            </w:r>
            <w:r>
              <w:rPr>
                <w:rFonts w:ascii="Times New Roman"/>
                <w:b w:val="false"/>
                <w:i w:val="false"/>
                <w:color w:val="000000"/>
                <w:sz w:val="20"/>
              </w:rPr>
              <w:t xml:space="preserve">
           қолы </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БАҚЫЛАУ ПАРАҒЫ </w:t>
            </w:r>
          </w:p>
          <w:p>
            <w:pPr>
              <w:spacing w:after="20"/>
              <w:ind w:left="20"/>
              <w:jc w:val="both"/>
            </w:pPr>
            <w:r>
              <w:rPr>
                <w:rFonts w:ascii="Times New Roman"/>
                <w:b w:val="false"/>
                <w:i w:val="false"/>
                <w:color w:val="000000"/>
                <w:sz w:val="20"/>
              </w:rPr>
              <w:t xml:space="preserve">Тегі______________Аты___________ </w:t>
            </w:r>
            <w:r>
              <w:br/>
            </w:r>
            <w:r>
              <w:rPr>
                <w:rFonts w:ascii="Times New Roman"/>
                <w:b w:val="false"/>
                <w:i w:val="false"/>
                <w:color w:val="000000"/>
                <w:sz w:val="20"/>
              </w:rPr>
              <w:t xml:space="preserve">
Әкесінің аты____________________ </w:t>
            </w:r>
            <w:r>
              <w:br/>
            </w:r>
            <w:r>
              <w:rPr>
                <w:rFonts w:ascii="Times New Roman"/>
                <w:b w:val="false"/>
                <w:i w:val="false"/>
                <w:color w:val="000000"/>
                <w:sz w:val="20"/>
              </w:rPr>
              <w:t xml:space="preserve">
Туған күнімен туған жері________ </w:t>
            </w:r>
            <w:r>
              <w:br/>
            </w:r>
            <w:r>
              <w:rPr>
                <w:rFonts w:ascii="Times New Roman"/>
                <w:b w:val="false"/>
                <w:i w:val="false"/>
                <w:color w:val="000000"/>
                <w:sz w:val="20"/>
              </w:rPr>
              <w:t xml:space="preserve">
________________________________ </w:t>
            </w:r>
            <w:r>
              <w:br/>
            </w:r>
            <w:r>
              <w:rPr>
                <w:rFonts w:ascii="Times New Roman"/>
                <w:b w:val="false"/>
                <w:i w:val="false"/>
                <w:color w:val="000000"/>
                <w:sz w:val="20"/>
              </w:rPr>
              <w:t xml:space="preserve">
Тұрғылықты мекенжайы____________ </w:t>
            </w:r>
            <w:r>
              <w:br/>
            </w:r>
            <w:r>
              <w:rPr>
                <w:rFonts w:ascii="Times New Roman"/>
                <w:b w:val="false"/>
                <w:i w:val="false"/>
                <w:color w:val="000000"/>
                <w:sz w:val="20"/>
              </w:rPr>
              <w:t xml:space="preserve">
________________________________ </w:t>
            </w:r>
            <w:r>
              <w:br/>
            </w:r>
            <w:r>
              <w:rPr>
                <w:rFonts w:ascii="Times New Roman"/>
                <w:b w:val="false"/>
                <w:i w:val="false"/>
                <w:color w:val="000000"/>
                <w:sz w:val="20"/>
              </w:rPr>
              <w:t xml:space="preserve">
Жазасын өтеуден мерзімінен </w:t>
            </w:r>
            <w:r>
              <w:br/>
            </w:r>
            <w:r>
              <w:rPr>
                <w:rFonts w:ascii="Times New Roman"/>
                <w:b w:val="false"/>
                <w:i w:val="false"/>
                <w:color w:val="000000"/>
                <w:sz w:val="20"/>
              </w:rPr>
              <w:t xml:space="preserve">
бұрын-шартты түрде босатылған </w:t>
            </w:r>
            <w:r>
              <w:br/>
            </w:r>
            <w:r>
              <w:rPr>
                <w:rFonts w:ascii="Times New Roman"/>
                <w:b w:val="false"/>
                <w:i w:val="false"/>
                <w:color w:val="000000"/>
                <w:sz w:val="20"/>
              </w:rPr>
              <w:t xml:space="preserve">
күні____________________________________________________________ </w:t>
            </w:r>
            <w:r>
              <w:br/>
            </w:r>
            <w:r>
              <w:rPr>
                <w:rFonts w:ascii="Times New Roman"/>
                <w:b w:val="false"/>
                <w:i w:val="false"/>
                <w:color w:val="000000"/>
                <w:sz w:val="20"/>
              </w:rPr>
              <w:t xml:space="preserve">
Жазаның өтелмеген мерзімінің аяқталған күні__________________ </w:t>
            </w:r>
            <w:r>
              <w:br/>
            </w:r>
            <w:r>
              <w:rPr>
                <w:rFonts w:ascii="Times New Roman"/>
                <w:b w:val="false"/>
                <w:i w:val="false"/>
                <w:color w:val="000000"/>
                <w:sz w:val="20"/>
              </w:rPr>
              <w:t xml:space="preserve">
Мерзімінен бұрын-шартты түрде босатылған адамның таңдап алған елді мекенге шығу күні__________ </w:t>
            </w:r>
            <w:r>
              <w:br/>
            </w:r>
            <w:r>
              <w:rPr>
                <w:rFonts w:ascii="Times New Roman"/>
                <w:b w:val="false"/>
                <w:i w:val="false"/>
                <w:color w:val="000000"/>
                <w:sz w:val="20"/>
              </w:rPr>
              <w:t xml:space="preserve">
________________________________ </w:t>
            </w:r>
            <w:r>
              <w:br/>
            </w:r>
            <w:r>
              <w:rPr>
                <w:rFonts w:ascii="Times New Roman"/>
                <w:b w:val="false"/>
                <w:i w:val="false"/>
                <w:color w:val="000000"/>
                <w:sz w:val="20"/>
              </w:rPr>
              <w:t xml:space="preserve">
Тіркелуге келген күні___________ </w:t>
            </w:r>
            <w:r>
              <w:br/>
            </w:r>
            <w:r>
              <w:rPr>
                <w:rFonts w:ascii="Times New Roman"/>
                <w:b w:val="false"/>
                <w:i w:val="false"/>
                <w:color w:val="000000"/>
                <w:sz w:val="20"/>
              </w:rPr>
              <w:t xml:space="preserve">
________________________________ </w:t>
            </w:r>
            <w:r>
              <w:br/>
            </w:r>
            <w:r>
              <w:rPr>
                <w:rFonts w:ascii="Times New Roman"/>
                <w:b w:val="false"/>
                <w:i w:val="false"/>
                <w:color w:val="000000"/>
                <w:sz w:val="20"/>
              </w:rPr>
              <w:t xml:space="preserve">
_________________________бастығы </w:t>
            </w:r>
            <w:r>
              <w:br/>
            </w:r>
            <w:r>
              <w:rPr>
                <w:rFonts w:ascii="Times New Roman"/>
                <w:b w:val="false"/>
                <w:i w:val="false"/>
                <w:color w:val="000000"/>
                <w:sz w:val="20"/>
              </w:rPr>
              <w:t xml:space="preserve">
     ҚАІІО атауы, </w:t>
            </w:r>
            <w:r>
              <w:br/>
            </w:r>
            <w:r>
              <w:rPr>
                <w:rFonts w:ascii="Times New Roman"/>
                <w:b w:val="false"/>
                <w:i w:val="false"/>
                <w:color w:val="000000"/>
                <w:sz w:val="20"/>
              </w:rPr>
              <w:t xml:space="preserve">
        ________________________ </w:t>
            </w:r>
            <w:r>
              <w:br/>
            </w:r>
            <w:r>
              <w:rPr>
                <w:rFonts w:ascii="Times New Roman"/>
                <w:b w:val="false"/>
                <w:i w:val="false"/>
                <w:color w:val="000000"/>
                <w:sz w:val="20"/>
              </w:rPr>
              <w:t xml:space="preserve">
                     атағы, </w:t>
            </w:r>
            <w:r>
              <w:br/>
            </w:r>
            <w:r>
              <w:rPr>
                <w:rFonts w:ascii="Times New Roman"/>
                <w:b w:val="false"/>
                <w:i w:val="false"/>
                <w:color w:val="000000"/>
                <w:sz w:val="20"/>
              </w:rPr>
              <w:t xml:space="preserve">
        ________________________ </w:t>
            </w:r>
            <w:r>
              <w:br/>
            </w:r>
            <w:r>
              <w:rPr>
                <w:rFonts w:ascii="Times New Roman"/>
                <w:b w:val="false"/>
                <w:i w:val="false"/>
                <w:color w:val="000000"/>
                <w:sz w:val="20"/>
              </w:rPr>
              <w:t xml:space="preserve">
          тегі, аты-жөні, қолы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