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7c87" w14:textId="96a7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туралы ереженің жобасын және экономикалық негіздемесін, тұжырымдамасын құру туралы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Индустрия және сауда министрінің 2007 жылғы 24 қазандағы N 311 Бұйрығы. Қазақстан Республикасының Әділет министрлігінде 2007 жылғы 12 қарашада Нормативтік құқықтық кесімдерді мемлекеттік тіркеудің тізіліміне N 4996 болып енгізілді. Күші жойылды - Қазақстан Республикасы Индустрия және жаңа технологиялар министрінің м.а. 2012 жылғы 5 қазандағы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жаңа технологиялар министрінің м.а. 2012.10.05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2007 жылғы 6 шілдедегі Заңының </w:t>
      </w:r>
      <w:r>
        <w:rPr>
          <w:rFonts w:ascii="Times New Roman"/>
          <w:b w:val="false"/>
          <w:i w:val="false"/>
          <w:color w:val="000000"/>
          <w:sz w:val="28"/>
        </w:rPr>
        <w:t xml:space="preserve">9-бабының </w:t>
      </w:r>
      <w:r>
        <w:rPr>
          <w:rFonts w:ascii="Times New Roman"/>
          <w:b w:val="false"/>
          <w:i w:val="false"/>
          <w:color w:val="000000"/>
          <w:sz w:val="28"/>
        </w:rPr>
        <w:t xml:space="preserve">7)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1)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арнайы экономикалық аймақтың тұжырымдамасын жасау жөніндегі талаптар; </w:t>
      </w:r>
      <w:r>
        <w:br/>
      </w:r>
      <w:r>
        <w:rPr>
          <w:rFonts w:ascii="Times New Roman"/>
          <w:b w:val="false"/>
          <w:i w:val="false"/>
          <w:color w:val="000000"/>
          <w:sz w:val="28"/>
        </w:rPr>
        <w:t>
      2)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арнайы экономикалық аймақтың экономикалық негіздемесін құру жөніндегі талаптар; </w:t>
      </w:r>
      <w:r>
        <w:br/>
      </w:r>
      <w:r>
        <w:rPr>
          <w:rFonts w:ascii="Times New Roman"/>
          <w:b w:val="false"/>
          <w:i w:val="false"/>
          <w:color w:val="000000"/>
          <w:sz w:val="28"/>
        </w:rPr>
        <w:t>
      3)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арнайы экономикалық аймақ құру туралы ереже жобасын жасау жөніндегі талаптар бекітілсін. </w:t>
      </w:r>
    </w:p>
    <w:bookmarkEnd w:id="1"/>
    <w:bookmarkStart w:name="z3" w:id="2"/>
    <w:p>
      <w:pPr>
        <w:spacing w:after="0"/>
        <w:ind w:left="0"/>
        <w:jc w:val="both"/>
      </w:pPr>
      <w:r>
        <w:rPr>
          <w:rFonts w:ascii="Times New Roman"/>
          <w:b w:val="false"/>
          <w:i w:val="false"/>
          <w:color w:val="000000"/>
          <w:sz w:val="28"/>
        </w:rPr>
        <w:t xml:space="preserve">
      2. Индустриялық-инновациялық саясат департаменті (Ғ.М. Әміреев) осы бұйрықты Қазақстан Республикасының Әділет министрлігінде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Индустрия және сауда вице-министрі Қ.У. Бишімбаевқа жүктелсін. </w:t>
      </w:r>
    </w:p>
    <w:bookmarkEnd w:id="3"/>
    <w:bookmarkStart w:name="z5" w:id="4"/>
    <w:p>
      <w:pPr>
        <w:spacing w:after="0"/>
        <w:ind w:left="0"/>
        <w:jc w:val="both"/>
      </w:pPr>
      <w:r>
        <w:rPr>
          <w:rFonts w:ascii="Times New Roman"/>
          <w:b w:val="false"/>
          <w:i w:val="false"/>
          <w:color w:val="000000"/>
          <w:sz w:val="28"/>
        </w:rPr>
        <w:t xml:space="preserve">
      4. Осы бұйрық ол бірінші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министрі </w:t>
      </w:r>
      <w:r>
        <w:br/>
      </w:r>
      <w:r>
        <w:rPr>
          <w:rFonts w:ascii="Times New Roman"/>
          <w:b w:val="false"/>
          <w:i w:val="false"/>
          <w:color w:val="000000"/>
          <w:sz w:val="28"/>
        </w:rPr>
        <w:t>
</w:t>
      </w:r>
      <w:r>
        <w:rPr>
          <w:rFonts w:ascii="Times New Roman"/>
          <w:b w:val="false"/>
          <w:i/>
          <w:color w:val="000000"/>
          <w:sz w:val="28"/>
        </w:rPr>
        <w:t xml:space="preserve">      2007 жылғы 31 қазан </w:t>
      </w:r>
    </w:p>
    <w:bookmarkStart w:name="z6" w:id="5"/>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сауда министрінің 2007 жылғы </w:t>
      </w:r>
      <w:r>
        <w:br/>
      </w:r>
      <w:r>
        <w:rPr>
          <w:rFonts w:ascii="Times New Roman"/>
          <w:b w:val="false"/>
          <w:i w:val="false"/>
          <w:color w:val="000000"/>
          <w:sz w:val="28"/>
        </w:rPr>
        <w:t xml:space="preserve">
12 қарашадағы N 311 бұйрығына  </w:t>
      </w:r>
      <w:r>
        <w:br/>
      </w:r>
      <w:r>
        <w:rPr>
          <w:rFonts w:ascii="Times New Roman"/>
          <w:b w:val="false"/>
          <w:i w:val="false"/>
          <w:color w:val="000000"/>
          <w:sz w:val="28"/>
        </w:rPr>
        <w:t xml:space="preserve">
1-қосымша            </w:t>
      </w:r>
    </w:p>
    <w:bookmarkEnd w:id="5"/>
    <w:p>
      <w:pPr>
        <w:spacing w:after="0"/>
        <w:ind w:left="0"/>
        <w:jc w:val="left"/>
      </w:pPr>
      <w:r>
        <w:rPr>
          <w:rFonts w:ascii="Times New Roman"/>
          <w:b/>
          <w:i w:val="false"/>
          <w:color w:val="000000"/>
        </w:rPr>
        <w:t xml:space="preserve"> Арнайы экономикалық аймақтың тұжырымдамасын жасау </w:t>
      </w:r>
      <w:r>
        <w:br/>
      </w:r>
      <w:r>
        <w:rPr>
          <w:rFonts w:ascii="Times New Roman"/>
          <w:b/>
          <w:i w:val="false"/>
          <w:color w:val="000000"/>
        </w:rPr>
        <w:t xml:space="preserve">
бойынша талаптар </w:t>
      </w:r>
    </w:p>
    <w:bookmarkStart w:name="z46" w:id="6"/>
    <w:p>
      <w:pPr>
        <w:spacing w:after="0"/>
        <w:ind w:left="0"/>
        <w:jc w:val="both"/>
      </w:pPr>
      <w:r>
        <w:rPr>
          <w:rFonts w:ascii="Times New Roman"/>
          <w:b w:val="false"/>
          <w:i w:val="false"/>
          <w:color w:val="000000"/>
          <w:sz w:val="28"/>
        </w:rPr>
        <w:t>
      1. Осы арнайы экономикалық аймақтың тұжырымдамасын жасау бойынша талаптар (бұдан әрі - Талаптар) "Қазақстан Республикасындағы арнайы экономикалық аймақтар туралы" Қазақстан Республикасының Заңы </w:t>
      </w:r>
      <w:r>
        <w:rPr>
          <w:rFonts w:ascii="Times New Roman"/>
          <w:b w:val="false"/>
          <w:i w:val="false"/>
          <w:color w:val="000000"/>
          <w:sz w:val="28"/>
        </w:rPr>
        <w:t xml:space="preserve">9-бабының </w:t>
      </w:r>
      <w:r>
        <w:rPr>
          <w:rFonts w:ascii="Times New Roman"/>
          <w:b w:val="false"/>
          <w:i w:val="false"/>
          <w:color w:val="000000"/>
          <w:sz w:val="28"/>
        </w:rPr>
        <w:t xml:space="preserve">7) тармақшасына сәйкес әзірленді және Арнайы экономикалық аймақтың (бұдан әрі - АЭА) тұжырымдамасын әзірлеу кезінде орындау үшін міндетті болып табылады. </w:t>
      </w:r>
    </w:p>
    <w:bookmarkEnd w:id="6"/>
    <w:bookmarkStart w:name="z7" w:id="7"/>
    <w:p>
      <w:pPr>
        <w:spacing w:after="0"/>
        <w:ind w:left="0"/>
        <w:jc w:val="both"/>
      </w:pPr>
      <w:r>
        <w:rPr>
          <w:rFonts w:ascii="Times New Roman"/>
          <w:b w:val="false"/>
          <w:i w:val="false"/>
          <w:color w:val="000000"/>
          <w:sz w:val="28"/>
        </w:rPr>
        <w:t xml:space="preserve">
      2. Осы Талаптардың мақсаты - жергілікті және (немесе) орталық атқарушы органдарға, қауымдастықтарға және кәсіпкерлер одағына АЭА-ның мақсаттарын, дамыту бағыттарын және қойылған мақсаттарға қол жеткізу құралдарын айқындайтын негізгі стратегиялық құжаты - АЭА тұжырымдамасын әзірлеуге жәрдемдесу. </w:t>
      </w:r>
    </w:p>
    <w:bookmarkEnd w:id="7"/>
    <w:bookmarkStart w:name="z8" w:id="8"/>
    <w:p>
      <w:pPr>
        <w:spacing w:after="0"/>
        <w:ind w:left="0"/>
        <w:jc w:val="both"/>
      </w:pPr>
      <w:r>
        <w:rPr>
          <w:rFonts w:ascii="Times New Roman"/>
          <w:b w:val="false"/>
          <w:i w:val="false"/>
          <w:color w:val="000000"/>
          <w:sz w:val="28"/>
        </w:rPr>
        <w:t xml:space="preserve">
      3. АЭА тұжырымдамасы Арнайы экономикалық аймақтар туралы Қазақстан Республикасының заңнамасына және осы Талаптарға сәйкес әзірленеді. </w:t>
      </w:r>
    </w:p>
    <w:bookmarkEnd w:id="8"/>
    <w:bookmarkStart w:name="z9" w:id="9"/>
    <w:p>
      <w:pPr>
        <w:spacing w:after="0"/>
        <w:ind w:left="0"/>
        <w:jc w:val="both"/>
      </w:pPr>
      <w:r>
        <w:rPr>
          <w:rFonts w:ascii="Times New Roman"/>
          <w:b w:val="false"/>
          <w:i w:val="false"/>
          <w:color w:val="000000"/>
          <w:sz w:val="28"/>
        </w:rPr>
        <w:t xml:space="preserve">
      4. АЭА тұжырымдамасының мазмұны мынадай құрылымға сәйкес болуы тиіс: </w:t>
      </w:r>
      <w:r>
        <w:br/>
      </w:r>
      <w:r>
        <w:rPr>
          <w:rFonts w:ascii="Times New Roman"/>
          <w:b w:val="false"/>
          <w:i w:val="false"/>
          <w:color w:val="000000"/>
          <w:sz w:val="28"/>
        </w:rPr>
        <w:t xml:space="preserve">
      кіріспе; </w:t>
      </w:r>
      <w:r>
        <w:br/>
      </w:r>
      <w:r>
        <w:rPr>
          <w:rFonts w:ascii="Times New Roman"/>
          <w:b w:val="false"/>
          <w:i w:val="false"/>
          <w:color w:val="000000"/>
          <w:sz w:val="28"/>
        </w:rPr>
        <w:t xml:space="preserve">
      өңірдің ағымдағы экономикалық жай-күйін талдау; </w:t>
      </w:r>
      <w:r>
        <w:br/>
      </w:r>
      <w:r>
        <w:rPr>
          <w:rFonts w:ascii="Times New Roman"/>
          <w:b w:val="false"/>
          <w:i w:val="false"/>
          <w:color w:val="000000"/>
          <w:sz w:val="28"/>
        </w:rPr>
        <w:t xml:space="preserve">
      АЭА құру мақсаттары мен міндеттері; </w:t>
      </w:r>
      <w:r>
        <w:br/>
      </w:r>
      <w:r>
        <w:rPr>
          <w:rFonts w:ascii="Times New Roman"/>
          <w:b w:val="false"/>
          <w:i w:val="false"/>
          <w:color w:val="000000"/>
          <w:sz w:val="28"/>
        </w:rPr>
        <w:t xml:space="preserve">
      АЭА-ның географиялық орналасуы: алаңы, орналасқан жері; </w:t>
      </w:r>
      <w:r>
        <w:br/>
      </w:r>
      <w:r>
        <w:rPr>
          <w:rFonts w:ascii="Times New Roman"/>
          <w:b w:val="false"/>
          <w:i w:val="false"/>
          <w:color w:val="000000"/>
          <w:sz w:val="28"/>
        </w:rPr>
        <w:t xml:space="preserve">
      АЭА қызметінің басым түрлері; </w:t>
      </w:r>
      <w:r>
        <w:br/>
      </w:r>
      <w:r>
        <w:rPr>
          <w:rFonts w:ascii="Times New Roman"/>
          <w:b w:val="false"/>
          <w:i w:val="false"/>
          <w:color w:val="000000"/>
          <w:sz w:val="28"/>
        </w:rPr>
        <w:t xml:space="preserve">
      АЭА-ға әлеуетті қатысушылар; </w:t>
      </w:r>
      <w:r>
        <w:br/>
      </w:r>
      <w:r>
        <w:rPr>
          <w:rFonts w:ascii="Times New Roman"/>
          <w:b w:val="false"/>
          <w:i w:val="false"/>
          <w:color w:val="000000"/>
          <w:sz w:val="28"/>
        </w:rPr>
        <w:t xml:space="preserve">
      АЭА құрудан өңірлік экономикаға оң әсер ету. </w:t>
      </w:r>
    </w:p>
    <w:bookmarkEnd w:id="9"/>
    <w:bookmarkStart w:name="z10" w:id="10"/>
    <w:p>
      <w:pPr>
        <w:spacing w:after="0"/>
        <w:ind w:left="0"/>
        <w:jc w:val="both"/>
      </w:pPr>
      <w:r>
        <w:rPr>
          <w:rFonts w:ascii="Times New Roman"/>
          <w:b w:val="false"/>
          <w:i w:val="false"/>
          <w:color w:val="000000"/>
          <w:sz w:val="28"/>
        </w:rPr>
        <w:t xml:space="preserve">
      5. "Кіріспеде" мыналар сипатталады: </w:t>
      </w:r>
      <w:r>
        <w:br/>
      </w:r>
      <w:r>
        <w:rPr>
          <w:rFonts w:ascii="Times New Roman"/>
          <w:b w:val="false"/>
          <w:i w:val="false"/>
          <w:color w:val="000000"/>
          <w:sz w:val="28"/>
        </w:rPr>
        <w:t xml:space="preserve">
      АЭА-ның атауы; </w:t>
      </w:r>
      <w:r>
        <w:br/>
      </w:r>
      <w:r>
        <w:rPr>
          <w:rFonts w:ascii="Times New Roman"/>
          <w:b w:val="false"/>
          <w:i w:val="false"/>
          <w:color w:val="000000"/>
          <w:sz w:val="28"/>
        </w:rPr>
        <w:t xml:space="preserve">
      АЭА құруға негіздеме. </w:t>
      </w:r>
    </w:p>
    <w:bookmarkEnd w:id="10"/>
    <w:bookmarkStart w:name="z11" w:id="11"/>
    <w:p>
      <w:pPr>
        <w:spacing w:after="0"/>
        <w:ind w:left="0"/>
        <w:jc w:val="both"/>
      </w:pPr>
      <w:r>
        <w:rPr>
          <w:rFonts w:ascii="Times New Roman"/>
          <w:b w:val="false"/>
          <w:i w:val="false"/>
          <w:color w:val="000000"/>
          <w:sz w:val="28"/>
        </w:rPr>
        <w:t xml:space="preserve">
      6. Өңірдің ағымдағы жай-күйін талдау. </w:t>
      </w:r>
      <w:r>
        <w:br/>
      </w:r>
      <w:r>
        <w:rPr>
          <w:rFonts w:ascii="Times New Roman"/>
          <w:b w:val="false"/>
          <w:i w:val="false"/>
          <w:color w:val="000000"/>
          <w:sz w:val="28"/>
        </w:rPr>
        <w:t xml:space="preserve">
      Осы бөлімде мыналар бейнелену тиіс: </w:t>
      </w:r>
      <w:r>
        <w:br/>
      </w:r>
      <w:r>
        <w:rPr>
          <w:rFonts w:ascii="Times New Roman"/>
          <w:b w:val="false"/>
          <w:i w:val="false"/>
          <w:color w:val="000000"/>
          <w:sz w:val="28"/>
        </w:rPr>
        <w:t xml:space="preserve">
      АЭА құру болжалынған өңірдің негізгі әлеуметтік-экономикалық, саяси, табиғи-климатикалық ерекшеліктері; </w:t>
      </w:r>
      <w:r>
        <w:br/>
      </w:r>
      <w:r>
        <w:rPr>
          <w:rFonts w:ascii="Times New Roman"/>
          <w:b w:val="false"/>
          <w:i w:val="false"/>
          <w:color w:val="000000"/>
          <w:sz w:val="28"/>
        </w:rPr>
        <w:t xml:space="preserve">
      инфрақұрылыммен қамтамасыз етілгендігі, инвестициялық құрастырушылары және АЭА-ның болжамды орналасатын жерін және әсер ету саласын сипаттайтын өзге де көрсеткіштері; </w:t>
      </w:r>
      <w:r>
        <w:br/>
      </w:r>
      <w:r>
        <w:rPr>
          <w:rFonts w:ascii="Times New Roman"/>
          <w:b w:val="false"/>
          <w:i w:val="false"/>
          <w:color w:val="000000"/>
          <w:sz w:val="28"/>
        </w:rPr>
        <w:t xml:space="preserve">
      қызметтің басым түрлері бойынша өңір саласының ағымдағы жай-күйін қысқаша талдамалық талдау; </w:t>
      </w:r>
      <w:r>
        <w:br/>
      </w:r>
      <w:r>
        <w:rPr>
          <w:rFonts w:ascii="Times New Roman"/>
          <w:b w:val="false"/>
          <w:i w:val="false"/>
          <w:color w:val="000000"/>
          <w:sz w:val="28"/>
        </w:rPr>
        <w:t xml:space="preserve">
      арнайы экономикалық аймақтарды орналастырудың негізгі алғышарттары, өңірдің геоэкономикалық жағдайының бәсекелестік артықшылықтары. </w:t>
      </w:r>
    </w:p>
    <w:bookmarkEnd w:id="11"/>
    <w:bookmarkStart w:name="z12" w:id="12"/>
    <w:p>
      <w:pPr>
        <w:spacing w:after="0"/>
        <w:ind w:left="0"/>
        <w:jc w:val="both"/>
      </w:pPr>
      <w:r>
        <w:rPr>
          <w:rFonts w:ascii="Times New Roman"/>
          <w:b w:val="false"/>
          <w:i w:val="false"/>
          <w:color w:val="000000"/>
          <w:sz w:val="28"/>
        </w:rPr>
        <w:t xml:space="preserve">
      7. "АЭА құру мақсаттары мен міндеттері" бөлімінде АЭА құру мен дамытудың АЭА географиялық жағдаймен байланыстырылған, табиғи және еңбек ресурстарына ие, шетелдік инвесторлардың мүмкін болатын мүдделеріне және АЭА-ны дамытуға қажетті экономикалық, әлеуметтік және географиялық факторларына ие мақсаттар мен міндеттер бейнеленуі тиіс. </w:t>
      </w:r>
    </w:p>
    <w:bookmarkEnd w:id="12"/>
    <w:bookmarkStart w:name="z13" w:id="13"/>
    <w:p>
      <w:pPr>
        <w:spacing w:after="0"/>
        <w:ind w:left="0"/>
        <w:jc w:val="both"/>
      </w:pPr>
      <w:r>
        <w:rPr>
          <w:rFonts w:ascii="Times New Roman"/>
          <w:b w:val="false"/>
          <w:i w:val="false"/>
          <w:color w:val="000000"/>
          <w:sz w:val="28"/>
        </w:rPr>
        <w:t xml:space="preserve">
      8. "АЭА-ның географиялық орналасуы: алаңы, орналасқан жері" деген бөлімде 1:20000 және 1:100000 ауқымда АЭА құру жоспарланған жер телімдерінің жай-күйін сипаттайтын картографиялық схемалар жазылуы тиіс. </w:t>
      </w:r>
    </w:p>
    <w:bookmarkEnd w:id="13"/>
    <w:bookmarkStart w:name="z14" w:id="14"/>
    <w:p>
      <w:pPr>
        <w:spacing w:after="0"/>
        <w:ind w:left="0"/>
        <w:jc w:val="both"/>
      </w:pPr>
      <w:r>
        <w:rPr>
          <w:rFonts w:ascii="Times New Roman"/>
          <w:b w:val="false"/>
          <w:i w:val="false"/>
          <w:color w:val="000000"/>
          <w:sz w:val="28"/>
        </w:rPr>
        <w:t xml:space="preserve">
      9. АЭА қызметінің басым түрлері. </w:t>
      </w:r>
      <w:r>
        <w:br/>
      </w:r>
      <w:r>
        <w:rPr>
          <w:rFonts w:ascii="Times New Roman"/>
          <w:b w:val="false"/>
          <w:i w:val="false"/>
          <w:color w:val="000000"/>
          <w:sz w:val="28"/>
        </w:rPr>
        <w:t xml:space="preserve">
      Осы бөлімде АЭА аумағында жүзеге асырылуы тиіс қызметтің басым түрлері көрсетілуі тиіс. </w:t>
      </w:r>
      <w:r>
        <w:br/>
      </w:r>
      <w:r>
        <w:rPr>
          <w:rFonts w:ascii="Times New Roman"/>
          <w:b w:val="false"/>
          <w:i w:val="false"/>
          <w:color w:val="000000"/>
          <w:sz w:val="28"/>
        </w:rPr>
        <w:t>
      Қызметтің басым түрлері АЭА-ның мақсаттары мен міндеттеріне жауап беруі және салықтық </w:t>
      </w:r>
      <w:r>
        <w:rPr>
          <w:rFonts w:ascii="Times New Roman"/>
          <w:b w:val="false"/>
          <w:i w:val="false"/>
          <w:color w:val="000000"/>
          <w:sz w:val="28"/>
        </w:rPr>
        <w:t xml:space="preserve">заңнамаға </w:t>
      </w:r>
      <w:r>
        <w:rPr>
          <w:rFonts w:ascii="Times New Roman"/>
          <w:b w:val="false"/>
          <w:i w:val="false"/>
          <w:color w:val="000000"/>
          <w:sz w:val="28"/>
        </w:rPr>
        <w:t xml:space="preserve">қайшы келмеуі тиіс. </w:t>
      </w:r>
      <w:r>
        <w:br/>
      </w:r>
      <w:r>
        <w:rPr>
          <w:rFonts w:ascii="Times New Roman"/>
          <w:b w:val="false"/>
          <w:i w:val="false"/>
          <w:color w:val="000000"/>
          <w:sz w:val="28"/>
        </w:rPr>
        <w:t xml:space="preserve">
      Құрылатын АЭА аумағындағы қызметтің басым түрлерінің тізбесіне енгізу үшін АЭА аумағындағы осы немесе өзге қызметті жүзеге асырудың орындылығының нақты негіздемелері келтірілуі тиіс. </w:t>
      </w:r>
    </w:p>
    <w:bookmarkEnd w:id="14"/>
    <w:bookmarkStart w:name="z15" w:id="15"/>
    <w:p>
      <w:pPr>
        <w:spacing w:after="0"/>
        <w:ind w:left="0"/>
        <w:jc w:val="both"/>
      </w:pPr>
      <w:r>
        <w:rPr>
          <w:rFonts w:ascii="Times New Roman"/>
          <w:b w:val="false"/>
          <w:i w:val="false"/>
          <w:color w:val="000000"/>
          <w:sz w:val="28"/>
        </w:rPr>
        <w:t xml:space="preserve">
      10. АЭА-ның әлеуетті қатысушылары. </w:t>
      </w:r>
      <w:r>
        <w:br/>
      </w:r>
      <w:r>
        <w:rPr>
          <w:rFonts w:ascii="Times New Roman"/>
          <w:b w:val="false"/>
          <w:i w:val="false"/>
          <w:color w:val="000000"/>
          <w:sz w:val="28"/>
        </w:rPr>
        <w:t xml:space="preserve">
      Осы бөлімде АЭА аумағындағы қызметтің басым түрлерін жүзеге асыруға үміткер ұйымдар көрсетіледі. </w:t>
      </w:r>
      <w:r>
        <w:br/>
      </w:r>
      <w:r>
        <w:rPr>
          <w:rFonts w:ascii="Times New Roman"/>
          <w:b w:val="false"/>
          <w:i w:val="false"/>
          <w:color w:val="000000"/>
          <w:sz w:val="28"/>
        </w:rPr>
        <w:t xml:space="preserve">
      Кәсіпорынның ұйымдық-құқықтық нысанын, өзіндік өндірістің болуын, сондай-ақ қызметтің басым түрлері жұмыс тәжірибесінің болуын көрсету қажет. </w:t>
      </w:r>
    </w:p>
    <w:bookmarkEnd w:id="15"/>
    <w:bookmarkStart w:name="z16" w:id="16"/>
    <w:p>
      <w:pPr>
        <w:spacing w:after="0"/>
        <w:ind w:left="0"/>
        <w:jc w:val="both"/>
      </w:pPr>
      <w:r>
        <w:rPr>
          <w:rFonts w:ascii="Times New Roman"/>
          <w:b w:val="false"/>
          <w:i w:val="false"/>
          <w:color w:val="000000"/>
          <w:sz w:val="28"/>
        </w:rPr>
        <w:t xml:space="preserve">
      11. "АЭА құрудан өңірлік экономикаға оң әсер" бөлімінде АЭА қалыптастырудың болжамды нәтижелері болуы тиіс. Осы нәтижелерді аумағында АЭА құру болжалынған өңірдің ерекшелігіне сүйене отырып нақтылау қажет. Міндеттерді осындай түрдегі нақтылау оның тиімділігін тексерудің қосымша құралы ретінде қызмет ететін болады. </w:t>
      </w:r>
    </w:p>
    <w:bookmarkEnd w:id="16"/>
    <w:bookmarkStart w:name="z17" w:id="17"/>
    <w:p>
      <w:pPr>
        <w:spacing w:after="0"/>
        <w:ind w:left="0"/>
        <w:jc w:val="both"/>
      </w:pPr>
      <w:r>
        <w:rPr>
          <w:rFonts w:ascii="Times New Roman"/>
          <w:b w:val="false"/>
          <w:i w:val="false"/>
          <w:color w:val="000000"/>
          <w:sz w:val="28"/>
        </w:rPr>
        <w:t xml:space="preserve">
      12. АЭА тұжырымдамасы мүдделі органдармен келісілуі тиіс. </w:t>
      </w:r>
    </w:p>
    <w:bookmarkEnd w:id="17"/>
    <w:bookmarkStart w:name="z18" w:id="18"/>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сауда министрінің 2007 жылғы </w:t>
      </w:r>
      <w:r>
        <w:br/>
      </w:r>
      <w:r>
        <w:rPr>
          <w:rFonts w:ascii="Times New Roman"/>
          <w:b w:val="false"/>
          <w:i w:val="false"/>
          <w:color w:val="000000"/>
          <w:sz w:val="28"/>
        </w:rPr>
        <w:t xml:space="preserve">
12 қарашадағы N 311 бұйрығына  </w:t>
      </w:r>
      <w:r>
        <w:br/>
      </w:r>
      <w:r>
        <w:rPr>
          <w:rFonts w:ascii="Times New Roman"/>
          <w:b w:val="false"/>
          <w:i w:val="false"/>
          <w:color w:val="000000"/>
          <w:sz w:val="28"/>
        </w:rPr>
        <w:t xml:space="preserve">
2-қосымша            </w:t>
      </w:r>
    </w:p>
    <w:bookmarkEnd w:id="18"/>
    <w:p>
      <w:pPr>
        <w:spacing w:after="0"/>
        <w:ind w:left="0"/>
        <w:jc w:val="left"/>
      </w:pPr>
      <w:r>
        <w:rPr>
          <w:rFonts w:ascii="Times New Roman"/>
          <w:b/>
          <w:i w:val="false"/>
          <w:color w:val="000000"/>
        </w:rPr>
        <w:t xml:space="preserve"> Арнайы экономикалық аймақтың экономикалық негіздемесін </w:t>
      </w:r>
      <w:r>
        <w:br/>
      </w:r>
      <w:r>
        <w:rPr>
          <w:rFonts w:ascii="Times New Roman"/>
          <w:b/>
          <w:i w:val="false"/>
          <w:color w:val="000000"/>
        </w:rPr>
        <w:t xml:space="preserve">
жасау жөніндегі талаптар </w:t>
      </w:r>
    </w:p>
    <w:bookmarkStart w:name="z47" w:id="19"/>
    <w:p>
      <w:pPr>
        <w:spacing w:after="0"/>
        <w:ind w:left="0"/>
        <w:jc w:val="both"/>
      </w:pPr>
      <w:r>
        <w:rPr>
          <w:rFonts w:ascii="Times New Roman"/>
          <w:b w:val="false"/>
          <w:i w:val="false"/>
          <w:color w:val="000000"/>
          <w:sz w:val="28"/>
        </w:rPr>
        <w:t>
      1. Арнайы экономикалық аймақтың экономикалық негіздемесін жасау жөніндегі осы талаптар (бұдан әрі - ЭН) "Қазақстан Республикасындағы арнайы экономикалық аймақтары туралы" Қазақстан Республикасы Заңының </w:t>
      </w:r>
      <w:r>
        <w:rPr>
          <w:rFonts w:ascii="Times New Roman"/>
          <w:b w:val="false"/>
          <w:i w:val="false"/>
          <w:color w:val="000000"/>
          <w:sz w:val="28"/>
        </w:rPr>
        <w:t xml:space="preserve">9-бабының </w:t>
      </w:r>
      <w:r>
        <w:rPr>
          <w:rFonts w:ascii="Times New Roman"/>
          <w:b w:val="false"/>
          <w:i w:val="false"/>
          <w:color w:val="000000"/>
          <w:sz w:val="28"/>
        </w:rPr>
        <w:t xml:space="preserve">7-тармақшасына сәйкес әзірленген және арнайы экономикалық аймақтың (бұдан әрі - АЭА) ЭН-ді әзірлеу кезінде қолдану үшін міндетті болып табылады. </w:t>
      </w:r>
    </w:p>
    <w:bookmarkEnd w:id="19"/>
    <w:bookmarkStart w:name="z19" w:id="20"/>
    <w:p>
      <w:pPr>
        <w:spacing w:after="0"/>
        <w:ind w:left="0"/>
        <w:jc w:val="both"/>
      </w:pPr>
      <w:r>
        <w:rPr>
          <w:rFonts w:ascii="Times New Roman"/>
          <w:b w:val="false"/>
          <w:i w:val="false"/>
          <w:color w:val="000000"/>
          <w:sz w:val="28"/>
        </w:rPr>
        <w:t xml:space="preserve">
      2. АЭА құрудың оңтайлы шешімінің жобасын әзірлеу, оның ішінде АЭА-ның неғұрлым оңтайлы құрылымы мен масштабы, АЭА-ны іске асыру және қалыптастыру шеңберінде ұсынылатын маркетингтік, техника-технологиялық, қаржылық, институттық, экологиялық, әлеуметтік және басқа шешімдер бойынша неғұрлым мақсатқа сай ұсыныстар АЭА-ның әзірлеу мақсаты болып табылады. </w:t>
      </w:r>
    </w:p>
    <w:bookmarkEnd w:id="20"/>
    <w:bookmarkStart w:name="z20" w:id="21"/>
    <w:p>
      <w:pPr>
        <w:spacing w:after="0"/>
        <w:ind w:left="0"/>
        <w:jc w:val="both"/>
      </w:pPr>
      <w:r>
        <w:rPr>
          <w:rFonts w:ascii="Times New Roman"/>
          <w:b w:val="false"/>
          <w:i w:val="false"/>
          <w:color w:val="000000"/>
          <w:sz w:val="28"/>
        </w:rPr>
        <w:t xml:space="preserve">
      3. ЭН құрылымы мынандай құрылымға сәйкес болуы қажет: </w:t>
      </w:r>
      <w:r>
        <w:br/>
      </w:r>
      <w:r>
        <w:rPr>
          <w:rFonts w:ascii="Times New Roman"/>
          <w:b w:val="false"/>
          <w:i w:val="false"/>
          <w:color w:val="000000"/>
          <w:sz w:val="28"/>
        </w:rPr>
        <w:t xml:space="preserve">
      АЭА түйіндемесі; </w:t>
      </w:r>
      <w:r>
        <w:br/>
      </w:r>
      <w:r>
        <w:rPr>
          <w:rFonts w:ascii="Times New Roman"/>
          <w:b w:val="false"/>
          <w:i w:val="false"/>
          <w:color w:val="000000"/>
          <w:sz w:val="28"/>
        </w:rPr>
        <w:t xml:space="preserve">
      кіріспе; </w:t>
      </w:r>
      <w:r>
        <w:br/>
      </w:r>
      <w:r>
        <w:rPr>
          <w:rFonts w:ascii="Times New Roman"/>
          <w:b w:val="false"/>
          <w:i w:val="false"/>
          <w:color w:val="000000"/>
          <w:sz w:val="28"/>
        </w:rPr>
        <w:t xml:space="preserve">
      маркетингтік бөлім; </w:t>
      </w:r>
      <w:r>
        <w:br/>
      </w:r>
      <w:r>
        <w:rPr>
          <w:rFonts w:ascii="Times New Roman"/>
          <w:b w:val="false"/>
          <w:i w:val="false"/>
          <w:color w:val="000000"/>
          <w:sz w:val="28"/>
        </w:rPr>
        <w:t xml:space="preserve">
      техника-технологиялық бөлім; </w:t>
      </w:r>
      <w:r>
        <w:br/>
      </w:r>
      <w:r>
        <w:rPr>
          <w:rFonts w:ascii="Times New Roman"/>
          <w:b w:val="false"/>
          <w:i w:val="false"/>
          <w:color w:val="000000"/>
          <w:sz w:val="28"/>
        </w:rPr>
        <w:t xml:space="preserve">
      экологиялық бөлім; </w:t>
      </w:r>
      <w:r>
        <w:br/>
      </w:r>
      <w:r>
        <w:rPr>
          <w:rFonts w:ascii="Times New Roman"/>
          <w:b w:val="false"/>
          <w:i w:val="false"/>
          <w:color w:val="000000"/>
          <w:sz w:val="28"/>
        </w:rPr>
        <w:t xml:space="preserve">
      институттық бөлім; </w:t>
      </w:r>
      <w:r>
        <w:br/>
      </w:r>
      <w:r>
        <w:rPr>
          <w:rFonts w:ascii="Times New Roman"/>
          <w:b w:val="false"/>
          <w:i w:val="false"/>
          <w:color w:val="000000"/>
          <w:sz w:val="28"/>
        </w:rPr>
        <w:t xml:space="preserve">
      қаржылық бөлім; </w:t>
      </w:r>
      <w:r>
        <w:br/>
      </w:r>
      <w:r>
        <w:rPr>
          <w:rFonts w:ascii="Times New Roman"/>
          <w:b w:val="false"/>
          <w:i w:val="false"/>
          <w:color w:val="000000"/>
          <w:sz w:val="28"/>
        </w:rPr>
        <w:t xml:space="preserve">
      экономикалық бөлім; </w:t>
      </w:r>
      <w:r>
        <w:br/>
      </w:r>
      <w:r>
        <w:rPr>
          <w:rFonts w:ascii="Times New Roman"/>
          <w:b w:val="false"/>
          <w:i w:val="false"/>
          <w:color w:val="000000"/>
          <w:sz w:val="28"/>
        </w:rPr>
        <w:t xml:space="preserve">
      әлеуметтік бөлім; </w:t>
      </w:r>
      <w:r>
        <w:br/>
      </w:r>
      <w:r>
        <w:rPr>
          <w:rFonts w:ascii="Times New Roman"/>
          <w:b w:val="false"/>
          <w:i w:val="false"/>
          <w:color w:val="000000"/>
          <w:sz w:val="28"/>
        </w:rPr>
        <w:t xml:space="preserve">
      АЭА туралы жалпы қорытынды; </w:t>
      </w:r>
      <w:r>
        <w:br/>
      </w:r>
      <w:r>
        <w:rPr>
          <w:rFonts w:ascii="Times New Roman"/>
          <w:b w:val="false"/>
          <w:i w:val="false"/>
          <w:color w:val="000000"/>
          <w:sz w:val="28"/>
        </w:rPr>
        <w:t xml:space="preserve">
      ережелер. </w:t>
      </w:r>
    </w:p>
    <w:bookmarkEnd w:id="21"/>
    <w:bookmarkStart w:name="z21" w:id="22"/>
    <w:p>
      <w:pPr>
        <w:spacing w:after="0"/>
        <w:ind w:left="0"/>
        <w:jc w:val="both"/>
      </w:pPr>
      <w:r>
        <w:rPr>
          <w:rFonts w:ascii="Times New Roman"/>
          <w:b w:val="false"/>
          <w:i w:val="false"/>
          <w:color w:val="000000"/>
          <w:sz w:val="28"/>
        </w:rPr>
        <w:t xml:space="preserve">
      4. АЭА түйіндісі: </w:t>
      </w:r>
      <w:r>
        <w:br/>
      </w:r>
      <w:r>
        <w:rPr>
          <w:rFonts w:ascii="Times New Roman"/>
          <w:b w:val="false"/>
          <w:i w:val="false"/>
          <w:color w:val="000000"/>
          <w:sz w:val="28"/>
        </w:rPr>
        <w:t xml:space="preserve">
      АЭА атауы; </w:t>
      </w:r>
      <w:r>
        <w:br/>
      </w:r>
      <w:r>
        <w:rPr>
          <w:rFonts w:ascii="Times New Roman"/>
          <w:b w:val="false"/>
          <w:i w:val="false"/>
          <w:color w:val="000000"/>
          <w:sz w:val="28"/>
        </w:rPr>
        <w:t xml:space="preserve">
      АЭА қызметінің негізгі бағыттарын; </w:t>
      </w:r>
      <w:r>
        <w:br/>
      </w:r>
      <w:r>
        <w:rPr>
          <w:rFonts w:ascii="Times New Roman"/>
          <w:b w:val="false"/>
          <w:i w:val="false"/>
          <w:color w:val="000000"/>
          <w:sz w:val="28"/>
        </w:rPr>
        <w:t xml:space="preserve">
      АЭА мақсаттары мен міндеттерін; </w:t>
      </w:r>
      <w:r>
        <w:br/>
      </w:r>
      <w:r>
        <w:rPr>
          <w:rFonts w:ascii="Times New Roman"/>
          <w:b w:val="false"/>
          <w:i w:val="false"/>
          <w:color w:val="000000"/>
          <w:sz w:val="28"/>
        </w:rPr>
        <w:t xml:space="preserve">
      АЭА орналасу орнын (облыс, қала, шекарасының көрсетілуімен); </w:t>
      </w:r>
      <w:r>
        <w:br/>
      </w:r>
      <w:r>
        <w:rPr>
          <w:rFonts w:ascii="Times New Roman"/>
          <w:b w:val="false"/>
          <w:i w:val="false"/>
          <w:color w:val="000000"/>
          <w:sz w:val="28"/>
        </w:rPr>
        <w:t xml:space="preserve">
      АЭА масштабын, оның ішінде АЭА қуатымен; </w:t>
      </w:r>
      <w:r>
        <w:br/>
      </w:r>
      <w:r>
        <w:rPr>
          <w:rFonts w:ascii="Times New Roman"/>
          <w:b w:val="false"/>
          <w:i w:val="false"/>
          <w:color w:val="000000"/>
          <w:sz w:val="28"/>
        </w:rPr>
        <w:t xml:space="preserve">
      АЭА компоненттерін, олардың әрбіреуінің құнының көрсетілуімен; </w:t>
      </w:r>
      <w:r>
        <w:br/>
      </w:r>
      <w:r>
        <w:rPr>
          <w:rFonts w:ascii="Times New Roman"/>
          <w:b w:val="false"/>
          <w:i w:val="false"/>
          <w:color w:val="000000"/>
          <w:sz w:val="28"/>
        </w:rPr>
        <w:t xml:space="preserve">
      ұсынылатын қаржыландыру көздері мен схемаларын; </w:t>
      </w:r>
      <w:r>
        <w:br/>
      </w:r>
      <w:r>
        <w:rPr>
          <w:rFonts w:ascii="Times New Roman"/>
          <w:b w:val="false"/>
          <w:i w:val="false"/>
          <w:color w:val="000000"/>
          <w:sz w:val="28"/>
        </w:rPr>
        <w:t xml:space="preserve">
      АЭА-ны іске асыру кезеңін құрау қажет. </w:t>
      </w:r>
    </w:p>
    <w:bookmarkEnd w:id="22"/>
    <w:bookmarkStart w:name="z22" w:id="23"/>
    <w:p>
      <w:pPr>
        <w:spacing w:after="0"/>
        <w:ind w:left="0"/>
        <w:jc w:val="both"/>
      </w:pPr>
      <w:r>
        <w:rPr>
          <w:rFonts w:ascii="Times New Roman"/>
          <w:b w:val="false"/>
          <w:i w:val="false"/>
          <w:color w:val="000000"/>
          <w:sz w:val="28"/>
        </w:rPr>
        <w:t xml:space="preserve">
      5. "Кіріспе" бөлімінде АЭА-ны іске асыруға ұсынылатын, оның ішінде халық өмірінің қазіргі және болжанатын деңгейінің көрсеткіштері, инфрақұрылыммен қамтамасыз етуді, АЭА-ға ықпалдасуға ұсынылатын орналасу орны мен облысын сипаттайтын инвестициялық климат және басқа экономикалық көрсеткіштері көрсетілетін қолданыстағы саяси, әлеуметтік-экономикалық, табиғи-климаттық, гидрогеографиялық, гидрологиялық, инженерлік-геологиялық және басқа шарттар мазмұндалады. </w:t>
      </w:r>
      <w:r>
        <w:br/>
      </w:r>
      <w:r>
        <w:rPr>
          <w:rFonts w:ascii="Times New Roman"/>
          <w:b w:val="false"/>
          <w:i w:val="false"/>
          <w:color w:val="000000"/>
          <w:sz w:val="28"/>
        </w:rPr>
        <w:t xml:space="preserve">
      Осы бөлімде АЭА ЭН әрбір келесі бөлімдерінде салыстырмалы талдау өткізілуі бойынша мәселелер анықталады, сондай-ақ АЭА құру мақсатына жетуге қозғалатын мәселелерді шешуге барлық мүмкін нұсқамалар көрсетіледі. </w:t>
      </w:r>
    </w:p>
    <w:bookmarkEnd w:id="23"/>
    <w:bookmarkStart w:name="z23" w:id="24"/>
    <w:p>
      <w:pPr>
        <w:spacing w:after="0"/>
        <w:ind w:left="0"/>
        <w:jc w:val="both"/>
      </w:pPr>
      <w:r>
        <w:rPr>
          <w:rFonts w:ascii="Times New Roman"/>
          <w:b w:val="false"/>
          <w:i w:val="false"/>
          <w:color w:val="000000"/>
          <w:sz w:val="28"/>
        </w:rPr>
        <w:t xml:space="preserve">
      6. Маркетингтік бөлім АЭА-ны іске асыру шешімінде өндірілетін (ұсынылатын) болатын, өнім (қызмет) түрлеріне қазіргі және перспективалық сұраныс бағасын (АЭА-ның даму және қалыптасу кезеңінде) көрсетіледі. </w:t>
      </w:r>
      <w:r>
        <w:br/>
      </w:r>
      <w:r>
        <w:rPr>
          <w:rFonts w:ascii="Times New Roman"/>
          <w:b w:val="false"/>
          <w:i w:val="false"/>
          <w:color w:val="000000"/>
          <w:sz w:val="28"/>
        </w:rPr>
        <w:t xml:space="preserve">
      Осы бөлім: </w:t>
      </w:r>
      <w:r>
        <w:br/>
      </w:r>
      <w:r>
        <w:rPr>
          <w:rFonts w:ascii="Times New Roman"/>
          <w:b w:val="false"/>
          <w:i w:val="false"/>
          <w:color w:val="000000"/>
          <w:sz w:val="28"/>
        </w:rPr>
        <w:t xml:space="preserve">
      сұраныс параметрлерінің санының бағасын және негіздемесін, әлеуметтік жағдайдағы қажеттілік өнімі (қызметі) немесе бағасы, оның үрдісі мен бағасына өзі ұсынатын, АЭА құруға сұраныс немесе әлеуметтік-экономикалық қажеттілігін талдау; </w:t>
      </w:r>
      <w:r>
        <w:br/>
      </w:r>
      <w:r>
        <w:rPr>
          <w:rFonts w:ascii="Times New Roman"/>
          <w:b w:val="false"/>
          <w:i w:val="false"/>
          <w:color w:val="000000"/>
          <w:sz w:val="28"/>
        </w:rPr>
        <w:t xml:space="preserve">
      елдің, өңірдің экспорттық әлеуетінің өсуіне АЭА ықпалының бағасы; </w:t>
      </w:r>
      <w:r>
        <w:br/>
      </w:r>
      <w:r>
        <w:rPr>
          <w:rFonts w:ascii="Times New Roman"/>
          <w:b w:val="false"/>
          <w:i w:val="false"/>
          <w:color w:val="000000"/>
          <w:sz w:val="28"/>
        </w:rPr>
        <w:t xml:space="preserve">
      АЭА қалыптастыруға байланысты өндіріс шикізаты, материалдары мен басқа факторлар нарығына талдау; </w:t>
      </w:r>
      <w:r>
        <w:br/>
      </w:r>
      <w:r>
        <w:rPr>
          <w:rFonts w:ascii="Times New Roman"/>
          <w:b w:val="false"/>
          <w:i w:val="false"/>
          <w:color w:val="000000"/>
          <w:sz w:val="28"/>
        </w:rPr>
        <w:t xml:space="preserve">
      АЭА шеңберінде сатып алынатын, тауарлар, жұмыстар және қызметтер бағасын және нарығын талдау; </w:t>
      </w:r>
      <w:r>
        <w:br/>
      </w:r>
      <w:r>
        <w:rPr>
          <w:rFonts w:ascii="Times New Roman"/>
          <w:b w:val="false"/>
          <w:i w:val="false"/>
          <w:color w:val="000000"/>
          <w:sz w:val="28"/>
        </w:rPr>
        <w:t xml:space="preserve">
      осы салада қолданылатын объектілердің жұмысын талдау, оның ішінде көрсетілген саладағы дамудың негізгі үрдістерді қоса отырып, бәсекелестік талдаулар; </w:t>
      </w:r>
      <w:r>
        <w:br/>
      </w:r>
      <w:r>
        <w:rPr>
          <w:rFonts w:ascii="Times New Roman"/>
          <w:b w:val="false"/>
          <w:i w:val="false"/>
          <w:color w:val="000000"/>
          <w:sz w:val="28"/>
        </w:rPr>
        <w:t xml:space="preserve">
      өнімді (қызметті) өткізуге жәрдемдесу жөнінде ұсынылатын іс-шаралар; </w:t>
      </w:r>
      <w:r>
        <w:br/>
      </w:r>
      <w:r>
        <w:rPr>
          <w:rFonts w:ascii="Times New Roman"/>
          <w:b w:val="false"/>
          <w:i w:val="false"/>
          <w:color w:val="000000"/>
          <w:sz w:val="28"/>
        </w:rPr>
        <w:t xml:space="preserve">
      негізгі тәуекел факторларын, ұзақтық сипатын және өзгерістер диапазонын, тәуекелді төмендету бойынша ұсынылған іс-шараларды анықтайтын, коммерциялық тәуекелді бағалауды; </w:t>
      </w:r>
      <w:r>
        <w:br/>
      </w:r>
      <w:r>
        <w:rPr>
          <w:rFonts w:ascii="Times New Roman"/>
          <w:b w:val="false"/>
          <w:i w:val="false"/>
          <w:color w:val="000000"/>
          <w:sz w:val="28"/>
        </w:rPr>
        <w:t xml:space="preserve">
      маркетингтік зерттеулерді өткізуде қолданылатын ақпарат және әдістеме көздерін қосу керек. </w:t>
      </w:r>
    </w:p>
    <w:bookmarkEnd w:id="24"/>
    <w:bookmarkStart w:name="z24" w:id="25"/>
    <w:p>
      <w:pPr>
        <w:spacing w:after="0"/>
        <w:ind w:left="0"/>
        <w:jc w:val="both"/>
      </w:pPr>
      <w:r>
        <w:rPr>
          <w:rFonts w:ascii="Times New Roman"/>
          <w:b w:val="false"/>
          <w:i w:val="false"/>
          <w:color w:val="000000"/>
          <w:sz w:val="28"/>
        </w:rPr>
        <w:t xml:space="preserve">
      7. Техника-технологиялық бөлім АЭА-ның құрылымы көрсетілетін, АЭА-ны іске асырудың әр түрлі технологиялық шешімдерін, АЭА компоненттерінің параметрлерін анықтайтын техникалық шешімін, сондай-ақ оның құнын көрсетеді. </w:t>
      </w:r>
      <w:r>
        <w:br/>
      </w:r>
      <w:r>
        <w:rPr>
          <w:rFonts w:ascii="Times New Roman"/>
          <w:b w:val="false"/>
          <w:i w:val="false"/>
          <w:color w:val="000000"/>
          <w:sz w:val="28"/>
        </w:rPr>
        <w:t xml:space="preserve">
      Осы бөлім: </w:t>
      </w:r>
      <w:r>
        <w:br/>
      </w:r>
      <w:r>
        <w:rPr>
          <w:rFonts w:ascii="Times New Roman"/>
          <w:b w:val="false"/>
          <w:i w:val="false"/>
          <w:color w:val="000000"/>
          <w:sz w:val="28"/>
        </w:rPr>
        <w:t xml:space="preserve">
      АЭА - ны іске асыруда әртүрлі технологиялық шешімдерді, олардың басымдығы мен жетіспеушіліктерін, таңдалған нұсқаманың негіздемесін талдау; </w:t>
      </w:r>
      <w:r>
        <w:br/>
      </w:r>
      <w:r>
        <w:rPr>
          <w:rFonts w:ascii="Times New Roman"/>
          <w:b w:val="false"/>
          <w:i w:val="false"/>
          <w:color w:val="000000"/>
          <w:sz w:val="28"/>
        </w:rPr>
        <w:t xml:space="preserve">
      Шикізат, тұтынушы өнімдері мен қызметтерін, географиялық ерекшелігі жеткізушінің және орналасу көздеріне қатысты көлік магистраліне жақындығы; </w:t>
      </w:r>
      <w:r>
        <w:br/>
      </w:r>
      <w:r>
        <w:rPr>
          <w:rFonts w:ascii="Times New Roman"/>
          <w:b w:val="false"/>
          <w:i w:val="false"/>
          <w:color w:val="000000"/>
          <w:sz w:val="28"/>
        </w:rPr>
        <w:t xml:space="preserve">
      АЭА-ны орналастырудың орнын таңдауды, шикізаттың көздері мен жеткізушілеріне, өнімдер мен қызметтерді тұтынушыларға, көлік магистралдарына жақындығына, географиялық ерекшеліктеріне қатысты орналасуын негіздейтін АЭА-ның орналасқан жерін; </w:t>
      </w:r>
      <w:r>
        <w:br/>
      </w:r>
      <w:r>
        <w:rPr>
          <w:rFonts w:ascii="Times New Roman"/>
          <w:b w:val="false"/>
          <w:i w:val="false"/>
          <w:color w:val="000000"/>
          <w:sz w:val="28"/>
        </w:rPr>
        <w:t xml:space="preserve">
      АЭА жобасының қуаттылығын, АЭА қуаттылығын игеру қарқынының есептік негіздемесін айқындайтын АЭА ауқымын; </w:t>
      </w:r>
      <w:r>
        <w:br/>
      </w:r>
      <w:r>
        <w:rPr>
          <w:rFonts w:ascii="Times New Roman"/>
          <w:b w:val="false"/>
          <w:i w:val="false"/>
          <w:color w:val="000000"/>
          <w:sz w:val="28"/>
        </w:rPr>
        <w:t xml:space="preserve">
      АЭА-ның өңірдің инфрақұрылымына және бірлескен (аралас) салаларды дамытуға әсерін бағалауды; </w:t>
      </w:r>
      <w:r>
        <w:br/>
      </w:r>
      <w:r>
        <w:rPr>
          <w:rFonts w:ascii="Times New Roman"/>
          <w:b w:val="false"/>
          <w:i w:val="false"/>
          <w:color w:val="000000"/>
          <w:sz w:val="28"/>
        </w:rPr>
        <w:t xml:space="preserve">
      АЭА орналасатын аумақтың инженерлік жарақтармен, яғни, көліктік кіре беріс пен құралдар, энергия, жылу, су құбыры мен кәріз, қойма үй-жайларымен қамтамасыз етілуін; </w:t>
      </w:r>
      <w:r>
        <w:br/>
      </w:r>
      <w:r>
        <w:rPr>
          <w:rFonts w:ascii="Times New Roman"/>
          <w:b w:val="false"/>
          <w:i w:val="false"/>
          <w:color w:val="000000"/>
          <w:sz w:val="28"/>
        </w:rPr>
        <w:t xml:space="preserve">
      уақыты бойынша іс-шаралардың реттілігі мен ұзақтылығын графикалық кескінде көрсете отырып, АЭА-ның инвестициялық кезеңін іске асыру жылдары бойынша және технологиялық сатылары бойынша көрсететін алға қойылған міндеттерді іске асыру кестесін (жоспар-кесте); </w:t>
      </w:r>
      <w:r>
        <w:br/>
      </w:r>
      <w:r>
        <w:rPr>
          <w:rFonts w:ascii="Times New Roman"/>
          <w:b w:val="false"/>
          <w:i w:val="false"/>
          <w:color w:val="000000"/>
          <w:sz w:val="28"/>
        </w:rPr>
        <w:t xml:space="preserve">
      тәуекелдің негізгі факторларын, болжамды сипаты мен өзгеріс диапазонын, тәуекелдерді төмендету жөніндегі болжамды іс-шараларды айқындайтын техникалық тәуекелдерді бағалауды қамтуы тиіс. </w:t>
      </w:r>
    </w:p>
    <w:bookmarkEnd w:id="25"/>
    <w:bookmarkStart w:name="z25" w:id="26"/>
    <w:p>
      <w:pPr>
        <w:spacing w:after="0"/>
        <w:ind w:left="0"/>
        <w:jc w:val="both"/>
      </w:pPr>
      <w:r>
        <w:rPr>
          <w:rFonts w:ascii="Times New Roman"/>
          <w:b w:val="false"/>
          <w:i w:val="false"/>
          <w:color w:val="000000"/>
          <w:sz w:val="28"/>
        </w:rPr>
        <w:t xml:space="preserve">
      8. Экологиялық бөлім АЭА-ны құрудың экологиялық аспектілерін көрсетеді. </w:t>
      </w:r>
      <w:r>
        <w:br/>
      </w:r>
      <w:r>
        <w:rPr>
          <w:rFonts w:ascii="Times New Roman"/>
          <w:b w:val="false"/>
          <w:i w:val="false"/>
          <w:color w:val="000000"/>
          <w:sz w:val="28"/>
        </w:rPr>
        <w:t xml:space="preserve">
      Осы бөлім мыналарды қамтуы тиіс: </w:t>
      </w:r>
      <w:r>
        <w:br/>
      </w:r>
      <w:r>
        <w:rPr>
          <w:rFonts w:ascii="Times New Roman"/>
          <w:b w:val="false"/>
          <w:i w:val="false"/>
          <w:color w:val="000000"/>
          <w:sz w:val="28"/>
        </w:rPr>
        <w:t xml:space="preserve">
      қоршаған ортаға жағдайына АЭА әсерін бағалау, АЭА-ны іске асырудан экологиялық зиянды сандық бағалау және оның зиянды әсерін азайту бойынша болжамды іс-шаралар; </w:t>
      </w:r>
      <w:r>
        <w:br/>
      </w:r>
      <w:r>
        <w:rPr>
          <w:rFonts w:ascii="Times New Roman"/>
          <w:b w:val="false"/>
          <w:i w:val="false"/>
          <w:color w:val="000000"/>
          <w:sz w:val="28"/>
        </w:rPr>
        <w:t xml:space="preserve">
      тұтастай алғанда өңірдің де, елдің де экологиялық жағдайын жақсарту үшін болжанатын іс-шаралар мен олардың сандық сипаттағы нәтижесі; </w:t>
      </w:r>
      <w:r>
        <w:br/>
      </w:r>
      <w:r>
        <w:rPr>
          <w:rFonts w:ascii="Times New Roman"/>
          <w:b w:val="false"/>
          <w:i w:val="false"/>
          <w:color w:val="000000"/>
          <w:sz w:val="28"/>
        </w:rPr>
        <w:t xml:space="preserve">
      тәуекелдің негізгі факторларын айқындайтын экологиялық тәуекелдерді бағалау, болжамды сипаты мен өзгеру диапазоны, тәуекелдерді азайту бойынша болжамды іс-шаралар. </w:t>
      </w:r>
    </w:p>
    <w:bookmarkEnd w:id="26"/>
    <w:bookmarkStart w:name="z26" w:id="27"/>
    <w:p>
      <w:pPr>
        <w:spacing w:after="0"/>
        <w:ind w:left="0"/>
        <w:jc w:val="both"/>
      </w:pPr>
      <w:r>
        <w:rPr>
          <w:rFonts w:ascii="Times New Roman"/>
          <w:b w:val="false"/>
          <w:i w:val="false"/>
          <w:color w:val="000000"/>
          <w:sz w:val="28"/>
        </w:rPr>
        <w:t xml:space="preserve">
      9. Институционалды бөлім АЭА-ның өміршеңдік кезеңінің өн бойында басқарудың құқықтық негіздерін, құрылымы мен қаржылық шығындарын бағалауды, сондай-ақ қаржыландыру көздерін сипаттай отырып, басқару сызбасын қамтуы тиіс. Жаңа институционалды сызбаны жасаған жағдайда балама нұсқаларды келтіре отырып, осы сызбаны жасаудың егжей-тегжейлі негіздемесін көрсету қажет. </w:t>
      </w:r>
    </w:p>
    <w:bookmarkEnd w:id="27"/>
    <w:bookmarkStart w:name="z27" w:id="28"/>
    <w:p>
      <w:pPr>
        <w:spacing w:after="0"/>
        <w:ind w:left="0"/>
        <w:jc w:val="both"/>
      </w:pPr>
      <w:r>
        <w:rPr>
          <w:rFonts w:ascii="Times New Roman"/>
          <w:b w:val="false"/>
          <w:i w:val="false"/>
          <w:color w:val="000000"/>
          <w:sz w:val="28"/>
        </w:rPr>
        <w:t xml:space="preserve">
      10. Қаржылық бөлім АЭА-ның балама кестелері мен қаржыландыру көздерін бағалаумен қатар қаржылық шығындар мен кірістерді бағалауды қамтиды. </w:t>
      </w:r>
      <w:r>
        <w:br/>
      </w:r>
      <w:r>
        <w:rPr>
          <w:rFonts w:ascii="Times New Roman"/>
          <w:b w:val="false"/>
          <w:i w:val="false"/>
          <w:color w:val="000000"/>
          <w:sz w:val="28"/>
        </w:rPr>
        <w:t xml:space="preserve">
      Осы бөлім мыналарды: </w:t>
      </w:r>
      <w:r>
        <w:br/>
      </w:r>
      <w:r>
        <w:rPr>
          <w:rFonts w:ascii="Times New Roman"/>
          <w:b w:val="false"/>
          <w:i w:val="false"/>
          <w:color w:val="000000"/>
          <w:sz w:val="28"/>
        </w:rPr>
        <w:t xml:space="preserve">
      инфрақұрылым объектілерінің құрылысына арналған шығындарды қоса алғанда АЭА құруға арналған болжамды шығындарды бағалауды; </w:t>
      </w:r>
      <w:r>
        <w:br/>
      </w:r>
      <w:r>
        <w:rPr>
          <w:rFonts w:ascii="Times New Roman"/>
          <w:b w:val="false"/>
          <w:i w:val="false"/>
          <w:color w:val="000000"/>
          <w:sz w:val="28"/>
        </w:rPr>
        <w:t xml:space="preserve">
      жалпы инвестициялық шығындарды есептеуді, қаржыландырудағы қажеттіліктерді бөлуді; </w:t>
      </w:r>
      <w:r>
        <w:br/>
      </w:r>
      <w:r>
        <w:rPr>
          <w:rFonts w:ascii="Times New Roman"/>
          <w:b w:val="false"/>
          <w:i w:val="false"/>
          <w:color w:val="000000"/>
          <w:sz w:val="28"/>
        </w:rPr>
        <w:t xml:space="preserve">
      өндірістік шығындарды (пайдалану шығындарын) есептеуді; </w:t>
      </w:r>
      <w:r>
        <w:br/>
      </w:r>
      <w:r>
        <w:rPr>
          <w:rFonts w:ascii="Times New Roman"/>
          <w:b w:val="false"/>
          <w:i w:val="false"/>
          <w:color w:val="000000"/>
          <w:sz w:val="28"/>
        </w:rPr>
        <w:t xml:space="preserve">
      мыналарды қамтитын: </w:t>
      </w:r>
      <w:r>
        <w:br/>
      </w:r>
      <w:r>
        <w:rPr>
          <w:rFonts w:ascii="Times New Roman"/>
          <w:b w:val="false"/>
          <w:i w:val="false"/>
          <w:color w:val="000000"/>
          <w:sz w:val="28"/>
        </w:rPr>
        <w:t xml:space="preserve">
      қаржылық бағалаудың қарапайым әдістерінің, оның ішінде өтімділік мерзімін, табыстың қарапайым нормасын, берешекті жабудың коэффициентін есептеудің көмегімен АЭА-ның талдауын; </w:t>
      </w:r>
      <w:r>
        <w:br/>
      </w:r>
      <w:r>
        <w:rPr>
          <w:rFonts w:ascii="Times New Roman"/>
          <w:b w:val="false"/>
          <w:i w:val="false"/>
          <w:color w:val="000000"/>
          <w:sz w:val="28"/>
        </w:rPr>
        <w:t xml:space="preserve">
      дисконттау әдістерінің, оның ішінде дисконтталған таза табысты (NPV), табыстылықтың ішкі нормасын (IRR), дисконтталған пайда мен шығынның ара қатынасын (B/C), өтімділіктің дисконтталған мерзімін есептеу арқылы АЭА-ның талдауын; </w:t>
      </w:r>
      <w:r>
        <w:br/>
      </w:r>
      <w:r>
        <w:rPr>
          <w:rFonts w:ascii="Times New Roman"/>
          <w:b w:val="false"/>
          <w:i w:val="false"/>
          <w:color w:val="000000"/>
          <w:sz w:val="28"/>
        </w:rPr>
        <w:t xml:space="preserve">
      қаржыландыру мен олардың балама нұсқаларының кестелерін, көздерін, шарттарын талдауды; </w:t>
      </w:r>
      <w:r>
        <w:br/>
      </w:r>
      <w:r>
        <w:rPr>
          <w:rFonts w:ascii="Times New Roman"/>
          <w:b w:val="false"/>
          <w:i w:val="false"/>
          <w:color w:val="000000"/>
          <w:sz w:val="28"/>
        </w:rPr>
        <w:t xml:space="preserve">
      тәуекелдің негізгі факторларын айқындайтын тәуекелдерді қаржылық бағалауды, болжамды сипаты мен өзгеру ауқымын, тәуекелдердің төмендеуі бойынша болжамды іс-шараларын АЭА қаржылық талдауын қамтуы тиіс. </w:t>
      </w:r>
    </w:p>
    <w:bookmarkEnd w:id="28"/>
    <w:bookmarkStart w:name="z28" w:id="29"/>
    <w:p>
      <w:pPr>
        <w:spacing w:after="0"/>
        <w:ind w:left="0"/>
        <w:jc w:val="both"/>
      </w:pPr>
      <w:r>
        <w:rPr>
          <w:rFonts w:ascii="Times New Roman"/>
          <w:b w:val="false"/>
          <w:i w:val="false"/>
          <w:color w:val="000000"/>
          <w:sz w:val="28"/>
        </w:rPr>
        <w:t xml:space="preserve">
      11. Экономикалық бөлім тұтастай республика (өңір) экономикасының көзқарасынан алғанда АЭА құрудың талдауын көрсетеді. </w:t>
      </w:r>
      <w:r>
        <w:br/>
      </w:r>
      <w:r>
        <w:rPr>
          <w:rFonts w:ascii="Times New Roman"/>
          <w:b w:val="false"/>
          <w:i w:val="false"/>
          <w:color w:val="000000"/>
          <w:sz w:val="28"/>
        </w:rPr>
        <w:t xml:space="preserve">
      Осы бөлім мыналарды: </w:t>
      </w:r>
      <w:r>
        <w:br/>
      </w:r>
      <w:r>
        <w:rPr>
          <w:rFonts w:ascii="Times New Roman"/>
          <w:b w:val="false"/>
          <w:i w:val="false"/>
          <w:color w:val="000000"/>
          <w:sz w:val="28"/>
        </w:rPr>
        <w:t xml:space="preserve">
      өңірдің АЭА-мен және АЭА-сыз экономикалық жағдайын; </w:t>
      </w:r>
      <w:r>
        <w:br/>
      </w:r>
      <w:r>
        <w:rPr>
          <w:rFonts w:ascii="Times New Roman"/>
          <w:b w:val="false"/>
          <w:i w:val="false"/>
          <w:color w:val="000000"/>
          <w:sz w:val="28"/>
        </w:rPr>
        <w:t xml:space="preserve">
      экономикалық пайда мен шығынды, оның ішінде нәтижелердің талдауын, салдары мен әсерлерін, шығындар мен өлшенбейтін пайданың тиімділігін талдауды, өсірілген пайда мен шығынды, тұтынушының қосымша пайдасын, қайтымсыз шығында, сыртқы әсерді, халықаралық әсерді, жанама пайданы бағалайды; </w:t>
      </w:r>
      <w:r>
        <w:br/>
      </w:r>
      <w:r>
        <w:rPr>
          <w:rFonts w:ascii="Times New Roman"/>
          <w:b w:val="false"/>
          <w:i w:val="false"/>
          <w:color w:val="000000"/>
          <w:sz w:val="28"/>
        </w:rPr>
        <w:t xml:space="preserve">
      неғұрлым аз шығынды талдау; </w:t>
      </w:r>
      <w:r>
        <w:br/>
      </w:r>
      <w:r>
        <w:rPr>
          <w:rFonts w:ascii="Times New Roman"/>
          <w:b w:val="false"/>
          <w:i w:val="false"/>
          <w:color w:val="000000"/>
          <w:sz w:val="28"/>
        </w:rPr>
        <w:t xml:space="preserve">
      АЭА-ның бюджеттік тиімділігін есептеу; </w:t>
      </w:r>
      <w:r>
        <w:br/>
      </w:r>
      <w:r>
        <w:rPr>
          <w:rFonts w:ascii="Times New Roman"/>
          <w:b w:val="false"/>
          <w:i w:val="false"/>
          <w:color w:val="000000"/>
          <w:sz w:val="28"/>
        </w:rPr>
        <w:t xml:space="preserve">
      АЭА-ның экономикалық тиімділік көрсеткішін, оның ішінде экономикалық дисконтталған таза табысты (ЕNPV) және экономикалық табыстылықтың ішкі нормасын (ЕIRR) қамтуы тиіс. </w:t>
      </w:r>
    </w:p>
    <w:bookmarkEnd w:id="29"/>
    <w:bookmarkStart w:name="z29" w:id="30"/>
    <w:p>
      <w:pPr>
        <w:spacing w:after="0"/>
        <w:ind w:left="0"/>
        <w:jc w:val="both"/>
      </w:pPr>
      <w:r>
        <w:rPr>
          <w:rFonts w:ascii="Times New Roman"/>
          <w:b w:val="false"/>
          <w:i w:val="false"/>
          <w:color w:val="000000"/>
          <w:sz w:val="28"/>
        </w:rPr>
        <w:t xml:space="preserve">
      12. Әлеуметтік бөлім АЭА-ның әлеуметтік аспектілерін және бенефициарлары бойынша АЭА-ның міндеттерін іске асырудан түсетін пайданы бейнелейді. </w:t>
      </w:r>
      <w:r>
        <w:br/>
      </w:r>
      <w:r>
        <w:rPr>
          <w:rFonts w:ascii="Times New Roman"/>
          <w:b w:val="false"/>
          <w:i w:val="false"/>
          <w:color w:val="000000"/>
          <w:sz w:val="28"/>
        </w:rPr>
        <w:t xml:space="preserve">
      осы бөлім мыналарды: </w:t>
      </w:r>
      <w:r>
        <w:br/>
      </w:r>
      <w:r>
        <w:rPr>
          <w:rFonts w:ascii="Times New Roman"/>
          <w:b w:val="false"/>
          <w:i w:val="false"/>
          <w:color w:val="000000"/>
          <w:sz w:val="28"/>
        </w:rPr>
        <w:t xml:space="preserve">
      халықтың әлеуметтік-мәдени және демографиялық сипаттамасы тұрғысынан алғанда АЭА-ны құрудың негіздемелігін; </w:t>
      </w:r>
      <w:r>
        <w:br/>
      </w:r>
      <w:r>
        <w:rPr>
          <w:rFonts w:ascii="Times New Roman"/>
          <w:b w:val="false"/>
          <w:i w:val="false"/>
          <w:color w:val="000000"/>
          <w:sz w:val="28"/>
        </w:rPr>
        <w:t xml:space="preserve">
      еңбек ресурстарындағы АЭА-ның қажеттілігін және оның халықты жұмыспен қамтуға әсерін; </w:t>
      </w:r>
      <w:r>
        <w:br/>
      </w:r>
      <w:r>
        <w:rPr>
          <w:rFonts w:ascii="Times New Roman"/>
          <w:b w:val="false"/>
          <w:i w:val="false"/>
          <w:color w:val="000000"/>
          <w:sz w:val="28"/>
        </w:rPr>
        <w:t xml:space="preserve">
      тиісті біліктіліктерді еңбек ресурстарымен нақты қамтамасыз етушілікті; </w:t>
      </w:r>
      <w:r>
        <w:br/>
      </w:r>
      <w:r>
        <w:rPr>
          <w:rFonts w:ascii="Times New Roman"/>
          <w:b w:val="false"/>
          <w:i w:val="false"/>
          <w:color w:val="000000"/>
          <w:sz w:val="28"/>
        </w:rPr>
        <w:t xml:space="preserve">
      жұмыскерлер мен мамандарды оқыту мен қайта даярлаудың қажеттілігін; </w:t>
      </w:r>
      <w:r>
        <w:br/>
      </w:r>
      <w:r>
        <w:rPr>
          <w:rFonts w:ascii="Times New Roman"/>
          <w:b w:val="false"/>
          <w:i w:val="false"/>
          <w:color w:val="000000"/>
          <w:sz w:val="28"/>
        </w:rPr>
        <w:t xml:space="preserve">
      еңбекті қорғау мен қауіпсіздік техникасының нормаларын; </w:t>
      </w:r>
      <w:r>
        <w:br/>
      </w:r>
      <w:r>
        <w:rPr>
          <w:rFonts w:ascii="Times New Roman"/>
          <w:b w:val="false"/>
          <w:i w:val="false"/>
          <w:color w:val="000000"/>
          <w:sz w:val="28"/>
        </w:rPr>
        <w:t xml:space="preserve">
      халықтың өмір деңгейінің көрсеткіштерін есептеуді (демографиялық көрсеткіштер, халықтың табыстары, жұмыспен қамтудың деңгейі, білім деңгейін арттыруға әсері және т.с.с); </w:t>
      </w:r>
      <w:r>
        <w:br/>
      </w:r>
      <w:r>
        <w:rPr>
          <w:rFonts w:ascii="Times New Roman"/>
          <w:b w:val="false"/>
          <w:i w:val="false"/>
          <w:color w:val="000000"/>
          <w:sz w:val="28"/>
        </w:rPr>
        <w:t xml:space="preserve">
      тәуекелдің негізгі факторларын айқындайтын әлеуметтік тәуекелдерді бағалау, болжамды сипаты мен өзгеру диапазоны, тәуекелдерді азайту бойынша болжамды іс-шараларды қамтуы тиіс. </w:t>
      </w:r>
    </w:p>
    <w:bookmarkEnd w:id="30"/>
    <w:bookmarkStart w:name="z30" w:id="31"/>
    <w:p>
      <w:pPr>
        <w:spacing w:after="0"/>
        <w:ind w:left="0"/>
        <w:jc w:val="both"/>
      </w:pPr>
      <w:r>
        <w:rPr>
          <w:rFonts w:ascii="Times New Roman"/>
          <w:b w:val="false"/>
          <w:i w:val="false"/>
          <w:color w:val="000000"/>
          <w:sz w:val="28"/>
        </w:rPr>
        <w:t xml:space="preserve">
      13. "Жалпы пайда" бөлімінде АЭА-ның негізгі құндылықтары мен жетіспеушіліктері, АЭА-ны іске асырудың оңтайлы нұсқаларын таңдау бойынша түйіндер мен қисынды сипаттау, АЭА-ны құру жобасы бойынша негізгі тәуекелдер, басқа да қорытындылар сипатталады. </w:t>
      </w:r>
    </w:p>
    <w:bookmarkEnd w:id="31"/>
    <w:bookmarkStart w:name="z31" w:id="32"/>
    <w:p>
      <w:pPr>
        <w:spacing w:after="0"/>
        <w:ind w:left="0"/>
        <w:jc w:val="both"/>
      </w:pPr>
      <w:r>
        <w:rPr>
          <w:rFonts w:ascii="Times New Roman"/>
          <w:b w:val="false"/>
          <w:i w:val="false"/>
          <w:color w:val="000000"/>
          <w:sz w:val="28"/>
        </w:rPr>
        <w:t xml:space="preserve">
      14. АЭА ЭН-ға қосымша АЭА-ны іске асырудың әрбір қаралатын нұсқалары бойынша қаржы-экономикалық моделін, шығыстар кестесін, қырқын, өтімділік сызбасын, диаграммаларды, суреттерді, жергілікті жердің картасы мен басқа да материалдарды және АЭА ЭН келтірілген ақпараттарды растайтын және ашатын құжаттарды қамтуы тиіс. </w:t>
      </w:r>
    </w:p>
    <w:bookmarkEnd w:id="32"/>
    <w:bookmarkStart w:name="z32" w:id="33"/>
    <w:p>
      <w:pPr>
        <w:spacing w:after="0"/>
        <w:ind w:left="0"/>
        <w:jc w:val="both"/>
      </w:pPr>
      <w:r>
        <w:rPr>
          <w:rFonts w:ascii="Times New Roman"/>
          <w:b w:val="false"/>
          <w:i w:val="false"/>
          <w:color w:val="000000"/>
          <w:sz w:val="28"/>
        </w:rPr>
        <w:t xml:space="preserve">
      15. АЭА ЭН мүдделі органдармен келісілуі тиіс. </w:t>
      </w:r>
    </w:p>
    <w:bookmarkEnd w:id="33"/>
    <w:bookmarkStart w:name="z33" w:id="34"/>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сауда министрінің 2007 жылғы </w:t>
      </w:r>
      <w:r>
        <w:br/>
      </w:r>
      <w:r>
        <w:rPr>
          <w:rFonts w:ascii="Times New Roman"/>
          <w:b w:val="false"/>
          <w:i w:val="false"/>
          <w:color w:val="000000"/>
          <w:sz w:val="28"/>
        </w:rPr>
        <w:t xml:space="preserve">
12 қарашадағы N 311 бұйрығына  </w:t>
      </w:r>
      <w:r>
        <w:br/>
      </w:r>
      <w:r>
        <w:rPr>
          <w:rFonts w:ascii="Times New Roman"/>
          <w:b w:val="false"/>
          <w:i w:val="false"/>
          <w:color w:val="000000"/>
          <w:sz w:val="28"/>
        </w:rPr>
        <w:t xml:space="preserve">
3-қосымша          </w:t>
      </w:r>
    </w:p>
    <w:bookmarkEnd w:id="34"/>
    <w:p>
      <w:pPr>
        <w:spacing w:after="0"/>
        <w:ind w:left="0"/>
        <w:jc w:val="left"/>
      </w:pPr>
      <w:r>
        <w:rPr>
          <w:rFonts w:ascii="Times New Roman"/>
          <w:b/>
          <w:i w:val="false"/>
          <w:color w:val="000000"/>
        </w:rPr>
        <w:t xml:space="preserve"> Арнайы экономикалық аймақ құру туралы ереже жобасын </w:t>
      </w:r>
      <w:r>
        <w:br/>
      </w:r>
      <w:r>
        <w:rPr>
          <w:rFonts w:ascii="Times New Roman"/>
          <w:b/>
          <w:i w:val="false"/>
          <w:color w:val="000000"/>
        </w:rPr>
        <w:t xml:space="preserve">
жасау бойынша талаптар </w:t>
      </w:r>
    </w:p>
    <w:bookmarkStart w:name="z48" w:id="35"/>
    <w:p>
      <w:pPr>
        <w:spacing w:after="0"/>
        <w:ind w:left="0"/>
        <w:jc w:val="both"/>
      </w:pPr>
      <w:r>
        <w:rPr>
          <w:rFonts w:ascii="Times New Roman"/>
          <w:b w:val="false"/>
          <w:i w:val="false"/>
          <w:color w:val="000000"/>
          <w:sz w:val="28"/>
        </w:rPr>
        <w:t>
      1. Осы Арнайы экономикалық аймақ құру туралы ереже жобасын жасау бойынша талаптар (бұдан әрі - Ереже) "Қазақстан Республикасындағы арнайы экономикалық аумақтар туралы" Қазақстан Республикасының Заңы </w:t>
      </w:r>
      <w:r>
        <w:rPr>
          <w:rFonts w:ascii="Times New Roman"/>
          <w:b w:val="false"/>
          <w:i w:val="false"/>
          <w:color w:val="000000"/>
          <w:sz w:val="28"/>
        </w:rPr>
        <w:t xml:space="preserve">9-бабының </w:t>
      </w:r>
      <w:r>
        <w:rPr>
          <w:rFonts w:ascii="Times New Roman"/>
          <w:b w:val="false"/>
          <w:i w:val="false"/>
          <w:color w:val="000000"/>
          <w:sz w:val="28"/>
        </w:rPr>
        <w:t xml:space="preserve">7) тармақшасына сәйкес әзірленді және Арнайы экономикалық аймақтың (бұдан әрі - АЭА) тұжырымдамасын жасау жөніндегі әдістемелік негіздеме болып табылады. </w:t>
      </w:r>
    </w:p>
    <w:bookmarkEnd w:id="35"/>
    <w:bookmarkStart w:name="z34" w:id="36"/>
    <w:p>
      <w:pPr>
        <w:spacing w:after="0"/>
        <w:ind w:left="0"/>
        <w:jc w:val="both"/>
      </w:pPr>
      <w:r>
        <w:rPr>
          <w:rFonts w:ascii="Times New Roman"/>
          <w:b w:val="false"/>
          <w:i w:val="false"/>
          <w:color w:val="000000"/>
          <w:sz w:val="28"/>
        </w:rPr>
        <w:t xml:space="preserve">
      2. Осы Талаптар, АЭА ережесін әзірлеу кезінде орындау үшін міндетті болып табылады. </w:t>
      </w:r>
    </w:p>
    <w:bookmarkEnd w:id="36"/>
    <w:bookmarkStart w:name="z35" w:id="37"/>
    <w:p>
      <w:pPr>
        <w:spacing w:after="0"/>
        <w:ind w:left="0"/>
        <w:jc w:val="both"/>
      </w:pPr>
      <w:r>
        <w:rPr>
          <w:rFonts w:ascii="Times New Roman"/>
          <w:b w:val="false"/>
          <w:i w:val="false"/>
          <w:color w:val="000000"/>
          <w:sz w:val="28"/>
        </w:rPr>
        <w:t xml:space="preserve">
      3. АЭА туралы ереже жобасының құрылымы мынадай бөлімдерден тұруы тиіс: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xml:space="preserve">
      2) АЭА мақсаттары мен міндеттері; </w:t>
      </w:r>
      <w:r>
        <w:br/>
      </w:r>
      <w:r>
        <w:rPr>
          <w:rFonts w:ascii="Times New Roman"/>
          <w:b w:val="false"/>
          <w:i w:val="false"/>
          <w:color w:val="000000"/>
          <w:sz w:val="28"/>
        </w:rPr>
        <w:t xml:space="preserve">
      3) АЭА қалыптастыру мерзімдері; </w:t>
      </w:r>
      <w:r>
        <w:br/>
      </w:r>
      <w:r>
        <w:rPr>
          <w:rFonts w:ascii="Times New Roman"/>
          <w:b w:val="false"/>
          <w:i w:val="false"/>
          <w:color w:val="000000"/>
          <w:sz w:val="28"/>
        </w:rPr>
        <w:t xml:space="preserve">
      4) АЭА-ны басқару; </w:t>
      </w:r>
      <w:r>
        <w:br/>
      </w:r>
      <w:r>
        <w:rPr>
          <w:rFonts w:ascii="Times New Roman"/>
          <w:b w:val="false"/>
          <w:i w:val="false"/>
          <w:color w:val="000000"/>
          <w:sz w:val="28"/>
        </w:rPr>
        <w:t xml:space="preserve">
      5) АЭА аумағындағы қызметтің негізгі түрлері; </w:t>
      </w:r>
      <w:r>
        <w:br/>
      </w:r>
      <w:r>
        <w:rPr>
          <w:rFonts w:ascii="Times New Roman"/>
          <w:b w:val="false"/>
          <w:i w:val="false"/>
          <w:color w:val="000000"/>
          <w:sz w:val="28"/>
        </w:rPr>
        <w:t xml:space="preserve">
      6) АЭА аумағында салық салу; </w:t>
      </w:r>
      <w:r>
        <w:br/>
      </w:r>
      <w:r>
        <w:rPr>
          <w:rFonts w:ascii="Times New Roman"/>
          <w:b w:val="false"/>
          <w:i w:val="false"/>
          <w:color w:val="000000"/>
          <w:sz w:val="28"/>
        </w:rPr>
        <w:t xml:space="preserve">
      7) АЭА аумағындағы кедендік реттеу; </w:t>
      </w:r>
      <w:r>
        <w:br/>
      </w:r>
      <w:r>
        <w:rPr>
          <w:rFonts w:ascii="Times New Roman"/>
          <w:b w:val="false"/>
          <w:i w:val="false"/>
          <w:color w:val="000000"/>
          <w:sz w:val="28"/>
        </w:rPr>
        <w:t xml:space="preserve">
      8) АЭА аумағында шетелдік азаматтардың болуы тәртібі; </w:t>
      </w:r>
      <w:r>
        <w:br/>
      </w:r>
      <w:r>
        <w:rPr>
          <w:rFonts w:ascii="Times New Roman"/>
          <w:b w:val="false"/>
          <w:i w:val="false"/>
          <w:color w:val="000000"/>
          <w:sz w:val="28"/>
        </w:rPr>
        <w:t xml:space="preserve">
      9) қорытынды ереже. </w:t>
      </w:r>
    </w:p>
    <w:bookmarkEnd w:id="37"/>
    <w:bookmarkStart w:name="z36" w:id="38"/>
    <w:p>
      <w:pPr>
        <w:spacing w:after="0"/>
        <w:ind w:left="0"/>
        <w:jc w:val="both"/>
      </w:pPr>
      <w:r>
        <w:rPr>
          <w:rFonts w:ascii="Times New Roman"/>
          <w:b w:val="false"/>
          <w:i w:val="false"/>
          <w:color w:val="000000"/>
          <w:sz w:val="28"/>
        </w:rPr>
        <w:t xml:space="preserve">
      4. Жалпы ереже. </w:t>
      </w:r>
      <w:r>
        <w:br/>
      </w:r>
      <w:r>
        <w:rPr>
          <w:rFonts w:ascii="Times New Roman"/>
          <w:b w:val="false"/>
          <w:i w:val="false"/>
          <w:color w:val="000000"/>
          <w:sz w:val="28"/>
        </w:rPr>
        <w:t xml:space="preserve">
      Осы бөлімде мыналар көзделеді: </w:t>
      </w:r>
      <w:r>
        <w:br/>
      </w:r>
      <w:r>
        <w:rPr>
          <w:rFonts w:ascii="Times New Roman"/>
          <w:b w:val="false"/>
          <w:i w:val="false"/>
          <w:color w:val="000000"/>
          <w:sz w:val="28"/>
        </w:rPr>
        <w:t xml:space="preserve">
      АЭА атауы; </w:t>
      </w:r>
      <w:r>
        <w:br/>
      </w:r>
      <w:r>
        <w:rPr>
          <w:rFonts w:ascii="Times New Roman"/>
          <w:b w:val="false"/>
          <w:i w:val="false"/>
          <w:color w:val="000000"/>
          <w:sz w:val="28"/>
        </w:rPr>
        <w:t xml:space="preserve">
      АЭА-ның орналасқан жері (облысы, қала, аудан); </w:t>
      </w:r>
      <w:r>
        <w:br/>
      </w:r>
      <w:r>
        <w:rPr>
          <w:rFonts w:ascii="Times New Roman"/>
          <w:b w:val="false"/>
          <w:i w:val="false"/>
          <w:color w:val="000000"/>
          <w:sz w:val="28"/>
        </w:rPr>
        <w:t xml:space="preserve">
      АЭА-ны әзірлеу негізі; </w:t>
      </w:r>
      <w:r>
        <w:br/>
      </w:r>
      <w:r>
        <w:rPr>
          <w:rFonts w:ascii="Times New Roman"/>
          <w:b w:val="false"/>
          <w:i w:val="false"/>
          <w:color w:val="000000"/>
          <w:sz w:val="28"/>
        </w:rPr>
        <w:t xml:space="preserve">
      АЭА аумағындағы халықаралық шарттардың әрекеті. </w:t>
      </w:r>
    </w:p>
    <w:bookmarkEnd w:id="38"/>
    <w:bookmarkStart w:name="z37" w:id="39"/>
    <w:p>
      <w:pPr>
        <w:spacing w:after="0"/>
        <w:ind w:left="0"/>
        <w:jc w:val="both"/>
      </w:pPr>
      <w:r>
        <w:rPr>
          <w:rFonts w:ascii="Times New Roman"/>
          <w:b w:val="false"/>
          <w:i w:val="false"/>
          <w:color w:val="000000"/>
          <w:sz w:val="28"/>
        </w:rPr>
        <w:t xml:space="preserve">
      5. АЭА мақсаттары мен міндеттері. </w:t>
      </w:r>
      <w:r>
        <w:br/>
      </w:r>
      <w:r>
        <w:rPr>
          <w:rFonts w:ascii="Times New Roman"/>
          <w:b w:val="false"/>
          <w:i w:val="false"/>
          <w:color w:val="000000"/>
          <w:sz w:val="28"/>
        </w:rPr>
        <w:t xml:space="preserve">
      Осы бөлімде қол жетімділігі мен шешімі АЭА орналасатын нақты аумақтың өндірістік және өндірістік емес салаларын тиімді дамытуға және Қазақстан экономикасының жалпы дамуына ықпал ететін АЭА құру мен қалыптастырудың мақсаттары мен міндеттері айқындалуы тиіс. </w:t>
      </w:r>
    </w:p>
    <w:bookmarkEnd w:id="39"/>
    <w:bookmarkStart w:name="z38" w:id="40"/>
    <w:p>
      <w:pPr>
        <w:spacing w:after="0"/>
        <w:ind w:left="0"/>
        <w:jc w:val="both"/>
      </w:pPr>
      <w:r>
        <w:rPr>
          <w:rFonts w:ascii="Times New Roman"/>
          <w:b w:val="false"/>
          <w:i w:val="false"/>
          <w:color w:val="000000"/>
          <w:sz w:val="28"/>
        </w:rPr>
        <w:t xml:space="preserve">
      6. АЭА қалыптастыру мерзімдері. </w:t>
      </w:r>
      <w:r>
        <w:br/>
      </w:r>
      <w:r>
        <w:rPr>
          <w:rFonts w:ascii="Times New Roman"/>
          <w:b w:val="false"/>
          <w:i w:val="false"/>
          <w:color w:val="000000"/>
          <w:sz w:val="28"/>
        </w:rPr>
        <w:t>
      Осы бөлімде АЭА құрылатын кезең көрсетіледі. "Қазақстан Республикасында арнайы экономикалық аймақтар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АЭА-ны қалыптастыру мерзімі 25 жылдан аспауы тиіс. </w:t>
      </w:r>
    </w:p>
    <w:bookmarkEnd w:id="40"/>
    <w:bookmarkStart w:name="z39" w:id="41"/>
    <w:p>
      <w:pPr>
        <w:spacing w:after="0"/>
        <w:ind w:left="0"/>
        <w:jc w:val="both"/>
      </w:pPr>
      <w:r>
        <w:rPr>
          <w:rFonts w:ascii="Times New Roman"/>
          <w:b w:val="false"/>
          <w:i w:val="false"/>
          <w:color w:val="000000"/>
          <w:sz w:val="28"/>
        </w:rPr>
        <w:t xml:space="preserve">
      7. АЭА-ны басқару. </w:t>
      </w:r>
      <w:r>
        <w:br/>
      </w:r>
      <w:r>
        <w:rPr>
          <w:rFonts w:ascii="Times New Roman"/>
          <w:b w:val="false"/>
          <w:i w:val="false"/>
          <w:color w:val="000000"/>
          <w:sz w:val="28"/>
        </w:rPr>
        <w:t xml:space="preserve">
      Осы бөлім АЭА-ны басқарудың, құқықтық негізін, басқару құрылымын, сондай-ақ АЭА әкімшілігінің өкілеттігін сипаттай отырып схемасын қамтуы тиіс. </w:t>
      </w:r>
    </w:p>
    <w:bookmarkEnd w:id="41"/>
    <w:bookmarkStart w:name="z40" w:id="42"/>
    <w:p>
      <w:pPr>
        <w:spacing w:after="0"/>
        <w:ind w:left="0"/>
        <w:jc w:val="both"/>
      </w:pPr>
      <w:r>
        <w:rPr>
          <w:rFonts w:ascii="Times New Roman"/>
          <w:b w:val="false"/>
          <w:i w:val="false"/>
          <w:color w:val="000000"/>
          <w:sz w:val="28"/>
        </w:rPr>
        <w:t xml:space="preserve">
      8. "АЭА аумағындағы негізгі қызметтер" деген бөлімде АЭА аумағында жүзеге асырылатын қызметтің басым түрлерінің тізбесі айқындалады. </w:t>
      </w:r>
    </w:p>
    <w:bookmarkEnd w:id="42"/>
    <w:bookmarkStart w:name="z41" w:id="43"/>
    <w:p>
      <w:pPr>
        <w:spacing w:after="0"/>
        <w:ind w:left="0"/>
        <w:jc w:val="both"/>
      </w:pPr>
      <w:r>
        <w:rPr>
          <w:rFonts w:ascii="Times New Roman"/>
          <w:b w:val="false"/>
          <w:i w:val="false"/>
          <w:color w:val="000000"/>
          <w:sz w:val="28"/>
        </w:rPr>
        <w:t xml:space="preserve">
      9. АЭА аумағында салық салу. </w:t>
      </w:r>
      <w:r>
        <w:br/>
      </w:r>
      <w:r>
        <w:rPr>
          <w:rFonts w:ascii="Times New Roman"/>
          <w:b w:val="false"/>
          <w:i w:val="false"/>
          <w:color w:val="000000"/>
          <w:sz w:val="28"/>
        </w:rPr>
        <w:t>
      АЭА аумағында салық салу Қазақстан Республикасының салық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реттелуі тиіс. </w:t>
      </w:r>
    </w:p>
    <w:bookmarkEnd w:id="43"/>
    <w:bookmarkStart w:name="z42" w:id="44"/>
    <w:p>
      <w:pPr>
        <w:spacing w:after="0"/>
        <w:ind w:left="0"/>
        <w:jc w:val="both"/>
      </w:pPr>
      <w:r>
        <w:rPr>
          <w:rFonts w:ascii="Times New Roman"/>
          <w:b w:val="false"/>
          <w:i w:val="false"/>
          <w:color w:val="000000"/>
          <w:sz w:val="28"/>
        </w:rPr>
        <w:t xml:space="preserve">
      10. Кедендік реттеу. </w:t>
      </w:r>
      <w:r>
        <w:br/>
      </w:r>
      <w:r>
        <w:rPr>
          <w:rFonts w:ascii="Times New Roman"/>
          <w:b w:val="false"/>
          <w:i w:val="false"/>
          <w:color w:val="000000"/>
          <w:sz w:val="28"/>
        </w:rPr>
        <w:t>
      АЭА аумағы Қазақстан Республикасының кедендік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еркін кедендік аймақ кедендік режимі әрекет ететін Қазақстан Республикасы кедендік аумағының бөлігі болып табылады. АЭА шекарасы оның периметрі бойынша арнай қоршаулармен жабдықталады. </w:t>
      </w:r>
      <w:r>
        <w:br/>
      </w:r>
      <w:r>
        <w:rPr>
          <w:rFonts w:ascii="Times New Roman"/>
          <w:b w:val="false"/>
          <w:i w:val="false"/>
          <w:color w:val="000000"/>
          <w:sz w:val="28"/>
        </w:rPr>
        <w:t>
      АЭА аумағында кедендік бақылау мен бақылау Қазақстан Республикасының кедендік </w:t>
      </w:r>
      <w:r>
        <w:rPr>
          <w:rFonts w:ascii="Times New Roman"/>
          <w:b w:val="false"/>
          <w:i w:val="false"/>
          <w:color w:val="000000"/>
          <w:sz w:val="28"/>
        </w:rPr>
        <w:t xml:space="preserve">заңнамасында </w:t>
      </w:r>
      <w:r>
        <w:rPr>
          <w:rFonts w:ascii="Times New Roman"/>
          <w:b w:val="false"/>
          <w:i w:val="false"/>
          <w:color w:val="000000"/>
          <w:sz w:val="28"/>
        </w:rPr>
        <w:t xml:space="preserve">айқындалған тәртіпте жүзеге асырылуы тиіс. </w:t>
      </w:r>
    </w:p>
    <w:bookmarkEnd w:id="44"/>
    <w:bookmarkStart w:name="z43" w:id="45"/>
    <w:p>
      <w:pPr>
        <w:spacing w:after="0"/>
        <w:ind w:left="0"/>
        <w:jc w:val="both"/>
      </w:pPr>
      <w:r>
        <w:rPr>
          <w:rFonts w:ascii="Times New Roman"/>
          <w:b w:val="false"/>
          <w:i w:val="false"/>
          <w:color w:val="000000"/>
          <w:sz w:val="28"/>
        </w:rPr>
        <w:t xml:space="preserve">
      11. АЭА аумағында шетелдік азаматтардың болуы тәртібі. </w:t>
      </w:r>
      <w:r>
        <w:br/>
      </w:r>
      <w:r>
        <w:rPr>
          <w:rFonts w:ascii="Times New Roman"/>
          <w:b w:val="false"/>
          <w:i w:val="false"/>
          <w:color w:val="000000"/>
          <w:sz w:val="28"/>
        </w:rPr>
        <w:t>
      АЭА аумағында шетелдік азаматтардың және азаматтығы жоқ азаматтардың, сондай-ақ олардың көліктік құралдарының келуі, кетуі, транзиті мен болуының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және Қазақстан Республикасы қатысушысы болып табылатын халықаралық келісімдерімен белгіленген тәртібі қолданылуы тиіс. </w:t>
      </w:r>
    </w:p>
    <w:bookmarkEnd w:id="45"/>
    <w:bookmarkStart w:name="z44" w:id="46"/>
    <w:p>
      <w:pPr>
        <w:spacing w:after="0"/>
        <w:ind w:left="0"/>
        <w:jc w:val="both"/>
      </w:pPr>
      <w:r>
        <w:rPr>
          <w:rFonts w:ascii="Times New Roman"/>
          <w:b w:val="false"/>
          <w:i w:val="false"/>
          <w:color w:val="000000"/>
          <w:sz w:val="28"/>
        </w:rPr>
        <w:t xml:space="preserve">
      12. Қорытынды ережелер. </w:t>
      </w:r>
      <w:r>
        <w:br/>
      </w:r>
      <w:r>
        <w:rPr>
          <w:rFonts w:ascii="Times New Roman"/>
          <w:b w:val="false"/>
          <w:i w:val="false"/>
          <w:color w:val="000000"/>
          <w:sz w:val="28"/>
        </w:rPr>
        <w:t>
      Қорытынды ережелерде рәсім және АЭА-ны таратудың оның ішінде АЭА-ны мерзімінен бұрын таратқан жағдайда "Қазақстан Республикасындағы арнайы экономикалық аймақтар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қайшы келмейтін негіздемесі сипатталады. </w:t>
      </w:r>
    </w:p>
    <w:bookmarkEnd w:id="46"/>
    <w:bookmarkStart w:name="z45" w:id="47"/>
    <w:p>
      <w:pPr>
        <w:spacing w:after="0"/>
        <w:ind w:left="0"/>
        <w:jc w:val="both"/>
      </w:pPr>
      <w:r>
        <w:rPr>
          <w:rFonts w:ascii="Times New Roman"/>
          <w:b w:val="false"/>
          <w:i w:val="false"/>
          <w:color w:val="000000"/>
          <w:sz w:val="28"/>
        </w:rPr>
        <w:t xml:space="preserve">
      13. АЭА туралы ереже жобасы мүдделі органдармен келісілуі тиіс.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