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1282" w14:textId="76a1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Халыққа қызмет көрсету орталықтары арқылы мемлекеттік қызмет көрсетудің стандарттарын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министрлігінің 2007 жылғы 12 қазандағы N 289 Бұйрығы. Қазақстан Республикасының Әділет министрлігінде 2007 жылғы 29 қарашада Нормативтік құқықтық кесімдерді мемлекеттік тіркеудің тізіліміне N 5013 болып енгізілді. Күші жойылды - Қазақстан Республикасы Әділет министрінің 2010 жылғы 30 наурыздағы N 91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Әділет министрінің 2010.03.30 </w:t>
      </w:r>
      <w:r>
        <w:rPr>
          <w:rFonts w:ascii="Times New Roman"/>
          <w:b w:val="false"/>
          <w:i w:val="false"/>
          <w:color w:val="ff0000"/>
          <w:sz w:val="28"/>
        </w:rPr>
        <w:t>N 91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қызмет көрсетудің үлгі стандартын бекіту туралы" Қазақстан Республикасы Үкіметінің 2007 жылғы 30 маусымдағы N </w:t>
      </w:r>
      <w:r>
        <w:rPr>
          <w:rFonts w:ascii="Times New Roman"/>
          <w:b w:val="false"/>
          <w:i w:val="false"/>
          <w:color w:val="000000"/>
          <w:sz w:val="28"/>
        </w:rPr>
        <w:t>558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 іске асыру мақсатында, "Әділет органдары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3) тармақшасын басшылыққа ала отырып,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бұйрыққа 1-қосымшаға сәйкес халыққа қызмет көрсету орталықтары арқылы жер учаскесіне жеке меншік құқығы актісін беру мемлекеттік қызмет көрсетудің стандарты;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халыққа қызмет көрсету орталықтары арқылы тұрақты жер пайдалану құқығы актісін беру мемлекеттік қызмет көрсетудің стандарты;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халыққа қызмет көрсету орталықтары арқылы уақытша өтеулi (ұзақ мерзiмдi, қысқа мерзiмдi) жер пайдалану (жалдау) құқығы актiсiн беру мемлекеттік қызмет көрсетудің стандарты;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халыққа қызмет көрсету орталықтары арқылы уақытша өтеусіз жер пайдалану құқығы актісін беру мемлекеттік қызмет көрсетудің стандарты.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бұйрықтың орындалуын бақылау жетекшілік ететін Қазақстан Республикасының Әділет вице-министріне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ресми жарияланған күнінен бастап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"Келісілген"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Жер ресурстарын басқару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агенттігінің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 қазан 2007 жыл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министрінің м. а.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12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289 бұйрығына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cтандарты "Халыққа қызмет көрсету орталықтары арқылы жер учаскесiне</w:t>
      </w:r>
      <w:r>
        <w:br/>
      </w:r>
      <w:r>
        <w:rPr>
          <w:rFonts w:ascii="Times New Roman"/>
          <w:b/>
          <w:i w:val="false"/>
          <w:color w:val="000000"/>
        </w:rPr>
        <w:t>
жеке меншiк құқығына актi беру"</w:t>
      </w:r>
    </w:p>
    <w:bookmarkStart w:name="z13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стандарт Халыққа қызмет көрсету орталықтары арқылы жер учаскесiне жеке меншiк құқығына актiні ресімдеудің тәртібін анықтайды.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қызметтің нысаны: автоматтандырылмаған.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Жер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көрсетіледі.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Халыққа қызмет көрсету орталықтары арқылы (бұдан әрі - Орталық) жер қатынастары саласындағы функцияларды жүзеге асыратын облыстың (республикалық маңызы бар қаланың, астананың), ауданның (облыстық маңызы бар қаланың) жергілікті атқарушы органдарының құрылымдық бөлімшесі (бұдан әрі - уәкілетті орган) арқылы жүзеге асырылады.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Тұтынушы алатын мемлекеттік қызметті көрсетуді аяқтау нысаны жер учаскесiне жеке меншiк құқығы актiсі болып табылады.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жеке және заңды тұлғаларға көрсетіледі.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кезіндегі уақыт бойынша шектеу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құжаттарды ресімдеу мерзімі - 10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материалдарды қосымша зерделеу немесе тексеру жүргізу қажет болған жағдайда, ресімдеу мерзімі 15 жұмыс күніне дейін ұзартылады;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кезекте күту мерзімі 30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7-тармаққа өзгерту енгізілді - ҚР Әділет министрінің 2009.02.11 </w:t>
      </w:r>
      <w:r>
        <w:rPr>
          <w:rFonts w:ascii="Times New Roman"/>
          <w:b w:val="false"/>
          <w:i w:val="false"/>
          <w:color w:val="000000"/>
          <w:sz w:val="28"/>
        </w:rPr>
        <w:t>N 12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Қызметке төлем белгілі жылға арнайы уәкілетті органның тиістілі бұйрығымен бекітілген бағаларға сәйкес жүргізіледі.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тәртібі туралы толық ақпарат Қазақстан Республикасы Әділет министрлігінің, Қазақстан Республикасы Жер ресурстарын басқару агенттігінің және орталықтардың тізбесі осы стандартқа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веб-сайттарында, сондай-ақ ақпараттардың ресми көздерінде және орталықтар үй-жайларындағы стендтерде орналастырылады.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аптаның алты күнінде, жексенбіні қоспағанда, белгіленген жұмыс кестесіне сәйкес түскі асқа үзіліссіз сағат 9.00-ден 20.00-ға дейін ұсынылады. Қабылдау "электронды" кезек тәртібінде, алдын-ала жазбасыз және жеделдетілген қызмет көрсетусіз жүзеге асырылады.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тұтынушының тұратын жері бойынша Орталық ғимаратында көрсетіледі. Залда анықтама бюросы, күту үшін креслолар, толтырылған бланк үлгілері бар ақпараттық стендтер орналасқан.</w:t>
      </w:r>
    </w:p>
    <w:bookmarkEnd w:id="15"/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Актіні беруге мүдделі жеке және заңды тұлғалар құжаттардың мынадай тізбесін ұсынады: </w:t>
      </w:r>
    </w:p>
    <w:bookmarkStart w:name="z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өтініш (уәкілетті органға сәйкестендіру құжатын дайындау); </w:t>
      </w:r>
    </w:p>
    <w:bookmarkEnd w:id="17"/>
    <w:bookmarkStart w:name="z6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 учаскесіне жеке меншік құқығын беру туралы қаулыдан үзінді; </w:t>
      </w:r>
    </w:p>
    <w:bookmarkEnd w:id="18"/>
    <w:bookmarkStart w:name="z6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учаскесіне сәйкестендіру құжатын әзірлеу үшін тапсырыс бланкісі; </w:t>
      </w:r>
    </w:p>
    <w:bookmarkEnd w:id="19"/>
    <w:bookmarkStart w:name="z6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салық төлеуші куәлігінің көшірмесі (СТН); </w:t>
      </w:r>
    </w:p>
    <w:bookmarkEnd w:id="20"/>
    <w:bookmarkStart w:name="z6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заңды тұлғаны мемлекеттік тіркеу туралы куәліктің нотариаттық куәландырылған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жеке басын куәландыратын құжаттың көшірмесі (сенімхат болған кезде - сенімхаттың көшірмесі және сенім білдірілген адамның жеке куәлігінің болуы).</w:t>
      </w:r>
    </w:p>
    <w:bookmarkEnd w:id="21"/>
    <w:bookmarkStart w:name="z1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Бланкілер күту залындағы арнайы тағанда орналастырылады не Орталықтың консультантында болады.</w:t>
      </w:r>
    </w:p>
    <w:bookmarkEnd w:id="22"/>
    <w:bookmarkStart w:name="z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Құжаттарды қабылдау (бланкілер, нысандар, өтініштер және басқа да құжаттар) "терезенің" арналғаны және атқаратын функциясы туралы ақпарат ілінген, сондай-ақ Орталық инспекторының тегі, аты, әкесінің аты және лауазымы көрсетілген "терезе" арқылы жүзеге асырылады.</w:t>
      </w:r>
    </w:p>
    <w:bookmarkEnd w:id="23"/>
    <w:bookmarkStart w:name="z1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Тұтынушыға: </w:t>
      </w:r>
    </w:p>
    <w:bookmarkEnd w:id="24"/>
    <w:bookmarkStart w:name="z6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сұрауды қабылдау күні және нөмірі; </w:t>
      </w:r>
    </w:p>
    <w:bookmarkEnd w:id="25"/>
    <w:bookmarkStart w:name="z6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сұранып отырылған мемлекеттік қызметтің түрі; </w:t>
      </w:r>
    </w:p>
    <w:bookmarkEnd w:id="26"/>
    <w:bookmarkStart w:name="z6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және атауы; </w:t>
      </w:r>
    </w:p>
    <w:bookmarkEnd w:id="27"/>
    <w:bookmarkStart w:name="z6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құжаттарды беру күні (уақыты) және орны; </w:t>
      </w:r>
    </w:p>
    <w:bookmarkEnd w:id="28"/>
    <w:bookmarkStart w:name="z6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құжаттарды ресімдеуге өтінішті қабылдаған Орталық инспекторының тегі, аты, әкесінің аты көрсетілуімен, тиісті құжаттардың қабылданғаны туралы қолхат беріледі.</w:t>
      </w:r>
    </w:p>
    <w:bookmarkEnd w:id="29"/>
    <w:bookmarkStart w:name="z2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Дайын құжаттарды тұтынушыға беруді Орталық инспекторы "терезе" арқылы күн сайын мерзімі көрсетілген қолхат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тұтынушы құжаттарды алу үшін мезгілінде жүгінбесе, Орталық олардың сақталуын 1 ай қамтамасыз етеді, содан кейін уәкілетті органға жібереді.</w:t>
      </w:r>
    </w:p>
    <w:bookmarkEnd w:id="30"/>
    <w:bookmarkStart w:name="z2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Құжаттарды ресімдеу кезінде қателіктер (түзетулер, тазартулар) анықталған жағдайда, уәкілетті орган құжаттар пакетін алғаннан кейін бір жұмыс күні ішінде қайтару себептерін жазбаша дәлелдеп, Орталыққа қайтарып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 пакетін алғаннан кейін Орталық бір жұмыс күні ішінде өтініш берушіге хабарлайды және уәкілетті органның қайтару себебі көрсетілген жазбаша негіздемесін береді.</w:t>
      </w:r>
    </w:p>
    <w:bookmarkEnd w:id="31"/>
    <w:bookmarkStart w:name="z2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Жұмыс қағидаттары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Орталық қызметі: </w:t>
      </w:r>
    </w:p>
    <w:bookmarkStart w:name="z7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адамның конституциялық құқықтары мен бостандықтарын сақтау; </w:t>
      </w:r>
    </w:p>
    <w:bookmarkEnd w:id="33"/>
    <w:bookmarkStart w:name="z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қызметтік борышты сақтау кезінде заңдылықты сақтау; </w:t>
      </w:r>
    </w:p>
    <w:bookmarkEnd w:id="34"/>
    <w:bookmarkStart w:name="z7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сыпайылық; </w:t>
      </w:r>
    </w:p>
    <w:bookmarkEnd w:id="35"/>
    <w:bookmarkStart w:name="z7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түбегейлі және толық ақпарат беру; </w:t>
      </w:r>
    </w:p>
    <w:bookmarkEnd w:id="36"/>
    <w:bookmarkStart w:name="z7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ақпаратты қорғау және құпиялылық қағидаттарына негізделеді.</w:t>
      </w:r>
    </w:p>
    <w:bookmarkEnd w:id="37"/>
    <w:bookmarkStart w:name="z2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Жұмыс нәтижелері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мемлекеттік қызмет көрсету нәтижелері осы  стандартқа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сапа және қол жетімділік көрсеткіштерімен өлшенеді.</w:t>
      </w:r>
    </w:p>
    <w:bookmarkStart w:name="z2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Мемлекеттік қызмет көрсететін мемлекеттік органның,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бекітеді.</w:t>
      </w:r>
    </w:p>
    <w:bookmarkEnd w:id="39"/>
    <w:bookmarkStart w:name="z2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Шағымдану тәртібі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Шағымдар ауызша немесе жазбаша нысанда пошта бойынша немесе қолданыстағы заңнамада көзделген жағдайларда электронды түрде не Орталықтың кеңсесі арқылы жұмыс күндерінде қолма-қол қабылданады.</w:t>
      </w:r>
    </w:p>
    <w:bookmarkStart w:name="z2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Мемлекеттік қызметті ұсыну сапасына наразылықтар болған жағдайда шағымдар Орталық директорының немесе Қазақстан Республикасы Әділет министрлігі басшылығының атына беріледі.</w:t>
      </w:r>
    </w:p>
    <w:bookmarkEnd w:id="41"/>
    <w:bookmarkStart w:name="z2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Қабылданған шағым Орталықтың ақпараттарды есепке алу журналында тіркеледі және 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мерзімде қаралады.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тәртiппен берiлген өтiнiш мiндеттi түрде қабылдануға, тiркелуге, есепке алынуға және қаралуға тиiс.</w:t>
      </w:r>
    </w:p>
    <w:bookmarkEnd w:id="42"/>
    <w:bookmarkStart w:name="z2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Байланыс ақпараты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Орталық директорының қабылдау және жұмыс кестесі Орталықтың жұмыс кестесіне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Орталықтың байланыс телефондары орталық ғимаратындағы  сөрелерде және ресми ақпарат көздерінде орналасқан.</w:t>
      </w:r>
    </w:p>
    <w:bookmarkStart w:name="z2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Қазақстан Республикасы Әділет министрлігінің мекен-жайы: 010000, Астана қаласы, N 35 көшесі, N 8 үй, веб-сайт: www.minjust.kz., Қазақстан Республикасы Жер ресурстарын басқару агенттігінің мекен-жайы: 010000, Астана қаласы, N 35 көшесі, N 8 үй, веб-сайт: www. www.auzr.kz.</w:t>
      </w:r>
    </w:p>
    <w:bookmarkEnd w:id="44"/>
    <w:bookmarkStart w:name="z3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стандартына 1-қосымша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3893"/>
        <w:gridCol w:w="3793"/>
        <w:gridCol w:w="2333"/>
      </w:tblGrid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Орталықтардың атауы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Орталықтардың орналасу мекен-жайлары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Телефондары нөмірі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Алматы ауданының N 1 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қ., Жұбанова көш., 2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37-02-06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Алматы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"а" көш.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40-65-62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ауданының N 1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қ., Пушкин көш., 97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37-70-65</w:t>
            </w:r>
          </w:p>
        </w:tc>
      </w:tr>
      <w:tr>
        <w:trPr>
          <w:trHeight w:val="12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Сарыарқа ауданының N 2 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көш., 85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43-84-14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Алмалы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қ., Бөгенбай батыр көш., 221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263-82-51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Түрксiб ауданының 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қ., Зорге көш., 9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234-09-64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Бостандық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қ., Ходжанов көш., 9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248-17-77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қаласының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қ., Әуезов көш., 189 "а"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40-10-76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қ., Тургенев көш., 109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57-84-84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қаласының 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Тәуелсіздік, көш.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"б"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қ.,  Баймұханов көш., 16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35-47-05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қаласының 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көш., 81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28-13-12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Қойгелді көш.,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"а"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(і. 147)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  Мұқанов көш., 5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77-26-57,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77-37-43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Қазыбек би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көш., 7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41-63-03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Октябрь ауданы, 21 шағын ауд., 67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42-72-60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(і.137)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 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Блюхер көш., 23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98-65-87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қаласының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көш., 114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53-45-74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Мұратбаев көш., н/ж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23-05-78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қ., 15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ауд., 67 "б"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31-85-16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қ.,  Мәделі-Қожа көш, н/ж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қ.,  Мәделі-Қожа көш, н/ж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21-46-37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 көш., 48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33-47-55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көш., 157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33-66-16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Белинский көш.,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22-24-28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 көш., 99/1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29-61-28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N 3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408-ші тоқсан,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</w:p>
        </w:tc>
      </w:tr>
    </w:tbl>
    <w:bookmarkStart w:name="z3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стандартына 2 қосымша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Кесте. Сапа мен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3"/>
        <w:gridCol w:w="1873"/>
        <w:gridCol w:w="1713"/>
        <w:gridCol w:w="1853"/>
      </w:tblGrid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мен қол жетімділік көрсеткіштері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мәні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 мәні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Уақытылығы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мерзімде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көрсетуді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оқиғалары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  қызмет алу үшін кезекте 40 минуттан аспайтын уақыт күткен тұтынушылардың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Сапа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 көрсетулерді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процесінің сапасы-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құжаттар дұрыс ресімделген жағдайлары (жүргізілген төлемдер, есеп айырысулар және т.б.) 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Қол жетімділік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 көрсетулерді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тәртібі туралы сапаға және ақпаратқа қанағаттанған тұтынушылардың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дұрыс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толтырған және бірінші тапсырған оқиғалардың 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 жетімді қызмет көрсетулердің,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ақпараттардың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Шағымдану процесі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  қызмет көрсетудің осы түрі бойынша қызмет көрсетілген тұтынушылар-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жалпы санымен негіз-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делген шағымдардың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негізді шағымдардың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 қолданыстағы тәртібімен қанағаттандырылған тұтынушылардың 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мерзімімен 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Сыпайылық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сыпайылылығына 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танған тұтынушылар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министрінің м. 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12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289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</w:t>
      </w:r>
      <w:r>
        <w:br/>
      </w:r>
      <w:r>
        <w:rPr>
          <w:rFonts w:ascii="Times New Roman"/>
          <w:b/>
          <w:i w:val="false"/>
          <w:color w:val="000000"/>
        </w:rPr>
        <w:t>
cтандарты "Халыққа қызмет көрсету орталықтары арқылы</w:t>
      </w:r>
      <w:r>
        <w:br/>
      </w:r>
      <w:r>
        <w:rPr>
          <w:rFonts w:ascii="Times New Roman"/>
          <w:b/>
          <w:i w:val="false"/>
          <w:color w:val="000000"/>
        </w:rPr>
        <w:t>
тұрақты жер пайдалану құқығына акті беру"</w:t>
      </w:r>
    </w:p>
    <w:bookmarkStart w:name="z14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стандарт Халыққа қызмет көрсету орталықтары арқылы тұрақты жер пайдалану құқығына акті берудің тәртібін анықтайды.</w:t>
      </w:r>
    </w:p>
    <w:bookmarkStart w:name="z3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 автоматтандырылмаған.</w:t>
      </w:r>
    </w:p>
    <w:bookmarkEnd w:id="49"/>
    <w:bookmarkStart w:name="z3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Жер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көрсетіледі.</w:t>
      </w:r>
    </w:p>
    <w:bookmarkEnd w:id="50"/>
    <w:bookmarkStart w:name="z3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Халыққа қызмет көрсету орталықтары арқылы (бұдан әрі - Орталық) жер қатынастары саласындағы функцияларды жүзеге асыратын облыстың (республикалық маңызы бар қаланың, астананың), ауданның (облыстық маңызы бар қаланың) жергілікті атқарушы органдарының құрылымдық бөлімшесі (бұдан әрі - уәкілетті орган) арқылы жүзеге асырылады.</w:t>
      </w:r>
    </w:p>
    <w:bookmarkEnd w:id="51"/>
    <w:bookmarkStart w:name="z3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Тұтынушы алатын мемлекеттік қызметті көрсетуді аяқтау нысаны тұрақты жер пайдалану құқығы актісі болып табылады.</w:t>
      </w:r>
    </w:p>
    <w:bookmarkEnd w:id="52"/>
    <w:bookmarkStart w:name="z3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 учаскелерi тұрақты жер пайдалану құқығымен мынадай мемлекеттiк жер пайдаланушыларға: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кондоминиум объектiлерiндегi үйлердi (құрылыстарды, ғимараттарды), үй-жайларды шаруашылық жүргiзу құқығымен немесе оралымды басқару құқығымен иеленетiн заңды тұлғаларға;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және орман шаруашылығы өндірісін жүзеге асыратын заңды тұлғаларға, сондай-ақ ғылыми-зерттеу, тәжірибе және оқу мақсаттарына;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ерекше қорғалатын табиғи аумақтар жерiнде жер пайдалануды жүзеге асыратын заңды тұлғаларға;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Республикасының заң актiлерiнде көзделген өзге де жағдайларда берiледi.</w:t>
      </w:r>
    </w:p>
    <w:bookmarkEnd w:id="53"/>
    <w:bookmarkStart w:name="z3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кезіндегі уақыт бойынша шектеу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құжаттарды ресімдеу мерзімі - 10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материалдарды қосымша зерделеу немесе тексеру жүргізу қажет болған жағдайда, ресімдеу мерзімі 15 жұмыс күніне дейін ұзартылады;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кезекте күту мерзімі 30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7-тармаққа өзгерту енгізілді - ҚР Әділет министрінің 2009.02.11 </w:t>
      </w:r>
      <w:r>
        <w:rPr>
          <w:rFonts w:ascii="Times New Roman"/>
          <w:b w:val="false"/>
          <w:i w:val="false"/>
          <w:color w:val="000000"/>
          <w:sz w:val="28"/>
        </w:rPr>
        <w:t>N 12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End w:id="54"/>
    <w:bookmarkStart w:name="z3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Қызметке төлем  тиісті жылға арналған тиісті уәкілетті органның бұйрығымен бекітілген бағаларға сәйкес жүргізіледі.</w:t>
      </w:r>
    </w:p>
    <w:bookmarkEnd w:id="55"/>
    <w:bookmarkStart w:name="z4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тәртібі туралы толық ақпарат Қазақстан Республикасы Әділет министрлігінің, Қазақстан Республикасы Жер ресурстарын басқару агенттігінің және орталықтардың тізбесі осы стандартқа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веб-сайттарында, сондай-ақ ақпараттардың ресми көздерінде және орталықтар үй-жайларындағы стендтерде орналастырылады.</w:t>
      </w:r>
    </w:p>
    <w:bookmarkEnd w:id="56"/>
    <w:bookmarkStart w:name="z4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аптаның алты күнінде, жексенбіні қоспағанда, белгіленген жұмыс кестесіне сәйкес түскі асқа үзіліссіз сағат 9.00-ден 20.00-ға дейін ұсынылады. Қабылдау "электронды" кезек тәртібінде, алдын-ала жазбасыз және жеделдетілген қызмет көрсетусіз жүзеге асырылады.</w:t>
      </w:r>
    </w:p>
    <w:bookmarkEnd w:id="57"/>
    <w:bookmarkStart w:name="z4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тұтынушының тұратын жері бойынша Орталық ғимаратында көрсетіледі. Залда анықтама бюросы, күту үшін креслолар, толтырылған бланк үлгілері бар ақпараттық стендтер орналасқан.</w:t>
      </w:r>
    </w:p>
    <w:bookmarkEnd w:id="58"/>
    <w:bookmarkStart w:name="z4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Тұрақты жер пайдалану құқығына актіні беру үшін құжаттардың мынадай тізбесін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 (уәкілетті органға сәйкестендіру құжатын дайындау);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жер учаскесіне жеке меншік құқығын беру туралы қаулыдан үзінді;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жер учаскесіне сәйкестендіру құжатын әзірлеу үшін тапсырыс бланкісі;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салық төлеуші куәлігінің көшірмесі (СТН);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заңды тұлғаны мемлекеттік тіркеу туралы куәліктің нотариаттық куәландырылған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жеке басын куәландыратын құжаттың көшірмесі (сенімхат болған кезде - сенімхаттың көшірмесі және сенім білдірілген адамның жеке куәлігінің болуы).</w:t>
      </w:r>
    </w:p>
    <w:bookmarkStart w:name="z4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Бланкілер күту залындағы арнайы тағанда орналастырылады не Орталықтың консультантында болады.</w:t>
      </w:r>
    </w:p>
    <w:bookmarkEnd w:id="60"/>
    <w:bookmarkStart w:name="z4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Құжаттарды қабылдау (бланкілер, нысандар, өтініштер және басқа да құжаттар) "терезенің" арналғаны және атқаратын функциясы туралы ақпарат ілінген, сондай-ақ Орталық инспекторының тегі, аты, әкесінің аты және лауазымы көрсетілген "терезе" арқылы жүзеге асырылады.</w:t>
      </w:r>
    </w:p>
    <w:bookmarkEnd w:id="61"/>
    <w:bookmarkStart w:name="z4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Тұтынушыға: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сұрауды қабылдау күні және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сұранып отырылған мемлекеттік қызметтің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және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 беру күні (уақыты) және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құжаттарды ресімдеуге өтінішті қабылдаған Орталық инспекторының тегі, аты, әкесінің аты көрсетілуімен, тиісті құжаттардың қабылданғаны туралы қолхат беріледі.</w:t>
      </w:r>
    </w:p>
    <w:bookmarkEnd w:id="62"/>
    <w:bookmarkStart w:name="z4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Дайын құжаттарды тұтынушыға беруді Орталық инспекторы "терезе" арқылы күн сайын мерзімі көрсетілген қолхат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тұтынушы құжаттарды алу үшін мезгілінде жүгінбесе, Орталық олардың сақталуын 1 ай қамтамасыз етеді, содан кейін уәкілетті органға жібереді.</w:t>
      </w:r>
    </w:p>
    <w:bookmarkEnd w:id="63"/>
    <w:bookmarkStart w:name="z4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Құжаттарды ресімдеу кезінде қателіктер (түзетулер, тазартулар) анықталған жағдайда, уәкілетті орган құжаттар пакетін алғаннан кейін бір жұмыс күні ішінде қайтару себептерін жазбаша дәлелдеп, Орталыққа қайтарып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 пакетін алғаннан кейін Орталық бір жұмыс күні ішінде өтініш берушіге хабарлайды және уәкілетті органның қайтару себебі көрсетілген жазбаша негіздемесін береді.</w:t>
      </w:r>
    </w:p>
    <w:bookmarkEnd w:id="64"/>
    <w:bookmarkStart w:name="z4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Жұмыс қағидаттары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Орталық қызметі: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адамның конституциялық құқықтары мен бостандықтарын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қызметтік борышты сақтау кезінде заңдылықты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сыпайылық;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түбегейлі және толық ақпарат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ақпаратты қорғау және құпиялылық қағидаттарына негізделеді.</w:t>
      </w:r>
    </w:p>
    <w:bookmarkStart w:name="z5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Жұмыс нәтижелері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мемлекеттік қызмет көрсету нәтижелері осы  стандартқа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сапа және қол жетімділік көрсеткіштерімен өлшенеді.</w:t>
      </w:r>
    </w:p>
    <w:bookmarkStart w:name="z5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Мемлекеттік қызмет көрсететін мемлекеттік органның,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бекітеді.</w:t>
      </w:r>
    </w:p>
    <w:bookmarkEnd w:id="67"/>
    <w:bookmarkStart w:name="z5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Шағымдану тәртібі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Шағымдар ауызша немесе жазбаша нысанда  пошта бойынша немесе қолданыстағы заңнамада көзделген жағдайларда электронды түрде не Орталықтың кеңсесі арқылы жұмыс күндерінде қолма-қол қабылданады.</w:t>
      </w:r>
    </w:p>
    <w:bookmarkStart w:name="z5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Мемлекеттік қызметті ұсыну сапасына наразылықтар болған жағдайда шағымдар Орталық директорының немесе Қазақстан Республикасы Әділет министрлігі басшылығының атына беріледі.</w:t>
      </w:r>
    </w:p>
    <w:bookmarkEnd w:id="69"/>
    <w:bookmarkStart w:name="z5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Қабылданған шағым Орталықтың ақпараттарды есепке алу журналында тіркеледі және 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мерзімде қаралады.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тәртiппен берiлген өтiнiш мiндеттi түрде қабылдануға, тiркелуге, есепке алынуға және қаралуға тиiс.</w:t>
      </w:r>
    </w:p>
    <w:bookmarkEnd w:id="70"/>
    <w:bookmarkStart w:name="z5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Байланыс ақпараты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Орталық директорының жұмыс және қабылдау кестесі Орталықтың жұмыс кестесіне сәйкес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Орталықтың байланыс телефондары ақпараттардың ресми көздерінде және Орталық үй-жайларындағы стендтерде орналастырылады.</w:t>
      </w:r>
    </w:p>
    <w:bookmarkStart w:name="z5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Қазақстан Республикасы Әділет министрлігінің мекен-жайы: 010000, Астана қаласы, N 35 көшесі, N 8 үй, веб-сайт: www.minjust.kz., Қазақстан Республикасы Жер ресурстарын басқару агенттігінің мекен-жайы: 010000, Астана қаласы, N 35 көшесі, N 8 үй, веб-сайт: www. www.auzr.kz.</w:t>
      </w:r>
    </w:p>
    <w:bookmarkEnd w:id="72"/>
    <w:bookmarkStart w:name="z5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көрсетудің стандартына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1-қосымша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3893"/>
        <w:gridCol w:w="3793"/>
        <w:gridCol w:w="2333"/>
      </w:tblGrid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Орталықтардың атауы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Орталықтардың орналасу мекен-жайлары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нөмірі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Алматы ауданының N 1 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қ., Жұбанова көш., 2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37-02-06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Алматы ауданының N 2 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"а" көш.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40-65-62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ауданының N 1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қ., Пушкин көш., 97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37-70-65</w:t>
            </w:r>
          </w:p>
        </w:tc>
      </w:tr>
      <w:tr>
        <w:trPr>
          <w:trHeight w:val="12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Сарыарқа ауданының N 2 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көш., 85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43-84-14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Алмалы ауданының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қ., Бөгенбай батыр көш., 221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263-82-51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Түрксiб ауданының 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қ., Зорге көш., 9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234-09-64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Бостандық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қ., Ходжанов көш., 9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248-17-77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қаласының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қ., Әуезов көш., 189 "а"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40-10-76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қ., Тургенев көш., 109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57-84-84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қаласының 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Тәуелсіздік, көш.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"б"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қ.,  Баймұханов көш., 16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35-47-05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қаласының 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көш., 81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28-13-12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Қойгелді көш.,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"а"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(і. 147)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  Мұқанов көш., 5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77-26-57,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77-37-43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Қазыбек би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көш., 7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41-63-03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Октябрь ауданы, 21 шағын ауд., 67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42-72-60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(і.137)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 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Блюхер көш., 23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98-65-87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қаласының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көш., 114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53-45-74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Мұратбаев көш., н/ж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23-05-78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қ., 15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ауд., 67 "б"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31-85-16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қ.,  Мәделі-Қожа көш, н/ж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қ.,  Мәделі-Қожа көш, н/ж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21-46-37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 көш., 48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33-47-55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көш., 157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33-66-16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Белинский көш.,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22-24-28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 көш., 99/1үй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29-61-28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N 3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408-ші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</w:p>
        </w:tc>
      </w:tr>
    </w:tbl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стандартына 2-қосымша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Кесте. Сапа мен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3"/>
        <w:gridCol w:w="1873"/>
        <w:gridCol w:w="1713"/>
        <w:gridCol w:w="1853"/>
      </w:tblGrid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мен қол жетімділік көрсеткіштері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мәні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 мәні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Уақытылығы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мерзімде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көрсетуді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оқиғалары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  қызмет алу үшін кезекте 40 минуттан аспайтын уақыт күткен тұтынушылардың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Сапа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 көрсетулерді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процесінің сапасы-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құжаттар дұрыс ресімделген жағдайлары (жүргізілген төлемдер, есеп айырысулар және т.б.) 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Қол жетімділік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 көрсетулерді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тәртібі туралы сапаға және ақпаратқа қанағаттанған тұтынушылардың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дұрыс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толтырған және бірінші тапсырған оқиғалардың 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 жетімді қызмет көрсетулердің,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ақпараттардың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Шағымдану процесі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  қызмет көрсетудің осы түрі бойынша қызмет көрсетілген тұтынушылар-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жалпы санымен негіз-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делген шағымдардың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негізді шағымдардың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 қолданыстағы тәртібімен қанағаттандырылған тұтынушылардың 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мерзімімен 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Сыпайылық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сыпайылылығына 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танған тұтынушылар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министрінің м. а.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12 қазандағы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289 бұйрығына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 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 стандарты "Халыққа қызмет көрсету орталықтары арқылы уақытша өтеулі (ұзақ мерзімді, қысқа мерзімді) жер пайдалану (жалға алу) құқығына акт беру"</w:t>
      </w:r>
    </w:p>
    <w:bookmarkStart w:name="z7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стандарт Халыққа қызмет көрсету орталықтары арқылы жерді уақытша өтеулі (ұзақ мерзімді, қысқа мерзімді) жер пайдалану (жалға алу) құқығына акт беру тәртібін айқындайды.</w:t>
      </w:r>
    </w:p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 автоматтандырылмаған.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Жер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көрсетіледі.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Халыққа қызмет көрсету орталықтары арқылы (бұдан әрі - Орталық) жер қатынастары саласындағы функцияларды жүзеге асыратын облыстың (республикалық маңызы бар қаланың, астананың), ауданның (облыстық маңызы бар қаланың) жергілікті атқарушы органдарының құрылымдық бөлімшесі (бұдан әрі -  уәкілетті орган) арқылы жүзеге асырылады.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Тұтынушы алатын мемлекеттік қызметті көрсетуді аяқтау нысаны уақытша өтеулі (ұзақ мерзімді, қысқа мерзімді) жер пайдалану (жалға алу) құқығы актісі болып табылады.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жеке және заңды тұлғаларға көрсетіледі.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кезіндегі уақыт бойынша шектеу мерзімдері: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құжаттарды ресімдеу мерзімі - 10 жұмыс күні ішінде;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материалдарды қосымша зерделеу немесе тексеру жүргізу қажет болған жағдайда, ресімдеу мерзімі 15 жұмыс күніне дейін ұзартылады;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кезекте күту мерзімі 30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7-тармаққа өзгерту енгізілді - ҚР Әділет министрінің 2009.02.11 </w:t>
      </w:r>
      <w:r>
        <w:rPr>
          <w:rFonts w:ascii="Times New Roman"/>
          <w:b w:val="false"/>
          <w:i w:val="false"/>
          <w:color w:val="000000"/>
          <w:sz w:val="28"/>
        </w:rPr>
        <w:t>N 12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Қызметке төлем белгілі жылға арнайы  уәкілетті органның тиістілі бұйрығымен бекітілген бағаларға сәйкес жүргізіледі.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көрсету реті туралы толық ақпаратты осы стандартқа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тізімге сәйкес Қазақстан Республикасы Әділет министрлігінің және Қазақстан Республикасы Жер ресурстарын басқару туралы агенттігінің және халыққа қызмет көрсету орталықтарының веб - сайттарында, және де орталықтардың ғимараттарында орналасқан сөрелерде және ресми ақпарат көздерінде орналасқан.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аптаның алты күнінде, жексенбіні қоспағанда, белгіленген жұмыс кестесіне сәйкес түскі асқа үзіліссіз сағат 9.00-ден 20.00-ға дейін ұсынылады. Қабылдау "электронды" кезек тәртібінде, алдын-ала жазбасыз және жеделдетілген қызмет көрсетусіз жүзеге асырылады.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тұтынушының тұратын жері бойынша Орталық ғимаратында көрсетіледі. Залда анықтама бюросы, күту үшін креслолар, толтырылған бланк үлгілері бар ақпараттық стендтер орналасқан.</w:t>
      </w:r>
    </w:p>
    <w:bookmarkEnd w:id="89"/>
    <w:bookmarkStart w:name="z9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Уақытша өтеулі (ұзақ мерзімді, қысқа мерзімді) жер пайдалану (жалға алу) құқығына актіні беру үшін құжаттардың мынадай тізбесін ұсынады:</w:t>
      </w:r>
    </w:p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өтініш (уәкілетті органға сәйкестендіру құжатын дайындау);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 учаскесіне жеке меншік құқығын беру туралы қаулыдан үзінді;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учаскесіне сәйкестендіру құжатын әзірлеу үшін тапсырыс бланкісі;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салық төлеуші куәлігінің көшірмесі (СТН);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заңды тұлғаны мемлекеттік тіркеу туралы куәліктің нотариаттық куәландырылған көшірмесі;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жеке басын куәландыратын құжаттың көшірмесі (сенімхат болған кезде - сенімхаттың көшірмесі және сенім білдірілген адамның жеке куәлігінің болуы).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Бланкілер күту залындағы арнайы тағанда орналастырылады не Орталықтың консультантында болады.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Құжаттарды қабылдау (бланкілер, нысандар, өтініштер және басқа да құжаттар) "терезенің" арналғаны және атқаратын функциясы туралы ақпарат ілінген, сондай-ақ Орталық инспекторының тегі, аты, әкесінің аты және лауазымы көрсетілген "терезе" арқылы жүзеге асырылады.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Тұтынушыға: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сұрауды қабылдау күні және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сұранып отырылған мемлекеттік қызметтің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және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 беру күні (уақыты) және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құжаттарды ресімдеуге өтінішті қабылдаған Орталық инспекторының тегі, аты, әкесінің аты көрсетілуімен, тиісті құжаттардың қабылданғаны туралы қолхат беріледі.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Дайын құжаттарды тұтынушыға беруді Орталық инспекторы "терезе" арқылы күн сайын мерзімі көрсетілген қолхат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тұтынушы құжаттарды алу үшін мезгілінде жүгінбесе, Орталық олардың сақталуын 1 ай қамтамасыз етеді, содан кейін уәкілетті органға жібереді.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Құжаттарды ресімдеу кезінде қателіктер (түзетулер, тазартулар) анықталған жағдайда, уәкілетті орган құжаттар пакетін алғаннан кейін бір жұмыс күні ішінде қайтару себептерін жазбаша дәлелдеп, Орталыққа қайтарып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 пакетін алғаннан кейін Орталық бір жұмыс күні ішінде өтініш берушіге хабарлайды және уәкілетті органның қайтару себебі көрсетілген жазбаша негіздемесін береді.</w:t>
      </w:r>
    </w:p>
    <w:bookmarkEnd w:id="101"/>
    <w:bookmarkStart w:name="z10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Жұмыс қағидаттары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Орталық қызметі: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адамның конституциялық құқықтары мен бостандықтарын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қызметтік борышты сақтау кезінде заңдылықты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сыпайылық;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түбегейлі және толық ақпарат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ақпаратты  қорғау және құпиялылық қағидаттарына негізделеді.</w:t>
      </w:r>
    </w:p>
    <w:bookmarkStart w:name="z10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Жұмыс нәтижелері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мемлекеттік қызмет көрсету нәтижелері осы стандартқа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сапа және қол жетімділік көрсеткіштерімен өлшенеді.</w:t>
      </w:r>
    </w:p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Мемлекеттік қызмет көрсететін мемлекеттік органның,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бекітеді.</w:t>
      </w:r>
    </w:p>
    <w:bookmarkEnd w:id="104"/>
    <w:bookmarkStart w:name="z10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Шағымдану тәртібі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Шағымдар ауызша немесе жазбаша нысанда  пошта бойынша немесе қолданыстағы заңнамада көзделген жағдайларда электронды түрде не Орталықтың кеңсесі арқылы жұмыс күндерінде қолма-қол қабылданады.</w:t>
      </w:r>
    </w:p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Мемлекеттік қызметті ұсыну сапасына наразылықтар болған жағдайда шағым Орталық директорының немесе Қазақстан Республикасы Әділет министрлігі басшылығының атына беріледі.</w:t>
      </w:r>
    </w:p>
    <w:bookmarkEnd w:id="106"/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Қабылданған шағым Орталықтың ақпараттарды есепке алу журналында тіркеледі және 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мерзімде қаралады.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тәртiппен берiлген өтiнiштер мiндеттi түрде қабылдануға, тiркелуге, есепке алынуға және қаралуға тиiс.</w:t>
      </w:r>
    </w:p>
    <w:bookmarkEnd w:id="107"/>
    <w:bookmarkStart w:name="z10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Байланыс ақпараты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Орталық директорының қабылдау және жұмыс кестесі Орталықтың жұмыс кестесіне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Орталықтың байланыс телефондары  орталық ғимаратындағы сөрелерде және ресми ақпарат көздерінде орналасқан.</w:t>
      </w:r>
    </w:p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Қазақстан Республикасы Әділет министрлігінің мекен-жайы: 010000, Астана қаласы, N 35 көшесі, N 8 үй, веб-сайт: www.minjust.kz., Қазақстан Республикасы Жер ресурстарын басқару агенттігінің мекен-жайы: 010000, Астана қаласы, N 35 көшесі, N 8 үй, веб-сайт: www. www.auzr.kz.</w:t>
      </w:r>
    </w:p>
    <w:bookmarkEnd w:id="109"/>
    <w:bookmarkStart w:name="z1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стандартына 1-қосымша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3893"/>
        <w:gridCol w:w="3793"/>
        <w:gridCol w:w="2333"/>
      </w:tblGrid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Орталықтардың атауы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Орталықтардың орналасу мекен-жайлары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Телефондар нөмірі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Алматы ауданының N 1 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қ., Жұбанова көш., 2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37-02-06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Алматы ауданының N 2 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қ., 70 "а" көш.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40-65-62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ауданының N 1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қ., Пушкин көш., 97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37-70-65</w:t>
            </w:r>
          </w:p>
        </w:tc>
      </w:tr>
      <w:tr>
        <w:trPr>
          <w:trHeight w:val="12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Сарыарқа ауданының N 2 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көш., 85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43-84-14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Алмалы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қ., Бөгенбай батыр көш., 221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263-82-51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Түрксiб ауданының 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қ., Зорге көш., 9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234-09-64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Бостандық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қ., Ходжанов көш., 9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248-17-77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қаласының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қ., Әуезов көш., 189 "а"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40-10-76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қ., Тургенев көш., 109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57-84-84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қаласының 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Тәуелсіздік, көш.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"б"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қ.,  Баймұханов көш., 16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35-47-05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қаласының 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көш., 81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28-13-12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Қойгелді көш.,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"а"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(і. 147)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  Мұқанов көш., 5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77-26-57,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77-37-43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Қазыбек би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көш., 7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41-63-03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Октябрь ауданы, 21 шағын ауд., 67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42-72-60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(і.137)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 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Блюхер көш., 23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98-65-87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қаласының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көш., 114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53-45-74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Мұратбаев көш., н/ж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23-05-78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қ., 15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ауд., 67 "б"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31-85-16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қ.,  Мәделі-Қожа көш, н/ж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қ.,  Мәделі-Қожа көш, н/ж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21-46-37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 көш., 48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33-47-55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көш., 157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33-66-16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Белинский көш.,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22-24-28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 көш., 99/1үй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29-61-28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N 3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408-ші тоқсан,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</w:p>
        </w:tc>
      </w:tr>
    </w:tbl>
    <w:bookmarkStart w:name="z1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стандартына 2-қосымша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Кесте. Сапа мен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3"/>
        <w:gridCol w:w="1873"/>
        <w:gridCol w:w="1713"/>
        <w:gridCol w:w="1853"/>
      </w:tblGrid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мен қол жетімділік көрсеткіштері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мәні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 мәні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Уақытылығы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мерзімде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көрсетуді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оқиғалары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  қызмет алу үшін кезекте 40 минуттан аспайтын уақыт күткен тұтынушылардың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Сапа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 көрсетулерді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процесінің сапасы-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құжаттар дұрыс ресімделген жағдайлары (жүргізілген төлемдер, есеп айырысулар және т.б.) 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Қол жетімділік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 көрсетулерді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тәртібі туралы сапаға және ақпаратқа қанағаттанған тұтынушылардың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дұрыс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толтырған және бірінші тапсырған оқиғалардың 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 жетімді қызмет көрсетулердің,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ақпараттардың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Шағымдану процесі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  қызмет көрсетудің осы түрі бойынша қызмет көрсетілген тұтынушылар-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жалпы санымен негіз-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делген шағымдардың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негізді шағымдардың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 қолданыстағы тәртібімен қанағаттандырылған тұтынушылардың 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мерзімімен 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Сыпайылық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сыпайылылығына 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танған тұтынушылар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министрінің м. а.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12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289 бұйрығына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  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cтандарты "Халыққа қызмет көрсету орталықтары арқылы</w:t>
      </w:r>
      <w:r>
        <w:br/>
      </w:r>
      <w:r>
        <w:rPr>
          <w:rFonts w:ascii="Times New Roman"/>
          <w:b/>
          <w:i w:val="false"/>
          <w:color w:val="000000"/>
        </w:rPr>
        <w:t>
уақытша өтеусіз жер пайдалану құқығына акті беру"</w:t>
      </w:r>
    </w:p>
    <w:bookmarkStart w:name="z11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стандарт Халыққа қызмет көрсету орталықтары арқылы уақытша өтеусіз жер пайдалану құқығына акті берудің тәртібін анықтайды.</w:t>
      </w:r>
    </w:p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 автоматтандырылмаған.</w:t>
      </w:r>
    </w:p>
    <w:bookmarkEnd w:id="114"/>
    <w:bookmarkStart w:name="z11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Жер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көрсетіледі.</w:t>
      </w:r>
    </w:p>
    <w:bookmarkEnd w:id="115"/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Халыққа қызмет көрсету орталықтары арқылы (бұдан әрі - Орталық) жер қатынастары саласындағы функцияларды жүзеге асыратын облыстың (республикалық маңызы бар қаланың, астананың), ауданның (облыстық маңызы бар қаланың) жергілікті атқарушы органдарының құрылымдық бөлімшесі (бұдан әрі - уәкілетті орган) арқылы жүзеге асырылады.</w:t>
      </w:r>
    </w:p>
    <w:bookmarkEnd w:id="116"/>
    <w:bookmarkStart w:name="z1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Тұтынушы алатын мемлекеттік қызметті көрсетуді аяқтау нысаны уақытша өтеусіз жер пайдалану құқығы актісі толып табылады.</w:t>
      </w:r>
    </w:p>
    <w:bookmarkEnd w:id="117"/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жеке және заңды тұлғаларға көрсетіледі.</w:t>
      </w:r>
    </w:p>
    <w:bookmarkEnd w:id="118"/>
    <w:bookmarkStart w:name="z1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кезіндегі уақыт бойынша шектеу мерзімдері.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құжаттарды ресімдеу мерзімі - 10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материалдарды қосымша зерделеу немесе тексеру жүргізу қажет болған жағдайда, ресімдеу мерзімі 15 жұмыс күніне дейін ұзартылады;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кезекте күту мерзімі 30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7-тармаққа өзгерту енгізілді - ҚР Әділет министрінің 2009.02.11 </w:t>
      </w:r>
      <w:r>
        <w:rPr>
          <w:rFonts w:ascii="Times New Roman"/>
          <w:b w:val="false"/>
          <w:i w:val="false"/>
          <w:color w:val="000000"/>
          <w:sz w:val="28"/>
        </w:rPr>
        <w:t>N 12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End w:id="119"/>
    <w:bookmarkStart w:name="z1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Қызметке төлем белгілі жылға арнайы  уәкілетті органның тиістілі бұйрығымен бекітілген бағаларға сәйкес жүргізіледі.</w:t>
      </w:r>
    </w:p>
    <w:bookmarkEnd w:id="120"/>
    <w:bookmarkStart w:name="z1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тәртібі туралы толық ақпарат Қазақстан Республикасы Әділет министрлігінің, Қазақстан Республикасы Жер ресурстарын басқару туралы агенттігінің және орталықтарының осы стандартқа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веб-сайттарында, сондай-ақ ақпараттардың ресми көздерінде және орталықтар үй-жайларындағы стендтерде орналастырылады.</w:t>
      </w:r>
    </w:p>
    <w:bookmarkEnd w:id="121"/>
    <w:bookmarkStart w:name="z1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аптаның алты күнінде, жексенбіні қоспағанда, белгіленген жұмыс кестесіне сәйкес түскі асқа үзіліссіз сағат 9.00-ден 20.00-ға дейін ұсынылады. Қабылдау "электронды" кезек тәртібінде, алдын-ала жазбасыз және жеделдетілген қызмет көрсетусіз жүзеге асырылады.</w:t>
      </w:r>
    </w:p>
    <w:bookmarkEnd w:id="122"/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тұтынушының тұратын жері бойынша Орталық ғимаратында көрсетіледі. Залда анықтама бюросы, күту үшін креслолар, толтырылған бланк үлгілері бар ақпараттық стендтер орналасқан.</w:t>
      </w:r>
    </w:p>
    <w:bookmarkEnd w:id="123"/>
    <w:bookmarkStart w:name="z125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Уақытша өтеусіз жер пайдалану құқығына актіні беру үшін құжаттардың мынадай тізбесін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 (уәкілетті органға сәйкестендіру құжатын дайындау);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жер учаскесіне жеке меншік құқығын беру туралы қаулыдан үзінді;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жер учаскесіне сәйкестендіру құжатын әзірлеу үшін тапсырыс бланкісі;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салық төлеуші куәлігінің көшірмесі (СТН);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заңды тұлғаны мемлекеттік тіркеу туралы куәліктің нотариаттық куәландырылған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жеке басын куәландыратын құжаттың көшірмесі (сенімхат болған кезде - сенімхаттың көшірмесі және сенім білдірілген адамның жеке куәлігінің болуы).</w:t>
      </w:r>
    </w:p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Бланкілер күту залындағы арнайы тағанда орналастырылады не Орталықтың консультантында болады.</w:t>
      </w:r>
    </w:p>
    <w:bookmarkEnd w:id="125"/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Құжаттарды қабылдау (бланкілер, нысандар, өтініштер және басқа да құжаттар) "терезенің" арналғаны және атқаратын функциясы туралы ақпарат ілінген, сондай-ақ Орталық инспекторының тегі, аты, әкесінің аты және лауазымы көрсетілген "терезе" арқылы жүзеге асырылады.</w:t>
      </w:r>
    </w:p>
    <w:bookmarkEnd w:id="126"/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Тұтынушыға: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сұрауды қабылдау күні және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сұранып отырылған мемлекеттік қызметтің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және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 беру күні (уақыты) және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құжаттарды ресімдеуге өтінішті қабылдаған Орталық инспекторының тегі, аты, әкесінің аты көрсетілуімен, тиісті құжаттардың қабылданғаны туралы қолхат беріледі.</w:t>
      </w:r>
    </w:p>
    <w:bookmarkEnd w:id="127"/>
    <w:bookmarkStart w:name="z1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Дайын құжаттарды тұтынушыға беруді Орталық инспекторы "терезе" арқылы күн сайын мерзімі көрсетілген қолхат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тұтынушы құжаттарды алу үшін мезгілінде жүгінбесе, Орталық олардың сақталуын 1 ай қамтамасыз етеді, содан кейін уәкілетті органға жібереді.</w:t>
      </w:r>
    </w:p>
    <w:bookmarkEnd w:id="128"/>
    <w:bookmarkStart w:name="z1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Құжаттарды ресімдеу кезінде қателіктер (түзетулер, тазартулар) анықталған жағдайда, уәкілетті орган құжаттар пакетін алғаннан кейін бір жұмыс күні ішінде қайтару себептерін жазбаша дәлелдеп, Орталыққа қайтарып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 пакетін алғаннан кейін Орталық бір жұмыс күні ішінде өтініш берушіге хабарлайды және уәкілетті органның қайтару себебі көрсетілген жазбаша негіздемесін береді.</w:t>
      </w:r>
    </w:p>
    <w:bookmarkEnd w:id="129"/>
    <w:bookmarkStart w:name="z131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Жұмыс қағидаттары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Орталық қызметі: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адамның конституциялық құқықтары мен бостандықтарын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қызметтік борышты сақтау кезінде заңдылықты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сыпайылық;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түбегейлі және толық ақпарат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ақпаратты қорғау және құпиялылық қағидаттарына негізделеді.</w:t>
      </w:r>
    </w:p>
    <w:bookmarkStart w:name="z13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Жұмыс нәтижелері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мемлекеттік қызмет көрсету нәтижелері осы стандартқа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сапа және қол жетімділік көрсеткіштерімен өлшенеді.</w:t>
      </w:r>
    </w:p>
    <w:bookmarkStart w:name="z1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Мемлекеттік қызмет көрсететін мемлекеттік органның,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бекітеді.</w:t>
      </w:r>
    </w:p>
    <w:bookmarkEnd w:id="132"/>
    <w:bookmarkStart w:name="z134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Шағымдану тәртібі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Шағымдар ауызша немесе жазбаша нысанда пошта бойынша немесе қолданыстағы заңнамада көзделген жағдайларда электронды түрде не Орталықтың кеңсесі арқылы жұмыс күндерінде қолма-қол қабылданады.</w:t>
      </w:r>
    </w:p>
    <w:bookmarkStart w:name="z1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Мемлекеттік қызметті ұсыну сапасына наразылықтар болған жағдайда шағымдар Орталық директорының немесе Қазақстан Республикасы Әділет министрлігі басшылығының атына беріледі.</w:t>
      </w:r>
    </w:p>
    <w:bookmarkEnd w:id="134"/>
    <w:bookmarkStart w:name="z13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Қабылданған шағым Орталықтың ақпараттарды есепке алу журналында тіркеледі және 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мерзімде қаралады.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тәртiппен берiлген өтiнiш мiндеттi түрде қабылдануға, тiркелуге, есепке алынуға және қаралуға тиiс.</w:t>
      </w:r>
    </w:p>
    <w:bookmarkEnd w:id="135"/>
    <w:bookmarkStart w:name="z137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Байланыс ақпараты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Орталық директорының қабылдау және жұмыс кестесі орталықтың жұмыс кестесіне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Орталықтың байланыс телефондары орталық ғимаратындағы сөрелерде және ресми ақпарат көздерінде орналасқан.</w:t>
      </w:r>
    </w:p>
    <w:bookmarkStart w:name="z13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Қазақстан Республикасы Әділет министрлігінің мекен-жайы: 010000, Астана қаласы, N 35 көшесі, N 8 үй, веб-сайт: www.minjust.kz., Қазақстан Республикасы Жер ресурстарын басқару агенттігінің мекен-жайы: 010000, Астана қаласы, N 35 көшесі, N 8 үй, веб-сайт: www.auzr.kz.</w:t>
      </w:r>
    </w:p>
    <w:bookmarkEnd w:id="137"/>
    <w:bookmarkStart w:name="z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стандартына 1-қосымша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3893"/>
        <w:gridCol w:w="3793"/>
        <w:gridCol w:w="2333"/>
      </w:tblGrid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Орталықтардың атауы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Орталықтардың орналасу мекен-жайлары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Телефондар нөмірі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Алматы ауданының N 1 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қ., Жұбанова көш., 2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37-02-06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Алматы ауданының N 2 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қ., 70 "а"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көш.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40-65-62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ауданының N 1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қ., Пушкин көш., 97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37-70-65</w:t>
            </w:r>
          </w:p>
        </w:tc>
      </w:tr>
      <w:tr>
        <w:trPr>
          <w:trHeight w:val="12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Сарыарқа ауданының N 2 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көш., 85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43-84-14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Алмалы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қ., Бөгенбай батыр көш., 221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263-82-51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Түрксiб ауданының 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қ., Зорге көш., 9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234-09-64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Бостандық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қ., Ходжанов көш., 9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248-17-77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қаласының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қ., Әуезов көш., 189 "а"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40-10-76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қ., Тургенев көш., 109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57-84-84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қаласының 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Тәуелсіздік, көш.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"б"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қ.,  Баймұханов көш., 16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35-47-05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қаласының 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көш., 81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28-13-12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Қойгелді көш.,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"а"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(і. 147)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  Мұқанов көш., 5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77-26-57,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77-37-43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Қазыбек би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көш., 7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41-63-03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Октябрь ауданы, 21 шағын ауд., 67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42-72-60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(і.137)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 Халыққа қызмет 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Блюхер көш., 23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98-65-87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қаласының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көш., 114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53-45-74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Мұратбаев көш., н/ж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23-05-78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қ., 15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ауд., 67 "б"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31-85-16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қ.,  Мәделі-Қожа көш, н/ж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қ.,  Мәделі-Қожа көш, н/ж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21-46-37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 көш., 48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33-47-55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көш., 157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33-66-16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Белинский көш.,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22-24-28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 көш., 99/1үй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29-61-28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N 3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408-ші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үй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</w:p>
        </w:tc>
      </w:tr>
    </w:tbl>
    <w:bookmarkStart w:name="z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стандартына 2-қосымша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Кесте. Сапа мен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3"/>
        <w:gridCol w:w="1873"/>
        <w:gridCol w:w="1713"/>
        <w:gridCol w:w="1853"/>
      </w:tblGrid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мен қол жетімділік көрсеткіштері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мәні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 мәні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Уақытылығы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мерзімде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көрсетуді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оқиғалары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  қызмет алу үшін кезекте 40 минуттан аспайтын уақыт күткен тұтынушылардың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Сапа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 көрсетулерді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процесінің сапасы-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құжаттар дұрыс ресімделген жағдайлары (жүргізілген төлемдер, есеп айырысулар және т.б.) 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Қол жетімділік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 көрсетулерді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тәртібі туралы сапаға және ақпаратқа қанағаттанған тұтынушылардың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дұрыс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толтырған және бірінші тапсырған оқиғалардың 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 жетімді қызмет көрсетулердің,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ақпараттардың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Шағымдану процесі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  қызмет көрсетудің осы түрі бойынша қызмет көрсетілген тұтынушылар-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жалпы санымен негіз-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делген шағымдардың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негізді шағымдардың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 қолданыстағы тәртібімен қанағаттандырылған тұтынушылардың 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мерзімімен 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Сыпайылық
</w:t>
            </w:r>
          </w:p>
        </w:tc>
      </w:tr>
      <w:tr>
        <w:trPr>
          <w:trHeight w:val="45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сыпайылылығына 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танған тұтынушылар % (үлесі)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