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5c8b" w14:textId="e335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Сырттай, кешкі және экстернат нысанында білім алуға жол берілмейтін кәсіптер мен мамандықтардың тізбесін және Жоғары білім беретін білім беру ұйымдарында экстернат нысанында оқуға рұқсат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2007 жылғы 3 желтоқсандағы N 602 Бұйрығы. Қазақстан Республикасының Әділет министрлігінде 2007 жылғы 24 желтоқсанда Нормативтік құқықтық кесімдерді мемлекеттік тіркеудің тізіліміне N 5055 болып енгізілді. Күші жойылды - Қазақстан Республикасы Білім және ғылым министрінің 2010 жылғы 8 ақпандағы № 40 бұйрығымен.</w:t>
      </w:r>
    </w:p>
    <w:p>
      <w:pPr>
        <w:spacing w:after="0"/>
        <w:ind w:left="0"/>
        <w:jc w:val="both"/>
      </w:pPr>
      <w:r>
        <w:rPr>
          <w:rFonts w:ascii="Times New Roman"/>
          <w:b w:val="false"/>
          <w:i w:val="false"/>
          <w:color w:val="ff0000"/>
          <w:sz w:val="28"/>
        </w:rPr>
        <w:t xml:space="preserve">      Күші жойылды - ҚР Білім және ғылым министрінің 2010.02.08 </w:t>
      </w:r>
      <w:r>
        <w:rPr>
          <w:rFonts w:ascii="Times New Roman"/>
          <w:b w:val="false"/>
          <w:i w:val="false"/>
          <w:color w:val="ff0000"/>
          <w:sz w:val="28"/>
        </w:rPr>
        <w:t>№ 40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w:t>
      </w:r>
      <w:r>
        <w:rPr>
          <w:rFonts w:ascii="Times New Roman"/>
          <w:b w:val="false"/>
          <w:i w:val="false"/>
          <w:color w:val="000000"/>
          <w:sz w:val="28"/>
        </w:rPr>
        <w:t xml:space="preserve">5-бабының </w:t>
      </w:r>
      <w:r>
        <w:rPr>
          <w:rFonts w:ascii="Times New Roman"/>
          <w:b w:val="false"/>
          <w:i w:val="false"/>
          <w:color w:val="000000"/>
          <w:sz w:val="28"/>
        </w:rPr>
        <w:t xml:space="preserve">15)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Сырттай, кешкі және экстернат нысанында білім алуға жол берілмейтін кәсіптер мен мамандықтардың тізбесі; </w:t>
      </w:r>
      <w:r>
        <w:br/>
      </w:r>
      <w:r>
        <w:rPr>
          <w:rFonts w:ascii="Times New Roman"/>
          <w:b w:val="false"/>
          <w:i w:val="false"/>
          <w:color w:val="000000"/>
          <w:sz w:val="28"/>
        </w:rPr>
        <w:t xml:space="preserve">
      2) Жоғары білім беретін білім беру ұйымдарында экстернат нысанында білім алуға рұқсат беру ережесі бекітілсін. </w:t>
      </w:r>
    </w:p>
    <w:bookmarkEnd w:id="1"/>
    <w:bookmarkStart w:name="z3" w:id="2"/>
    <w:p>
      <w:pPr>
        <w:spacing w:after="0"/>
        <w:ind w:left="0"/>
        <w:jc w:val="both"/>
      </w:pPr>
      <w:r>
        <w:rPr>
          <w:rFonts w:ascii="Times New Roman"/>
          <w:b w:val="false"/>
          <w:i w:val="false"/>
          <w:color w:val="000000"/>
          <w:sz w:val="28"/>
        </w:rPr>
        <w:t xml:space="preserve">
      2. Мынадай: </w:t>
      </w:r>
      <w:r>
        <w:br/>
      </w:r>
      <w:r>
        <w:rPr>
          <w:rFonts w:ascii="Times New Roman"/>
          <w:b w:val="false"/>
          <w:i w:val="false"/>
          <w:color w:val="000000"/>
          <w:sz w:val="28"/>
        </w:rPr>
        <w:t>
      1) "Сырттай, кешкі және экстернат нысанында білім алуға жол берілмейтін кәсіптер мен мамандықтардың тізбесін бекіту туралы" Қазақстан Республикасы Білім және ғылым министрінің міндетін атқарушының 2004 жылғы 18 қарашадағы  </w:t>
      </w:r>
      <w:r>
        <w:rPr>
          <w:rFonts w:ascii="Times New Roman"/>
          <w:b w:val="false"/>
          <w:i w:val="false"/>
          <w:color w:val="000000"/>
          <w:sz w:val="28"/>
        </w:rPr>
        <w:t xml:space="preserve">N 945 </w:t>
      </w:r>
      <w:r>
        <w:rPr>
          <w:rFonts w:ascii="Times New Roman"/>
          <w:b w:val="false"/>
          <w:i w:val="false"/>
          <w:color w:val="000000"/>
          <w:sz w:val="28"/>
        </w:rPr>
        <w:t xml:space="preserve">бұйрығының (Қазақстан Республикасының нормативтік құқықтық актілерді мемлекеттік тіркеу тізілімінде N 3269); </w:t>
      </w:r>
      <w:r>
        <w:br/>
      </w:r>
      <w:r>
        <w:rPr>
          <w:rFonts w:ascii="Times New Roman"/>
          <w:b w:val="false"/>
          <w:i w:val="false"/>
          <w:color w:val="000000"/>
          <w:sz w:val="28"/>
        </w:rPr>
        <w:t>
      2) "Экстернат нысанында білім алуға  рұқсат беру ережесін бекіту туралы" Қазақстан Республикасы Білім және ғылым министрінің міндетін атқарушының 2005 жылғы 11 сәуірдегі  </w:t>
      </w:r>
      <w:r>
        <w:rPr>
          <w:rFonts w:ascii="Times New Roman"/>
          <w:b w:val="false"/>
          <w:i w:val="false"/>
          <w:color w:val="000000"/>
          <w:sz w:val="28"/>
        </w:rPr>
        <w:t xml:space="preserve">N 229 </w:t>
      </w:r>
      <w:r>
        <w:rPr>
          <w:rFonts w:ascii="Times New Roman"/>
          <w:b w:val="false"/>
          <w:i w:val="false"/>
          <w:color w:val="000000"/>
          <w:sz w:val="28"/>
        </w:rPr>
        <w:t xml:space="preserve">бұйрығының (Қазақстан Республикасының нормативтік құқықтық актілерді мемлекеттік тіркеу тізілімінде N 3620); </w:t>
      </w:r>
      <w:r>
        <w:br/>
      </w:r>
      <w:r>
        <w:rPr>
          <w:rFonts w:ascii="Times New Roman"/>
          <w:b w:val="false"/>
          <w:i w:val="false"/>
          <w:color w:val="000000"/>
          <w:sz w:val="28"/>
        </w:rPr>
        <w:t>
      3) "Сырттай, кешкі және экстернат нысанында білім алуға жол берілмейтін кәсіптер мен мамандықтардың тізбесін бекіту туралы" Қазақстан Республикасы Білім және ғылым министрінің міндетін атқарушының 2004 жылғы 18 қарашадағы N 945 бұйрығына толықтырулар енгізу туралы" Қазақстан Республикасы Білім және ғылым министрінің 2006 жылғы 14 тамыздағы  </w:t>
      </w:r>
      <w:r>
        <w:rPr>
          <w:rFonts w:ascii="Times New Roman"/>
          <w:b w:val="false"/>
          <w:i w:val="false"/>
          <w:color w:val="000000"/>
          <w:sz w:val="28"/>
        </w:rPr>
        <w:t xml:space="preserve">N 446 </w:t>
      </w:r>
      <w:r>
        <w:rPr>
          <w:rFonts w:ascii="Times New Roman"/>
          <w:b w:val="false"/>
          <w:i w:val="false"/>
          <w:color w:val="000000"/>
          <w:sz w:val="28"/>
        </w:rPr>
        <w:t xml:space="preserve">бұйрығының (Қазақстан Республикасының нормативтік құқықтық актілерді мемлекеттік тіркеу тізілімінде N 4386 тіркелген) күші жойылсын. </w:t>
      </w:r>
    </w:p>
    <w:bookmarkEnd w:id="2"/>
    <w:bookmarkStart w:name="z4" w:id="3"/>
    <w:p>
      <w:pPr>
        <w:spacing w:after="0"/>
        <w:ind w:left="0"/>
        <w:jc w:val="both"/>
      </w:pPr>
      <w:r>
        <w:rPr>
          <w:rFonts w:ascii="Times New Roman"/>
          <w:b w:val="false"/>
          <w:i w:val="false"/>
          <w:color w:val="000000"/>
          <w:sz w:val="28"/>
        </w:rPr>
        <w:t xml:space="preserve">
      3. Осы бұйрық алғаш ресми жарияланғаннан кейiн он күнтiзбелiк күн өткен соң қолданысқа енгiзiледi. </w:t>
      </w:r>
    </w:p>
    <w:bookmarkEnd w:id="3"/>
    <w:p>
      <w:pPr>
        <w:spacing w:after="0"/>
        <w:ind w:left="0"/>
        <w:jc w:val="both"/>
      </w:pPr>
      <w:r>
        <w:rPr>
          <w:rFonts w:ascii="Times New Roman"/>
          <w:b w:val="false"/>
          <w:i/>
          <w:color w:val="000000"/>
          <w:sz w:val="28"/>
        </w:rPr>
        <w:t xml:space="preserve">       Министр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2007 жылғы 3 желтоқсандағы </w:t>
      </w:r>
      <w:r>
        <w:br/>
      </w:r>
      <w:r>
        <w:rPr>
          <w:rFonts w:ascii="Times New Roman"/>
          <w:b w:val="false"/>
          <w:i w:val="false"/>
          <w:color w:val="000000"/>
          <w:sz w:val="28"/>
        </w:rPr>
        <w:t xml:space="preserve">
                                        N 602 бұйрығымен бекітілген  </w:t>
      </w:r>
    </w:p>
    <w:bookmarkEnd w:id="4"/>
    <w:p>
      <w:pPr>
        <w:spacing w:after="0"/>
        <w:ind w:left="0"/>
        <w:jc w:val="both"/>
      </w:pPr>
      <w:r>
        <w:rPr>
          <w:rFonts w:ascii="Times New Roman"/>
          <w:b w:val="false"/>
          <w:i w:val="false"/>
          <w:color w:val="ff0000"/>
          <w:sz w:val="28"/>
        </w:rPr>
        <w:t xml:space="preserve">       Ескерту. Тізбе жаңа редакцияда - ҚР Білім және ғылым министрлігінің 2008.06.25.  </w:t>
      </w:r>
      <w:r>
        <w:rPr>
          <w:rFonts w:ascii="Times New Roman"/>
          <w:b w:val="false"/>
          <w:i w:val="false"/>
          <w:color w:val="ff0000"/>
          <w:sz w:val="28"/>
        </w:rPr>
        <w:t xml:space="preserve">N 379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Бұйрығымен. </w:t>
      </w:r>
    </w:p>
    <w:p>
      <w:pPr>
        <w:spacing w:after="0"/>
        <w:ind w:left="0"/>
        <w:jc w:val="both"/>
      </w:pPr>
      <w:r>
        <w:rPr>
          <w:rFonts w:ascii="Times New Roman"/>
          <w:b/>
          <w:i w:val="false"/>
          <w:color w:val="000000"/>
          <w:sz w:val="28"/>
        </w:rPr>
        <w:t xml:space="preserve">     Сырттай, кешкі және экстернат нысанында білім алуға  </w:t>
      </w:r>
      <w:r>
        <w:br/>
      </w:r>
      <w:r>
        <w:rPr>
          <w:rFonts w:ascii="Times New Roman"/>
          <w:b w:val="false"/>
          <w:i w:val="false"/>
          <w:color w:val="000000"/>
          <w:sz w:val="28"/>
        </w:rPr>
        <w:t>
</w:t>
      </w:r>
      <w:r>
        <w:rPr>
          <w:rFonts w:ascii="Times New Roman"/>
          <w:b/>
          <w:i w:val="false"/>
          <w:color w:val="000000"/>
          <w:sz w:val="28"/>
        </w:rPr>
        <w:t xml:space="preserve">     жол берілмейтін кәсіптер мен мамандықтардың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10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Сырттай оқыту нысанында жол берілмейтін кәсіптік </w:t>
            </w:r>
            <w:r>
              <w:br/>
            </w:r>
            <w:r>
              <w:rPr>
                <w:rFonts w:ascii="Times New Roman"/>
                <w:b w:val="false"/>
                <w:i w:val="false"/>
                <w:color w:val="000000"/>
                <w:sz w:val="20"/>
              </w:rPr>
              <w:t>
</w:t>
            </w:r>
            <w:r>
              <w:rPr>
                <w:rFonts w:ascii="Times New Roman"/>
                <w:b/>
                <w:i w:val="false"/>
                <w:color w:val="000000"/>
                <w:sz w:val="20"/>
              </w:rPr>
              <w:t xml:space="preserve">бастауыш білім беру кәсіптері мен кәсіптік орта білім беру мамандықтары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Код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бейіні, мамандықтар мен кәсіптердің </w:t>
            </w:r>
            <w:r>
              <w:br/>
            </w:r>
            <w:r>
              <w:rPr>
                <w:rFonts w:ascii="Times New Roman"/>
                <w:b w:val="false"/>
                <w:i w:val="false"/>
                <w:color w:val="000000"/>
                <w:sz w:val="20"/>
              </w:rPr>
              <w:t>
</w:t>
            </w:r>
            <w:r>
              <w:rPr>
                <w:rFonts w:ascii="Times New Roman"/>
                <w:b/>
                <w:i w:val="false"/>
                <w:color w:val="000000"/>
                <w:sz w:val="20"/>
              </w:rPr>
              <w:t xml:space="preserve">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0400000 Медициналық мамандықтар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0401002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жұмысы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0402002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Акушерлік жұмыс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 және эпидемиология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0404002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0405002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Ортопедиялық стоматология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0406002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Фармация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0407002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Бике ісі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0408002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Лабораториялық диагностика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0409002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оптика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0500000 Ветеринария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Лабораториялық іс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санитария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0600000 Өнер және мәдениет мамандықтары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0604002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 орындаушылық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0606002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Ән салу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0611002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Хореографиялық өнер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0612002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Актерлік өнер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0613002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Цирк өнері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 қалпына келтіруші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Алмаз өңдеуші (қырлау өндірісі)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0800000 Қызмет көрсету саласы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Аппараттарды (радио-, теле-, дыбыстық, бейне) жөндеу </w:t>
            </w:r>
            <w:r>
              <w:br/>
            </w:r>
            <w:r>
              <w:rPr>
                <w:rFonts w:ascii="Times New Roman"/>
                <w:b w:val="false"/>
                <w:i w:val="false"/>
                <w:color w:val="000000"/>
                <w:sz w:val="20"/>
              </w:rPr>
              <w:t xml:space="preserve">
және қызмет көрсету радиомеханигі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0802002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тұрмыстық техникаларды жөндеу және қызмет көрсету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 аспаптарын қалпына келтіруші (реставратор)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құрал-жабдықтарын пайдалану және жөндеу жөніндегі слесарь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Авариялық-қалпына келтіру жұмыстарының слесарі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құрал-жабдықтарын жөндеу жөніндегі слесарь-электрик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тазалау аппаратшысы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Шаштараз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Косметолог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0819002 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Шаштараз өнері мен сәндік косметика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 үй және мейрамхана ісінің маманы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Тамақтандыру кәсіпорындарының маманы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Сатушы, бақылаушы-кассир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Дизайнер-флорист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кешендерде қызмет көрсетуді ұйымдастырушы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1700000 Тіршілік қауіпсіздігі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Эколог-лаборант (кең бейінді)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құтқару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1800000 Геология және пайдалы қазбаларды іздестіру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Каротажшы-машинист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Геофизикалық аппаратураны реттеуші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Геофизикалық жұмыстардың жұмысшысы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Электроқозғалтқышты жылжымалы компрессор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кен монтаждаушысы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және іздеу жұмыстарының жұмысшысы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түсіру және іздеу жұмыстарының жұмысшысы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Тіреуішші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1900000 Тау-кен ісі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Шпурлар бұрғылаушысы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тау-кен орындарының тіреуішшісі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қазбалардың кен орындарын жер асты тәсілімен өндіру машиналары мен жабдықтары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Үздіксіз жұмыс істейтін көтергіш-транспорттық құралдар </w:t>
            </w:r>
            <w:r>
              <w:br/>
            </w:r>
            <w:r>
              <w:rPr>
                <w:rFonts w:ascii="Times New Roman"/>
                <w:b w:val="false"/>
                <w:i w:val="false"/>
                <w:color w:val="000000"/>
                <w:sz w:val="20"/>
              </w:rPr>
              <w:t xml:space="preserve">
монтаждаушысы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электромеханикалық жабдықтар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қазбаларды байытушы (көмір байыту)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қазбаларды байытушы (руда байыту)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Байыту және іріктеу құралдары мен ұсату-тарту құралда- </w:t>
            </w:r>
            <w:r>
              <w:br/>
            </w:r>
            <w:r>
              <w:rPr>
                <w:rFonts w:ascii="Times New Roman"/>
                <w:b w:val="false"/>
                <w:i w:val="false"/>
                <w:color w:val="000000"/>
                <w:sz w:val="20"/>
              </w:rPr>
              <w:t xml:space="preserve">
рын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Топограф-геодезиялық және маркшейдерлік жұмыстардағы </w:t>
            </w:r>
            <w:r>
              <w:br/>
            </w:r>
            <w:r>
              <w:rPr>
                <w:rFonts w:ascii="Times New Roman"/>
                <w:b w:val="false"/>
                <w:i w:val="false"/>
                <w:color w:val="000000"/>
                <w:sz w:val="20"/>
              </w:rPr>
              <w:t xml:space="preserve">
өлшеуші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жұмыстарындағы тау-кен жұмысшысы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Қазу кешенінің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тау-кен жұмысындағы машинист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жұмысындағы электровоз машинисі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2000000 Мұнай-газ ісі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мен газ барлау және пайдалану скважиналарын </w:t>
            </w:r>
            <w:r>
              <w:br/>
            </w:r>
            <w:r>
              <w:rPr>
                <w:rFonts w:ascii="Times New Roman"/>
                <w:b w:val="false"/>
                <w:i w:val="false"/>
                <w:color w:val="000000"/>
                <w:sz w:val="20"/>
              </w:rPr>
              <w:t xml:space="preserve">
бұрғылау бұрғылаушысы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мен газ өндіру агрегаттары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Теңіздік бұрғылау скважиналарының бұрғылаушысы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құрал-жабдықтарын жөндеу және күту электромонтеры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газ скважиналарының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Пласттан жұмыс агентін шайқау насос станциясы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Скважиналарды жөндеу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Мұнара монтаждаушы (кең профильді)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жабдықтар мен оған байланысты  конструкцияларды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қондырғысының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май құю станциясы операторы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2100000 Электроэнергетика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станциялары электр жабдықтарын күту </w:t>
            </w:r>
            <w:r>
              <w:br/>
            </w:r>
            <w:r>
              <w:rPr>
                <w:rFonts w:ascii="Times New Roman"/>
                <w:b w:val="false"/>
                <w:i w:val="false"/>
                <w:color w:val="000000"/>
                <w:sz w:val="20"/>
              </w:rPr>
              <w:t xml:space="preserve">
электромонтеры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кернеулі әуе жүйелері мен түйісу желілерін монтаждау жүйеші-электромонтеры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станциялары мен желілерін техникалық күту электромонтеры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Энергоблок машинисі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2200000 Энергетикасы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желілерін күту слесары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2400000 Металлургия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өндірісіндегі бақылаушы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өндірісі кранының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Доменші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металл өндірісіндегі аппаратшы-оператор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металл өндірісіндегі аппаратшы-оператор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Мартен өндірісінің болат балқытушысы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Конвертер өндірісінің болат балқытушысы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болат балқытушы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Болатты пештен тыс өңдеу қондырғысы болат қорытушысы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Автоматтар мен автоматты жүйелерде құюшы-оператор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металдарды өңдеуші-оператор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Отқа төзімді материалдар өндірісінің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Модельдеуші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Прокат өндірісінің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 өндірісінің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Агрегатты станоктар мен автоматты жүйелерді іске </w:t>
            </w:r>
            <w:r>
              <w:br/>
            </w:r>
            <w:r>
              <w:rPr>
                <w:rFonts w:ascii="Times New Roman"/>
                <w:b w:val="false"/>
                <w:i w:val="false"/>
                <w:color w:val="000000"/>
                <w:sz w:val="20"/>
              </w:rPr>
              <w:t xml:space="preserve">
қосуға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Электрқондырғыларды жөндеу және күту электромонтеры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Гидрометаллург-аппаратшы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2500000 Машина жасау технологиясы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Икемді автоматтанған жүйелер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өңдеудегі станоктар және құрал-жабдықтарды </w:t>
            </w:r>
            <w:r>
              <w:br/>
            </w:r>
            <w:r>
              <w:rPr>
                <w:rFonts w:ascii="Times New Roman"/>
                <w:b w:val="false"/>
                <w:i w:val="false"/>
                <w:color w:val="000000"/>
                <w:sz w:val="20"/>
              </w:rPr>
              <w:t xml:space="preserve">
іске қосуға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Бақылау-өлшеу аспаптары және автоматика слесары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Бақылау-өлшеу аспаптары және автоматиканы іске қосуға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Монтаждық жұмыстар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шанағын жинау шебері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2600000 Авиациялық техника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 аспаптарының слесарь-механигі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 техникасын жинаушы-слесарь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 техникасын жөндеу слесары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 техникасын электромонтаждаушы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2700000 Теңіз техникасы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кемелерді жөндеуші және жасаушы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емес кемелерді жөндеуші-жасаушы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слесарь-механигі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құбыршы-құбыр июшісі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электрорадио монтаждаушысы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2800000 Трансплорттық техника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құрамды жөндеу слесары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Рефрижаторлы қондырғылар мен поездар (секциялар) механигі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бригадирі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электр көліктерін жөндеу электр-слесары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Метрополитен слесарь-электригі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2900000 Машиналар мен жабдықтар технологиясы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Әмбебап-токарь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Әмбебап-фрезерші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 машиналар мен транспортерлер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Ұсталық-пресс жабдықтарын реттеуші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жабдықтары мен машиналарын жөндеуші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зауыттарының жабдықтарын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Слесарь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Станокшы (металл өңдеу)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Газоэлектрі пісіруші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Лазер қондырғыларында пісіруші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Электронды-сәулелік пісіру қондырғыларында пісіруші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электр жабдықтарын жөндеу және күту элек- </w:t>
            </w:r>
            <w:r>
              <w:br/>
            </w:r>
            <w:r>
              <w:rPr>
                <w:rFonts w:ascii="Times New Roman"/>
                <w:b w:val="false"/>
                <w:i w:val="false"/>
                <w:color w:val="000000"/>
                <w:sz w:val="20"/>
              </w:rPr>
              <w:t xml:space="preserve">
тромонтеры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Электродвигательдер моторисі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Автоматтар мен жартылай автоматтарды іске қосуға </w:t>
            </w:r>
            <w:r>
              <w:br/>
            </w:r>
            <w:r>
              <w:rPr>
                <w:rFonts w:ascii="Times New Roman"/>
                <w:b w:val="false"/>
                <w:i w:val="false"/>
                <w:color w:val="000000"/>
                <w:sz w:val="20"/>
              </w:rPr>
              <w:t xml:space="preserve">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Трансформаторлар құрастырушы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жабдықтарды (электронды техника) іске </w:t>
            </w:r>
            <w:r>
              <w:br/>
            </w:r>
            <w:r>
              <w:rPr>
                <w:rFonts w:ascii="Times New Roman"/>
                <w:b w:val="false"/>
                <w:i w:val="false"/>
                <w:color w:val="000000"/>
                <w:sz w:val="20"/>
              </w:rPr>
              <w:t xml:space="preserve">
қосуға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Геофизикалық аппараттарды іске қосуға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және тоңазытқыш жабдықтарының электро-механигі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Тоңазытқыш қондырғылары жабдықтарын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Құрастырылатын автоматтар, жартылай автоматтар және ав- </w:t>
            </w:r>
            <w:r>
              <w:br/>
            </w:r>
            <w:r>
              <w:rPr>
                <w:rFonts w:ascii="Times New Roman"/>
                <w:b w:val="false"/>
                <w:i w:val="false"/>
                <w:color w:val="000000"/>
                <w:sz w:val="20"/>
              </w:rPr>
              <w:t xml:space="preserve">
томатты жүйелерді іске қосуға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Зубофрезерлі автоматтар мен жартылай автоматтарды іске </w:t>
            </w:r>
            <w:r>
              <w:br/>
            </w:r>
            <w:r>
              <w:rPr>
                <w:rFonts w:ascii="Times New Roman"/>
                <w:b w:val="false"/>
                <w:i w:val="false"/>
                <w:color w:val="000000"/>
                <w:sz w:val="20"/>
              </w:rPr>
              <w:t xml:space="preserve">
қосуға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Пісіру және газоплазмалық кесу құрал-жабдықтарын іске </w:t>
            </w:r>
            <w:r>
              <w:br/>
            </w:r>
            <w:r>
              <w:rPr>
                <w:rFonts w:ascii="Times New Roman"/>
                <w:b w:val="false"/>
                <w:i w:val="false"/>
                <w:color w:val="000000"/>
                <w:sz w:val="20"/>
              </w:rPr>
              <w:t xml:space="preserve">
қосуға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құрал-жабдықтарын жөндеу, монтаждау және күту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Тоңазытқыш машиналарының және қондырғылардың техникалық қызмет көрсету және жөндеу шебері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3000000 Көлікті пайдалану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құралдарына техникалық қызмет көрсету және жөндеу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Автокөліктер диспетчері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тасымалдау көліктерін бақылаушы (әр сала </w:t>
            </w:r>
            <w:r>
              <w:br/>
            </w:r>
            <w:r>
              <w:rPr>
                <w:rFonts w:ascii="Times New Roman"/>
                <w:b w:val="false"/>
                <w:i w:val="false"/>
                <w:color w:val="000000"/>
                <w:sz w:val="20"/>
              </w:rPr>
              <w:t xml:space="preserve">
бойынша)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Теміржол-құрылыс машиналары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Дефектоскопты құралдар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құрамның (электровоз, электросекция) электр </w:t>
            </w:r>
            <w:r>
              <w:br/>
            </w:r>
            <w:r>
              <w:rPr>
                <w:rFonts w:ascii="Times New Roman"/>
                <w:b w:val="false"/>
                <w:i w:val="false"/>
                <w:color w:val="000000"/>
                <w:sz w:val="20"/>
              </w:rPr>
              <w:t xml:space="preserve">
жабдықтарын жөндеу слесарь-электригі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электр көлігін жүргізуші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Электропоезд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Метрополитен жабдықтарын күту және жөндеу слесарь- </w:t>
            </w:r>
            <w:r>
              <w:br/>
            </w:r>
            <w:r>
              <w:rPr>
                <w:rFonts w:ascii="Times New Roman"/>
                <w:b w:val="false"/>
                <w:i w:val="false"/>
                <w:color w:val="000000"/>
                <w:sz w:val="20"/>
              </w:rPr>
              <w:t xml:space="preserve">
электригі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Метрополитен станциялық және тоннель жабдықтарын күту </w:t>
            </w:r>
            <w:r>
              <w:br/>
            </w:r>
            <w:r>
              <w:rPr>
                <w:rFonts w:ascii="Times New Roman"/>
                <w:b w:val="false"/>
                <w:i w:val="false"/>
                <w:color w:val="000000"/>
                <w:sz w:val="20"/>
              </w:rPr>
              <w:t xml:space="preserve">
және жөндеу слесарь-электригі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Метрополитен станциясы кезекшісі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электротехника жүйесі электромонтеры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құрылғылары мен аппараттарын күту және жөндеу </w:t>
            </w:r>
            <w:r>
              <w:br/>
            </w:r>
            <w:r>
              <w:rPr>
                <w:rFonts w:ascii="Times New Roman"/>
                <w:b w:val="false"/>
                <w:i w:val="false"/>
                <w:color w:val="000000"/>
                <w:sz w:val="20"/>
              </w:rPr>
              <w:t xml:space="preserve">
электромонтеры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станциясының кезекшісі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құжаттарын өңдеу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көлігінің жолсерігі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техникасы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Локомотив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Локомотив машинисі көмекшісі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Матрос (теңіз және балық аулау флоты)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кеме жүргізушісі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Моторист (өзен флоты)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кеме механигі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Рефрижератор қондырғыларының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электригі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электр жабдықтарын күту және жөндеу электромеха- </w:t>
            </w:r>
            <w:r>
              <w:br/>
            </w:r>
            <w:r>
              <w:rPr>
                <w:rFonts w:ascii="Times New Roman"/>
                <w:b w:val="false"/>
                <w:i w:val="false"/>
                <w:color w:val="000000"/>
                <w:sz w:val="20"/>
              </w:rPr>
              <w:t xml:space="preserve">
нигі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флоты кемелері механигінің (электромеханигінің) </w:t>
            </w:r>
            <w:r>
              <w:br/>
            </w:r>
            <w:r>
              <w:rPr>
                <w:rFonts w:ascii="Times New Roman"/>
                <w:b w:val="false"/>
                <w:i w:val="false"/>
                <w:color w:val="000000"/>
                <w:sz w:val="20"/>
              </w:rPr>
              <w:t xml:space="preserve">
кеме жүргізуші-көмекшісі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аппараттарын жөндеу слесары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3100000 Полиграфия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Баспагер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теру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Түптеуші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Полиграфия өндірісі құрал-жабдықтарын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 теру автоматтары мен жүйелері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Корректор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3300000 Электр машиналарын жасау, электр технологиялары </w:t>
            </w:r>
            <w:r>
              <w:br/>
            </w:r>
            <w:r>
              <w:rPr>
                <w:rFonts w:ascii="Times New Roman"/>
                <w:b w:val="false"/>
                <w:i w:val="false"/>
                <w:color w:val="000000"/>
                <w:sz w:val="20"/>
              </w:rPr>
              <w:t xml:space="preserve">
            және электр механикасы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жүйелерін және электр жабдықтарын электрмонтаж- </w:t>
            </w:r>
            <w:r>
              <w:br/>
            </w:r>
            <w:r>
              <w:rPr>
                <w:rFonts w:ascii="Times New Roman"/>
                <w:b w:val="false"/>
                <w:i w:val="false"/>
                <w:color w:val="000000"/>
                <w:sz w:val="20"/>
              </w:rPr>
              <w:t xml:space="preserve">
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Лифт пен эскалаторлардың электромеханигі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3700000 Информатика және есептеу техникасы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құрылғыларды күту технигі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техникаларын күту техник-операторы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Электронды-есептеу және есептеу машиналары операторы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3800000 Байланыс, радиоэлектроника және телекоммуникация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Радиоэлектронды аппараттар мен аспаптарды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байланысының станциялық жабдықтары электромонтеры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Коммутация жүйесі және телекоммуникация желісі электромонтеры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операторы және пошта жөнелтімінің </w:t>
            </w:r>
            <w:r>
              <w:br/>
            </w:r>
            <w:r>
              <w:rPr>
                <w:rFonts w:ascii="Times New Roman"/>
                <w:b w:val="false"/>
                <w:i w:val="false"/>
                <w:color w:val="000000"/>
                <w:sz w:val="20"/>
              </w:rPr>
              <w:t xml:space="preserve">
сұрыптаушысы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байланысы жүйелі құрылыстары мен сымдық тарату жүйелері электромонтеры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Телекоммуникациялық тораптар жүйелі кабельді </w:t>
            </w:r>
            <w:r>
              <w:br/>
            </w:r>
            <w:r>
              <w:rPr>
                <w:rFonts w:ascii="Times New Roman"/>
                <w:b w:val="false"/>
                <w:i w:val="false"/>
                <w:color w:val="000000"/>
                <w:sz w:val="20"/>
              </w:rPr>
              <w:t xml:space="preserve">
құрылыстарын пайдаланудың техникалық бақылаушысы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байланысының жабдықтарының электромеханигі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монтаждаушы-кабельшісі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жабдықтарын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 қамтамасыз ететін жарық техникасы </w:t>
            </w:r>
            <w:r>
              <w:br/>
            </w:r>
            <w:r>
              <w:rPr>
                <w:rFonts w:ascii="Times New Roman"/>
                <w:b w:val="false"/>
                <w:i w:val="false"/>
                <w:color w:val="000000"/>
                <w:sz w:val="20"/>
              </w:rPr>
              <w:t xml:space="preserve">
құралдар жүйесін күту электромеханигі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Оптикалық (электронды) құрал-жабдықтар технигі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Радиооператор-гидро-метеорология бақылаушысы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Байланыстың кабельді жүйелер мен электрлі қоректендіру құрылғыларын монтаждаушы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3900000 Химиялық өнеркәсіп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талшықтар өндірісі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Резина қоспаларын өндіру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Резинатехникалық өндіріс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Шина өндірісі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Вулканизация процестерінің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Пластмасса өндіру машиналарының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Тұтқыр материалдарды өңдеу машиналары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компрессорлар мен насостар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Коксты химиялық өндіріс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қайта өңдеу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өндірісінің бақылаушысы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қондырғылар аппаратшы-операторы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талшықтары және шыны бұйымдарын өндіру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Шыныдан бұйымдар мен бөлшектер жасаушы шебер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және шыны бұйымдарын өңдеуші-шебер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Фарфор және фаянс бұйымдарын жасаушы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Керамика өндірісі құрал-жабдықтарын іске қосуға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керамикасы бұйымдарын жасаушы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4000000 Көпшілік тұтынатын тауарлар мен бұйымдардың </w:t>
            </w:r>
            <w:r>
              <w:br/>
            </w:r>
            <w:r>
              <w:rPr>
                <w:rFonts w:ascii="Times New Roman"/>
                <w:b w:val="false"/>
                <w:i w:val="false"/>
                <w:color w:val="000000"/>
                <w:sz w:val="20"/>
              </w:rPr>
              <w:t xml:space="preserve">
            химиялық технологиясы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өндірісі жабдықтарын (өндірістің барлық түрлері </w:t>
            </w:r>
            <w:r>
              <w:br/>
            </w:r>
            <w:r>
              <w:rPr>
                <w:rFonts w:ascii="Times New Roman"/>
                <w:b w:val="false"/>
                <w:i w:val="false"/>
                <w:color w:val="000000"/>
                <w:sz w:val="20"/>
              </w:rPr>
              <w:t xml:space="preserve">
үшін)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бұйымдар мен матаның сапасын бақылаушы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және былғары өңдеу аппаратшысы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4100000 Көпшілік тұтынатын тауарлар мен бұйымдар </w:t>
            </w:r>
            <w:r>
              <w:br/>
            </w:r>
            <w:r>
              <w:rPr>
                <w:rFonts w:ascii="Times New Roman"/>
                <w:b w:val="false"/>
                <w:i w:val="false"/>
                <w:color w:val="000000"/>
                <w:sz w:val="20"/>
              </w:rPr>
              <w:t xml:space="preserve">
            технологиясы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Талшықты материалдарды алғашқы өңдеу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Иіру өндірісінің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Түту өндірісі (өндірістің барлық түрлері үшін) жабдықтарының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өндірісі құрал-жабдықтарын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өндірісінің дайындау цехі жабдықтарының </w:t>
            </w:r>
            <w:r>
              <w:br/>
            </w:r>
            <w:r>
              <w:rPr>
                <w:rFonts w:ascii="Times New Roman"/>
                <w:b w:val="false"/>
                <w:i w:val="false"/>
                <w:color w:val="000000"/>
                <w:sz w:val="20"/>
              </w:rPr>
              <w:t xml:space="preserve">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Мата емес материалдар өндірісінің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Тоқу-тігу жабдығының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Бүктеу-жаю машинасы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Есу-ширату жабдықтары операторы (өндірістің барлық </w:t>
            </w:r>
            <w:r>
              <w:br/>
            </w:r>
            <w:r>
              <w:rPr>
                <w:rFonts w:ascii="Times New Roman"/>
                <w:b w:val="false"/>
                <w:i w:val="false"/>
                <w:color w:val="000000"/>
                <w:sz w:val="20"/>
              </w:rPr>
              <w:t xml:space="preserve">
түріне)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 жабдықтары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Әмбебап-портной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Модельер-пішуші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Киім пішуші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шикізаттарын өңдеуші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галантереялық бұйымдарды тігуші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бұйымдарын тігуші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киім құрастырушы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Тоқыма-галантереялық және трикотаж бұйымдарын тігу </w:t>
            </w:r>
            <w:r>
              <w:br/>
            </w:r>
            <w:r>
              <w:rPr>
                <w:rFonts w:ascii="Times New Roman"/>
                <w:b w:val="false"/>
                <w:i w:val="false"/>
                <w:color w:val="000000"/>
                <w:sz w:val="20"/>
              </w:rPr>
              <w:t xml:space="preserve">
жабдықтарының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киімдерді конструкциялау және модельдеу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4200000 Азық-түлік тағамдарын өндіру технологиясы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Жармалық, ұн тартатын құрама жем және элеватор өндірісі аппаратшысы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өнімін өңдеу үздіксіз-автоматты жүйелері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тағамдарын өндіру машиналары мен жабдықтарын іске қосуға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Қaнттық заттар кондитері, бисквитчик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өндірісі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 өнімдерін дайындаушы, наубайхана иесі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участок (нан пісіру өндірісі)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Yздіксіз-автоматты жүйелер (макарон өндірісі) операто- </w:t>
            </w:r>
            <w:r>
              <w:br/>
            </w:r>
            <w:r>
              <w:rPr>
                <w:rFonts w:ascii="Times New Roman"/>
                <w:b w:val="false"/>
                <w:i w:val="false"/>
                <w:color w:val="000000"/>
                <w:sz w:val="20"/>
              </w:rPr>
              <w:t xml:space="preserve">
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Консерві және ас концентраттарын өндіру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Сыра қайнату және спирт өндірісі солодовшысы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Сыра қайнату және спирт өнімін ашыту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Купажист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жасаушы-шебер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өндіру және вино жасау қондырғылары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тағамдарын жасау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және ет өңдеуші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Шұжық өндіру процестерінің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өндірісі тоңазытқыш қондырғы құралдарын </w:t>
            </w:r>
            <w:r>
              <w:br/>
            </w:r>
            <w:r>
              <w:rPr>
                <w:rFonts w:ascii="Times New Roman"/>
                <w:b w:val="false"/>
                <w:i w:val="false"/>
                <w:color w:val="000000"/>
                <w:sz w:val="20"/>
              </w:rPr>
              <w:t xml:space="preserve">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өнімдері мен балықтарды өңдеуші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Технохимиялық бақылау лаборанты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Көкөністерді тұздау шебері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4300000 Құрылыс және сәулет өнері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профильді құрылысшы-шебер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Құрылыс-монтаждау жұмыстарының слесары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құрылыс жұмыстары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құрылыс жұмыстарының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ағаш ұстасы-болатшы және паркет жұмыстарының </w:t>
            </w:r>
            <w:r>
              <w:br/>
            </w:r>
            <w:r>
              <w:rPr>
                <w:rFonts w:ascii="Times New Roman"/>
                <w:b w:val="false"/>
                <w:i w:val="false"/>
                <w:color w:val="000000"/>
                <w:sz w:val="20"/>
              </w:rPr>
              <w:t xml:space="preserve">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Yй төбесін жабушы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және құрылыс жұмыстары машиналары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Құрылыс-жол машиналары мен тракторларды жөндеу слесары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Көтергіш-көлік және құрылыс машиналары машинисі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машиналарын іске қоуға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 машинисі (краншы)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Санитарлы-техникалық және вентиляциялық жүйелер мен </w:t>
            </w:r>
            <w:r>
              <w:br/>
            </w:r>
            <w:r>
              <w:rPr>
                <w:rFonts w:ascii="Times New Roman"/>
                <w:b w:val="false"/>
                <w:i w:val="false"/>
                <w:color w:val="000000"/>
                <w:sz w:val="20"/>
              </w:rPr>
              <w:t xml:space="preserve">
жабдықтарды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 шаруашылығы инженерлік жүйелері маманы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 шаруашылығының өңдеу құрылыс жұмыстары маманы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құбыр жүйесін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қамтамасыздандыру және суды ағызу жүйелерін тазалау құрылғылары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жабдықтар мен оған байланысты конструк- </w:t>
            </w:r>
            <w:r>
              <w:br/>
            </w:r>
            <w:r>
              <w:rPr>
                <w:rFonts w:ascii="Times New Roman"/>
                <w:b w:val="false"/>
                <w:i w:val="false"/>
                <w:color w:val="000000"/>
                <w:sz w:val="20"/>
              </w:rPr>
              <w:t xml:space="preserve">
цияларды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4322001 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газ құбырларын пайдалану және жөндеу слесары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тұрмыс қалдықтарын және тастандыларды қайта </w:t>
            </w:r>
            <w:r>
              <w:br/>
            </w:r>
            <w:r>
              <w:rPr>
                <w:rFonts w:ascii="Times New Roman"/>
                <w:b w:val="false"/>
                <w:i w:val="false"/>
                <w:color w:val="000000"/>
                <w:sz w:val="20"/>
              </w:rPr>
              <w:t xml:space="preserve">
өңдеу базасының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Тастандыларды қайта өңдеу операторы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магистральды және желілік құбырларды мон- </w:t>
            </w:r>
            <w:r>
              <w:br/>
            </w:r>
            <w:r>
              <w:rPr>
                <w:rFonts w:ascii="Times New Roman"/>
                <w:b w:val="false"/>
                <w:i w:val="false"/>
                <w:color w:val="000000"/>
                <w:sz w:val="20"/>
              </w:rPr>
              <w:t xml:space="preserve">
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магистральды және желілік құбырларды </w:t>
            </w:r>
            <w:r>
              <w:br/>
            </w:r>
            <w:r>
              <w:rPr>
                <w:rFonts w:ascii="Times New Roman"/>
                <w:b w:val="false"/>
                <w:i w:val="false"/>
                <w:color w:val="000000"/>
                <w:sz w:val="20"/>
              </w:rPr>
              <w:t xml:space="preserve">
жөндеу слесары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бетон бұйымдарын монтаждаушы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4340001 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Столяр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өңдеу өндірісі және жиһаз жасау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Aғaшты қайта өңдеу шебері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4400000 Ауыл және орман шаруашылығы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Ауылшаруашылығы техникалары мен жабдықтарын жөндеу және күту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Сызушы-шебер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4404001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Геодезист-шебер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 қорғаудың арнайы аппараттарын іске қосуға </w:t>
            </w:r>
            <w:r>
              <w:br/>
            </w:r>
            <w:r>
              <w:rPr>
                <w:rFonts w:ascii="Times New Roman"/>
                <w:b w:val="false"/>
                <w:i w:val="false"/>
                <w:color w:val="000000"/>
                <w:sz w:val="20"/>
              </w:rPr>
              <w:t xml:space="preserve">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өнімдерінің токсиколог-лаборанаты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 иесі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4414101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 және көкөністерді өңдеу және сақтау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өндірісі шебері (фермер)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өсіруші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Балара өсіруші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4426001 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өсіру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4427001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өсіруші шебер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4429001 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 шаруашылығы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4431001 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электр құралдарын жөндеуші электромонтер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4433001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Дәрі-дәрмек өсімдіктерін дайындаушы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4435001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шебері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4438001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Көгалдандырушы-шебер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Кешкі оқыту нысаны бойынша жол берілмейтін кәсіптік </w:t>
            </w:r>
            <w:r>
              <w:br/>
            </w:r>
            <w:r>
              <w:rPr>
                <w:rFonts w:ascii="Times New Roman"/>
                <w:b w:val="false"/>
                <w:i w:val="false"/>
                <w:color w:val="000000"/>
                <w:sz w:val="20"/>
              </w:rPr>
              <w:t>
</w:t>
            </w:r>
            <w:r>
              <w:rPr>
                <w:rFonts w:ascii="Times New Roman"/>
                <w:b/>
                <w:i w:val="false"/>
                <w:color w:val="000000"/>
                <w:sz w:val="20"/>
              </w:rPr>
              <w:t xml:space="preserve">   орта білім мамандықтары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0600000 Өнер және мәдениет мамандықтары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0604002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 орындаушылық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0608002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 теориясы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0611002 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Хореографиялық өнер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1700000 Тіршілік қауіпсіздігі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1705002  </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құтқару </w:t>
            </w:r>
          </w:p>
        </w:tc>
      </w:tr>
    </w:tbl>
    <w:bookmarkStart w:name="z15"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0833"/>
      </w:tblGrid>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Код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Мамандықтардың топтары және мамандықтардың атауы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Оқытудың сырттай нысанында жалпы орта білім беру базасында жол берілмейтін жоғары білім беру мамандықтары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Өнер </w:t>
            </w:r>
          </w:p>
        </w:tc>
      </w:tr>
      <w:tr>
        <w:trPr>
          <w:trHeight w:val="3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Режиссура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Актерлық өнер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Эстрадалық өнер </w:t>
            </w:r>
          </w:p>
        </w:tc>
      </w:tr>
      <w:tr>
        <w:trPr>
          <w:trHeight w:val="36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Хореография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Сценография </w:t>
            </w:r>
          </w:p>
        </w:tc>
      </w:tr>
      <w:tr>
        <w:trPr>
          <w:trHeight w:val="36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Композиция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Операторлық өнер </w:t>
            </w:r>
          </w:p>
        </w:tc>
      </w:tr>
      <w:tr>
        <w:trPr>
          <w:trHeight w:val="36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Сурет салу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Графика </w:t>
            </w:r>
          </w:p>
        </w:tc>
      </w:tr>
      <w:tr>
        <w:trPr>
          <w:trHeight w:val="36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Мүсіндеу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Өнертану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Декоративтік  өнер     </w:t>
            </w:r>
          </w:p>
        </w:tc>
      </w:tr>
      <w:tr>
        <w:trPr>
          <w:trHeight w:val="28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Техникалық ғылымдар және технологиялар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және компьютерлік моделдеу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ісі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ісі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Материалтану және жаңа материалдар технологиясы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техника және технологиялар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техникасы мен технологиясы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Геодезия және картография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құрастыру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көлік техникасы және технологиясы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техника және технологиялар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техникасы мен технологиясы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Приборлар жасау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энергетикасы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 электроника және телекоммуникациялар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емес заттардың химиялық технологиясы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заттардың химиялық технологиясы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Полиграфия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физика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машиналар және жабдықтар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өңдеу технологиясы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және оқу өнеркәсібі тауарлары мен заттары технологиясы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 -түлік тағамдары технолгиясы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өндірістері технологиясы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материалдарын, заттарын және конструкцияларын </w:t>
            </w:r>
            <w:r>
              <w:br/>
            </w:r>
            <w:r>
              <w:rPr>
                <w:rFonts w:ascii="Times New Roman"/>
                <w:b w:val="false"/>
                <w:i w:val="false"/>
                <w:color w:val="000000"/>
                <w:sz w:val="20"/>
              </w:rPr>
              <w:t xml:space="preserve">
өндіру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сертификаттау және метрология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материалдарының технолгиясы және жобалануы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Ауыл шаруашылығы ғылымдары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Агроинженерия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Қызмет көрсету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Денсаулық сақтау және әлеуметтік қамтамасыз ету (медицина)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Фармация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медицина </w:t>
            </w:r>
          </w:p>
        </w:tc>
      </w:tr>
      <w:tr>
        <w:trPr>
          <w:trHeight w:val="28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Ветеринария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медицина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санитария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Оқытудың кешкі нысанында жалпы орта білім беру базасында жол берілмейтін жоғары білім беру мамандықтары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Өнер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Аспаптық орындау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Вокалдық орындау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Дирижерлеу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Режиссура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Актерлық өнер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Эстрадалық өнер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Хореография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Сценография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Композиция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Операторлық өнер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Сурет салу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Графика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Мүсін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Өнертану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Декоративтік өнер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Техникалық ғылымдар және технологиялар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Электрэнергетикасы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 электроника және телекоммуникациялар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сертификаттау және метрология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Ауыл шаруашылығы ғылымдары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Агроинженерия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Қызмет көрсету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Денсаулық сақтау және әлеуметтік қамтамасыз ету (медицина) </w:t>
            </w:r>
          </w:p>
        </w:tc>
      </w:tr>
      <w:tr>
        <w:trPr>
          <w:trHeight w:val="37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денсаулық сақтау </w:t>
            </w:r>
          </w:p>
        </w:tc>
      </w:tr>
      <w:tr>
        <w:trPr>
          <w:trHeight w:val="25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Фармация </w:t>
            </w:r>
          </w:p>
        </w:tc>
      </w:tr>
      <w:tr>
        <w:trPr>
          <w:trHeight w:val="28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медицина </w:t>
            </w:r>
          </w:p>
        </w:tc>
      </w:tr>
      <w:tr>
        <w:trPr>
          <w:trHeight w:val="6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Ветеринария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медицина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санитария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Оқытудың экстернат нысанында жалпы орта білім беру базасында жол берілмейтін жоғары білім беру мамандықтары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Дефектология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білім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050119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тілі: екі шет тілі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Гуманитарлық ғылымдар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Археология және этнология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Өнер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Аспаптық орындау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Вокалдық өнер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Дирижерлеу  </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Режиссура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Актерлық өнер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Эстрадалық өнер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Хореография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Сценография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Композиция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Операторлық өнер </w:t>
            </w:r>
          </w:p>
        </w:tc>
      </w:tr>
      <w:tr>
        <w:trPr>
          <w:trHeight w:val="5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Сурет салу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Графика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Мүсін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Өнертану </w:t>
            </w:r>
          </w:p>
        </w:tc>
      </w:tr>
      <w:tr>
        <w:trPr>
          <w:trHeight w:val="36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050417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Декоративтік өнер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w:t>
            </w:r>
          </w:p>
        </w:tc>
      </w:tr>
      <w:tr>
        <w:trPr>
          <w:trHeight w:val="28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050422 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ісі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Жаратылыстану ғылымдары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Ядерлық физика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050610  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Гидрометеорология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050611 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Астрономия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Техникалық ғылымдар және технологиялар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Биотехнология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Автоматтандыру және басқару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 және бағдарламалық қамтамасыз ету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және компьютерлік моделдеу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ісі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ісі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Материалтану және жаңа материалдар технологиясы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техника және технологиялар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техникасы мен технологиясы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Геодезия және картография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құрастыру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көлік техникасы және технологиясы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техника және технологиялар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техникасы мен технологиясы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Приборлар жасау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энергетикасы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050719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 электроника және телекоммуникациялар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емес заттардың химиялық технологиясы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заттардың химиялық технологиясы </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Полиграфия </w:t>
            </w:r>
          </w:p>
        </w:tc>
      </w:tr>
      <w:tr>
        <w:trPr>
          <w:trHeight w:val="39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физика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машиналар және жабдықтар </w:t>
            </w:r>
          </w:p>
        </w:tc>
      </w:tr>
      <w:tr>
        <w:trPr>
          <w:trHeight w:val="25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050725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өңдеу технологиясы </w:t>
            </w:r>
          </w:p>
        </w:tc>
      </w:tr>
      <w:tr>
        <w:trPr>
          <w:trHeight w:val="28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және оқу өнеркәсібі тауарлары мен заттары технологиясы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Тағамдық заттар технологиясы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өндірістері технологиясы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050729 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050730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материалдарын, заттарын және конструкцияларын </w:t>
            </w:r>
            <w:r>
              <w:br/>
            </w:r>
            <w:r>
              <w:rPr>
                <w:rFonts w:ascii="Times New Roman"/>
                <w:b w:val="false"/>
                <w:i w:val="false"/>
                <w:color w:val="000000"/>
                <w:sz w:val="20"/>
              </w:rPr>
              <w:t xml:space="preserve">
өндіру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және өмір сүру қауіпсіздігі </w:t>
            </w:r>
          </w:p>
        </w:tc>
      </w:tr>
      <w:tr>
        <w:trPr>
          <w:trHeight w:val="43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сертификаттау және метрология </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050733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материалдарының технологиясы және жобалануы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Ауыл шаруашылығы ғылымдары </w:t>
            </w:r>
          </w:p>
        </w:tc>
      </w:tr>
      <w:tr>
        <w:trPr>
          <w:trHeight w:val="28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r>
      <w:tr>
        <w:trPr>
          <w:trHeight w:val="31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Зоотехния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050804 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шаруашылығы </w:t>
            </w:r>
          </w:p>
        </w:tc>
      </w:tr>
      <w:tr>
        <w:trPr>
          <w:trHeight w:val="34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050806 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Агроинженерия </w:t>
            </w:r>
          </w:p>
        </w:tc>
      </w:tr>
      <w:tr>
        <w:trPr>
          <w:trHeight w:val="36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шаруашылық ісі </w:t>
            </w:r>
          </w:p>
        </w:tc>
      </w:tr>
      <w:tr>
        <w:trPr>
          <w:trHeight w:val="6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050808 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Топырақтану және агрохимия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Қызмет көрсету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050907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Денсаулық сақтау және әлеуметтік қамтамасыз ету (медицина) </w:t>
            </w:r>
          </w:p>
        </w:tc>
      </w:tr>
      <w:tr>
        <w:trPr>
          <w:trHeight w:val="25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Мейіркештік іс </w:t>
            </w:r>
          </w:p>
        </w:tc>
      </w:tr>
      <w:tr>
        <w:trPr>
          <w:trHeight w:val="37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денсаулық сақтау </w:t>
            </w:r>
          </w:p>
        </w:tc>
      </w:tr>
      <w:tr>
        <w:trPr>
          <w:trHeight w:val="25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051103 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Фармация </w:t>
            </w:r>
          </w:p>
        </w:tc>
      </w:tr>
      <w:tr>
        <w:trPr>
          <w:trHeight w:val="28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медицина </w:t>
            </w:r>
          </w:p>
        </w:tc>
      </w:tr>
      <w:tr>
        <w:trPr>
          <w:trHeight w:val="60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Ветеринария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051201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медицина  </w:t>
            </w:r>
          </w:p>
        </w:tc>
      </w:tr>
      <w:tr>
        <w:trPr>
          <w:trHeight w:val="3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051202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санитария </w:t>
            </w:r>
          </w:p>
        </w:tc>
      </w:tr>
    </w:tbl>
    <w:bookmarkEnd w:id="5"/>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2007 жылғы 3 желтоқсандағы     </w:t>
      </w:r>
      <w:r>
        <w:br/>
      </w:r>
      <w:r>
        <w:rPr>
          <w:rFonts w:ascii="Times New Roman"/>
          <w:b w:val="false"/>
          <w:i w:val="false"/>
          <w:color w:val="000000"/>
          <w:sz w:val="28"/>
        </w:rPr>
        <w:t xml:space="preserve">
N 602 бұйрығымен  бекітілген     </w:t>
      </w:r>
    </w:p>
    <w:bookmarkEnd w:id="6"/>
    <w:p>
      <w:pPr>
        <w:spacing w:after="0"/>
        <w:ind w:left="0"/>
        <w:jc w:val="left"/>
      </w:pPr>
      <w:r>
        <w:rPr>
          <w:rFonts w:ascii="Times New Roman"/>
          <w:b/>
          <w:i w:val="false"/>
          <w:color w:val="000000"/>
        </w:rPr>
        <w:t xml:space="preserve"> Жоғары білім беретін білім беру ұйымдарында экстернат </w:t>
      </w:r>
      <w:r>
        <w:br/>
      </w:r>
      <w:r>
        <w:rPr>
          <w:rFonts w:ascii="Times New Roman"/>
          <w:b/>
          <w:i w:val="false"/>
          <w:color w:val="000000"/>
        </w:rPr>
        <w:t xml:space="preserve">
нысанында білім алуға рұқсат беру ережесі </w:t>
      </w:r>
    </w:p>
    <w:p>
      <w:pPr>
        <w:spacing w:after="0"/>
        <w:ind w:left="0"/>
        <w:jc w:val="both"/>
      </w:pPr>
      <w:r>
        <w:rPr>
          <w:rFonts w:ascii="Times New Roman"/>
          <w:b w:val="false"/>
          <w:i w:val="false"/>
          <w:color w:val="000000"/>
          <w:sz w:val="28"/>
        </w:rPr>
        <w:t xml:space="preserve">      1. Осы Ереже жоғары білім беретін білім беру ұйымдарында экстернат нысанында білім алуға рұқсат беру тәртібін айқындайды (бұдан әрі - Ереже). </w:t>
      </w:r>
    </w:p>
    <w:bookmarkStart w:name="z7" w:id="7"/>
    <w:p>
      <w:pPr>
        <w:spacing w:after="0"/>
        <w:ind w:left="0"/>
        <w:jc w:val="both"/>
      </w:pPr>
      <w:r>
        <w:rPr>
          <w:rFonts w:ascii="Times New Roman"/>
          <w:b w:val="false"/>
          <w:i w:val="false"/>
          <w:color w:val="000000"/>
          <w:sz w:val="28"/>
        </w:rPr>
        <w:t xml:space="preserve">
      2. Экстернат - білім алушы сабаққа үнемі қатыспай-ақ тиісті білім беру бағдарламасының оқу пәндерін өз бетімен оқитын оқыту нысандарының бірі. </w:t>
      </w:r>
    </w:p>
    <w:bookmarkEnd w:id="7"/>
    <w:bookmarkStart w:name="z8" w:id="8"/>
    <w:p>
      <w:pPr>
        <w:spacing w:after="0"/>
        <w:ind w:left="0"/>
        <w:jc w:val="both"/>
      </w:pPr>
      <w:r>
        <w:rPr>
          <w:rFonts w:ascii="Times New Roman"/>
          <w:b w:val="false"/>
          <w:i w:val="false"/>
          <w:color w:val="000000"/>
          <w:sz w:val="28"/>
        </w:rPr>
        <w:t xml:space="preserve">
      3. Экстернат нысанында оқуға мүмкіндігі шектеулі білім алушылар, денсаулық жағдайына байланысты ұзақ мерзім бойы білім беру ұйымдарына бара алмайтын мүгедектер қабылданады. </w:t>
      </w:r>
      <w:r>
        <w:br/>
      </w:r>
      <w:r>
        <w:rPr>
          <w:rFonts w:ascii="Times New Roman"/>
          <w:b w:val="false"/>
          <w:i w:val="false"/>
          <w:color w:val="000000"/>
          <w:sz w:val="28"/>
        </w:rPr>
        <w:t xml:space="preserve">
      Сонымен қатар білім беру ұйымының мынадай білім алушылары алдыңғы оқу кезеңіндегі үлгерімі "жақсы" және "өте жақсы" орташа балы 4,5 және одан жоғары деген бағадан төмен болмаған жағдайда экстернат нысанында оқуға ауысуы мүмкін: </w:t>
      </w:r>
      <w:r>
        <w:br/>
      </w:r>
      <w:r>
        <w:rPr>
          <w:rFonts w:ascii="Times New Roman"/>
          <w:b w:val="false"/>
          <w:i w:val="false"/>
          <w:color w:val="000000"/>
          <w:sz w:val="28"/>
        </w:rPr>
        <w:t xml:space="preserve">
      1) шетелде оқитын күндізгі нысандағы білім алушылар бір жылдық мерзімге дейін, Қазақстан Республикасы Президентінің "Болашақ" стипендиясының иегерлерінен басқалар; </w:t>
      </w:r>
      <w:r>
        <w:br/>
      </w:r>
      <w:r>
        <w:rPr>
          <w:rFonts w:ascii="Times New Roman"/>
          <w:b w:val="false"/>
          <w:i w:val="false"/>
          <w:color w:val="000000"/>
          <w:sz w:val="28"/>
        </w:rPr>
        <w:t xml:space="preserve">
      2) ұзақ қызметтік іссапарда жүрген сырттай оқитын білім алушылар бір жылдық мерзімге дейін;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w:t>
      </w:r>
      <w:r>
        <w:rPr>
          <w:rFonts w:ascii="Times New Roman"/>
          <w:b w:val="false"/>
          <w:i w:val="false"/>
          <w:color w:val="ff0000"/>
          <w:sz w:val="28"/>
        </w:rPr>
        <w:t xml:space="preserve">  ҚР Білім және ғылым министрлігінің 2008.06.25.  </w:t>
      </w:r>
      <w:r>
        <w:rPr>
          <w:rFonts w:ascii="Times New Roman"/>
          <w:b w:val="false"/>
          <w:i w:val="false"/>
          <w:color w:val="000000"/>
          <w:sz w:val="28"/>
        </w:rPr>
        <w:t xml:space="preserve">N 379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Білім және ғылым министрлігінің 2008.06.25.  </w:t>
      </w:r>
      <w:r>
        <w:rPr>
          <w:rFonts w:ascii="Times New Roman"/>
          <w:b w:val="false"/>
          <w:i w:val="false"/>
          <w:color w:val="000000"/>
          <w:sz w:val="28"/>
        </w:rPr>
        <w:t xml:space="preserve">N 379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p>
    <w:bookmarkEnd w:id="8"/>
    <w:bookmarkStart w:name="z9" w:id="9"/>
    <w:p>
      <w:pPr>
        <w:spacing w:after="0"/>
        <w:ind w:left="0"/>
        <w:jc w:val="both"/>
      </w:pPr>
      <w:r>
        <w:rPr>
          <w:rFonts w:ascii="Times New Roman"/>
          <w:b w:val="false"/>
          <w:i w:val="false"/>
          <w:color w:val="000000"/>
          <w:sz w:val="28"/>
        </w:rPr>
        <w:t xml:space="preserve">
      4. Экстернат нысанында жоғары білiм алуға тiлек бiлдiрген бiлiм алушылар білiм беру ұйымы басшысының атына өтініш бередi. Кәмелетке толмағандар - ата-аналарының немесе өзге де заңды өкілдерінің өтініші бойынша. </w:t>
      </w:r>
    </w:p>
    <w:bookmarkEnd w:id="9"/>
    <w:bookmarkStart w:name="z10" w:id="10"/>
    <w:p>
      <w:pPr>
        <w:spacing w:after="0"/>
        <w:ind w:left="0"/>
        <w:jc w:val="both"/>
      </w:pPr>
      <w:r>
        <w:rPr>
          <w:rFonts w:ascii="Times New Roman"/>
          <w:b w:val="false"/>
          <w:i w:val="false"/>
          <w:color w:val="000000"/>
          <w:sz w:val="28"/>
        </w:rPr>
        <w:t xml:space="preserve">
      5. Мүмкіндігі шектеулі білім алушылар және мүгедектер экстернат нысанында оқуға қабылданған кезде өтінішіне қоса тиісті дәрігерлік-консультациялық комиссияның тұжырымын береді. </w:t>
      </w:r>
    </w:p>
    <w:bookmarkEnd w:id="10"/>
    <w:bookmarkStart w:name="z11" w:id="11"/>
    <w:p>
      <w:pPr>
        <w:spacing w:after="0"/>
        <w:ind w:left="0"/>
        <w:jc w:val="both"/>
      </w:pPr>
      <w:r>
        <w:rPr>
          <w:rFonts w:ascii="Times New Roman"/>
          <w:b w:val="false"/>
          <w:i w:val="false"/>
          <w:color w:val="000000"/>
          <w:sz w:val="28"/>
        </w:rPr>
        <w:t xml:space="preserve">
      6. Шетелде оқу оқитын күндізгі нысандағы білім алушылар, экстернат нысанында оқуға ауысқанда, өтінішіне қоса шетелге іссапарға жіберілгені туралы бұйрықтың көшірмесін және жұмыс істейтін орнынан қолдау хат береді. </w:t>
      </w:r>
    </w:p>
    <w:bookmarkEnd w:id="11"/>
    <w:bookmarkStart w:name="z12" w:id="12"/>
    <w:p>
      <w:pPr>
        <w:spacing w:after="0"/>
        <w:ind w:left="0"/>
        <w:jc w:val="both"/>
      </w:pPr>
      <w:r>
        <w:rPr>
          <w:rFonts w:ascii="Times New Roman"/>
          <w:b w:val="false"/>
          <w:i w:val="false"/>
          <w:color w:val="000000"/>
          <w:sz w:val="28"/>
        </w:rPr>
        <w:t xml:space="preserve">
      7. Ұзақ қызметтік іссапарда жүрген сырттай оқитын білім алушылар, экстернат нысанында оқуға ауысқанда, өтінішіне қоса іссапар туралы бұйрығының көшірмесі мен жұмыс істейтін орнынан қолдау хат береді. </w:t>
      </w:r>
    </w:p>
    <w:bookmarkEnd w:id="12"/>
    <w:bookmarkStart w:name="z13" w:id="13"/>
    <w:p>
      <w:pPr>
        <w:spacing w:after="0"/>
        <w:ind w:left="0"/>
        <w:jc w:val="both"/>
      </w:pPr>
      <w:r>
        <w:rPr>
          <w:rFonts w:ascii="Times New Roman"/>
          <w:b w:val="false"/>
          <w:i w:val="false"/>
          <w:color w:val="000000"/>
          <w:sz w:val="28"/>
        </w:rPr>
        <w:t xml:space="preserve">
      8. Білiм алушының экстернат нысанында оқуға қабылдануы немесе ауысуы туралы өтініші он төрт күндік мерзімде бiлiм беру ұйымының ғылыми кеңесiнiң отырысында қаралады. </w:t>
      </w:r>
    </w:p>
    <w:bookmarkEnd w:id="13"/>
    <w:bookmarkStart w:name="z14" w:id="14"/>
    <w:p>
      <w:pPr>
        <w:spacing w:after="0"/>
        <w:ind w:left="0"/>
        <w:jc w:val="both"/>
      </w:pPr>
      <w:r>
        <w:rPr>
          <w:rFonts w:ascii="Times New Roman"/>
          <w:b w:val="false"/>
          <w:i w:val="false"/>
          <w:color w:val="000000"/>
          <w:sz w:val="28"/>
        </w:rPr>
        <w:t xml:space="preserve">
      9. Ғылыми кеңесінің қарау қорытындылары бойынша экстернатқа ауыстыруға немесе бас тартуға тиісті шешім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Білім және ғылым министрлігінің 2008.06.25.  </w:t>
      </w:r>
      <w:r>
        <w:rPr>
          <w:rFonts w:ascii="Times New Roman"/>
          <w:b w:val="false"/>
          <w:i w:val="false"/>
          <w:color w:val="000000"/>
          <w:sz w:val="28"/>
        </w:rPr>
        <w:t xml:space="preserve">N 379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Бұйрығымен. </w:t>
      </w:r>
      <w:r>
        <w:br/>
      </w:r>
      <w:r>
        <w:rPr>
          <w:rFonts w:ascii="Times New Roman"/>
          <w:b w:val="false"/>
          <w:i w:val="false"/>
          <w:color w:val="000000"/>
          <w:sz w:val="28"/>
        </w:rPr>
        <w:t xml:space="preserve">
      10. Мәселе дұрыс шешілген жағдайда, білім алушының экстернат нысанында оқуға қабылдануы немесе ауысуы туралы құжаттары білім беру ұйымының мөрімен расталған кеңесінің шешімі білім беру саласындағы уәкілетті органға жіберіледі. </w:t>
      </w:r>
      <w:r>
        <w:br/>
      </w:r>
      <w:r>
        <w:rPr>
          <w:rFonts w:ascii="Times New Roman"/>
          <w:b w:val="false"/>
          <w:i w:val="false"/>
          <w:color w:val="000000"/>
          <w:sz w:val="28"/>
        </w:rPr>
        <w:t xml:space="preserve">
      11. Білім беру саласындағы уәкілетті орган білім алушылардың құжаттарын екі апта мерзімде қарайды. Қараудың қорытындылары бойынша білім алушыға экстернат нысанында оқуға рұқсат беру немесе бермеу туралы шешім қабылданады. </w:t>
      </w:r>
      <w:r>
        <w:br/>
      </w:r>
      <w:r>
        <w:rPr>
          <w:rFonts w:ascii="Times New Roman"/>
          <w:b w:val="false"/>
          <w:i w:val="false"/>
          <w:color w:val="000000"/>
          <w:sz w:val="28"/>
        </w:rPr>
        <w:t xml:space="preserve">
      12. Экстернат нысанында оқуға білім алушыға келісім бермеудің негізі осы Ереженің 3-тармағында көрсетілген талаптардың орындалмауы болып табылады. </w:t>
      </w:r>
      <w:r>
        <w:br/>
      </w:r>
      <w:r>
        <w:rPr>
          <w:rFonts w:ascii="Times New Roman"/>
          <w:b w:val="false"/>
          <w:i w:val="false"/>
          <w:color w:val="000000"/>
          <w:sz w:val="28"/>
        </w:rPr>
        <w:t xml:space="preserve">
      13. Білім беру саласындағы уәкілетті органнан білім алушыны экстернат нысанында оқуға ауыстыруға рұқсат алынғаннан кейін, білім беру ұйымының басшысы тиісті бұйрық шығарады.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