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70f8" w14:textId="cf77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2007 жылғы 27 қарашада N 319 Бұйрығы. Қазақстан Республикасының Әділет министрлігінде 2007 жылғы 26 желтоқсанда Нормативтік құқықтық кесімдерді мемлекеттік тіркеудің тізіліміне N 5063 болып енгізілді. Күші жойылды - Қазақстан Республикасы Әділет министрінің 2010 жылғы 30 наурыздағы N 91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2010.03.30 </w:t>
      </w:r>
      <w:r>
        <w:rPr>
          <w:rFonts w:ascii="Times New Roman"/>
          <w:b w:val="false"/>
          <w:i w:val="false"/>
          <w:color w:val="ff0000"/>
          <w:sz w:val="28"/>
        </w:rPr>
        <w:t>N 91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N 558</w:t>
      </w:r>
      <w:r>
        <w:rPr>
          <w:rFonts w:ascii="Times New Roman"/>
          <w:b w:val="false"/>
          <w:i w:val="false"/>
          <w:color w:val="000000"/>
          <w:sz w:val="28"/>
        </w:rPr>
        <w:t>қаулысының 2-тармағын іске асыру мақсатында, "Әділет органдары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 тармағының 3) тармақшасын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әділет органдарынан және өзге мемлекеттік органдарынан, сондай-ақ нотариустерден шығатын ресми құжаттарға апостиль қою мемлекеттік қызмет көрсетудің стандарты;</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өнеркәсіптік меншік объектілеріне ерекше құқықты беру туралы шарттарды тіркеу мемлекеттік қызмет көрсетудің стандарты;</w:t>
      </w:r>
      <w:r>
        <w:br/>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сабақтас құқықтар объектілері мен туындыларын пайдалануға лицензиялық шарттарды мемлекеттік тіркеу мемлекеттік қызмет көрсетудің стандарты;</w:t>
      </w:r>
      <w:r>
        <w:br/>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авторлық құқық және сабақтас құқықтармен қорғалатын туындыларға құқықты мемлекеттік тіркеу мемлекеттік қызмет көрсетудің стандарты;</w:t>
      </w:r>
      <w:r>
        <w:br/>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өнеркәсіптік меншік объектілерін пайдалануға арналған лицензиялық, сублицензиялық шарттарды тіркеу мемлекеттік қызмет көрсетудің стандарты;</w:t>
      </w:r>
      <w:r>
        <w:br/>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патенттік сенімді өкілдерді аттестаттау және тіркеу, Қазақстан Республикасының патенттік сенімді өкілін тіркеу туралы куәлікті беру мемлекеттік қызмет көрсетудің стандарты;</w:t>
      </w:r>
      <w:r>
        <w:br/>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Жарияланбаған туындылардың қолжазбаларын сақтауға алу мемлекеттік қызмет көрсетудің стандарты;</w:t>
      </w:r>
      <w:r>
        <w:br/>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Діни бірлестіктерді мемлекеттік тіркеуге (қайта тіркеуге) құжаттарын рәсімдеу, діни бірлестіктердің құрылтай құжаттарына енгізілген өзгертулер мен толықтыруларды тіркеу мемлекеттік қызмет көрсетудің стандарты;</w:t>
      </w:r>
      <w:r>
        <w:br/>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Діни бірлестіктердің филиалдары мен өкілдіктерін есептік тіркеуге (қайта тіркеуге) құжаттарын ресімдеу, филиалдар мен өкілдіктердің ережелеріне енгізілген өзгерістер мен толықтыруларды тіркеу мемлекеттік қызмет көрсетудің стандарты;</w:t>
      </w:r>
      <w:r>
        <w:br/>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азаматтық хал актілерін мемлекеттік тіркеу мемлекеттік қызмет көрсетудің стандарты;</w:t>
      </w:r>
      <w:r>
        <w:br/>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уәкілетті органдары азаматтық хал актілерін мемлекеттік тіркеу туралы мұрағаттық анықтама беру мемлекеттік қызмет көрсетудің стандарты;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Әділет министрінің 2009.02.12 </w:t>
      </w:r>
      <w:r>
        <w:rPr>
          <w:rFonts w:ascii="Times New Roman"/>
          <w:b w:val="false"/>
          <w:i w:val="false"/>
          <w:color w:val="000000"/>
          <w:sz w:val="28"/>
        </w:rPr>
        <w:t>N 14</w:t>
      </w:r>
      <w:r>
        <w:rPr>
          <w:rFonts w:ascii="Times New Roman"/>
          <w:b w:val="false"/>
          <w:i w:val="false"/>
          <w:color w:val="ff0000"/>
          <w:sz w:val="28"/>
        </w:rPr>
        <w:t xml:space="preserve"> Бұйрығымен.</w:t>
      </w:r>
    </w:p>
    <w:bookmarkEnd w:id="1"/>
    <w:bookmarkStart w:name="z3" w:id="2"/>
    <w:p>
      <w:pPr>
        <w:spacing w:after="0"/>
        <w:ind w:left="0"/>
        <w:jc w:val="both"/>
      </w:pPr>
      <w:r>
        <w:rPr>
          <w:rFonts w:ascii="Times New Roman"/>
          <w:b w:val="false"/>
          <w:i w:val="false"/>
          <w:color w:val="000000"/>
          <w:sz w:val="28"/>
        </w:rPr>
        <w:t>
      2. Тіркеу қызметі, Діни және Зияткерлік меншік құқығы комитеттерінің басшылары көрсетілген стандарттарды Комитеттер жұмысына енгізуді қамтамасыз етсін.</w:t>
      </w:r>
    </w:p>
    <w:bookmarkEnd w:id="2"/>
    <w:bookmarkStart w:name="z4" w:id="3"/>
    <w:p>
      <w:pPr>
        <w:spacing w:after="0"/>
        <w:ind w:left="0"/>
        <w:jc w:val="both"/>
      </w:pPr>
      <w:r>
        <w:rPr>
          <w:rFonts w:ascii="Times New Roman"/>
          <w:b w:val="false"/>
          <w:i w:val="false"/>
          <w:color w:val="000000"/>
          <w:sz w:val="28"/>
        </w:rPr>
        <w:t>
      3. Тіркеу қызметі, Діни және Зияткерлік меншік құқығы комитеттерінің басшылары көрсетілген стандарттарды бұқаралық ақпарат құралдарында жария етілуін және веб-сайттарда орналастыруды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министрлігінің Жауапты хатшысы А.С. Кенжехановқа жүктелсін.</w:t>
      </w:r>
    </w:p>
    <w:bookmarkEnd w:id="4"/>
    <w:bookmarkStart w:name="z6" w:id="5"/>
    <w:p>
      <w:pPr>
        <w:spacing w:after="0"/>
        <w:ind w:left="0"/>
        <w:jc w:val="both"/>
      </w:pPr>
      <w:r>
        <w:rPr>
          <w:rFonts w:ascii="Times New Roman"/>
          <w:b w:val="false"/>
          <w:i w:val="false"/>
          <w:color w:val="000000"/>
          <w:sz w:val="28"/>
        </w:rPr>
        <w:t>
      5. Осы бұйрық ресми жарияланған күнінен бастап қолданысқа енгізіледі.</w:t>
      </w:r>
    </w:p>
    <w:bookmarkEnd w:id="5"/>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319 бұйрығына      </w:t>
      </w:r>
      <w:r>
        <w:br/>
      </w:r>
      <w:r>
        <w:rPr>
          <w:rFonts w:ascii="Times New Roman"/>
          <w:b w:val="false"/>
          <w:i w:val="false"/>
          <w:color w:val="000000"/>
          <w:sz w:val="28"/>
        </w:rPr>
        <w:t xml:space="preserve">
1-қосымша        </w:t>
      </w:r>
    </w:p>
    <w:bookmarkEnd w:id="6"/>
    <w:bookmarkStart w:name="z293" w:id="7"/>
    <w:p>
      <w:pPr>
        <w:spacing w:after="0"/>
        <w:ind w:left="0"/>
        <w:jc w:val="left"/>
      </w:pPr>
      <w:r>
        <w:rPr>
          <w:rFonts w:ascii="Times New Roman"/>
          <w:b/>
          <w:i w:val="false"/>
          <w:color w:val="000000"/>
        </w:rPr>
        <w:t xml:space="preserve"> 
Қазақстан Республикасының әділет органдарынан және өзге де мемлекеттiк органдардан, сондай-ақ нотариустардан шығатын ресми құжаттарға апостиль қою туралы мемлекеттік қызмет көрсету cтандарты</w:t>
      </w:r>
    </w:p>
    <w:bookmarkEnd w:id="7"/>
    <w:bookmarkStart w:name="z294" w:id="8"/>
    <w:p>
      <w:pPr>
        <w:spacing w:after="0"/>
        <w:ind w:left="0"/>
        <w:jc w:val="left"/>
      </w:pPr>
      <w:r>
        <w:rPr>
          <w:rFonts w:ascii="Times New Roman"/>
          <w:b/>
          <w:i w:val="false"/>
          <w:color w:val="000000"/>
        </w:rPr>
        <w:t xml:space="preserve"> 
1. Жалпы ережелер</w:t>
      </w:r>
    </w:p>
    <w:bookmarkEnd w:id="8"/>
    <w:p>
      <w:pPr>
        <w:spacing w:after="0"/>
        <w:ind w:left="0"/>
        <w:jc w:val="both"/>
      </w:pPr>
      <w:r>
        <w:rPr>
          <w:rFonts w:ascii="Times New Roman"/>
          <w:b w:val="false"/>
          <w:i w:val="false"/>
          <w:color w:val="000000"/>
          <w:sz w:val="28"/>
        </w:rPr>
        <w:t>      1. Апостиль - құжатқа қол қойған адамның қолының түпнұсқалығын және оның өкiлеттiктерiн растауды, сондай-ақ осы құжат бекiтiлген мөрдiң немесе мөртаңбаның түпнұсқалылығын растайтын арнайы мөртаңба. Апостильдi қою Гаага конвенциясына қатысушы елдердің аумағында қолдануға арналған апостиленетiн құжаттардың түпнұсқалылығы мен дұрыс ресiмделiнуiне кепiлдiктi қамтамасыз ету болып табылады.</w:t>
      </w:r>
    </w:p>
    <w:bookmarkStart w:name="z8" w:id="9"/>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bookmarkEnd w:id="9"/>
    <w:bookmarkStart w:name="z9" w:id="10"/>
    <w:p>
      <w:pPr>
        <w:spacing w:after="0"/>
        <w:ind w:left="0"/>
        <w:jc w:val="both"/>
      </w:pPr>
      <w:r>
        <w:rPr>
          <w:rFonts w:ascii="Times New Roman"/>
          <w:b w:val="false"/>
          <w:i w:val="false"/>
          <w:color w:val="000000"/>
          <w:sz w:val="28"/>
        </w:rPr>
        <w:t>
      3. Мемлекеттік қызмет "Қазақстан Республикасының Шетелдік ресми құжаттарды заңдастыру талаптарын жоятын конвенцияға қосылуы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w:t>
      </w:r>
      <w:r>
        <w:rPr>
          <w:rFonts w:ascii="Times New Roman"/>
          <w:b w:val="false"/>
          <w:i w:val="false"/>
          <w:color w:val="000000"/>
          <w:sz w:val="28"/>
        </w:rPr>
        <w:t>N 545</w:t>
      </w:r>
      <w:r>
        <w:rPr>
          <w:rFonts w:ascii="Times New Roman"/>
          <w:b w:val="false"/>
          <w:i w:val="false"/>
          <w:color w:val="000000"/>
          <w:sz w:val="28"/>
        </w:rPr>
        <w:t xml:space="preserve"> қаулысының, Нормативтік құқықтық актілерді мемлекеттік тіркеу тізілімінде N 1536 болып тіркелген "Қазақстан Республикасының мемлекеттiк органдарынан, сондай-ақ нотариустардан шығатын ресми құжаттарға апостиль қою тәртiбi мен шарттары туралы бiрыңғай қағиданы бекiту туралы" Қазақстан Республикасы Әділет министрінің 2001 жылғы 4 маусымдағы </w:t>
      </w:r>
      <w:r>
        <w:rPr>
          <w:rFonts w:ascii="Times New Roman"/>
          <w:b w:val="false"/>
          <w:i w:val="false"/>
          <w:color w:val="000000"/>
          <w:sz w:val="28"/>
        </w:rPr>
        <w:t>N 67 бұйрығының</w:t>
      </w:r>
      <w:r>
        <w:rPr>
          <w:rFonts w:ascii="Times New Roman"/>
          <w:b w:val="false"/>
          <w:i w:val="false"/>
          <w:color w:val="000000"/>
          <w:sz w:val="28"/>
        </w:rPr>
        <w:t xml:space="preserve"> негізінде көрсетіледі.</w:t>
      </w:r>
    </w:p>
    <w:bookmarkEnd w:id="10"/>
    <w:bookmarkStart w:name="z10" w:id="11"/>
    <w:p>
      <w:pPr>
        <w:spacing w:after="0"/>
        <w:ind w:left="0"/>
        <w:jc w:val="both"/>
      </w:pPr>
      <w:r>
        <w:rPr>
          <w:rFonts w:ascii="Times New Roman"/>
          <w:b w:val="false"/>
          <w:i w:val="false"/>
          <w:color w:val="000000"/>
          <w:sz w:val="28"/>
        </w:rPr>
        <w:t>
      4. Мемлекеттік қызметті Қазақстан Республикасы Әділет министрлігі Тіркеу қызметі комитетінің (бұдан әрі - Комитет) апостильдеу жұмыстарын ұйымдастыру бөлімі мен облыстардағы және Алматы қаласы әділет департаменттері көрсетеді.</w:t>
      </w:r>
      <w:r>
        <w:br/>
      </w:r>
      <w:r>
        <w:rPr>
          <w:rFonts w:ascii="Times New Roman"/>
          <w:b w:val="false"/>
          <w:i w:val="false"/>
          <w:color w:val="000000"/>
          <w:sz w:val="28"/>
        </w:rPr>
        <w:t>
      Мемлекеттік қызмет Министрлік үйі ғимаратында, облыстар мен Алматы қаласы әділет департаменттерінің ғимараттарында көрсетіледі.</w:t>
      </w:r>
    </w:p>
    <w:bookmarkEnd w:id="11"/>
    <w:bookmarkStart w:name="z11" w:id="12"/>
    <w:p>
      <w:pPr>
        <w:spacing w:after="0"/>
        <w:ind w:left="0"/>
        <w:jc w:val="both"/>
      </w:pPr>
      <w:r>
        <w:rPr>
          <w:rFonts w:ascii="Times New Roman"/>
          <w:b w:val="false"/>
          <w:i w:val="false"/>
          <w:color w:val="000000"/>
          <w:sz w:val="28"/>
        </w:rPr>
        <w:t>
      5. Мемлекеттік қызметті көрсетуді аяқтау нысаны болып апостильденген құжаттарды беру болып табылады.</w:t>
      </w:r>
    </w:p>
    <w:bookmarkEnd w:id="12"/>
    <w:bookmarkStart w:name="z12" w:id="13"/>
    <w:p>
      <w:pPr>
        <w:spacing w:after="0"/>
        <w:ind w:left="0"/>
        <w:jc w:val="both"/>
      </w:pPr>
      <w:r>
        <w:rPr>
          <w:rFonts w:ascii="Times New Roman"/>
          <w:b w:val="false"/>
          <w:i w:val="false"/>
          <w:color w:val="000000"/>
          <w:sz w:val="28"/>
        </w:rPr>
        <w:t>
      6. Мемлекеттік қызмет жеке және заңды тұлғаларға (бұдан әрі - тұтынушыларға) көрсетіледі.</w:t>
      </w:r>
    </w:p>
    <w:bookmarkEnd w:id="13"/>
    <w:bookmarkStart w:name="z13" w:id="14"/>
    <w:p>
      <w:pPr>
        <w:spacing w:after="0"/>
        <w:ind w:left="0"/>
        <w:jc w:val="both"/>
      </w:pP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Комитет басшылары бекіткен кесте бойынша құжаттар күн бойы қабылданады және беріледі. Тиісті құжаттарды қосымша тексеру қажет болған жағдайда құжаттарды беру мерзімі 15 күнге дейін ұзартылады.</w:t>
      </w:r>
    </w:p>
    <w:bookmarkEnd w:id="14"/>
    <w:bookmarkStart w:name="z14" w:id="15"/>
    <w:p>
      <w:pPr>
        <w:spacing w:after="0"/>
        <w:ind w:left="0"/>
        <w:jc w:val="both"/>
      </w:pPr>
      <w:r>
        <w:rPr>
          <w:rFonts w:ascii="Times New Roman"/>
          <w:b w:val="false"/>
          <w:i w:val="false"/>
          <w:color w:val="000000"/>
          <w:sz w:val="28"/>
        </w:rPr>
        <w:t>
      8. Ресми құжаттарға апостиль қою үшін айлық есеп көрсеткіштен (бұдан әрі - АЕК) 20 % көлемінде мемлекеттік баж төленеді.</w:t>
      </w:r>
    </w:p>
    <w:bookmarkEnd w:id="15"/>
    <w:bookmarkStart w:name="z15" w:id="16"/>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ресми Интернет сайтында (</w:t>
      </w:r>
      <w:r>
        <w:rPr>
          <w:rFonts w:ascii="Times New Roman"/>
          <w:b w:val="false"/>
          <w:i w:val="false"/>
          <w:color w:val="000000"/>
          <w:sz w:val="28"/>
          <w:u w:val="single"/>
        </w:rPr>
        <w:t>www.minjust.kz</w:t>
      </w:r>
      <w:r>
        <w:rPr>
          <w:rFonts w:ascii="Times New Roman"/>
          <w:b w:val="false"/>
          <w:i w:val="false"/>
          <w:color w:val="000000"/>
          <w:sz w:val="28"/>
        </w:rPr>
        <w:t>), сондай-ақ мемлекеттік қызмет көрсету стандартының   </w:t>
      </w:r>
      <w:r>
        <w:rPr>
          <w:rFonts w:ascii="Times New Roman"/>
          <w:b w:val="false"/>
          <w:i w:val="false"/>
          <w:color w:val="000000"/>
          <w:sz w:val="28"/>
        </w:rPr>
        <w:t>1 қосымшасында</w:t>
      </w:r>
      <w:r>
        <w:rPr>
          <w:rFonts w:ascii="Times New Roman"/>
          <w:b w:val="false"/>
          <w:i w:val="false"/>
          <w:color w:val="000000"/>
          <w:sz w:val="28"/>
        </w:rPr>
        <w:t xml:space="preserve"> байланыс деректері көрсетілген облыстар мен Алматы қаласы әділет департаменттерінің ғимараттарында орналасқан.</w:t>
      </w:r>
    </w:p>
    <w:bookmarkEnd w:id="16"/>
    <w:bookmarkStart w:name="z16" w:id="17"/>
    <w:p>
      <w:pPr>
        <w:spacing w:after="0"/>
        <w:ind w:left="0"/>
        <w:jc w:val="both"/>
      </w:pPr>
      <w:r>
        <w:rPr>
          <w:rFonts w:ascii="Times New Roman"/>
          <w:b w:val="false"/>
          <w:i w:val="false"/>
          <w:color w:val="000000"/>
          <w:sz w:val="28"/>
        </w:rPr>
        <w:t>
      10. Мемлекеттік қызмет күн сайын сенбі мен жексенбіден басқа күндері көрсетіледі. Құжаттарды қабылдау сағат 9.00-ден 11.00-ге дейін, құжаттарды беру сағат 17.00-ден 19.00-ге дейін жүргізіледі. Алдын ала жазылу және қызметтерді жедел ресімдеу жүргізілмейді.</w:t>
      </w:r>
    </w:p>
    <w:bookmarkEnd w:id="17"/>
    <w:bookmarkStart w:name="z17" w:id="18"/>
    <w:p>
      <w:pPr>
        <w:spacing w:after="0"/>
        <w:ind w:left="0"/>
        <w:jc w:val="both"/>
      </w:pPr>
      <w:r>
        <w:rPr>
          <w:rFonts w:ascii="Times New Roman"/>
          <w:b w:val="false"/>
          <w:i w:val="false"/>
          <w:color w:val="000000"/>
          <w:sz w:val="28"/>
        </w:rPr>
        <w:t>
      11. Қызмет Министрліктер үйі ғимаратында Қазақстан Республикасы Комитеттің апостильдеу жұмыстарын ұйымдастыру бөлімінде және өтініш берушінің тұрғылықты жері бойынша облыстар мен Алматы қаласы әділет департаменттерінің ғимараттарында көрсетіледі.</w:t>
      </w:r>
    </w:p>
    <w:bookmarkEnd w:id="18"/>
    <w:bookmarkStart w:name="z18" w:id="19"/>
    <w:p>
      <w:pPr>
        <w:spacing w:after="0"/>
        <w:ind w:left="0"/>
        <w:jc w:val="left"/>
      </w:pPr>
      <w:r>
        <w:rPr>
          <w:rFonts w:ascii="Times New Roman"/>
          <w:b/>
          <w:i w:val="false"/>
          <w:color w:val="000000"/>
        </w:rPr>
        <w:t xml:space="preserve"> 
2. Мемлекеттік қызмет көрсету тәртібі</w:t>
      </w:r>
    </w:p>
    <w:bookmarkEnd w:id="19"/>
    <w:p>
      <w:pPr>
        <w:spacing w:after="0"/>
        <w:ind w:left="0"/>
        <w:jc w:val="both"/>
      </w:pPr>
      <w:r>
        <w:rPr>
          <w:rFonts w:ascii="Times New Roman"/>
          <w:b w:val="false"/>
          <w:i w:val="false"/>
          <w:color w:val="000000"/>
          <w:sz w:val="28"/>
        </w:rPr>
        <w:t>      12. Құжаттарды ресми апостильдеу үшін жеке куәлік немесе паспорт, апостильдеу үшін мемлекеттік баж төленгені туралы түбіртек, сондай-ақ өтініш беруші өзі келе алмаса, өтініш беруші тұлғаларға уәкілеттік беретін нотариалдық сенімхат ұсынылу қажет.</w:t>
      </w:r>
      <w:r>
        <w:br/>
      </w:r>
      <w:r>
        <w:rPr>
          <w:rFonts w:ascii="Times New Roman"/>
          <w:b w:val="false"/>
          <w:i w:val="false"/>
          <w:color w:val="000000"/>
          <w:sz w:val="28"/>
        </w:rPr>
        <w:t>
      Заңды тұлғалардың өкілдері үшін - заңда белгіленген тәртіппен ресімделген сенімхат.</w:t>
      </w:r>
    </w:p>
    <w:bookmarkStart w:name="z19" w:id="20"/>
    <w:p>
      <w:pPr>
        <w:spacing w:after="0"/>
        <w:ind w:left="0"/>
        <w:jc w:val="both"/>
      </w:pPr>
      <w:r>
        <w:rPr>
          <w:rFonts w:ascii="Times New Roman"/>
          <w:b w:val="false"/>
          <w:i w:val="false"/>
          <w:color w:val="000000"/>
          <w:sz w:val="28"/>
        </w:rPr>
        <w:t>
      13. Мемлекеттік қызметті алу үшін бланкілерді толтыру, өтініш талап етілмейді.</w:t>
      </w:r>
    </w:p>
    <w:bookmarkEnd w:id="20"/>
    <w:bookmarkStart w:name="z20" w:id="21"/>
    <w:p>
      <w:pPr>
        <w:spacing w:after="0"/>
        <w:ind w:left="0"/>
        <w:jc w:val="both"/>
      </w:pPr>
      <w:r>
        <w:rPr>
          <w:rFonts w:ascii="Times New Roman"/>
          <w:b w:val="false"/>
          <w:i w:val="false"/>
          <w:color w:val="000000"/>
          <w:sz w:val="28"/>
        </w:rPr>
        <w:t>
      14. Құжаттарды қабылдау апостильдеу жұмыстарын ұйымдастыру бөлімінің қызметкерлерінің және облыстар мен Алматы қаласы әділет департаменттері қызметкерлерінің жеке кабинеттерінде қабылданады.</w:t>
      </w:r>
    </w:p>
    <w:bookmarkEnd w:id="21"/>
    <w:bookmarkStart w:name="z21" w:id="22"/>
    <w:p>
      <w:pPr>
        <w:spacing w:after="0"/>
        <w:ind w:left="0"/>
        <w:jc w:val="both"/>
      </w:pPr>
      <w:r>
        <w:rPr>
          <w:rFonts w:ascii="Times New Roman"/>
          <w:b w:val="false"/>
          <w:i w:val="false"/>
          <w:color w:val="000000"/>
          <w:sz w:val="28"/>
        </w:rPr>
        <w:t>
      15. Тұтынушылардың апостильдеу үшін ұсынған құжаттары апостиль қою үшін ұсынылған құжаттарды тіркеу кітабында тіркеледі.</w:t>
      </w:r>
    </w:p>
    <w:bookmarkEnd w:id="22"/>
    <w:bookmarkStart w:name="z22" w:id="23"/>
    <w:p>
      <w:pPr>
        <w:spacing w:after="0"/>
        <w:ind w:left="0"/>
        <w:jc w:val="both"/>
      </w:pPr>
      <w:r>
        <w:rPr>
          <w:rFonts w:ascii="Times New Roman"/>
          <w:b w:val="false"/>
          <w:i w:val="false"/>
          <w:color w:val="000000"/>
          <w:sz w:val="28"/>
        </w:rPr>
        <w:t>
      16. Құжаттарды беру Комитет Басшылары бекіткен кесте бойынша жүргізіледі. Құжаттарды беруге апостильдеуге уәкілеттік берілген қызметкерлер жауапты.</w:t>
      </w:r>
      <w:r>
        <w:br/>
      </w:r>
      <w:r>
        <w:rPr>
          <w:rFonts w:ascii="Times New Roman"/>
          <w:b w:val="false"/>
          <w:i w:val="false"/>
          <w:color w:val="000000"/>
          <w:sz w:val="28"/>
        </w:rPr>
        <w:t>
      Мемлекеттік қызметтің нәтижесін алу үшін тұтынушылардың жеке немесе олардың сенім берілген тұлғалары келуі талап етіледі.</w:t>
      </w:r>
    </w:p>
    <w:bookmarkEnd w:id="23"/>
    <w:bookmarkStart w:name="z23" w:id="24"/>
    <w:p>
      <w:pPr>
        <w:spacing w:after="0"/>
        <w:ind w:left="0"/>
        <w:jc w:val="both"/>
      </w:pPr>
      <w:r>
        <w:rPr>
          <w:rFonts w:ascii="Times New Roman"/>
          <w:b w:val="false"/>
          <w:i w:val="false"/>
          <w:color w:val="000000"/>
          <w:sz w:val="28"/>
        </w:rPr>
        <w:t>
      17. Құжаттарда (түзеулер, тазартулар және басқа) қателер болған жағдайда мемлекеттік қызмет көрсетуден бас тартылады. Егер осындай қателіктер анықталған жағдайда апостильдеуге уәкілеттік берілген қызметкерлер бір жұмыс күні ішінде өтініш иесіне құжаттарды қайтарып береді.</w:t>
      </w:r>
    </w:p>
    <w:bookmarkEnd w:id="24"/>
    <w:bookmarkStart w:name="z24" w:id="25"/>
    <w:p>
      <w:pPr>
        <w:spacing w:after="0"/>
        <w:ind w:left="0"/>
        <w:jc w:val="left"/>
      </w:pPr>
      <w:r>
        <w:rPr>
          <w:rFonts w:ascii="Times New Roman"/>
          <w:b/>
          <w:i w:val="false"/>
          <w:color w:val="000000"/>
        </w:rPr>
        <w:t xml:space="preserve"> 
3. Жұмыс қағидаттары</w:t>
      </w:r>
    </w:p>
    <w:bookmarkEnd w:id="25"/>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25" w:id="26"/>
    <w:p>
      <w:pPr>
        <w:spacing w:after="0"/>
        <w:ind w:left="0"/>
        <w:jc w:val="left"/>
      </w:pPr>
      <w:r>
        <w:rPr>
          <w:rFonts w:ascii="Times New Roman"/>
          <w:b/>
          <w:i w:val="false"/>
          <w:color w:val="000000"/>
        </w:rPr>
        <w:t xml:space="preserve"> 
4. Жұмыс нәтижелері</w:t>
      </w:r>
    </w:p>
    <w:bookmarkEnd w:id="2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қол жетімділік көрсеткіштерімен өлшенеді.</w:t>
      </w:r>
    </w:p>
    <w:bookmarkStart w:name="z26" w:id="27"/>
    <w:p>
      <w:pPr>
        <w:spacing w:after="0"/>
        <w:ind w:left="0"/>
        <w:jc w:val="both"/>
      </w:pPr>
      <w:r>
        <w:rPr>
          <w:rFonts w:ascii="Times New Roman"/>
          <w:b w:val="false"/>
          <w:i w:val="false"/>
          <w:color w:val="000000"/>
          <w:sz w:val="28"/>
        </w:rPr>
        <w:t xml:space="preserve">
      20. Мемлекеттік қызмет көрсететін апостильдеу жұмыстарын ұйымдастыру бөлімі мен облыстар мен Алматы қаласы әділет департаменттерінің жұмыстары бағаланатын мемлекеттік қызметтердің сапа және қол жетімділік көрсеткіштерінің нысаналы мәнін жыл сайын Комитеттің арнайы құрған жұмыс тобы бекітеді. </w:t>
      </w:r>
    </w:p>
    <w:bookmarkEnd w:id="27"/>
    <w:bookmarkStart w:name="z27" w:id="28"/>
    <w:p>
      <w:pPr>
        <w:spacing w:after="0"/>
        <w:ind w:left="0"/>
        <w:jc w:val="left"/>
      </w:pPr>
      <w:r>
        <w:rPr>
          <w:rFonts w:ascii="Times New Roman"/>
          <w:b/>
          <w:i w:val="false"/>
          <w:color w:val="000000"/>
        </w:rPr>
        <w:t xml:space="preserve"> 
5. Шағымдану тәртібі</w:t>
      </w:r>
    </w:p>
    <w:bookmarkEnd w:id="28"/>
    <w:p>
      <w:pPr>
        <w:spacing w:after="0"/>
        <w:ind w:left="0"/>
        <w:jc w:val="both"/>
      </w:pPr>
      <w:r>
        <w:rPr>
          <w:rFonts w:ascii="Times New Roman"/>
          <w:b w:val="false"/>
          <w:i w:val="false"/>
          <w:color w:val="000000"/>
          <w:sz w:val="28"/>
        </w:rPr>
        <w:t>      21. Қажет болған жағдайда уәкілетті лауазымды адамдардың әрекетіне (әрекетсіздігіне) Комитет басшысына шағымдануға болады.</w:t>
      </w:r>
      <w:r>
        <w:br/>
      </w:r>
      <w:r>
        <w:rPr>
          <w:rFonts w:ascii="Times New Roman"/>
          <w:b w:val="false"/>
          <w:i w:val="false"/>
          <w:color w:val="000000"/>
          <w:sz w:val="28"/>
        </w:rPr>
        <w:t>
      Егер тұтынушы қабылданған шараларға қанағаттанбаса немесе мәселе жоғары сатыда қарауды талап етсе, тұтынушы шағымды жазбаша не электронды түрде шағымын Қазақстан Республикасы Әділет министрлігіне жолдай алады.</w:t>
      </w:r>
    </w:p>
    <w:bookmarkStart w:name="z28" w:id="29"/>
    <w:p>
      <w:pPr>
        <w:spacing w:after="0"/>
        <w:ind w:left="0"/>
        <w:jc w:val="both"/>
      </w:pPr>
      <w:r>
        <w:rPr>
          <w:rFonts w:ascii="Times New Roman"/>
          <w:b w:val="false"/>
          <w:i w:val="false"/>
          <w:color w:val="000000"/>
          <w:sz w:val="28"/>
        </w:rPr>
        <w:t>
      22. Шағым пошта арқылы немесе Комитет кеңсесі арқылы жеке қолмен 1002 бөлмеде және облыстар мен Алматы қаласы әділет департаменттерінде жұмыс күндері қабылданады.</w:t>
      </w:r>
    </w:p>
    <w:bookmarkEnd w:id="29"/>
    <w:bookmarkStart w:name="z29" w:id="30"/>
    <w:p>
      <w:pPr>
        <w:spacing w:after="0"/>
        <w:ind w:left="0"/>
        <w:jc w:val="both"/>
      </w:pPr>
      <w:r>
        <w:rPr>
          <w:rFonts w:ascii="Times New Roman"/>
          <w:b w:val="false"/>
          <w:i w:val="false"/>
          <w:color w:val="000000"/>
          <w:sz w:val="28"/>
        </w:rPr>
        <w:t>
      23. Комитет кеңсесіне және облыстар мен Алматы қаласы әділет департаменттеріне келіп түскен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қабылдануға, тіркелуге, есепке алынуға және қаралуға тиіс.</w:t>
      </w:r>
    </w:p>
    <w:bookmarkEnd w:id="30"/>
    <w:bookmarkStart w:name="z30" w:id="31"/>
    <w:p>
      <w:pPr>
        <w:spacing w:after="0"/>
        <w:ind w:left="0"/>
        <w:jc w:val="left"/>
      </w:pPr>
      <w:r>
        <w:rPr>
          <w:rFonts w:ascii="Times New Roman"/>
          <w:b/>
          <w:i w:val="false"/>
          <w:color w:val="000000"/>
        </w:rPr>
        <w:t xml:space="preserve"> 
6. Байланыс ақпараты</w:t>
      </w:r>
    </w:p>
    <w:bookmarkEnd w:id="31"/>
    <w:p>
      <w:pPr>
        <w:spacing w:after="0"/>
        <w:ind w:left="0"/>
        <w:jc w:val="both"/>
      </w:pPr>
      <w:r>
        <w:rPr>
          <w:rFonts w:ascii="Times New Roman"/>
          <w:b w:val="false"/>
          <w:i w:val="false"/>
          <w:color w:val="000000"/>
          <w:sz w:val="28"/>
        </w:rPr>
        <w:t>      24. Басшылардың жұмыс мен қабылдау кестесі Әділет министрлігінің жұмыс кестесіне сәйкес жүргізіледі.</w:t>
      </w:r>
      <w:r>
        <w:br/>
      </w:r>
      <w:r>
        <w:rPr>
          <w:rFonts w:ascii="Times New Roman"/>
          <w:b w:val="false"/>
          <w:i w:val="false"/>
          <w:color w:val="000000"/>
          <w:sz w:val="28"/>
        </w:rPr>
        <w:t xml:space="preserve">
      Мемлекеттік қызметті көрсететін Комитеттің апостильдеу бөлімінің және облыстар мен Алматы қаласы әділет департаменттерінің байланыс деректері осы стандарттың 2-қосымшасында көрсетілген. </w:t>
      </w:r>
    </w:p>
    <w:bookmarkStart w:name="z31" w:id="32"/>
    <w:p>
      <w:pPr>
        <w:spacing w:after="0"/>
        <w:ind w:left="0"/>
        <w:jc w:val="both"/>
      </w:pPr>
      <w:r>
        <w:rPr>
          <w:rFonts w:ascii="Times New Roman"/>
          <w:b w:val="false"/>
          <w:i w:val="false"/>
          <w:color w:val="000000"/>
          <w:sz w:val="28"/>
        </w:rPr>
        <w:t>
                                 Қазақстан Республикасының әділет</w:t>
      </w:r>
      <w:r>
        <w:br/>
      </w:r>
      <w:r>
        <w:rPr>
          <w:rFonts w:ascii="Times New Roman"/>
          <w:b w:val="false"/>
          <w:i w:val="false"/>
          <w:color w:val="000000"/>
          <w:sz w:val="28"/>
        </w:rPr>
        <w:t>
                              органдарынан және өзге де мемлекеттiк</w:t>
      </w:r>
      <w:r>
        <w:br/>
      </w:r>
      <w:r>
        <w:rPr>
          <w:rFonts w:ascii="Times New Roman"/>
          <w:b w:val="false"/>
          <w:i w:val="false"/>
          <w:color w:val="000000"/>
          <w:sz w:val="28"/>
        </w:rPr>
        <w:t>
                              органдардан, сондай-ақ нотариустардан</w:t>
      </w:r>
      <w:r>
        <w:br/>
      </w:r>
      <w:r>
        <w:rPr>
          <w:rFonts w:ascii="Times New Roman"/>
          <w:b w:val="false"/>
          <w:i w:val="false"/>
          <w:color w:val="000000"/>
          <w:sz w:val="28"/>
        </w:rPr>
        <w:t>
                              шығатын ресми құжаттарға апостиль қою</w:t>
      </w:r>
      <w:r>
        <w:br/>
      </w:r>
      <w:r>
        <w:rPr>
          <w:rFonts w:ascii="Times New Roman"/>
          <w:b w:val="false"/>
          <w:i w:val="false"/>
          <w:color w:val="000000"/>
          <w:sz w:val="28"/>
        </w:rPr>
        <w:t>
                                туралы мемлекеттік қызмет көрсету</w:t>
      </w:r>
      <w:r>
        <w:br/>
      </w:r>
      <w:r>
        <w:rPr>
          <w:rFonts w:ascii="Times New Roman"/>
          <w:b w:val="false"/>
          <w:i w:val="false"/>
          <w:color w:val="000000"/>
          <w:sz w:val="28"/>
        </w:rPr>
        <w:t>
                                      cтандартына 1 қосымша</w:t>
      </w:r>
    </w:p>
    <w:bookmarkEnd w:id="32"/>
    <w:p>
      <w:pPr>
        <w:spacing w:after="0"/>
        <w:ind w:left="0"/>
        <w:jc w:val="both"/>
      </w:pPr>
      <w:r>
        <w:rPr>
          <w:rFonts w:ascii="Times New Roman"/>
          <w:b/>
          <w:i w:val="false"/>
          <w:color w:val="000000"/>
          <w:sz w:val="28"/>
        </w:rPr>
        <w:t>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2233"/>
        <w:gridCol w:w="2233"/>
        <w:gridCol w:w="2193"/>
      </w:tblGrid>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w:t>
            </w:r>
            <w:r>
              <w:br/>
            </w:r>
            <w:r>
              <w:rPr>
                <w:rFonts w:ascii="Times New Roman"/>
                <w:b w:val="false"/>
                <w:i w:val="false"/>
                <w:color w:val="000000"/>
                <w:sz w:val="20"/>
              </w:rPr>
              <w:t>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тік жылда-</w:t>
            </w:r>
            <w:r>
              <w:br/>
            </w:r>
            <w:r>
              <w:rPr>
                <w:rFonts w:ascii="Times New Roman"/>
                <w:b w:val="false"/>
                <w:i w:val="false"/>
                <w:color w:val="000000"/>
                <w:sz w:val="20"/>
              </w:rPr>
              <w:t>
ғы ағымда-</w:t>
            </w:r>
            <w:r>
              <w:br/>
            </w:r>
            <w:r>
              <w:rPr>
                <w:rFonts w:ascii="Times New Roman"/>
                <w:b w:val="false"/>
                <w:i w:val="false"/>
                <w:color w:val="000000"/>
                <w:sz w:val="20"/>
              </w:rPr>
              <w:t>
ғы мәні</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 көрсетуді</w:t>
            </w:r>
            <w:r>
              <w:br/>
            </w:r>
            <w:r>
              <w:rPr>
                <w:rFonts w:ascii="Times New Roman"/>
                <w:b w:val="false"/>
                <w:i w:val="false"/>
                <w:color w:val="000000"/>
                <w:sz w:val="20"/>
              </w:rPr>
              <w:t>
ұсыну оқиғалары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 үшін кезекте 40 минуттан аспайтын уақыт күткен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w:t>
            </w:r>
            <w:r>
              <w:br/>
            </w:r>
            <w:r>
              <w:rPr>
                <w:rFonts w:ascii="Times New Roman"/>
                <w:b w:val="false"/>
                <w:i w:val="false"/>
                <w:color w:val="000000"/>
                <w:sz w:val="20"/>
              </w:rPr>
              <w:t>
процесінің сапасына қанағат-</w:t>
            </w:r>
            <w:r>
              <w:br/>
            </w:r>
            <w:r>
              <w:rPr>
                <w:rFonts w:ascii="Times New Roman"/>
                <w:b w:val="false"/>
                <w:i w:val="false"/>
                <w:color w:val="000000"/>
                <w:sz w:val="20"/>
              </w:rPr>
              <w:t>
танған тұтынушылардың %</w:t>
            </w:r>
            <w:r>
              <w:br/>
            </w:r>
            <w:r>
              <w:rPr>
                <w:rFonts w:ascii="Times New Roman"/>
                <w:b w:val="false"/>
                <w:i w:val="false"/>
                <w:color w:val="000000"/>
                <w:sz w:val="20"/>
              </w:rPr>
              <w:t xml:space="preserve">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 дұрыс ресімдел-</w:t>
            </w:r>
            <w:r>
              <w:br/>
            </w:r>
            <w:r>
              <w:rPr>
                <w:rFonts w:ascii="Times New Roman"/>
                <w:b w:val="false"/>
                <w:i w:val="false"/>
                <w:color w:val="000000"/>
                <w:sz w:val="20"/>
              </w:rPr>
              <w:t>
ген жағдайлары (жүргізілген</w:t>
            </w:r>
            <w:r>
              <w:br/>
            </w:r>
            <w:r>
              <w:rPr>
                <w:rFonts w:ascii="Times New Roman"/>
                <w:b w:val="false"/>
                <w:i w:val="false"/>
                <w:color w:val="000000"/>
                <w:sz w:val="20"/>
              </w:rPr>
              <w:t>
төлемдер, есеп айырысулар</w:t>
            </w:r>
            <w:r>
              <w:br/>
            </w:r>
            <w:r>
              <w:rPr>
                <w:rFonts w:ascii="Times New Roman"/>
                <w:b w:val="false"/>
                <w:i w:val="false"/>
                <w:color w:val="000000"/>
                <w:sz w:val="20"/>
              </w:rPr>
              <w:t>
және т.б.)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w:t>
            </w:r>
            <w:r>
              <w:br/>
            </w:r>
            <w:r>
              <w:rPr>
                <w:rFonts w:ascii="Times New Roman"/>
                <w:b w:val="false"/>
                <w:i w:val="false"/>
                <w:color w:val="000000"/>
                <w:sz w:val="20"/>
              </w:rPr>
              <w:t>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 құжаттарды дұрыс толтырған және бірінші тапсырған оқиғалардың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 көрсетулердің, ақпараттардың %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осы</w:t>
            </w:r>
            <w:r>
              <w:br/>
            </w:r>
            <w:r>
              <w:rPr>
                <w:rFonts w:ascii="Times New Roman"/>
                <w:b w:val="false"/>
                <w:i w:val="false"/>
                <w:color w:val="000000"/>
                <w:sz w:val="20"/>
              </w:rPr>
              <w:t>
түрі бойынша қызмет көрсетіл-</w:t>
            </w:r>
            <w:r>
              <w:br/>
            </w:r>
            <w:r>
              <w:rPr>
                <w:rFonts w:ascii="Times New Roman"/>
                <w:b w:val="false"/>
                <w:i w:val="false"/>
                <w:color w:val="000000"/>
                <w:sz w:val="20"/>
              </w:rPr>
              <w:t>
ген тұтынушылардың жалпы</w:t>
            </w:r>
            <w:r>
              <w:br/>
            </w:r>
            <w:r>
              <w:rPr>
                <w:rFonts w:ascii="Times New Roman"/>
                <w:b w:val="false"/>
                <w:i w:val="false"/>
                <w:color w:val="000000"/>
                <w:sz w:val="20"/>
              </w:rPr>
              <w:t>
санымен негізделген шағымдар-</w:t>
            </w:r>
            <w:r>
              <w:br/>
            </w:r>
            <w:r>
              <w:rPr>
                <w:rFonts w:ascii="Times New Roman"/>
                <w:b w:val="false"/>
                <w:i w:val="false"/>
                <w:color w:val="000000"/>
                <w:sz w:val="20"/>
              </w:rPr>
              <w:t>
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қанағаттандыр-</w:t>
            </w:r>
            <w:r>
              <w:br/>
            </w:r>
            <w:r>
              <w:rPr>
                <w:rFonts w:ascii="Times New Roman"/>
                <w:b w:val="false"/>
                <w:i w:val="false"/>
                <w:color w:val="000000"/>
                <w:sz w:val="20"/>
              </w:rPr>
              <w:t>
ылған негізді шағымдардың %</w:t>
            </w:r>
            <w:r>
              <w:br/>
            </w:r>
            <w:r>
              <w:rPr>
                <w:rFonts w:ascii="Times New Roman"/>
                <w:b w:val="false"/>
                <w:i w:val="false"/>
                <w:color w:val="000000"/>
                <w:sz w:val="20"/>
              </w:rPr>
              <w:t>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4.3.шағымданудың қолданыстағы</w:t>
            </w:r>
            <w:r>
              <w:br/>
            </w:r>
            <w:r>
              <w:rPr>
                <w:rFonts w:ascii="Times New Roman"/>
                <w:b w:val="false"/>
                <w:i w:val="false"/>
                <w:color w:val="000000"/>
                <w:sz w:val="20"/>
              </w:rPr>
              <w:t>
тәртібімен қанағаттандырылған</w:t>
            </w:r>
            <w:r>
              <w:br/>
            </w:r>
            <w:r>
              <w:rPr>
                <w:rFonts w:ascii="Times New Roman"/>
                <w:b w:val="false"/>
                <w:i w:val="false"/>
                <w:color w:val="000000"/>
                <w:sz w:val="20"/>
              </w:rPr>
              <w:t>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қанағаттанған тұтынушылардың %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w:t>
            </w:r>
            <w:r>
              <w:br/>
            </w:r>
            <w:r>
              <w:rPr>
                <w:rFonts w:ascii="Times New Roman"/>
                <w:b w:val="false"/>
                <w:i w:val="false"/>
                <w:color w:val="000000"/>
                <w:sz w:val="20"/>
              </w:rPr>
              <w:t>
лылығына қанағаттанған тұты-</w:t>
            </w:r>
            <w:r>
              <w:br/>
            </w:r>
            <w:r>
              <w:rPr>
                <w:rFonts w:ascii="Times New Roman"/>
                <w:b w:val="false"/>
                <w:i w:val="false"/>
                <w:color w:val="000000"/>
                <w:sz w:val="20"/>
              </w:rPr>
              <w:t>
нушылар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33"/>
    <w:p>
      <w:pPr>
        <w:spacing w:after="0"/>
        <w:ind w:left="0"/>
        <w:jc w:val="both"/>
      </w:pPr>
      <w:r>
        <w:rPr>
          <w:rFonts w:ascii="Times New Roman"/>
          <w:b w:val="false"/>
          <w:i w:val="false"/>
          <w:color w:val="000000"/>
          <w:sz w:val="28"/>
        </w:rPr>
        <w:t xml:space="preserve">
                                  Қазақстан Республикасының әділет  </w:t>
      </w:r>
      <w:r>
        <w:br/>
      </w:r>
      <w:r>
        <w:rPr>
          <w:rFonts w:ascii="Times New Roman"/>
          <w:b w:val="false"/>
          <w:i w:val="false"/>
          <w:color w:val="000000"/>
          <w:sz w:val="28"/>
        </w:rPr>
        <w:t>
                              органдарынан және өзге де мемлекеттiк</w:t>
      </w:r>
      <w:r>
        <w:br/>
      </w:r>
      <w:r>
        <w:rPr>
          <w:rFonts w:ascii="Times New Roman"/>
          <w:b w:val="false"/>
          <w:i w:val="false"/>
          <w:color w:val="000000"/>
          <w:sz w:val="28"/>
        </w:rPr>
        <w:t>
                              органдардан, сондай-ақ нотариустардан</w:t>
      </w:r>
      <w:r>
        <w:br/>
      </w:r>
      <w:r>
        <w:rPr>
          <w:rFonts w:ascii="Times New Roman"/>
          <w:b w:val="false"/>
          <w:i w:val="false"/>
          <w:color w:val="000000"/>
          <w:sz w:val="28"/>
        </w:rPr>
        <w:t>
                              шығатын ресми құжаттарға апостиль қою</w:t>
      </w:r>
      <w:r>
        <w:br/>
      </w:r>
      <w:r>
        <w:rPr>
          <w:rFonts w:ascii="Times New Roman"/>
          <w:b w:val="false"/>
          <w:i w:val="false"/>
          <w:color w:val="000000"/>
          <w:sz w:val="28"/>
        </w:rPr>
        <w:t>
                                туралы мемлекеттік қызмет көрсету</w:t>
      </w:r>
      <w:r>
        <w:br/>
      </w:r>
      <w:r>
        <w:rPr>
          <w:rFonts w:ascii="Times New Roman"/>
          <w:b w:val="false"/>
          <w:i w:val="false"/>
          <w:color w:val="000000"/>
          <w:sz w:val="28"/>
        </w:rPr>
        <w:t xml:space="preserve">
                                      cтандартына 2 қосымша </w:t>
      </w:r>
    </w:p>
    <w:bookmarkEnd w:id="33"/>
    <w:p>
      <w:pPr>
        <w:spacing w:after="0"/>
        <w:ind w:left="0"/>
        <w:jc w:val="both"/>
      </w:pPr>
      <w:r>
        <w:rPr>
          <w:rFonts w:ascii="Times New Roman"/>
          <w:b/>
          <w:i w:val="false"/>
          <w:color w:val="000000"/>
          <w:sz w:val="28"/>
        </w:rPr>
        <w:t>    Мемлекеттік қызметті көрсететін Қазақстан Республикасы</w:t>
      </w:r>
      <w:r>
        <w:br/>
      </w:r>
      <w:r>
        <w:rPr>
          <w:rFonts w:ascii="Times New Roman"/>
          <w:b w:val="false"/>
          <w:i w:val="false"/>
          <w:color w:val="000000"/>
          <w:sz w:val="28"/>
        </w:rPr>
        <w:t>
</w:t>
      </w:r>
      <w:r>
        <w:rPr>
          <w:rFonts w:ascii="Times New Roman"/>
          <w:b/>
          <w:i w:val="false"/>
          <w:color w:val="000000"/>
          <w:sz w:val="28"/>
        </w:rPr>
        <w:t>    Әділет министрлігі Тіркеу қызметі комитеті апостильдеу</w:t>
      </w:r>
      <w:r>
        <w:br/>
      </w:r>
      <w:r>
        <w:rPr>
          <w:rFonts w:ascii="Times New Roman"/>
          <w:b w:val="false"/>
          <w:i w:val="false"/>
          <w:color w:val="000000"/>
          <w:sz w:val="28"/>
        </w:rPr>
        <w:t>
</w:t>
      </w:r>
      <w:r>
        <w:rPr>
          <w:rFonts w:ascii="Times New Roman"/>
          <w:b/>
          <w:i w:val="false"/>
          <w:color w:val="000000"/>
          <w:sz w:val="28"/>
        </w:rPr>
        <w:t>бөлімінің және Әділет департаменттерінің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4730"/>
        <w:gridCol w:w="4247"/>
        <w:gridCol w:w="3079"/>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р/c N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Әділет департамент-</w:t>
            </w:r>
            <w:r>
              <w:br/>
            </w:r>
            <w:r>
              <w:rPr>
                <w:rFonts w:ascii="Times New Roman"/>
                <w:b/>
                <w:i w:val="false"/>
                <w:color w:val="000000"/>
                <w:sz w:val="20"/>
              </w:rPr>
              <w:t>
терінің атауы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телефондары
</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 апостильдеу бөлімі</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Есіл өзенінің сол</w:t>
            </w:r>
            <w:r>
              <w:br/>
            </w:r>
            <w:r>
              <w:rPr>
                <w:rFonts w:ascii="Times New Roman"/>
                <w:b w:val="false"/>
                <w:i w:val="false"/>
                <w:color w:val="000000"/>
                <w:sz w:val="20"/>
              </w:rPr>
              <w:t>
жағалауы,</w:t>
            </w:r>
            <w:r>
              <w:br/>
            </w:r>
            <w:r>
              <w:rPr>
                <w:rFonts w:ascii="Times New Roman"/>
                <w:b w:val="false"/>
                <w:i w:val="false"/>
                <w:color w:val="000000"/>
                <w:sz w:val="20"/>
              </w:rPr>
              <w:t>
Министрліктер үйі,</w:t>
            </w:r>
            <w:r>
              <w:br/>
            </w:r>
            <w:r>
              <w:rPr>
                <w:rFonts w:ascii="Times New Roman"/>
                <w:b w:val="false"/>
                <w:i w:val="false"/>
                <w:color w:val="000000"/>
                <w:sz w:val="20"/>
              </w:rPr>
              <w:t>
13 кіреберіс, 967</w:t>
            </w:r>
            <w:r>
              <w:br/>
            </w:r>
            <w:r>
              <w:rPr>
                <w:rFonts w:ascii="Times New Roman"/>
                <w:b w:val="false"/>
                <w:i w:val="false"/>
                <w:color w:val="000000"/>
                <w:sz w:val="20"/>
              </w:rPr>
              <w:t>
бөлме</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xml:space="preserve">
740612 </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050008,Алматы қ., Байзақов  көшесі,</w:t>
            </w:r>
            <w:r>
              <w:br/>
            </w:r>
            <w:r>
              <w:rPr>
                <w:rFonts w:ascii="Times New Roman"/>
                <w:b w:val="false"/>
                <w:i w:val="false"/>
                <w:color w:val="000000"/>
                <w:sz w:val="20"/>
              </w:rPr>
              <w:t>
287 А</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2878(7272) 426582, 777545</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М. Горький көшесі, 37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xml:space="preserve">
258163, 252459 </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Қобылыса жырау  көшесі, 69 "А"</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xml:space="preserve">
210815, 212518 </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w:t>
            </w:r>
            <w:r>
              <w:br/>
            </w:r>
            <w:r>
              <w:rPr>
                <w:rFonts w:ascii="Times New Roman"/>
                <w:b w:val="false"/>
                <w:i w:val="false"/>
                <w:color w:val="000000"/>
                <w:sz w:val="20"/>
              </w:rPr>
              <w:t>
даңғылы, 51 "А"</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562787, 540865</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Азаттық көшесі, 140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xml:space="preserve">
354426, 465312 </w:t>
            </w:r>
          </w:p>
        </w:tc>
      </w:tr>
      <w:tr>
        <w:trPr>
          <w:trHeight w:val="43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Ворошилов көшесі, 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xml:space="preserve">
478717, 473127 </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Достық алаңы,</w:t>
            </w:r>
            <w:r>
              <w:br/>
            </w:r>
            <w:r>
              <w:rPr>
                <w:rFonts w:ascii="Times New Roman"/>
                <w:b w:val="false"/>
                <w:i w:val="false"/>
                <w:color w:val="000000"/>
                <w:sz w:val="20"/>
              </w:rPr>
              <w:t xml:space="preserve">
Әділет үйі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xml:space="preserve">
430503, 435620 </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xml:space="preserve">
Достық даңғылы, 208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xml:space="preserve">
519043, 511085 </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Прогресс көшесі,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420539, 420533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Таран көшесі, 38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547803, 546261</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Әйтеке би көшесі, 29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261130, 239367</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w:t>
            </w:r>
            <w:r>
              <w:br/>
            </w:r>
            <w:r>
              <w:rPr>
                <w:rFonts w:ascii="Times New Roman"/>
                <w:b w:val="false"/>
                <w:i w:val="false"/>
                <w:color w:val="000000"/>
                <w:sz w:val="20"/>
              </w:rPr>
              <w:t>
шағын аудан, 11 үй</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433375, 433168</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Ленин көшесі, 18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328167, 325383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r>
              <w:br/>
            </w:r>
            <w:r>
              <w:rPr>
                <w:rFonts w:ascii="Times New Roman"/>
                <w:b w:val="false"/>
                <w:i w:val="false"/>
                <w:color w:val="000000"/>
                <w:sz w:val="20"/>
              </w:rPr>
              <w:t>
облысы</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Конституция көш., 72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332635, 332380</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r>
              <w:br/>
            </w:r>
            <w:r>
              <w:rPr>
                <w:rFonts w:ascii="Times New Roman"/>
                <w:b w:val="false"/>
                <w:i w:val="false"/>
                <w:color w:val="000000"/>
                <w:sz w:val="20"/>
              </w:rPr>
              <w:t>
облысы</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Желтоқсан көшесі, 16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232376, 232482</w:t>
            </w:r>
          </w:p>
        </w:tc>
      </w:tr>
    </w:tbl>
    <w:bookmarkStart w:name="z33"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жылғы»27»қарашадағы  </w:t>
      </w:r>
      <w:r>
        <w:br/>
      </w:r>
      <w:r>
        <w:rPr>
          <w:rFonts w:ascii="Times New Roman"/>
          <w:b w:val="false"/>
          <w:i w:val="false"/>
          <w:color w:val="000000"/>
          <w:sz w:val="28"/>
        </w:rPr>
        <w:t xml:space="preserve">
№ N 319 бұйрығына      </w:t>
      </w:r>
      <w:r>
        <w:br/>
      </w:r>
      <w:r>
        <w:rPr>
          <w:rFonts w:ascii="Times New Roman"/>
          <w:b w:val="false"/>
          <w:i w:val="false"/>
          <w:color w:val="000000"/>
          <w:sz w:val="28"/>
        </w:rPr>
        <w:t xml:space="preserve">
2-қосымша        </w:t>
      </w:r>
    </w:p>
    <w:bookmarkEnd w:id="34"/>
    <w:p>
      <w:pPr>
        <w:spacing w:after="0"/>
        <w:ind w:left="0"/>
        <w:jc w:val="left"/>
      </w:pPr>
      <w:r>
        <w:rPr>
          <w:rFonts w:ascii="Times New Roman"/>
          <w:b/>
          <w:i w:val="false"/>
          <w:color w:val="000000"/>
        </w:rPr>
        <w:t xml:space="preserve"> Өнеркәсіптік меншік объектілеріне ерекше құқықты беру туралы</w:t>
      </w:r>
      <w:r>
        <w:br/>
      </w:r>
      <w:r>
        <w:rPr>
          <w:rFonts w:ascii="Times New Roman"/>
          <w:b/>
          <w:i w:val="false"/>
          <w:color w:val="000000"/>
        </w:rPr>
        <w:t xml:space="preserve">
шарттарды тіркеу бойынша мемлекеттік қызмет көрсету </w:t>
      </w:r>
      <w:r>
        <w:br/>
      </w:r>
      <w:r>
        <w:rPr>
          <w:rFonts w:ascii="Times New Roman"/>
          <w:b/>
          <w:i w:val="false"/>
          <w:color w:val="000000"/>
        </w:rPr>
        <w:t>
стандарты</w:t>
      </w:r>
    </w:p>
    <w:p>
      <w:pPr>
        <w:spacing w:after="0"/>
        <w:ind w:left="0"/>
        <w:jc w:val="both"/>
      </w:pPr>
      <w:r>
        <w:rPr>
          <w:rFonts w:ascii="Times New Roman"/>
          <w:b w:val="false"/>
          <w:i w:val="false"/>
          <w:color w:val="000000"/>
          <w:sz w:val="28"/>
        </w:rPr>
        <w:t>(Өзгеге ерекше құқық беру шарттарын тіркеу, Қорғау құжаттарын алуға құқық беру туралы келісім-шарттарды тіркеу және ішінара беру туралы шартты тіркеу)</w:t>
      </w:r>
    </w:p>
    <w:bookmarkStart w:name="z295" w:id="35"/>
    <w:p>
      <w:pPr>
        <w:spacing w:after="0"/>
        <w:ind w:left="0"/>
        <w:jc w:val="left"/>
      </w:pPr>
      <w:r>
        <w:rPr>
          <w:rFonts w:ascii="Times New Roman"/>
          <w:b/>
          <w:i w:val="false"/>
          <w:color w:val="000000"/>
        </w:rPr>
        <w:t xml:space="preserve"> 
1. Жалпы ережелер</w:t>
      </w:r>
    </w:p>
    <w:bookmarkEnd w:id="35"/>
    <w:p>
      <w:pPr>
        <w:spacing w:after="0"/>
        <w:ind w:left="0"/>
        <w:jc w:val="both"/>
      </w:pPr>
      <w:r>
        <w:rPr>
          <w:rFonts w:ascii="Times New Roman"/>
          <w:b w:val="false"/>
          <w:i w:val="false"/>
          <w:color w:val="000000"/>
          <w:sz w:val="28"/>
        </w:rPr>
        <w:t>      1. Өнеркәсіптік меншік объектілеріне ерекше құқықты беру туралы шарттарды тіркеу - ерекше құқықты беру туралы шарт бойынша қорғау құжатын немесе өнеркәсіптік меншік объектілеріне ерекше құқықты беру фактілерін мемлекеттің тануы мен растау және тіркелген беру шарттарын тізілімге енгізу рәсімі.</w:t>
      </w:r>
    </w:p>
    <w:bookmarkStart w:name="z34" w:id="36"/>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bookmarkEnd w:id="36"/>
    <w:bookmarkStart w:name="z35" w:id="37"/>
    <w:p>
      <w:pPr>
        <w:spacing w:after="0"/>
        <w:ind w:left="0"/>
        <w:jc w:val="both"/>
      </w:pPr>
      <w:r>
        <w:rPr>
          <w:rFonts w:ascii="Times New Roman"/>
          <w:b w:val="false"/>
          <w:i w:val="false"/>
          <w:color w:val="000000"/>
          <w:sz w:val="28"/>
        </w:rPr>
        <w:t>
      3. Мемлекеттік қызмет Қазақстан Республикасы Азаматтық кодексінің </w:t>
      </w:r>
      <w:r>
        <w:rPr>
          <w:rFonts w:ascii="Times New Roman"/>
          <w:b w:val="false"/>
          <w:i w:val="false"/>
          <w:color w:val="000000"/>
          <w:sz w:val="28"/>
        </w:rPr>
        <w:t>1000</w:t>
      </w:r>
      <w:r>
        <w:rPr>
          <w:rFonts w:ascii="Times New Roman"/>
          <w:b w:val="false"/>
          <w:i w:val="false"/>
          <w:color w:val="000000"/>
          <w:sz w:val="28"/>
        </w:rPr>
        <w:t>, </w:t>
      </w:r>
      <w:r>
        <w:rPr>
          <w:rFonts w:ascii="Times New Roman"/>
          <w:b w:val="false"/>
          <w:i w:val="false"/>
          <w:color w:val="000000"/>
          <w:sz w:val="28"/>
        </w:rPr>
        <w:t>1029-баптарына</w:t>
      </w:r>
      <w:r>
        <w:rPr>
          <w:rFonts w:ascii="Times New Roman"/>
          <w:b w:val="false"/>
          <w:i w:val="false"/>
          <w:color w:val="000000"/>
          <w:sz w:val="28"/>
        </w:rPr>
        <w:t xml:space="preserve"> (Ерекше бөлімі), "Патент заңы"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6-тармағына, "Тауар таңбалары, қызмет көрсету таңбалары және тауар шығарылған жерлердің атаулары туралы" Қазақстан Республикасы Заңының </w:t>
      </w:r>
      <w:r>
        <w:rPr>
          <w:rFonts w:ascii="Times New Roman"/>
          <w:b w:val="false"/>
          <w:i w:val="false"/>
          <w:color w:val="000000"/>
          <w:sz w:val="28"/>
        </w:rPr>
        <w:t>21-бабы</w:t>
      </w:r>
      <w:r>
        <w:rPr>
          <w:rFonts w:ascii="Times New Roman"/>
          <w:b w:val="false"/>
          <w:i w:val="false"/>
          <w:color w:val="000000"/>
          <w:sz w:val="28"/>
        </w:rPr>
        <w:t xml:space="preserve"> 1, 2, 3-тармақтарына,»"Интегралдық микросхемалар топологияларын құқықтық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"Селекциялық жетістіктерді қорғау туралы" Қазақстан Республикасы Заңының </w:t>
      </w:r>
      <w:r>
        <w:rPr>
          <w:rFonts w:ascii="Times New Roman"/>
          <w:b w:val="false"/>
          <w:i w:val="false"/>
          <w:color w:val="000000"/>
          <w:sz w:val="28"/>
        </w:rPr>
        <w:t>18, 19, 20-баптарына</w:t>
      </w:r>
      <w:r>
        <w:rPr>
          <w:rFonts w:ascii="Times New Roman"/>
          <w:b w:val="false"/>
          <w:i w:val="false"/>
          <w:color w:val="000000"/>
          <w:sz w:val="28"/>
        </w:rPr>
        <w:t>, "Акционерлік қоғамдар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"Жауапкершілігі шектеулі және қосымша жауапкершілігі бар серіктестіктер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"Өнеркәсіптік меншік объектілеріне ерекше құқықты беру туралы шарттарды тіркеу нұсқаулығын бекіту туралы" Қазақстан Республикасының Нормативтік құқықтық кесімдерді тіркеу тізілімінде N 4648 болып тіркелген Қазақстан Республикасы Әділет министрлігінің Зияткерлік меншік құқығы комитеті Төрағасының 2007 жылғы 24 сәуірдегі </w:t>
      </w:r>
      <w:r>
        <w:rPr>
          <w:rFonts w:ascii="Times New Roman"/>
          <w:b w:val="false"/>
          <w:i w:val="false"/>
          <w:color w:val="000000"/>
          <w:sz w:val="28"/>
        </w:rPr>
        <w:t>N 58-н.қ.</w:t>
      </w:r>
      <w:r>
        <w:rPr>
          <w:rFonts w:ascii="Times New Roman"/>
          <w:b w:val="false"/>
          <w:i w:val="false"/>
          <w:color w:val="000000"/>
          <w:sz w:val="28"/>
        </w:rPr>
        <w:t xml:space="preserve"> бұйрығына сәйкес көрсетіледі.</w:t>
      </w:r>
    </w:p>
    <w:bookmarkEnd w:id="37"/>
    <w:bookmarkStart w:name="z36" w:id="38"/>
    <w:p>
      <w:pPr>
        <w:spacing w:after="0"/>
        <w:ind w:left="0"/>
        <w:jc w:val="both"/>
      </w:pPr>
      <w:r>
        <w:rPr>
          <w:rFonts w:ascii="Times New Roman"/>
          <w:b w:val="false"/>
          <w:i w:val="false"/>
          <w:color w:val="000000"/>
          <w:sz w:val="28"/>
        </w:rPr>
        <w:t>
      4. Мемлекеттік қызметті Қазақстан Республикасы Әділет министрлігінің Зияткерлік меншік құқығы комитеті (бұдан әрі - Комитет) және»"Ұлттық зияткерлік меншік институты" Республикалық мемлекеттік қазыналық кәсіпорны (бұдан әрі - сараптама жасау ұйымы) көрсетеді.</w:t>
      </w:r>
      <w:r>
        <w:br/>
      </w:r>
      <w:r>
        <w:rPr>
          <w:rFonts w:ascii="Times New Roman"/>
          <w:b w:val="false"/>
          <w:i w:val="false"/>
          <w:color w:val="000000"/>
          <w:sz w:val="28"/>
        </w:rPr>
        <w:t>
      Мемлекеттік қызмет көрсету орны: Астана қаласы, Сол жағалау, Министрліктер үйі, Комитеттің веб-сайты:</w:t>
      </w:r>
      <w:r>
        <w:rPr>
          <w:rFonts w:ascii="Times New Roman"/>
          <w:b w:val="false"/>
          <w:i w:val="false"/>
          <w:color w:val="000000"/>
          <w:sz w:val="28"/>
          <w:u w:val="single"/>
        </w:rPr>
        <w:t xml:space="preserve"> www.intellkaz.kz</w:t>
      </w:r>
      <w:r>
        <w:rPr>
          <w:rFonts w:ascii="Times New Roman"/>
          <w:b w:val="false"/>
          <w:i w:val="false"/>
          <w:color w:val="000000"/>
          <w:sz w:val="28"/>
        </w:rPr>
        <w:t xml:space="preserve"> және Сараптама жасау ұйымы:</w:t>
      </w:r>
      <w:r>
        <w:rPr>
          <w:rFonts w:ascii="Times New Roman"/>
          <w:b w:val="false"/>
          <w:i w:val="false"/>
          <w:color w:val="000000"/>
          <w:sz w:val="28"/>
          <w:u w:val="single"/>
        </w:rPr>
        <w:t xml:space="preserve"> www.kazpatent.kz</w:t>
      </w:r>
      <w:r>
        <w:rPr>
          <w:rFonts w:ascii="Times New Roman"/>
          <w:b w:val="false"/>
          <w:i w:val="false"/>
          <w:color w:val="000000"/>
          <w:sz w:val="28"/>
        </w:rPr>
        <w:t>.</w:t>
      </w:r>
    </w:p>
    <w:bookmarkEnd w:id="38"/>
    <w:bookmarkStart w:name="z37" w:id="39"/>
    <w:p>
      <w:pPr>
        <w:spacing w:after="0"/>
        <w:ind w:left="0"/>
        <w:jc w:val="both"/>
      </w:pPr>
      <w:r>
        <w:rPr>
          <w:rFonts w:ascii="Times New Roman"/>
          <w:b w:val="false"/>
          <w:i w:val="false"/>
          <w:color w:val="000000"/>
          <w:sz w:val="28"/>
        </w:rPr>
        <w:t xml:space="preserve">
      5. Көрсетілетін мемлекеттік қызметтің аяқталу нысаны беру шартын тiркеу туралы шешiм болып табылады. </w:t>
      </w:r>
    </w:p>
    <w:bookmarkEnd w:id="39"/>
    <w:bookmarkStart w:name="z38" w:id="40"/>
    <w:p>
      <w:pPr>
        <w:spacing w:after="0"/>
        <w:ind w:left="0"/>
        <w:jc w:val="both"/>
      </w:pPr>
      <w:r>
        <w:rPr>
          <w:rFonts w:ascii="Times New Roman"/>
          <w:b w:val="false"/>
          <w:i w:val="false"/>
          <w:color w:val="000000"/>
          <w:sz w:val="28"/>
        </w:rPr>
        <w:t>
      6. Патент иеленушi алған қорғау құжатын кез келген жеке немесе заңды тұлғаларға бере алады.</w:t>
      </w:r>
    </w:p>
    <w:bookmarkEnd w:id="40"/>
    <w:bookmarkStart w:name="z39" w:id="41"/>
    <w:p>
      <w:pPr>
        <w:spacing w:after="0"/>
        <w:ind w:left="0"/>
        <w:jc w:val="both"/>
      </w:pP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Құжаттар ұсынылған соң сараптама жасау ұйымы өтініш келіп түскен күннен бастап жиырма жұмыс күні ішінде сараптама жасау ұйымы келіп түскен құжаттарға алдын ала сараптама жүргізеді, оның барысында қажетті құжаттардың бар болуы және оларға қойылған талаптардың сақталуы тексеріледі, өтінішке қоса берілетін шарт материалдарында сараптаманы жүргізу төлемін растайтын құжаттың болмаған жағдайында, өтініш берушіге алдын ала төлем есебі беріледі. Бұл ретте көрсетілген мерзімдер сараптама жасау ұйымына төлемнің келіп түскен күнінен бастап есептелінеді.</w:t>
      </w:r>
      <w:r>
        <w:br/>
      </w:r>
      <w:r>
        <w:rPr>
          <w:rFonts w:ascii="Times New Roman"/>
          <w:b w:val="false"/>
          <w:i w:val="false"/>
          <w:color w:val="000000"/>
          <w:sz w:val="28"/>
        </w:rPr>
        <w:t>
      Шарттың қарауға қабылданған материалдарына бір ай мерзім ішінде олардың мәні бойынша сараптама жүргізіледі, соның барысында шарт материалдарына Қазақстан Республикасының қолданылып жүрген заңдарына сәйкес талдау жүргізіледі.</w:t>
      </w:r>
      <w:r>
        <w:br/>
      </w:r>
      <w:r>
        <w:rPr>
          <w:rFonts w:ascii="Times New Roman"/>
          <w:b w:val="false"/>
          <w:i w:val="false"/>
          <w:color w:val="000000"/>
          <w:sz w:val="28"/>
        </w:rPr>
        <w:t>
      Құжаттарды рәсімдеу талаптарын бұзған жағдайда немесе шартты тіркеуге кедергі жасайтын, бірақ осы кемшіліктерді жоюға болатын негіздер (соған қатысты шарт жасалатын патентке арналған ерекше құқықтың қолданылуының тоқтауы; күште қалуына төлемдер жүргізілмеген және төлемнің жеңілдік мерзіміндегі қорғау құжаттары (6 айдан аспағанда); Қазақстан Республикасының заңнамаларында көзделген негiздердiң, сондай-ақ соған қатысты шарт жасалатын ерекше құқықтан қалыс қалуға кедергi келтiретiн, бұрын жасалған шарт бойынша қабылданған мiндеттемелердiң болуы; шартта Қазақстан Республикасының заңнамаларына және Қазақстан Республикасы қатысатын халықаралық шарттарға қайшы келетiн ережелердiң болуы) болғанда, өтініш берушіге жіберілген күннен бастап үш ай ішінде жоқ немесе түзетілген құжаттарды беруге немесе қажетті өзгерістер мен толықтыруларды енгізуге ұсынысы бар сауал жіберіледі.</w:t>
      </w:r>
      <w:r>
        <w:br/>
      </w:r>
      <w:r>
        <w:rPr>
          <w:rFonts w:ascii="Times New Roman"/>
          <w:b w:val="false"/>
          <w:i w:val="false"/>
          <w:color w:val="000000"/>
          <w:sz w:val="28"/>
        </w:rPr>
        <w:t>
      Егер сараптама жүргізу барысында кейбір мәселелер бойынша қорытынды талап етілсе, онда бұл жағдайда мәні бойынша сараптама жүргізудің мерзімі қорытынды берілген күннен бастап есептелінеді. Сауал жіберілген күннен бастап он бес күн аралығындағы мерзім ішінде қызмет қорытындысы беріледі.</w:t>
      </w:r>
    </w:p>
    <w:bookmarkEnd w:id="41"/>
    <w:bookmarkStart w:name="z40" w:id="42"/>
    <w:p>
      <w:pPr>
        <w:spacing w:after="0"/>
        <w:ind w:left="0"/>
        <w:jc w:val="both"/>
      </w:pPr>
      <w:r>
        <w:rPr>
          <w:rFonts w:ascii="Times New Roman"/>
          <w:b w:val="false"/>
          <w:i w:val="false"/>
          <w:color w:val="000000"/>
          <w:sz w:val="28"/>
        </w:rPr>
        <w:t>
      8.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499-1-бабына</w:t>
      </w:r>
      <w:r>
        <w:rPr>
          <w:rFonts w:ascii="Times New Roman"/>
          <w:b w:val="false"/>
          <w:i w:val="false"/>
          <w:color w:val="000000"/>
          <w:sz w:val="28"/>
        </w:rPr>
        <w:t xml:space="preserve"> сәйкес, өнеркәсiптiк меншiк объектiлерiн пайдалануға байланысты басқаға беру, кепiл шарттарын, лицензиялық, сублицензиялық шарттарды тiркегенi үшiн, айлық есептік көрсеткіштен 150 % көлемінде мемлекеттік баж салығы алынады. </w:t>
      </w:r>
      <w:r>
        <w:rPr>
          <w:rFonts w:ascii="Times New Roman"/>
          <w:b w:val="false"/>
          <w:i w:val="false"/>
          <w:color w:val="000000"/>
          <w:sz w:val="28"/>
        </w:rPr>
        <w:t>Қараныз K080000099</w:t>
      </w:r>
    </w:p>
    <w:bookmarkEnd w:id="42"/>
    <w:bookmarkStart w:name="z41" w:id="43"/>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ресми Интернет сайтында (</w:t>
      </w:r>
      <w:r>
        <w:rPr>
          <w:rFonts w:ascii="Times New Roman"/>
          <w:b w:val="false"/>
          <w:i w:val="false"/>
          <w:color w:val="000000"/>
          <w:sz w:val="28"/>
          <w:u w:val="single"/>
        </w:rPr>
        <w:t>www.minjust.kz</w:t>
      </w:r>
      <w:r>
        <w:rPr>
          <w:rFonts w:ascii="Times New Roman"/>
          <w:b w:val="false"/>
          <w:i w:val="false"/>
          <w:color w:val="000000"/>
          <w:sz w:val="28"/>
        </w:rPr>
        <w:t>), және де осы стандарттың </w:t>
      </w:r>
      <w:r>
        <w:rPr>
          <w:rFonts w:ascii="Times New Roman"/>
          <w:b w:val="false"/>
          <w:i w:val="false"/>
          <w:color w:val="000000"/>
          <w:sz w:val="28"/>
        </w:rPr>
        <w:t>2 қосымшасындағы</w:t>
      </w:r>
      <w:r>
        <w:rPr>
          <w:rFonts w:ascii="Times New Roman"/>
          <w:b w:val="false"/>
          <w:i w:val="false"/>
          <w:color w:val="000000"/>
          <w:sz w:val="28"/>
        </w:rPr>
        <w:t xml:space="preserve"> байланыс деректер бойынша  білуге болады.</w:t>
      </w:r>
    </w:p>
    <w:bookmarkEnd w:id="43"/>
    <w:bookmarkStart w:name="z42" w:id="44"/>
    <w:p>
      <w:pPr>
        <w:spacing w:after="0"/>
        <w:ind w:left="0"/>
        <w:jc w:val="both"/>
      </w:pPr>
      <w:r>
        <w:rPr>
          <w:rFonts w:ascii="Times New Roman"/>
          <w:b w:val="false"/>
          <w:i w:val="false"/>
          <w:color w:val="000000"/>
          <w:sz w:val="28"/>
        </w:rPr>
        <w:t>
      10. Мемлекеттік қызмет көрсету сенбі және жексенбі күндерін есептемегенде, күн сайын көрсетіледі. Құжаттарды қабылдау сағат 9-00 ден 19-00-ге дейін жүзеге асырылады, түскі үзіліс сағат 13.00-ден-15.00 дейін. Алдын ала жазылу жүргізілмейді.</w:t>
      </w:r>
    </w:p>
    <w:bookmarkEnd w:id="44"/>
    <w:bookmarkStart w:name="z43" w:id="45"/>
    <w:p>
      <w:pPr>
        <w:spacing w:after="0"/>
        <w:ind w:left="0"/>
        <w:jc w:val="both"/>
      </w:pPr>
      <w:r>
        <w:rPr>
          <w:rFonts w:ascii="Times New Roman"/>
          <w:b w:val="false"/>
          <w:i w:val="false"/>
          <w:color w:val="000000"/>
          <w:sz w:val="28"/>
        </w:rPr>
        <w:t xml:space="preserve">
      11. Келушілер үшін күту залы көзделмеген. </w:t>
      </w:r>
    </w:p>
    <w:bookmarkEnd w:id="45"/>
    <w:bookmarkStart w:name="z44" w:id="46"/>
    <w:p>
      <w:pPr>
        <w:spacing w:after="0"/>
        <w:ind w:left="0"/>
        <w:jc w:val="left"/>
      </w:pPr>
      <w:r>
        <w:rPr>
          <w:rFonts w:ascii="Times New Roman"/>
          <w:b/>
          <w:i w:val="false"/>
          <w:color w:val="000000"/>
        </w:rPr>
        <w:t xml:space="preserve"> 
2. Мемлекеттік қызмет көрсету тәртібі</w:t>
      </w:r>
    </w:p>
    <w:bookmarkEnd w:id="46"/>
    <w:p>
      <w:pPr>
        <w:spacing w:after="0"/>
        <w:ind w:left="0"/>
        <w:jc w:val="both"/>
      </w:pPr>
      <w:r>
        <w:rPr>
          <w:rFonts w:ascii="Times New Roman"/>
          <w:b w:val="false"/>
          <w:i w:val="false"/>
          <w:color w:val="000000"/>
          <w:sz w:val="28"/>
        </w:rPr>
        <w:t>      12. Сараптама жасау ұйымына беру шартын тіркеу үшін белгіленген нысан бойынша өтініш беріледі.</w:t>
      </w:r>
      <w:r>
        <w:br/>
      </w:r>
      <w:r>
        <w:rPr>
          <w:rFonts w:ascii="Times New Roman"/>
          <w:b w:val="false"/>
          <w:i w:val="false"/>
          <w:color w:val="000000"/>
          <w:sz w:val="28"/>
        </w:rPr>
        <w:t>
      Өтінішке қосымша:</w:t>
      </w:r>
      <w:r>
        <w:br/>
      </w:r>
      <w:r>
        <w:rPr>
          <w:rFonts w:ascii="Times New Roman"/>
          <w:b w:val="false"/>
          <w:i w:val="false"/>
          <w:color w:val="000000"/>
          <w:sz w:val="28"/>
        </w:rPr>
        <w:t>
      беру шартының түпнұсқасы мұқаба бетімен төрт данада. Шарттың әрбір данасы тігіледі, қағаз пломбасымен бекітіледі, оған тігілген және нөмірленген парақтардың саны туралы жазба жасалады, мөр бедерлемесі мен екі тараптың уәкілетті етілген тұлғаларының немесе өтініш берушінің қолдары қойылады. Шарттың әрбір парағы екі тараптың уәкілетті өкілдерімен қол қойылуы керек.</w:t>
      </w:r>
      <w:r>
        <w:br/>
      </w:r>
      <w:r>
        <w:rPr>
          <w:rFonts w:ascii="Times New Roman"/>
          <w:b w:val="false"/>
          <w:i w:val="false"/>
          <w:color w:val="000000"/>
          <w:sz w:val="28"/>
        </w:rPr>
        <w:t>
      Беру шартының орнына шарттардың нотариалдық куәландырылған көшірмелері немесе құқықты беру фактісін қамтып көрсететін шарттан алынған нотариалды куәландырылған үзінді беріле алынады;</w:t>
      </w:r>
      <w:r>
        <w:br/>
      </w:r>
      <w:r>
        <w:rPr>
          <w:rFonts w:ascii="Times New Roman"/>
          <w:b w:val="false"/>
          <w:i w:val="false"/>
          <w:color w:val="000000"/>
          <w:sz w:val="28"/>
        </w:rPr>
        <w:t>
      мұрагерлік құқығын немесе құқықтық мирасқорлығын растайтын құжаттың көшірмесі;</w:t>
      </w:r>
      <w:r>
        <w:br/>
      </w:r>
      <w:r>
        <w:rPr>
          <w:rFonts w:ascii="Times New Roman"/>
          <w:b w:val="false"/>
          <w:i w:val="false"/>
          <w:color w:val="000000"/>
          <w:sz w:val="28"/>
        </w:rPr>
        <w:t>
      өтінішті патенттік сенім білдіруші немесе өзге өкіл арқылы берген жағдайда, сенімхат;</w:t>
      </w:r>
      <w:r>
        <w:br/>
      </w:r>
      <w:r>
        <w:rPr>
          <w:rFonts w:ascii="Times New Roman"/>
          <w:b w:val="false"/>
          <w:i w:val="false"/>
          <w:color w:val="000000"/>
          <w:sz w:val="28"/>
        </w:rPr>
        <w:t>
      белгіленген мөлшерде тиісті төлемді растайтын құжат;</w:t>
      </w:r>
      <w:r>
        <w:br/>
      </w:r>
      <w:r>
        <w:rPr>
          <w:rFonts w:ascii="Times New Roman"/>
          <w:b w:val="false"/>
          <w:i w:val="false"/>
          <w:color w:val="000000"/>
          <w:sz w:val="28"/>
        </w:rPr>
        <w:t>
      қорғау құжаты иесінің басқару органының немесе шарттарды бекіту және оған атқарушы орган басшысының қолын қою құзырлығын беру жөніндегі құрылтайшылар немесе акционерлердің ерекше құқығының жалпы жиналысының шешімі қоса беріледі.</w:t>
      </w:r>
      <w:r>
        <w:br/>
      </w:r>
      <w:r>
        <w:rPr>
          <w:rFonts w:ascii="Times New Roman"/>
          <w:b w:val="false"/>
          <w:i w:val="false"/>
          <w:color w:val="000000"/>
          <w:sz w:val="28"/>
        </w:rPr>
        <w:t>
      Қорғау құжаттарды алу құқығын өзгеге беру шарттарды тіркеу туралы өтініш </w:t>
      </w:r>
      <w:r>
        <w:rPr>
          <w:rFonts w:ascii="Times New Roman"/>
          <w:b w:val="false"/>
          <w:i w:val="false"/>
          <w:color w:val="000000"/>
          <w:sz w:val="28"/>
        </w:rPr>
        <w:t>белгіленген</w:t>
      </w:r>
      <w:r>
        <w:rPr>
          <w:rFonts w:ascii="Times New Roman"/>
          <w:b w:val="false"/>
          <w:i w:val="false"/>
          <w:color w:val="000000"/>
          <w:sz w:val="28"/>
        </w:rPr>
        <w:t xml:space="preserve"> нысан бойынша беріледі.</w:t>
      </w:r>
      <w:r>
        <w:br/>
      </w:r>
      <w:r>
        <w:rPr>
          <w:rFonts w:ascii="Times New Roman"/>
          <w:b w:val="false"/>
          <w:i w:val="false"/>
          <w:color w:val="000000"/>
          <w:sz w:val="28"/>
        </w:rPr>
        <w:t>
      Өтінішке:</w:t>
      </w:r>
      <w:r>
        <w:br/>
      </w:r>
      <w:r>
        <w:rPr>
          <w:rFonts w:ascii="Times New Roman"/>
          <w:b w:val="false"/>
          <w:i w:val="false"/>
          <w:color w:val="000000"/>
          <w:sz w:val="28"/>
        </w:rPr>
        <w:t>
      қорғау құжаттың алуға құқығын өзгеге беру шартының түпнұсқасы екі тарапымен қол қойылған, бар қосымша келісім мұқаба бетімен төрт данада. Шарттың әрбір данасы тігіледі, қағаз пломбасымен бекітіледі, оған тігілген және нөмірленген парақтардың саны туралы жазба жасалады, мөр бедерлемесі мен екі тараптың уәкілетті етілген тұлғаларының немесе өтініш берушінің қолдары қойылады. Шарттың әрбір парағы екі тараптың уәкілетті өкілдерімен қол қойылуы керек.</w:t>
      </w:r>
      <w:r>
        <w:br/>
      </w:r>
      <w:r>
        <w:rPr>
          <w:rFonts w:ascii="Times New Roman"/>
          <w:b w:val="false"/>
          <w:i w:val="false"/>
          <w:color w:val="000000"/>
          <w:sz w:val="28"/>
        </w:rPr>
        <w:t>
      Беру шарттардың түпнұсқасы орнына олардың нотариалды куәландырылған көшірмесі ұсынылуы мүмкін;</w:t>
      </w:r>
      <w:r>
        <w:br/>
      </w:r>
      <w:r>
        <w:rPr>
          <w:rFonts w:ascii="Times New Roman"/>
          <w:b w:val="false"/>
          <w:i w:val="false"/>
          <w:color w:val="000000"/>
          <w:sz w:val="28"/>
        </w:rPr>
        <w:t>
      мұрагерлік құқығын немесе құқықтық мирасқорлығы құқығын растайтын - құжат көшірмесі;</w:t>
      </w:r>
      <w:r>
        <w:br/>
      </w:r>
      <w:r>
        <w:rPr>
          <w:rFonts w:ascii="Times New Roman"/>
          <w:b w:val="false"/>
          <w:i w:val="false"/>
          <w:color w:val="000000"/>
          <w:sz w:val="28"/>
        </w:rPr>
        <w:t>
      өтінішті патенттік сенім білдіруші немесе өзге өкіл арқылы берген жағдайда - сенімхат;</w:t>
      </w:r>
      <w:r>
        <w:br/>
      </w:r>
      <w:r>
        <w:rPr>
          <w:rFonts w:ascii="Times New Roman"/>
          <w:b w:val="false"/>
          <w:i w:val="false"/>
          <w:color w:val="000000"/>
          <w:sz w:val="28"/>
        </w:rPr>
        <w:t>
      белгіленген мөлшерде тиісті төлемді растайтын құжат.</w:t>
      </w:r>
      <w:r>
        <w:br/>
      </w:r>
      <w:r>
        <w:rPr>
          <w:rFonts w:ascii="Times New Roman"/>
          <w:b w:val="false"/>
          <w:i w:val="false"/>
          <w:color w:val="000000"/>
          <w:sz w:val="28"/>
        </w:rPr>
        <w:t>
      Ерекше құқықтарын ішінара басқаға беру шарттарды тіркеу туралы өтініш </w:t>
      </w:r>
      <w:r>
        <w:rPr>
          <w:rFonts w:ascii="Times New Roman"/>
          <w:b w:val="false"/>
          <w:i w:val="false"/>
          <w:color w:val="000000"/>
          <w:sz w:val="28"/>
        </w:rPr>
        <w:t>белгіленген</w:t>
      </w:r>
      <w:r>
        <w:rPr>
          <w:rFonts w:ascii="Times New Roman"/>
          <w:b w:val="false"/>
          <w:i w:val="false"/>
          <w:color w:val="000000"/>
          <w:sz w:val="28"/>
        </w:rPr>
        <w:t xml:space="preserve"> нысан бойынша беріледі.</w:t>
      </w:r>
      <w:r>
        <w:br/>
      </w:r>
      <w:r>
        <w:rPr>
          <w:rFonts w:ascii="Times New Roman"/>
          <w:b w:val="false"/>
          <w:i w:val="false"/>
          <w:color w:val="000000"/>
          <w:sz w:val="28"/>
        </w:rPr>
        <w:t>
      Өтінішке:</w:t>
      </w:r>
      <w:r>
        <w:br/>
      </w:r>
      <w:r>
        <w:rPr>
          <w:rFonts w:ascii="Times New Roman"/>
          <w:b w:val="false"/>
          <w:i w:val="false"/>
          <w:color w:val="000000"/>
          <w:sz w:val="28"/>
        </w:rPr>
        <w:t>
      ерекше құқықтарын ішінара басқаға беру шартының түпнұсқасы екі тарапымен қол қойылған, бар қосымша келісім мұқаба бетімен төрт данада. Шарттың әрбір данасы тігіледі, қағаз пломбасымен бекітіледі, оған тігілген және нөмірленген парақтардың саны туралы жазба жасалады, мөр бедерлемесі мен екі тараптың уәкілетті етілген тұлғаларының немесе өтініш берушінің қолдары қойылады. Шарттың әрбір парағы екі тараптың уәкілетті өкілдерімен қол қойылуы керек.</w:t>
      </w:r>
      <w:r>
        <w:br/>
      </w:r>
      <w:r>
        <w:rPr>
          <w:rFonts w:ascii="Times New Roman"/>
          <w:b w:val="false"/>
          <w:i w:val="false"/>
          <w:color w:val="000000"/>
          <w:sz w:val="28"/>
        </w:rPr>
        <w:t>
      Беру шарттарының түпнұсқасының орнына олардың нотариалдық куәландырылған көшірмесі ұсынылуы мүмкін.</w:t>
      </w:r>
      <w:r>
        <w:br/>
      </w:r>
      <w:r>
        <w:rPr>
          <w:rFonts w:ascii="Times New Roman"/>
          <w:b w:val="false"/>
          <w:i w:val="false"/>
          <w:color w:val="000000"/>
          <w:sz w:val="28"/>
        </w:rPr>
        <w:t>
      мұрагерлік құқығын немесе құқықтық мирасқорлығы құқығын растайтын - құжат көшірмесі;</w:t>
      </w:r>
      <w:r>
        <w:br/>
      </w:r>
      <w:r>
        <w:rPr>
          <w:rFonts w:ascii="Times New Roman"/>
          <w:b w:val="false"/>
          <w:i w:val="false"/>
          <w:color w:val="000000"/>
          <w:sz w:val="28"/>
        </w:rPr>
        <w:t>
      өтінішті патенттік сенім білдіруші немесе өзге өкіл арқылы берген жағдайда - сенімхат;</w:t>
      </w:r>
      <w:r>
        <w:br/>
      </w:r>
      <w:r>
        <w:rPr>
          <w:rFonts w:ascii="Times New Roman"/>
          <w:b w:val="false"/>
          <w:i w:val="false"/>
          <w:color w:val="000000"/>
          <w:sz w:val="28"/>
        </w:rPr>
        <w:t>
      белгіленген мөлшерде тиісті төлемді растайтын құжат;</w:t>
      </w:r>
      <w:r>
        <w:br/>
      </w:r>
      <w:r>
        <w:rPr>
          <w:rFonts w:ascii="Times New Roman"/>
          <w:b w:val="false"/>
          <w:i w:val="false"/>
          <w:color w:val="000000"/>
          <w:sz w:val="28"/>
        </w:rPr>
        <w:t>
      ерекше құқықты ішінара беру туралы шартты жасасу мәселелері бойынша қорғау құжаты иесінің басқару органының немесе құрылтайшылар немесе акционерлер жалпы отырысының шешімі.</w:t>
      </w:r>
    </w:p>
    <w:bookmarkStart w:name="z45" w:id="47"/>
    <w:p>
      <w:pPr>
        <w:spacing w:after="0"/>
        <w:ind w:left="0"/>
        <w:jc w:val="both"/>
      </w:pPr>
      <w:r>
        <w:rPr>
          <w:rFonts w:ascii="Times New Roman"/>
          <w:b w:val="false"/>
          <w:i w:val="false"/>
          <w:color w:val="000000"/>
          <w:sz w:val="28"/>
        </w:rPr>
        <w:t xml:space="preserve">
      13. Ерекше құқықты беру шарттарын тіркеу туралы өтінімдердің белгіленген нысандарын Астана қаласы, Сол жағалау, Министрліктер үйі, В-блогы Сараптама жасау ұйымы мекен-жайы бойынша ұсынылады. </w:t>
      </w:r>
    </w:p>
    <w:bookmarkEnd w:id="47"/>
    <w:bookmarkStart w:name="z46" w:id="48"/>
    <w:p>
      <w:pPr>
        <w:spacing w:after="0"/>
        <w:ind w:left="0"/>
        <w:jc w:val="both"/>
      </w:pPr>
      <w:r>
        <w:rPr>
          <w:rFonts w:ascii="Times New Roman"/>
          <w:b w:val="false"/>
          <w:i w:val="false"/>
          <w:color w:val="000000"/>
          <w:sz w:val="28"/>
        </w:rPr>
        <w:t>
      14. Құжаттар (өтініштер мен басқа да құжаттар) қабылдауды сараптама жасау ұйымының қызметкерлері жүзеге асырады.</w:t>
      </w:r>
    </w:p>
    <w:bookmarkEnd w:id="48"/>
    <w:bookmarkStart w:name="z47" w:id="49"/>
    <w:p>
      <w:pPr>
        <w:spacing w:after="0"/>
        <w:ind w:left="0"/>
        <w:jc w:val="both"/>
      </w:pPr>
      <w:r>
        <w:rPr>
          <w:rFonts w:ascii="Times New Roman"/>
          <w:b w:val="false"/>
          <w:i w:val="false"/>
          <w:color w:val="000000"/>
          <w:sz w:val="28"/>
        </w:rPr>
        <w:t>
      15. Өтініш берушіге оның құжаттарын қабылдағандығы жөнінде (өтініш пен басқа да құжаттар) құжат берілмейді.</w:t>
      </w:r>
    </w:p>
    <w:bookmarkEnd w:id="49"/>
    <w:bookmarkStart w:name="z48" w:id="50"/>
    <w:p>
      <w:pPr>
        <w:spacing w:after="0"/>
        <w:ind w:left="0"/>
        <w:jc w:val="both"/>
      </w:pPr>
      <w:r>
        <w:rPr>
          <w:rFonts w:ascii="Times New Roman"/>
          <w:b w:val="false"/>
          <w:i w:val="false"/>
          <w:color w:val="000000"/>
          <w:sz w:val="28"/>
        </w:rPr>
        <w:t>
      16. Тіркелген өнеркәсіптік меншік объектілерін пайдалануға ерекше құқықты беру туралы шарттар иелеріне жеке беріледі немесе тапсырыстық почта жөнелтілімі арқылы жіберіледі.</w:t>
      </w:r>
    </w:p>
    <w:bookmarkEnd w:id="50"/>
    <w:bookmarkStart w:name="z49" w:id="51"/>
    <w:p>
      <w:pPr>
        <w:spacing w:after="0"/>
        <w:ind w:left="0"/>
        <w:jc w:val="both"/>
      </w:pPr>
      <w:r>
        <w:rPr>
          <w:rFonts w:ascii="Times New Roman"/>
          <w:b w:val="false"/>
          <w:i w:val="false"/>
          <w:color w:val="000000"/>
          <w:sz w:val="28"/>
        </w:rPr>
        <w:t>
      17. Шартты тіркеуге кедергі жасайтын, бірақ бұл кедергілерді жоюға болатын негіздер:</w:t>
      </w:r>
      <w:r>
        <w:br/>
      </w:r>
      <w:r>
        <w:rPr>
          <w:rFonts w:ascii="Times New Roman"/>
          <w:b w:val="false"/>
          <w:i w:val="false"/>
          <w:color w:val="000000"/>
          <w:sz w:val="28"/>
        </w:rPr>
        <w:t>
      соған қатысты шарт жасалатын патентке арналған ерекше құқықтың қолданылуының тоқтауы;</w:t>
      </w:r>
      <w:r>
        <w:br/>
      </w:r>
      <w:r>
        <w:rPr>
          <w:rFonts w:ascii="Times New Roman"/>
          <w:b w:val="false"/>
          <w:i w:val="false"/>
          <w:color w:val="000000"/>
          <w:sz w:val="28"/>
        </w:rPr>
        <w:t>
      күште қалуына төлемдер жүргізілмеген және төлемнің жеңілдік мерзіміндегі қорғау құжаттары (6 айдан аспағанда);</w:t>
      </w:r>
      <w:r>
        <w:br/>
      </w:r>
      <w:r>
        <w:rPr>
          <w:rFonts w:ascii="Times New Roman"/>
          <w:b w:val="false"/>
          <w:i w:val="false"/>
          <w:color w:val="000000"/>
          <w:sz w:val="28"/>
        </w:rPr>
        <w:t>
      Қазақстан Республикасының заңнамаларында көзделген негiздердiң, сондай-ақ соған қатысты шарт жасалатын ерекше құқықтан қалыс қалуға кедергi келтiретiн, бұрын жасалған шарт бойынша қабылданған мiндеттемелердiң болуы;</w:t>
      </w:r>
      <w:r>
        <w:br/>
      </w:r>
      <w:r>
        <w:rPr>
          <w:rFonts w:ascii="Times New Roman"/>
          <w:b w:val="false"/>
          <w:i w:val="false"/>
          <w:color w:val="000000"/>
          <w:sz w:val="28"/>
        </w:rPr>
        <w:t>
      шартта Қазақстан Республикасының заңнамаларына және Қазақстан Республикасы қатысатын халықаралық шарттарға қайшы келетiн ережелердiң болуы болып табылады;</w:t>
      </w:r>
      <w:r>
        <w:br/>
      </w:r>
      <w:r>
        <w:rPr>
          <w:rFonts w:ascii="Times New Roman"/>
          <w:b w:val="false"/>
          <w:i w:val="false"/>
          <w:color w:val="000000"/>
          <w:sz w:val="28"/>
        </w:rPr>
        <w:t>
      Шартты тіркеуден бас тарту негіздемелері:</w:t>
      </w:r>
      <w:r>
        <w:br/>
      </w:r>
      <w:r>
        <w:rPr>
          <w:rFonts w:ascii="Times New Roman"/>
          <w:b w:val="false"/>
          <w:i w:val="false"/>
          <w:color w:val="000000"/>
          <w:sz w:val="28"/>
        </w:rPr>
        <w:t>
      соған қатысты шарт жасалатын алдын ала патентке, инновациялық патент немесе тауар таңбасына ерекше құқықтың қолданылуының тоқтауы;</w:t>
      </w:r>
      <w:r>
        <w:br/>
      </w:r>
      <w:r>
        <w:rPr>
          <w:rFonts w:ascii="Times New Roman"/>
          <w:b w:val="false"/>
          <w:i w:val="false"/>
          <w:color w:val="000000"/>
          <w:sz w:val="28"/>
        </w:rPr>
        <w:t>
      қызмет көрсету таңбасы, тауар таңбасына ерекше құқықтарын басқаға берумен байланысты тауар және оны шығарушысына қатысты тұтынушыны жаңылыстыруы мүмкін болған жағдай;</w:t>
      </w:r>
      <w:r>
        <w:br/>
      </w:r>
      <w:r>
        <w:rPr>
          <w:rFonts w:ascii="Times New Roman"/>
          <w:b w:val="false"/>
          <w:i w:val="false"/>
          <w:color w:val="000000"/>
          <w:sz w:val="28"/>
        </w:rPr>
        <w:t>
      ұсынысқа уақытылы жауап бермеген жағдай;</w:t>
      </w:r>
      <w:r>
        <w:br/>
      </w:r>
      <w:r>
        <w:rPr>
          <w:rFonts w:ascii="Times New Roman"/>
          <w:b w:val="false"/>
          <w:i w:val="false"/>
          <w:color w:val="000000"/>
          <w:sz w:val="28"/>
        </w:rPr>
        <w:t>
      жауапта барлық қажетті мәліметтер мен құжаттардың жоқтығы болып табылады.</w:t>
      </w:r>
    </w:p>
    <w:bookmarkEnd w:id="51"/>
    <w:bookmarkStart w:name="z50" w:id="52"/>
    <w:p>
      <w:pPr>
        <w:spacing w:after="0"/>
        <w:ind w:left="0"/>
        <w:jc w:val="left"/>
      </w:pPr>
      <w:r>
        <w:rPr>
          <w:rFonts w:ascii="Times New Roman"/>
          <w:b/>
          <w:i w:val="false"/>
          <w:color w:val="000000"/>
        </w:rPr>
        <w:t xml:space="preserve"> 
3. Жұмыс қағидаттары</w:t>
      </w:r>
    </w:p>
    <w:bookmarkEnd w:id="52"/>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51" w:id="53"/>
    <w:p>
      <w:pPr>
        <w:spacing w:after="0"/>
        <w:ind w:left="0"/>
        <w:jc w:val="left"/>
      </w:pPr>
      <w:r>
        <w:rPr>
          <w:rFonts w:ascii="Times New Roman"/>
          <w:b/>
          <w:i w:val="false"/>
          <w:color w:val="000000"/>
        </w:rPr>
        <w:t xml:space="preserve"> 
4. Жұмыс нәтижелері</w:t>
      </w:r>
    </w:p>
    <w:bookmarkEnd w:id="53"/>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өлшенеді.</w:t>
      </w:r>
    </w:p>
    <w:bookmarkStart w:name="z52" w:id="54"/>
    <w:p>
      <w:pPr>
        <w:spacing w:after="0"/>
        <w:ind w:left="0"/>
        <w:jc w:val="both"/>
      </w:pPr>
      <w:r>
        <w:rPr>
          <w:rFonts w:ascii="Times New Roman"/>
          <w:b w:val="false"/>
          <w:i w:val="false"/>
          <w:color w:val="000000"/>
          <w:sz w:val="28"/>
        </w:rPr>
        <w:t xml:space="preserve">
      20. Комитеттің жұмысы бағаланатын мемлекеттік қызметтің сапа көрсеткіштерінің мақсаты мен қолжетімділігін, Комитет арнайы құратын жұмыс тобы жыл сайын бекітеді. </w:t>
      </w:r>
    </w:p>
    <w:bookmarkEnd w:id="54"/>
    <w:bookmarkStart w:name="z53" w:id="55"/>
    <w:p>
      <w:pPr>
        <w:spacing w:after="0"/>
        <w:ind w:left="0"/>
        <w:jc w:val="left"/>
      </w:pPr>
      <w:r>
        <w:rPr>
          <w:rFonts w:ascii="Times New Roman"/>
          <w:b/>
          <w:i w:val="false"/>
          <w:color w:val="000000"/>
        </w:rPr>
        <w:t xml:space="preserve"> 
5. Шағымдану тәртібі</w:t>
      </w:r>
    </w:p>
    <w:bookmarkEnd w:id="55"/>
    <w:p>
      <w:pPr>
        <w:spacing w:after="0"/>
        <w:ind w:left="0"/>
        <w:jc w:val="both"/>
      </w:pPr>
      <w:r>
        <w:rPr>
          <w:rFonts w:ascii="Times New Roman"/>
          <w:b w:val="false"/>
          <w:i w:val="false"/>
          <w:color w:val="000000"/>
          <w:sz w:val="28"/>
        </w:rPr>
        <w:t>      21. Уәкілетті лауазымды тұлғалардың іс-әрекеттеріне (әрекетсіздігін) шағымдану қажет болған жағдайда тұтынушы Комитет басшысына шағымдана алады.</w:t>
      </w:r>
      <w:r>
        <w:br/>
      </w:r>
      <w:r>
        <w:rPr>
          <w:rFonts w:ascii="Times New Roman"/>
          <w:b w:val="false"/>
          <w:i w:val="false"/>
          <w:color w:val="000000"/>
          <w:sz w:val="28"/>
        </w:rPr>
        <w:t>
      Егер тұтынушы қолданған шараларға қанағаттанбаса немесе қарастырылып отырған мәселе жоғарғы жақтың қарауын талап етсе, тұтынушы жазбаша немесе электронды түрде шағымын Қазақстан Республикасының Әділет министрлігіне жолдай алады.</w:t>
      </w:r>
    </w:p>
    <w:bookmarkStart w:name="z54" w:id="56"/>
    <w:p>
      <w:pPr>
        <w:spacing w:after="0"/>
        <w:ind w:left="0"/>
        <w:jc w:val="both"/>
      </w:pPr>
      <w:r>
        <w:rPr>
          <w:rFonts w:ascii="Times New Roman"/>
          <w:b w:val="false"/>
          <w:i w:val="false"/>
          <w:color w:val="000000"/>
          <w:sz w:val="28"/>
        </w:rPr>
        <w:t>
      22. Жұмыс күндерінде шағымдар жазбаша түрде почта арқылы немесе тікелей Комитеттің кеңсесінде қабылданады.</w:t>
      </w:r>
    </w:p>
    <w:bookmarkEnd w:id="56"/>
    <w:bookmarkStart w:name="z55" w:id="57"/>
    <w:p>
      <w:pPr>
        <w:spacing w:after="0"/>
        <w:ind w:left="0"/>
        <w:jc w:val="both"/>
      </w:pPr>
      <w:r>
        <w:rPr>
          <w:rFonts w:ascii="Times New Roman"/>
          <w:b w:val="false"/>
          <w:i w:val="false"/>
          <w:color w:val="000000"/>
          <w:sz w:val="28"/>
        </w:rPr>
        <w:t>
      23. Комитетке келіп түскен шағымдар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 мен тәртіпте қаралады.</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қабылдауға, тіркеуге, есепке алуға және қарауға жатады. </w:t>
      </w:r>
    </w:p>
    <w:bookmarkEnd w:id="57"/>
    <w:bookmarkStart w:name="z56" w:id="58"/>
    <w:p>
      <w:pPr>
        <w:spacing w:after="0"/>
        <w:ind w:left="0"/>
        <w:jc w:val="left"/>
      </w:pPr>
      <w:r>
        <w:rPr>
          <w:rFonts w:ascii="Times New Roman"/>
          <w:b/>
          <w:i w:val="false"/>
          <w:color w:val="000000"/>
        </w:rPr>
        <w:t xml:space="preserve"> 
6. Байланыс ақпараты</w:t>
      </w:r>
    </w:p>
    <w:bookmarkEnd w:id="58"/>
    <w:p>
      <w:pPr>
        <w:spacing w:after="0"/>
        <w:ind w:left="0"/>
        <w:jc w:val="both"/>
      </w:pPr>
      <w:r>
        <w:rPr>
          <w:rFonts w:ascii="Times New Roman"/>
          <w:b w:val="false"/>
          <w:i w:val="false"/>
          <w:color w:val="000000"/>
          <w:sz w:val="28"/>
        </w:rPr>
        <w:t>      24. Жұмыс және Комитет басшылығының қабылдау кестесі Қазақстан Республикасы Әділет министрлігінің жұмыс кестесіне сәйкес жүзеге асырылады.</w:t>
      </w:r>
      <w:r>
        <w:br/>
      </w:r>
      <w:r>
        <w:rPr>
          <w:rFonts w:ascii="Times New Roman"/>
          <w:b w:val="false"/>
          <w:i w:val="false"/>
          <w:color w:val="000000"/>
          <w:sz w:val="28"/>
        </w:rPr>
        <w:t>
      Мемлекеттік қызметті көрсететін Комитеттің байланыс ақпараттары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Start w:name="z57" w:id="59"/>
    <w:p>
      <w:pPr>
        <w:spacing w:after="0"/>
        <w:ind w:left="0"/>
        <w:jc w:val="both"/>
      </w:pPr>
      <w:r>
        <w:rPr>
          <w:rFonts w:ascii="Times New Roman"/>
          <w:b w:val="false"/>
          <w:i w:val="false"/>
          <w:color w:val="000000"/>
          <w:sz w:val="28"/>
        </w:rPr>
        <w:t>
                                 Өнеркәсіптік меншік объектілеріне</w:t>
      </w:r>
      <w:r>
        <w:br/>
      </w:r>
      <w:r>
        <w:rPr>
          <w:rFonts w:ascii="Times New Roman"/>
          <w:b w:val="false"/>
          <w:i w:val="false"/>
          <w:color w:val="000000"/>
          <w:sz w:val="28"/>
        </w:rPr>
        <w:t>
                               ерекше құқықты беру туралы шарттарды</w:t>
      </w:r>
      <w:r>
        <w:br/>
      </w:r>
      <w:r>
        <w:rPr>
          <w:rFonts w:ascii="Times New Roman"/>
          <w:b w:val="false"/>
          <w:i w:val="false"/>
          <w:color w:val="000000"/>
          <w:sz w:val="28"/>
        </w:rPr>
        <w:t>
                                 тіркеу бойынша мемлекеттік қызмет</w:t>
      </w:r>
      <w:r>
        <w:br/>
      </w:r>
      <w:r>
        <w:rPr>
          <w:rFonts w:ascii="Times New Roman"/>
          <w:b w:val="false"/>
          <w:i w:val="false"/>
          <w:color w:val="000000"/>
          <w:sz w:val="28"/>
        </w:rPr>
        <w:t xml:space="preserve">
                                   көрсету стандартына 1-қосымша  </w:t>
      </w:r>
    </w:p>
    <w:bookmarkEnd w:id="59"/>
    <w:p>
      <w:pPr>
        <w:spacing w:after="0"/>
        <w:ind w:left="0"/>
        <w:jc w:val="both"/>
      </w:pPr>
      <w:r>
        <w:rPr>
          <w:rFonts w:ascii="Times New Roman"/>
          <w:b/>
          <w:i w:val="false"/>
          <w:color w:val="000000"/>
          <w:sz w:val="28"/>
        </w:rPr>
        <w:t>    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2233"/>
        <w:gridCol w:w="2233"/>
        <w:gridCol w:w="2193"/>
      </w:tblGrid>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w:t>
            </w:r>
            <w:r>
              <w:br/>
            </w:r>
            <w:r>
              <w:rPr>
                <w:rFonts w:ascii="Times New Roman"/>
                <w:b w:val="false"/>
                <w:i w:val="false"/>
                <w:color w:val="000000"/>
                <w:sz w:val="20"/>
              </w:rPr>
              <w:t>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тік жылда-</w:t>
            </w:r>
            <w:r>
              <w:br/>
            </w:r>
            <w:r>
              <w:rPr>
                <w:rFonts w:ascii="Times New Roman"/>
                <w:b w:val="false"/>
                <w:i w:val="false"/>
                <w:color w:val="000000"/>
                <w:sz w:val="20"/>
              </w:rPr>
              <w:t>
ғы ағымда-</w:t>
            </w:r>
            <w:r>
              <w:br/>
            </w:r>
            <w:r>
              <w:rPr>
                <w:rFonts w:ascii="Times New Roman"/>
                <w:b w:val="false"/>
                <w:i w:val="false"/>
                <w:color w:val="000000"/>
                <w:sz w:val="20"/>
              </w:rPr>
              <w:t>
ғы мәні</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 көрсетуді</w:t>
            </w:r>
            <w:r>
              <w:br/>
            </w:r>
            <w:r>
              <w:rPr>
                <w:rFonts w:ascii="Times New Roman"/>
                <w:b w:val="false"/>
                <w:i w:val="false"/>
                <w:color w:val="000000"/>
                <w:sz w:val="20"/>
              </w:rPr>
              <w:t>
ұсыну оқиғалары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 үшін кезекте 40 минуттан аспайтын уақыт күткен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w:t>
            </w:r>
            <w:r>
              <w:br/>
            </w:r>
            <w:r>
              <w:rPr>
                <w:rFonts w:ascii="Times New Roman"/>
                <w:b w:val="false"/>
                <w:i w:val="false"/>
                <w:color w:val="000000"/>
                <w:sz w:val="20"/>
              </w:rPr>
              <w:t xml:space="preserve">
тұтынушылардың %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ресімдеген</w:t>
            </w:r>
            <w:r>
              <w:br/>
            </w:r>
            <w:r>
              <w:rPr>
                <w:rFonts w:ascii="Times New Roman"/>
                <w:b w:val="false"/>
                <w:i w:val="false"/>
                <w:color w:val="000000"/>
                <w:sz w:val="20"/>
              </w:rPr>
              <w:t>
жағдайдың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w:t>
            </w:r>
            <w:r>
              <w:br/>
            </w:r>
            <w:r>
              <w:rPr>
                <w:rFonts w:ascii="Times New Roman"/>
                <w:b w:val="false"/>
                <w:i w:val="false"/>
                <w:color w:val="000000"/>
                <w:sz w:val="20"/>
              </w:rPr>
              <w:t>
туралы сапаға және ақпаратқа</w:t>
            </w:r>
            <w:r>
              <w:br/>
            </w:r>
            <w:r>
              <w:rPr>
                <w:rFonts w:ascii="Times New Roman"/>
                <w:b w:val="false"/>
                <w:i w:val="false"/>
                <w:color w:val="000000"/>
                <w:sz w:val="20"/>
              </w:rPr>
              <w:t>
қанағаттанған тұтынушылардың</w:t>
            </w:r>
            <w:r>
              <w:br/>
            </w:r>
            <w:r>
              <w:rPr>
                <w:rFonts w:ascii="Times New Roman"/>
                <w:b w:val="false"/>
                <w:i w:val="false"/>
                <w:color w:val="000000"/>
                <w:sz w:val="20"/>
              </w:rPr>
              <w:t>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 бірінші</w:t>
            </w:r>
            <w:r>
              <w:br/>
            </w:r>
            <w:r>
              <w:rPr>
                <w:rFonts w:ascii="Times New Roman"/>
                <w:b w:val="false"/>
                <w:i w:val="false"/>
                <w:color w:val="000000"/>
                <w:sz w:val="20"/>
              </w:rPr>
              <w:t>
тапсырған оқиғалардың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қызметрінің ақпараты</w:t>
            </w:r>
            <w:r>
              <w:br/>
            </w:r>
            <w:r>
              <w:rPr>
                <w:rFonts w:ascii="Times New Roman"/>
                <w:b w:val="false"/>
                <w:i w:val="false"/>
                <w:color w:val="000000"/>
                <w:sz w:val="20"/>
              </w:rPr>
              <w:t xml:space="preserve">
%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көрсетілген</w:t>
            </w:r>
            <w:r>
              <w:br/>
            </w:r>
            <w:r>
              <w:rPr>
                <w:rFonts w:ascii="Times New Roman"/>
                <w:b w:val="false"/>
                <w:i w:val="false"/>
                <w:color w:val="000000"/>
                <w:sz w:val="20"/>
              </w:rPr>
              <w:t>
тұтынушылардың жалпы санына</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қанағаттандыр-</w:t>
            </w:r>
            <w:r>
              <w:br/>
            </w:r>
            <w:r>
              <w:rPr>
                <w:rFonts w:ascii="Times New Roman"/>
                <w:b w:val="false"/>
                <w:i w:val="false"/>
                <w:color w:val="000000"/>
                <w:sz w:val="20"/>
              </w:rPr>
              <w:t>
ылған негізді шағымдардың %</w:t>
            </w:r>
            <w:r>
              <w:br/>
            </w:r>
            <w:r>
              <w:rPr>
                <w:rFonts w:ascii="Times New Roman"/>
                <w:b w:val="false"/>
                <w:i w:val="false"/>
                <w:color w:val="000000"/>
                <w:sz w:val="20"/>
              </w:rPr>
              <w:t>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w:t>
            </w:r>
            <w:r>
              <w:br/>
            </w:r>
            <w:r>
              <w:rPr>
                <w:rFonts w:ascii="Times New Roman"/>
                <w:b w:val="false"/>
                <w:i w:val="false"/>
                <w:color w:val="000000"/>
                <w:sz w:val="20"/>
              </w:rPr>
              <w:t>
ғы тәртібімен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қанағаттанған тұтынушылардың %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w:t>
            </w:r>
            <w:r>
              <w:br/>
            </w:r>
            <w:r>
              <w:rPr>
                <w:rFonts w:ascii="Times New Roman"/>
                <w:b w:val="false"/>
                <w:i w:val="false"/>
                <w:color w:val="000000"/>
                <w:sz w:val="20"/>
              </w:rPr>
              <w:t>
лылығына қанағаттанған тұты-</w:t>
            </w:r>
            <w:r>
              <w:br/>
            </w:r>
            <w:r>
              <w:rPr>
                <w:rFonts w:ascii="Times New Roman"/>
                <w:b w:val="false"/>
                <w:i w:val="false"/>
                <w:color w:val="000000"/>
                <w:sz w:val="20"/>
              </w:rPr>
              <w:t>
нушылар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60"/>
    <w:p>
      <w:pPr>
        <w:spacing w:after="0"/>
        <w:ind w:left="0"/>
        <w:jc w:val="both"/>
      </w:pPr>
      <w:r>
        <w:rPr>
          <w:rFonts w:ascii="Times New Roman"/>
          <w:b w:val="false"/>
          <w:i w:val="false"/>
          <w:color w:val="000000"/>
          <w:sz w:val="28"/>
        </w:rPr>
        <w:t>
                                   Өнеркәсіптік меншік объектілеріне</w:t>
      </w:r>
      <w:r>
        <w:br/>
      </w:r>
      <w:r>
        <w:rPr>
          <w:rFonts w:ascii="Times New Roman"/>
          <w:b w:val="false"/>
          <w:i w:val="false"/>
          <w:color w:val="000000"/>
          <w:sz w:val="28"/>
        </w:rPr>
        <w:t>
                               ерекше құқықты беру туралы шарттарды</w:t>
      </w:r>
      <w:r>
        <w:br/>
      </w:r>
      <w:r>
        <w:rPr>
          <w:rFonts w:ascii="Times New Roman"/>
          <w:b w:val="false"/>
          <w:i w:val="false"/>
          <w:color w:val="000000"/>
          <w:sz w:val="28"/>
        </w:rPr>
        <w:t>
                                 тіркеу бойынша мемлекеттік қызмет</w:t>
      </w:r>
      <w:r>
        <w:br/>
      </w:r>
      <w:r>
        <w:rPr>
          <w:rFonts w:ascii="Times New Roman"/>
          <w:b w:val="false"/>
          <w:i w:val="false"/>
          <w:color w:val="000000"/>
          <w:sz w:val="28"/>
        </w:rPr>
        <w:t xml:space="preserve">
                                   көрсету стандартына 2-қосымша </w:t>
      </w:r>
    </w:p>
    <w:bookmarkEnd w:id="60"/>
    <w:p>
      <w:pPr>
        <w:spacing w:after="0"/>
        <w:ind w:left="0"/>
        <w:jc w:val="left"/>
      </w:pPr>
      <w:r>
        <w:rPr>
          <w:rFonts w:ascii="Times New Roman"/>
          <w:b/>
          <w:i w:val="false"/>
          <w:color w:val="000000"/>
        </w:rPr>
        <w:t xml:space="preserve"> Қазақстан Республикасының Әділет министрлігі Зияткерлік меншік құқығы комитетінің байланыс ақпараттары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793"/>
        <w:gridCol w:w="1613"/>
        <w:gridCol w:w="2373"/>
        <w:gridCol w:w="399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басшы-</w:t>
            </w:r>
            <w:r>
              <w:br/>
            </w:r>
            <w:r>
              <w:rPr>
                <w:rFonts w:ascii="Times New Roman"/>
                <w:b w:val="false"/>
                <w:i w:val="false"/>
                <w:color w:val="000000"/>
                <w:sz w:val="20"/>
              </w:rPr>
              <w:t>
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w:t>
            </w:r>
            <w:r>
              <w:br/>
            </w:r>
            <w:r>
              <w:rPr>
                <w:rFonts w:ascii="Times New Roman"/>
                <w:b w:val="false"/>
                <w:i w:val="false"/>
                <w:color w:val="000000"/>
                <w:sz w:val="20"/>
              </w:rPr>
              <w:t>
нөмірі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уақыты</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w:t>
            </w:r>
            <w:r>
              <w:br/>
            </w:r>
            <w:r>
              <w:rPr>
                <w:rFonts w:ascii="Times New Roman"/>
                <w:b w:val="false"/>
                <w:i w:val="false"/>
                <w:color w:val="000000"/>
                <w:sz w:val="20"/>
              </w:rPr>
              <w:t>
16.00-ден 18.00-ге дейін;</w:t>
            </w:r>
            <w:r>
              <w:br/>
            </w:r>
            <w:r>
              <w:rPr>
                <w:rFonts w:ascii="Times New Roman"/>
                <w:b w:val="false"/>
                <w:i w:val="false"/>
                <w:color w:val="000000"/>
                <w:sz w:val="20"/>
              </w:rPr>
              <w:t>
бейсенбі сағат</w:t>
            </w:r>
            <w:r>
              <w:br/>
            </w:r>
            <w:r>
              <w:rPr>
                <w:rFonts w:ascii="Times New Roman"/>
                <w:b w:val="false"/>
                <w:i w:val="false"/>
                <w:color w:val="000000"/>
                <w:sz w:val="20"/>
              </w:rPr>
              <w:t>
10.00-ден 12.00-ге дейін</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r>
              <w:br/>
            </w:r>
            <w:r>
              <w:rPr>
                <w:rFonts w:ascii="Times New Roman"/>
                <w:b w:val="false"/>
                <w:i w:val="false"/>
                <w:color w:val="000000"/>
                <w:sz w:val="20"/>
              </w:rPr>
              <w:t>
ның орынбасары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74-06-18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w:t>
            </w:r>
            <w:r>
              <w:br/>
            </w:r>
            <w:r>
              <w:rPr>
                <w:rFonts w:ascii="Times New Roman"/>
                <w:b w:val="false"/>
                <w:i w:val="false"/>
                <w:color w:val="000000"/>
                <w:sz w:val="20"/>
              </w:rPr>
              <w:t>
10.00-ден 12.00-ге дейін;</w:t>
            </w:r>
            <w:r>
              <w:br/>
            </w:r>
            <w:r>
              <w:rPr>
                <w:rFonts w:ascii="Times New Roman"/>
                <w:b w:val="false"/>
                <w:i w:val="false"/>
                <w:color w:val="000000"/>
                <w:sz w:val="20"/>
              </w:rPr>
              <w:t>
жұма сағат</w:t>
            </w:r>
            <w:r>
              <w:br/>
            </w:r>
            <w:r>
              <w:rPr>
                <w:rFonts w:ascii="Times New Roman"/>
                <w:b w:val="false"/>
                <w:i w:val="false"/>
                <w:color w:val="000000"/>
                <w:sz w:val="20"/>
              </w:rPr>
              <w:t>
15.00-ден 17.00-ге дейін</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74-06-69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сағат</w:t>
            </w:r>
            <w:r>
              <w:br/>
            </w:r>
            <w:r>
              <w:rPr>
                <w:rFonts w:ascii="Times New Roman"/>
                <w:b w:val="false"/>
                <w:i w:val="false"/>
                <w:color w:val="000000"/>
                <w:sz w:val="20"/>
              </w:rPr>
              <w:t>
10.00-ден 12.00-ге дейін;</w:t>
            </w:r>
            <w:r>
              <w:br/>
            </w:r>
            <w:r>
              <w:rPr>
                <w:rFonts w:ascii="Times New Roman"/>
                <w:b w:val="false"/>
                <w:i w:val="false"/>
                <w:color w:val="000000"/>
                <w:sz w:val="20"/>
              </w:rPr>
              <w:t>
сәрсенбі сағат</w:t>
            </w:r>
            <w:r>
              <w:br/>
            </w:r>
            <w:r>
              <w:rPr>
                <w:rFonts w:ascii="Times New Roman"/>
                <w:b w:val="false"/>
                <w:i w:val="false"/>
                <w:color w:val="000000"/>
                <w:sz w:val="20"/>
              </w:rPr>
              <w:t>
15.00-ден 17.00-ге дейін</w:t>
            </w:r>
          </w:p>
        </w:tc>
      </w:tr>
      <w:tr>
        <w:trPr>
          <w:trHeight w:val="25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таңбаларына,</w:t>
            </w:r>
            <w:r>
              <w:br/>
            </w:r>
            <w:r>
              <w:rPr>
                <w:rFonts w:ascii="Times New Roman"/>
                <w:b w:val="false"/>
                <w:i w:val="false"/>
                <w:color w:val="000000"/>
                <w:sz w:val="20"/>
              </w:rPr>
              <w:t>
қызмет көрсету</w:t>
            </w:r>
            <w:r>
              <w:br/>
            </w:r>
            <w:r>
              <w:rPr>
                <w:rFonts w:ascii="Times New Roman"/>
                <w:b w:val="false"/>
                <w:i w:val="false"/>
                <w:color w:val="000000"/>
                <w:sz w:val="20"/>
              </w:rPr>
              <w:t>
таңбаларына,</w:t>
            </w:r>
            <w:r>
              <w:br/>
            </w:r>
            <w:r>
              <w:rPr>
                <w:rFonts w:ascii="Times New Roman"/>
                <w:b w:val="false"/>
                <w:i w:val="false"/>
                <w:color w:val="000000"/>
                <w:sz w:val="20"/>
              </w:rPr>
              <w:t>
тауарлардың шыққан</w:t>
            </w:r>
            <w:r>
              <w:br/>
            </w:r>
            <w:r>
              <w:rPr>
                <w:rFonts w:ascii="Times New Roman"/>
                <w:b w:val="false"/>
                <w:i w:val="false"/>
                <w:color w:val="000000"/>
                <w:sz w:val="20"/>
              </w:rPr>
              <w:t>
жерлерінің атаула-</w:t>
            </w:r>
            <w:r>
              <w:br/>
            </w:r>
            <w:r>
              <w:rPr>
                <w:rFonts w:ascii="Times New Roman"/>
                <w:b w:val="false"/>
                <w:i w:val="false"/>
                <w:color w:val="000000"/>
                <w:sz w:val="20"/>
              </w:rPr>
              <w:t>
рына, өнеркәсіп</w:t>
            </w:r>
            <w:r>
              <w:br/>
            </w:r>
            <w:r>
              <w:rPr>
                <w:rFonts w:ascii="Times New Roman"/>
                <w:b w:val="false"/>
                <w:i w:val="false"/>
                <w:color w:val="000000"/>
                <w:sz w:val="20"/>
              </w:rPr>
              <w:t>
үлгілеріне</w:t>
            </w:r>
            <w:r>
              <w:br/>
            </w:r>
            <w:r>
              <w:rPr>
                <w:rFonts w:ascii="Times New Roman"/>
                <w:b w:val="false"/>
                <w:i w:val="false"/>
                <w:color w:val="000000"/>
                <w:sz w:val="20"/>
              </w:rPr>
              <w:t>
құқықтарды қорғау</w:t>
            </w:r>
            <w:r>
              <w:br/>
            </w:r>
            <w:r>
              <w:rPr>
                <w:rFonts w:ascii="Times New Roman"/>
                <w:b w:val="false"/>
                <w:i w:val="false"/>
                <w:color w:val="000000"/>
                <w:sz w:val="20"/>
              </w:rPr>
              <w:t xml:space="preserve">
бөлімінің бастығы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74-06-21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сағат</w:t>
            </w:r>
            <w:r>
              <w:br/>
            </w:r>
            <w:r>
              <w:rPr>
                <w:rFonts w:ascii="Times New Roman"/>
                <w:b w:val="false"/>
                <w:i w:val="false"/>
                <w:color w:val="000000"/>
                <w:sz w:val="20"/>
              </w:rPr>
              <w:t>
10.00-ден 12.00-ге</w:t>
            </w:r>
            <w:r>
              <w:br/>
            </w:r>
            <w:r>
              <w:rPr>
                <w:rFonts w:ascii="Times New Roman"/>
                <w:b w:val="false"/>
                <w:i w:val="false"/>
                <w:color w:val="000000"/>
                <w:sz w:val="20"/>
              </w:rPr>
              <w:t>
дейін;</w:t>
            </w:r>
            <w:r>
              <w:br/>
            </w:r>
            <w:r>
              <w:rPr>
                <w:rFonts w:ascii="Times New Roman"/>
                <w:b w:val="false"/>
                <w:i w:val="false"/>
                <w:color w:val="000000"/>
                <w:sz w:val="20"/>
              </w:rPr>
              <w:t>
сәрсенбі сағат</w:t>
            </w:r>
            <w:r>
              <w:br/>
            </w:r>
            <w:r>
              <w:rPr>
                <w:rFonts w:ascii="Times New Roman"/>
                <w:b w:val="false"/>
                <w:i w:val="false"/>
                <w:color w:val="000000"/>
                <w:sz w:val="20"/>
              </w:rPr>
              <w:t>
15.00-ден 17.00-ге</w:t>
            </w:r>
            <w:r>
              <w:br/>
            </w:r>
            <w:r>
              <w:rPr>
                <w:rFonts w:ascii="Times New Roman"/>
                <w:b w:val="false"/>
                <w:i w:val="false"/>
                <w:color w:val="000000"/>
                <w:sz w:val="20"/>
              </w:rPr>
              <w:t xml:space="preserve">
дейін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таңбаларына,</w:t>
            </w:r>
            <w:r>
              <w:br/>
            </w:r>
            <w:r>
              <w:rPr>
                <w:rFonts w:ascii="Times New Roman"/>
                <w:b w:val="false"/>
                <w:i w:val="false"/>
                <w:color w:val="000000"/>
                <w:sz w:val="20"/>
              </w:rPr>
              <w:t>
қызмет көрсету</w:t>
            </w:r>
            <w:r>
              <w:br/>
            </w:r>
            <w:r>
              <w:rPr>
                <w:rFonts w:ascii="Times New Roman"/>
                <w:b w:val="false"/>
                <w:i w:val="false"/>
                <w:color w:val="000000"/>
                <w:sz w:val="20"/>
              </w:rPr>
              <w:t>
таңбаларына,</w:t>
            </w:r>
            <w:r>
              <w:br/>
            </w:r>
            <w:r>
              <w:rPr>
                <w:rFonts w:ascii="Times New Roman"/>
                <w:b w:val="false"/>
                <w:i w:val="false"/>
                <w:color w:val="000000"/>
                <w:sz w:val="20"/>
              </w:rPr>
              <w:t>
тауарлардың шыққан</w:t>
            </w:r>
            <w:r>
              <w:br/>
            </w:r>
            <w:r>
              <w:rPr>
                <w:rFonts w:ascii="Times New Roman"/>
                <w:b w:val="false"/>
                <w:i w:val="false"/>
                <w:color w:val="000000"/>
                <w:sz w:val="20"/>
              </w:rPr>
              <w:t>
жерлерінің атаула-</w:t>
            </w:r>
            <w:r>
              <w:br/>
            </w:r>
            <w:r>
              <w:rPr>
                <w:rFonts w:ascii="Times New Roman"/>
                <w:b w:val="false"/>
                <w:i w:val="false"/>
                <w:color w:val="000000"/>
                <w:sz w:val="20"/>
              </w:rPr>
              <w:t>
рына, өнеркәсіп</w:t>
            </w:r>
            <w:r>
              <w:br/>
            </w:r>
            <w:r>
              <w:rPr>
                <w:rFonts w:ascii="Times New Roman"/>
                <w:b w:val="false"/>
                <w:i w:val="false"/>
                <w:color w:val="000000"/>
                <w:sz w:val="20"/>
              </w:rPr>
              <w:t>
үлгілеріне</w:t>
            </w:r>
            <w:r>
              <w:br/>
            </w:r>
            <w:r>
              <w:rPr>
                <w:rFonts w:ascii="Times New Roman"/>
                <w:b w:val="false"/>
                <w:i w:val="false"/>
                <w:color w:val="000000"/>
                <w:sz w:val="20"/>
              </w:rPr>
              <w:t>
құқықтарды қорғау</w:t>
            </w:r>
            <w:r>
              <w:br/>
            </w:r>
            <w:r>
              <w:rPr>
                <w:rFonts w:ascii="Times New Roman"/>
                <w:b w:val="false"/>
                <w:i w:val="false"/>
                <w:color w:val="000000"/>
                <w:sz w:val="20"/>
              </w:rPr>
              <w:t xml:space="preserve">
бөлімінің маманы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74-06-67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сағат</w:t>
            </w:r>
            <w:r>
              <w:br/>
            </w:r>
            <w:r>
              <w:rPr>
                <w:rFonts w:ascii="Times New Roman"/>
                <w:b w:val="false"/>
                <w:i w:val="false"/>
                <w:color w:val="000000"/>
                <w:sz w:val="20"/>
              </w:rPr>
              <w:t>
10.00-ден 12.00-ге</w:t>
            </w:r>
            <w:r>
              <w:br/>
            </w:r>
            <w:r>
              <w:rPr>
                <w:rFonts w:ascii="Times New Roman"/>
                <w:b w:val="false"/>
                <w:i w:val="false"/>
                <w:color w:val="000000"/>
                <w:sz w:val="20"/>
              </w:rPr>
              <w:t>
дейін;</w:t>
            </w:r>
            <w:r>
              <w:br/>
            </w:r>
            <w:r>
              <w:rPr>
                <w:rFonts w:ascii="Times New Roman"/>
                <w:b w:val="false"/>
                <w:i w:val="false"/>
                <w:color w:val="000000"/>
                <w:sz w:val="20"/>
              </w:rPr>
              <w:t>
сәрсенбі сағат</w:t>
            </w:r>
            <w:r>
              <w:br/>
            </w:r>
            <w:r>
              <w:rPr>
                <w:rFonts w:ascii="Times New Roman"/>
                <w:b w:val="false"/>
                <w:i w:val="false"/>
                <w:color w:val="000000"/>
                <w:sz w:val="20"/>
              </w:rPr>
              <w:t>
15.00-ден 17.00-ге</w:t>
            </w:r>
            <w:r>
              <w:br/>
            </w:r>
            <w:r>
              <w:rPr>
                <w:rFonts w:ascii="Times New Roman"/>
                <w:b w:val="false"/>
                <w:i w:val="false"/>
                <w:color w:val="000000"/>
                <w:sz w:val="20"/>
              </w:rPr>
              <w:t xml:space="preserve">
дейін  </w:t>
            </w:r>
          </w:p>
        </w:tc>
      </w:tr>
    </w:tbl>
    <w:bookmarkStart w:name="z59"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319 бұйрығына      </w:t>
      </w:r>
      <w:r>
        <w:br/>
      </w:r>
      <w:r>
        <w:rPr>
          <w:rFonts w:ascii="Times New Roman"/>
          <w:b w:val="false"/>
          <w:i w:val="false"/>
          <w:color w:val="000000"/>
          <w:sz w:val="28"/>
        </w:rPr>
        <w:t xml:space="preserve">
3-қосымша          </w:t>
      </w:r>
      <w:r>
        <w:br/>
      </w:r>
      <w:r>
        <w:rPr>
          <w:rFonts w:ascii="Times New Roman"/>
          <w:b w:val="false"/>
          <w:i w:val="false"/>
          <w:color w:val="000000"/>
          <w:sz w:val="28"/>
        </w:rPr>
        <w:t>
 </w:t>
      </w:r>
    </w:p>
    <w:bookmarkEnd w:id="61"/>
    <w:p>
      <w:pPr>
        <w:spacing w:after="0"/>
        <w:ind w:left="0"/>
        <w:jc w:val="left"/>
      </w:pPr>
      <w:r>
        <w:rPr>
          <w:rFonts w:ascii="Times New Roman"/>
          <w:b/>
          <w:i w:val="false"/>
          <w:color w:val="000000"/>
        </w:rPr>
        <w:t xml:space="preserve">         Авторлық құқықпен және сабақтас құқықтармен қорғалатын </w:t>
      </w:r>
      <w:r>
        <w:br/>
      </w:r>
      <w:r>
        <w:rPr>
          <w:rFonts w:ascii="Times New Roman"/>
          <w:b/>
          <w:i w:val="false"/>
          <w:color w:val="000000"/>
        </w:rPr>
        <w:t>
туындыларға туындыларды мемлекеттік тіркеу бойынша</w:t>
      </w:r>
      <w:r>
        <w:br/>
      </w:r>
      <w:r>
        <w:rPr>
          <w:rFonts w:ascii="Times New Roman"/>
          <w:b/>
          <w:i w:val="false"/>
          <w:color w:val="000000"/>
        </w:rPr>
        <w:t>
мемлекеттік қызмет көрсету стандарты 1. Жалпы ереже</w:t>
      </w:r>
    </w:p>
    <w:p>
      <w:pPr>
        <w:spacing w:after="0"/>
        <w:ind w:left="0"/>
        <w:jc w:val="both"/>
      </w:pPr>
      <w:r>
        <w:rPr>
          <w:rFonts w:ascii="Times New Roman"/>
          <w:b w:val="false"/>
          <w:i w:val="false"/>
          <w:color w:val="000000"/>
          <w:sz w:val="28"/>
        </w:rPr>
        <w:t>      1. Авторлық құқықпен және сабақтас құқықтармен қорғалатын туындыларға құқықтарды мемлекеттік тіркеу - мемлекеттік тіркеу туралы куәлік бере отырып, уәкілетті органда ресми тізілімдерде авторлық құқықты мемлекеттік тіркеу.</w:t>
      </w:r>
    </w:p>
    <w:bookmarkStart w:name="z60" w:id="62"/>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bookmarkEnd w:id="62"/>
    <w:bookmarkStart w:name="z61" w:id="63"/>
    <w:p>
      <w:pPr>
        <w:spacing w:after="0"/>
        <w:ind w:left="0"/>
        <w:jc w:val="both"/>
      </w:pPr>
      <w:r>
        <w:rPr>
          <w:rFonts w:ascii="Times New Roman"/>
          <w:b w:val="false"/>
          <w:i w:val="false"/>
          <w:color w:val="000000"/>
          <w:sz w:val="28"/>
        </w:rPr>
        <w:t>
      3. Мемлекеттік қызмет көрсету "Авторлық құқық және сабақтас құқықтар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Нормативтік құқықтық актілерді мемлекеттік тіркеу тізілімінде N 1988 болып тіркелген "Авторлық құқықпен және сабақтас құқықтармен қорғалатын туындыларға құқықтарды мемлекеттік тіркеу туралы нұсқаулықты бекіту туралы" Қазақстан Республикасы Әділет министрінің 2002 жылғы 27 қыркүйектегі </w:t>
      </w:r>
      <w:r>
        <w:rPr>
          <w:rFonts w:ascii="Times New Roman"/>
          <w:b w:val="false"/>
          <w:i w:val="false"/>
          <w:color w:val="000000"/>
          <w:sz w:val="28"/>
        </w:rPr>
        <w:t>N 146 бұйрығының</w:t>
      </w:r>
      <w:r>
        <w:rPr>
          <w:rFonts w:ascii="Times New Roman"/>
          <w:b w:val="false"/>
          <w:i w:val="false"/>
          <w:color w:val="000000"/>
          <w:sz w:val="28"/>
        </w:rPr>
        <w:t xml:space="preserve"> негізінде көрсетіледі.</w:t>
      </w:r>
    </w:p>
    <w:bookmarkEnd w:id="63"/>
    <w:bookmarkStart w:name="z62" w:id="64"/>
    <w:p>
      <w:pPr>
        <w:spacing w:after="0"/>
        <w:ind w:left="0"/>
        <w:jc w:val="both"/>
      </w:pPr>
      <w:r>
        <w:rPr>
          <w:rFonts w:ascii="Times New Roman"/>
          <w:b w:val="false"/>
          <w:i w:val="false"/>
          <w:color w:val="000000"/>
          <w:sz w:val="28"/>
        </w:rPr>
        <w:t>
      4. Мемлекеттік қызметті Қазақстан Республикасы Әділет министрлігінің Зияткерлік меншік құқығы комитеті көрсетеді (бұдан әрі - Комитет).</w:t>
      </w:r>
      <w:r>
        <w:br/>
      </w:r>
      <w:r>
        <w:rPr>
          <w:rFonts w:ascii="Times New Roman"/>
          <w:b w:val="false"/>
          <w:i w:val="false"/>
          <w:color w:val="000000"/>
          <w:sz w:val="28"/>
        </w:rPr>
        <w:t>
      Мемлекеттік қызмет көрсетілетін орын: Астана қаласы, Министрліктер үйі.</w:t>
      </w:r>
    </w:p>
    <w:bookmarkEnd w:id="64"/>
    <w:bookmarkStart w:name="z63" w:id="65"/>
    <w:p>
      <w:pPr>
        <w:spacing w:after="0"/>
        <w:ind w:left="0"/>
        <w:jc w:val="both"/>
      </w:pPr>
      <w:r>
        <w:rPr>
          <w:rFonts w:ascii="Times New Roman"/>
          <w:b w:val="false"/>
          <w:i w:val="false"/>
          <w:color w:val="000000"/>
          <w:sz w:val="28"/>
        </w:rPr>
        <w:t>
      5. Көрсетілетін мемлекеттік қызметті аяқтау нысаны зияткерлік меншік объектісін мемлекеттік тіркеу туралы куәлік беру болып табылады.</w:t>
      </w:r>
    </w:p>
    <w:bookmarkEnd w:id="65"/>
    <w:bookmarkStart w:name="z64" w:id="66"/>
    <w:p>
      <w:pPr>
        <w:spacing w:after="0"/>
        <w:ind w:left="0"/>
        <w:jc w:val="both"/>
      </w:pPr>
      <w:r>
        <w:rPr>
          <w:rFonts w:ascii="Times New Roman"/>
          <w:b w:val="false"/>
          <w:i w:val="false"/>
          <w:color w:val="000000"/>
          <w:sz w:val="28"/>
        </w:rPr>
        <w:t>
      6. Мемлекеттік қызмет барлық жеке тұлғаларға көрсетіледі.</w:t>
      </w:r>
    </w:p>
    <w:bookmarkEnd w:id="66"/>
    <w:bookmarkStart w:name="z65" w:id="67"/>
    <w:p>
      <w:pPr>
        <w:spacing w:after="0"/>
        <w:ind w:left="0"/>
        <w:jc w:val="both"/>
      </w:pP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Авторлық құқықпен және сабақтас құқықтармен қорғалатын туындыларға құқықтарды мемлекеттік тіркеуді немесе оларды тіркеуден бас тартуды Комитет автордан (авторлардан) немесе құқық иеленушіден (құқық иеленушілерден) өтініш түскен күннен бастап бір ай мерзімде жүзеге асырады.</w:t>
      </w:r>
      <w:r>
        <w:br/>
      </w:r>
      <w:r>
        <w:rPr>
          <w:rFonts w:ascii="Times New Roman"/>
          <w:b w:val="false"/>
          <w:i w:val="false"/>
          <w:color w:val="000000"/>
          <w:sz w:val="28"/>
        </w:rPr>
        <w:t>
      Комитет өтініште көрсетілген растайтын деректері бар қосымша құжаттарды талап еткен жағдайда, тіркеу мерзімі оларды алғанға дейін тоқтатылады.</w:t>
      </w:r>
      <w:r>
        <w:br/>
      </w:r>
      <w:r>
        <w:rPr>
          <w:rFonts w:ascii="Times New Roman"/>
          <w:b w:val="false"/>
          <w:i w:val="false"/>
          <w:color w:val="000000"/>
          <w:sz w:val="28"/>
        </w:rPr>
        <w:t>
      Қажетті құжаттарды өткізген жағдайда барынша жол берілген кезекте күту уақыты 10 минуттан аспайды.</w:t>
      </w:r>
      <w:r>
        <w:br/>
      </w:r>
      <w:r>
        <w:rPr>
          <w:rFonts w:ascii="Times New Roman"/>
          <w:b w:val="false"/>
          <w:i w:val="false"/>
          <w:color w:val="000000"/>
          <w:sz w:val="28"/>
        </w:rPr>
        <w:t>
      Құжаттар жеке тұлғалардан тек пошта арқылы алынады.</w:t>
      </w:r>
    </w:p>
    <w:bookmarkEnd w:id="67"/>
    <w:bookmarkStart w:name="z66" w:id="68"/>
    <w:p>
      <w:pPr>
        <w:spacing w:after="0"/>
        <w:ind w:left="0"/>
        <w:jc w:val="both"/>
      </w:pPr>
      <w:r>
        <w:rPr>
          <w:rFonts w:ascii="Times New Roman"/>
          <w:b w:val="false"/>
          <w:i w:val="false"/>
          <w:color w:val="000000"/>
          <w:sz w:val="28"/>
        </w:rPr>
        <w:t>
      8. Қызмет ақылы, мемлекеттік тіркегені үшін алымды төлеу және бюджетке енгізу тәртібі Қазақстан Республикасының салық </w:t>
      </w:r>
      <w:r>
        <w:rPr>
          <w:rFonts w:ascii="Times New Roman"/>
          <w:b w:val="false"/>
          <w:i w:val="false"/>
          <w:color w:val="000000"/>
          <w:sz w:val="28"/>
        </w:rPr>
        <w:t>заңнамасымен</w:t>
      </w:r>
      <w:r>
        <w:rPr>
          <w:rFonts w:ascii="Times New Roman"/>
          <w:b w:val="false"/>
          <w:i w:val="false"/>
          <w:color w:val="000000"/>
          <w:sz w:val="28"/>
        </w:rPr>
        <w:t xml:space="preserve"> реттеледі. Туындыларға және сабақтас құқықтар объектілеріне құқықты мемлекеттік тіркеу үшін алым төленетін күні қолданыста жүрген алым бойынша үш айлық есептік көрсеткішті құрайды.</w:t>
      </w:r>
    </w:p>
    <w:bookmarkEnd w:id="68"/>
    <w:bookmarkStart w:name="z67" w:id="69"/>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ресми Интернет сайтында (www.minjust.kz), Зияткерлік меншік құқығы комитетінің сайтында: www.intellkaz.kz және "Ұлттық зияткерлік меншік институты" РМҚК сайтында www.kazpatent.kz орналасқан.</w:t>
      </w:r>
    </w:p>
    <w:bookmarkEnd w:id="69"/>
    <w:bookmarkStart w:name="z68" w:id="70"/>
    <w:p>
      <w:pPr>
        <w:spacing w:after="0"/>
        <w:ind w:left="0"/>
        <w:jc w:val="both"/>
      </w:pPr>
      <w:r>
        <w:rPr>
          <w:rFonts w:ascii="Times New Roman"/>
          <w:b w:val="false"/>
          <w:i w:val="false"/>
          <w:color w:val="000000"/>
          <w:sz w:val="28"/>
        </w:rPr>
        <w:t>
      10. Мемлекеттік қызмет күн сайын сенбі мен жексенбіден басқа күндері көрсетіледі. Құжаттарды қабылдау сағат 9.00-ден 19.00-ге дейін жүзеге асырылады. Үзіліс сағат 13.00-ден 15.00-ге дейін. Алдын ала жазылу және қызметтерді жедел ресімдеу жүргізілмейді.</w:t>
      </w:r>
    </w:p>
    <w:bookmarkEnd w:id="70"/>
    <w:bookmarkStart w:name="z69" w:id="71"/>
    <w:p>
      <w:pPr>
        <w:spacing w:after="0"/>
        <w:ind w:left="0"/>
        <w:jc w:val="both"/>
      </w:pPr>
      <w:r>
        <w:rPr>
          <w:rFonts w:ascii="Times New Roman"/>
          <w:b w:val="false"/>
          <w:i w:val="false"/>
          <w:color w:val="000000"/>
          <w:sz w:val="28"/>
        </w:rPr>
        <w:t>
      11. Қызмет Әділет министрлігінің ғимаратында, Зияткерлік меншік құқығы комитетінде көрсетіледі, сондай-ақ құжаттарды пошта арқылы қабылдау көзделген.</w:t>
      </w:r>
    </w:p>
    <w:bookmarkEnd w:id="71"/>
    <w:bookmarkStart w:name="z70" w:id="72"/>
    <w:p>
      <w:pPr>
        <w:spacing w:after="0"/>
        <w:ind w:left="0"/>
        <w:jc w:val="left"/>
      </w:pPr>
      <w:r>
        <w:rPr>
          <w:rFonts w:ascii="Times New Roman"/>
          <w:b/>
          <w:i w:val="false"/>
          <w:color w:val="000000"/>
        </w:rPr>
        <w:t xml:space="preserve"> 
  2. Мемлекеттік қызмет көрсету тәртібі</w:t>
      </w:r>
    </w:p>
    <w:bookmarkEnd w:id="72"/>
    <w:p>
      <w:pPr>
        <w:spacing w:after="0"/>
        <w:ind w:left="0"/>
        <w:jc w:val="both"/>
      </w:pPr>
      <w:r>
        <w:rPr>
          <w:rFonts w:ascii="Times New Roman"/>
          <w:b w:val="false"/>
          <w:i w:val="false"/>
          <w:color w:val="000000"/>
          <w:sz w:val="28"/>
        </w:rPr>
        <w:t>      12. Мемлекеттік тіркеу автордың (құқық иеленушінің) немесе авторлардың (құқық иеленушілердің) өтініші негізінде тегі, аты-жөні, төлқұжат деректері, туындының атауы, күні, айы және туындының жасалған күні, нысаны немесе жанры, оның түпнұсқалық дәрежесі (түпнұсқалық немесе туынды) міндетті түрде көрсетіліп жүзеге асырылады. Егер шығарма туынды болса, пайдаланылған туынды авторының (құқық иеленушінің) тегін, атын, әкесінің атын көрсету қажет, егер өтінішті туындыға құқық иесі берген болса, қосымша оның тегі, аты, әкесінің аты, төлқұжат деректері, тұратын жері немесе оның атауы, орналасқан жері көрсетіледі.</w:t>
      </w:r>
      <w:r>
        <w:br/>
      </w:r>
      <w:r>
        <w:rPr>
          <w:rFonts w:ascii="Times New Roman"/>
          <w:b w:val="false"/>
          <w:i w:val="false"/>
          <w:color w:val="000000"/>
          <w:sz w:val="28"/>
        </w:rPr>
        <w:t>
      Әдеби, ғылыми, драмалық, сценарий туындыларына құқықтарды тіркеу кезінде:</w:t>
      </w:r>
      <w:r>
        <w:br/>
      </w:r>
      <w:r>
        <w:rPr>
          <w:rFonts w:ascii="Times New Roman"/>
          <w:b w:val="false"/>
          <w:i w:val="false"/>
          <w:color w:val="000000"/>
          <w:sz w:val="28"/>
        </w:rPr>
        <w:t>
      өтініш;</w:t>
      </w:r>
      <w:r>
        <w:br/>
      </w:r>
      <w:r>
        <w:rPr>
          <w:rFonts w:ascii="Times New Roman"/>
          <w:b w:val="false"/>
          <w:i w:val="false"/>
          <w:color w:val="000000"/>
          <w:sz w:val="28"/>
        </w:rPr>
        <w:t>
      туындының данасы;</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мемлекеттік тіркегені үшін алым төленгенін растайтын құжат ұсынылады.</w:t>
      </w:r>
      <w:r>
        <w:br/>
      </w:r>
      <w:r>
        <w:rPr>
          <w:rFonts w:ascii="Times New Roman"/>
          <w:b w:val="false"/>
          <w:i w:val="false"/>
          <w:color w:val="000000"/>
          <w:sz w:val="28"/>
        </w:rPr>
        <w:t>
      Мәтіні бар немесе мәтіні жоқ музыкалық туындыларға және музыкалық-драмалық туындыларға құқықтарды тіркеу кезінде:</w:t>
      </w:r>
      <w:r>
        <w:br/>
      </w:r>
      <w:r>
        <w:rPr>
          <w:rFonts w:ascii="Times New Roman"/>
          <w:b w:val="false"/>
          <w:i w:val="false"/>
          <w:color w:val="000000"/>
          <w:sz w:val="28"/>
        </w:rPr>
        <w:t>
      өтініш;</w:t>
      </w:r>
      <w:r>
        <w:br/>
      </w:r>
      <w:r>
        <w:rPr>
          <w:rFonts w:ascii="Times New Roman"/>
          <w:b w:val="false"/>
          <w:i w:val="false"/>
          <w:color w:val="000000"/>
          <w:sz w:val="28"/>
        </w:rPr>
        <w:t>
      туынды жазылған тасушы, туындының мәтіні, ноталары немесе партитурасы;</w:t>
      </w:r>
      <w:r>
        <w:br/>
      </w:r>
      <w:r>
        <w:rPr>
          <w:rFonts w:ascii="Times New Roman"/>
          <w:b w:val="false"/>
          <w:i w:val="false"/>
          <w:color w:val="000000"/>
          <w:sz w:val="28"/>
        </w:rPr>
        <w:t>
      өтінім берушінің жеке басын куәландыратын құжаттың көшірмесі;</w:t>
      </w:r>
      <w:r>
        <w:br/>
      </w:r>
      <w:r>
        <w:rPr>
          <w:rFonts w:ascii="Times New Roman"/>
          <w:b w:val="false"/>
          <w:i w:val="false"/>
          <w:color w:val="000000"/>
          <w:sz w:val="28"/>
        </w:rPr>
        <w:t>
      мемлекеттік тіркегені үшін алым төленгенін растайтын құжат ұсынылады.</w:t>
      </w:r>
      <w:r>
        <w:br/>
      </w:r>
      <w:r>
        <w:rPr>
          <w:rFonts w:ascii="Times New Roman"/>
          <w:b w:val="false"/>
          <w:i w:val="false"/>
          <w:color w:val="000000"/>
          <w:sz w:val="28"/>
        </w:rPr>
        <w:t>
      Мәтіні бар музыкалық туындыға құқықтарды тіркеу кезінде оның мәтінін ұсыну қажет.</w:t>
      </w:r>
      <w:r>
        <w:br/>
      </w:r>
      <w:r>
        <w:rPr>
          <w:rFonts w:ascii="Times New Roman"/>
          <w:b w:val="false"/>
          <w:i w:val="false"/>
          <w:color w:val="000000"/>
          <w:sz w:val="28"/>
        </w:rPr>
        <w:t>
      Тең авторлардың жеке жасаған музыкалық туындыларына берілетін құқықтар жеке де, сондай-ақ бірге де тіркелуі мүмкін.</w:t>
      </w:r>
      <w:r>
        <w:br/>
      </w:r>
      <w:r>
        <w:rPr>
          <w:rFonts w:ascii="Times New Roman"/>
          <w:b w:val="false"/>
          <w:i w:val="false"/>
          <w:color w:val="000000"/>
          <w:sz w:val="28"/>
        </w:rPr>
        <w:t>
      Хореография, пантомима, дыбыстау-бейнелеу туындыларын құқықтарды тіркеу кезінде:</w:t>
      </w:r>
      <w:r>
        <w:br/>
      </w:r>
      <w:r>
        <w:rPr>
          <w:rFonts w:ascii="Times New Roman"/>
          <w:b w:val="false"/>
          <w:i w:val="false"/>
          <w:color w:val="000000"/>
          <w:sz w:val="28"/>
        </w:rPr>
        <w:t>
      өтініш;</w:t>
      </w:r>
      <w:r>
        <w:br/>
      </w:r>
      <w:r>
        <w:rPr>
          <w:rFonts w:ascii="Times New Roman"/>
          <w:b w:val="false"/>
          <w:i w:val="false"/>
          <w:color w:val="000000"/>
          <w:sz w:val="28"/>
        </w:rPr>
        <w:t>
      туынды жазылған тасушы;</w:t>
      </w:r>
      <w:r>
        <w:br/>
      </w:r>
      <w:r>
        <w:rPr>
          <w:rFonts w:ascii="Times New Roman"/>
          <w:b w:val="false"/>
          <w:i w:val="false"/>
          <w:color w:val="000000"/>
          <w:sz w:val="28"/>
        </w:rPr>
        <w:t>
      туынды сипаттамасы (атауы, шығарылған күні және т.б.);</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мемлекеттік тіркегені үшін алым төленгенін растайтын құжат ұсынылады.</w:t>
      </w:r>
      <w:r>
        <w:br/>
      </w:r>
      <w:r>
        <w:rPr>
          <w:rFonts w:ascii="Times New Roman"/>
          <w:b w:val="false"/>
          <w:i w:val="false"/>
          <w:color w:val="000000"/>
          <w:sz w:val="28"/>
        </w:rPr>
        <w:t>
      Сәулет, қала құрылысы, кескіндеме, мүсіндеме, графика, сондай-ақ басқа да бейнелеу, бау-саябақ және сәндік-қолданбалы өнер туындыларына құқықтарды тіркеу кезінде:</w:t>
      </w:r>
      <w:r>
        <w:br/>
      </w:r>
      <w:r>
        <w:rPr>
          <w:rFonts w:ascii="Times New Roman"/>
          <w:b w:val="false"/>
          <w:i w:val="false"/>
          <w:color w:val="000000"/>
          <w:sz w:val="28"/>
        </w:rPr>
        <w:t>
      өтініш;</w:t>
      </w:r>
      <w:r>
        <w:br/>
      </w:r>
      <w:r>
        <w:rPr>
          <w:rFonts w:ascii="Times New Roman"/>
          <w:b w:val="false"/>
          <w:i w:val="false"/>
          <w:color w:val="000000"/>
          <w:sz w:val="28"/>
        </w:rPr>
        <w:t>
      туындының нобайлары, сызбалары, суреттері, безендірулері немесе туындының суретке түсіру түріндегі бейнесі;</w:t>
      </w:r>
      <w:r>
        <w:br/>
      </w:r>
      <w:r>
        <w:rPr>
          <w:rFonts w:ascii="Times New Roman"/>
          <w:b w:val="false"/>
          <w:i w:val="false"/>
          <w:color w:val="000000"/>
          <w:sz w:val="28"/>
        </w:rPr>
        <w:t>
      туындының егжей-тегжейлі сипаттамасы;</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мемлекеттік тіркегені үшін алым төленгенін растайтын құжат ұсынылады.</w:t>
      </w:r>
      <w:r>
        <w:br/>
      </w:r>
      <w:r>
        <w:rPr>
          <w:rFonts w:ascii="Times New Roman"/>
          <w:b w:val="false"/>
          <w:i w:val="false"/>
          <w:color w:val="000000"/>
          <w:sz w:val="28"/>
        </w:rPr>
        <w:t>
      Фотосурет туындылары және фотосуретке ұқсас әдістермен жасалған туындыларға, сондай-ақ карталарға, жоспарларға, нобайларға, безендірулерге және географияға, топографияға және басқа да ғылымдарға жататын үш өлшемді туындыларға құқықтарды тіркеу кезінде:</w:t>
      </w:r>
      <w:r>
        <w:br/>
      </w:r>
      <w:r>
        <w:rPr>
          <w:rFonts w:ascii="Times New Roman"/>
          <w:b w:val="false"/>
          <w:i w:val="false"/>
          <w:color w:val="000000"/>
          <w:sz w:val="28"/>
        </w:rPr>
        <w:t>
      өтініш;</w:t>
      </w:r>
      <w:r>
        <w:br/>
      </w:r>
      <w:r>
        <w:rPr>
          <w:rFonts w:ascii="Times New Roman"/>
          <w:b w:val="false"/>
          <w:i w:val="false"/>
          <w:color w:val="000000"/>
          <w:sz w:val="28"/>
        </w:rPr>
        <w:t>
      туындының данасы;</w:t>
      </w:r>
      <w:r>
        <w:br/>
      </w:r>
      <w:r>
        <w:rPr>
          <w:rFonts w:ascii="Times New Roman"/>
          <w:b w:val="false"/>
          <w:i w:val="false"/>
          <w:color w:val="000000"/>
          <w:sz w:val="28"/>
        </w:rPr>
        <w:t>
      өтінім берушінің жеке басын куәландыратын құжаттың көшірмесі;</w:t>
      </w:r>
      <w:r>
        <w:br/>
      </w:r>
      <w:r>
        <w:rPr>
          <w:rFonts w:ascii="Times New Roman"/>
          <w:b w:val="false"/>
          <w:i w:val="false"/>
          <w:color w:val="000000"/>
          <w:sz w:val="28"/>
        </w:rPr>
        <w:t>
      мемлекеттік тіркегені үшін алым төленгенін растайтын құжат ұсынылады.</w:t>
      </w:r>
      <w:r>
        <w:br/>
      </w:r>
      <w:r>
        <w:rPr>
          <w:rFonts w:ascii="Times New Roman"/>
          <w:b w:val="false"/>
          <w:i w:val="false"/>
          <w:color w:val="000000"/>
          <w:sz w:val="28"/>
        </w:rPr>
        <w:t>
      Электронды есептеуіш мәшинеге (бұдан әрі - ЭЕМ) арналған бағдарламаларға, дерек қорларға құқықтарды тіркеу кезінде:</w:t>
      </w:r>
      <w:r>
        <w:br/>
      </w:r>
      <w:r>
        <w:rPr>
          <w:rFonts w:ascii="Times New Roman"/>
          <w:b w:val="false"/>
          <w:i w:val="false"/>
          <w:color w:val="000000"/>
          <w:sz w:val="28"/>
        </w:rPr>
        <w:t>
      өтініш;</w:t>
      </w:r>
      <w:r>
        <w:br/>
      </w:r>
      <w:r>
        <w:rPr>
          <w:rFonts w:ascii="Times New Roman"/>
          <w:b w:val="false"/>
          <w:i w:val="false"/>
          <w:color w:val="000000"/>
          <w:sz w:val="28"/>
        </w:rPr>
        <w:t>
      ЭЕМ-ге арналған бағдарлама немесе дерек қорлар бар тасушы (дискета және т.б.);</w:t>
      </w:r>
      <w:r>
        <w:br/>
      </w:r>
      <w:r>
        <w:rPr>
          <w:rFonts w:ascii="Times New Roman"/>
          <w:b w:val="false"/>
          <w:i w:val="false"/>
          <w:color w:val="000000"/>
          <w:sz w:val="28"/>
        </w:rPr>
        <w:t>
      ЭЕМ-ге арналған бағдарламасының немесе дерекқордың, деректер базасының атауын, өтініш берушінің атауын (тегі, аты, әкесінің аты), жасалған күнін, қолдану саласын, мақсатын, қызмет мүмкіндігін, негізгі техникалық сипаттамаларын, бағдарламалау тілін, іске асыратын ЭЕМ-ның түрін және т.б. қамтитын ЭЕМ-ге арналған бағдарламасының немесе дерекқордың рефераты;</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мемлекеттік тіркегені үшін алым төленгенін растайтын құжат ұсынылады.</w:t>
      </w:r>
      <w:r>
        <w:br/>
      </w:r>
      <w:r>
        <w:rPr>
          <w:rFonts w:ascii="Times New Roman"/>
          <w:b w:val="false"/>
          <w:i w:val="false"/>
          <w:color w:val="000000"/>
          <w:sz w:val="28"/>
        </w:rPr>
        <w:t>
      Құрамына бірнеше бағдарлама енген (бағдарламалық кешендер) ЭЕМ-ға арналған бағдарламалар толық тіркелуі тиіс.</w:t>
      </w:r>
      <w:r>
        <w:br/>
      </w:r>
      <w:r>
        <w:rPr>
          <w:rFonts w:ascii="Times New Roman"/>
          <w:b w:val="false"/>
          <w:i w:val="false"/>
          <w:color w:val="000000"/>
          <w:sz w:val="28"/>
        </w:rPr>
        <w:t>
      Фонограммаларға құқықтарды тіркеу кезінде:</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орындаушы мен автор арасындағы авторлық шарттың көшірмесі; </w:t>
      </w:r>
      <w:r>
        <w:br/>
      </w:r>
      <w:r>
        <w:rPr>
          <w:rFonts w:ascii="Times New Roman"/>
          <w:b w:val="false"/>
          <w:i w:val="false"/>
          <w:color w:val="000000"/>
          <w:sz w:val="28"/>
        </w:rPr>
        <w:t xml:space="preserve">
      фонограмма жазылған тасушы; </w:t>
      </w:r>
      <w:r>
        <w:br/>
      </w:r>
      <w:r>
        <w:rPr>
          <w:rFonts w:ascii="Times New Roman"/>
          <w:b w:val="false"/>
          <w:i w:val="false"/>
          <w:color w:val="000000"/>
          <w:sz w:val="28"/>
        </w:rPr>
        <w:t>
      фонограмманың сипаттамасы (атауы, шығарылған күні, дыбысталу уақыты, фонограмманың мазмұны және т.б.);</w:t>
      </w:r>
      <w:r>
        <w:br/>
      </w:r>
      <w:r>
        <w:rPr>
          <w:rFonts w:ascii="Times New Roman"/>
          <w:b w:val="false"/>
          <w:i w:val="false"/>
          <w:color w:val="000000"/>
          <w:sz w:val="28"/>
        </w:rPr>
        <w:t>
      жеке тұлға үшін - жеке басын куәландыратын құжаттың көшірмесі, заңды тұлға үшін - мемлекеттік тіркеу туралы куәліктің көшірмесі;</w:t>
      </w:r>
      <w:r>
        <w:br/>
      </w:r>
      <w:r>
        <w:rPr>
          <w:rFonts w:ascii="Times New Roman"/>
          <w:b w:val="false"/>
          <w:i w:val="false"/>
          <w:color w:val="000000"/>
          <w:sz w:val="28"/>
        </w:rPr>
        <w:t>
      мемлекеттік тіркегені үшін алым төленгенін растайтын құжат ұсынылады.</w:t>
      </w:r>
      <w:r>
        <w:br/>
      </w:r>
      <w:r>
        <w:rPr>
          <w:rFonts w:ascii="Times New Roman"/>
          <w:b w:val="false"/>
          <w:i w:val="false"/>
          <w:color w:val="000000"/>
          <w:sz w:val="28"/>
        </w:rPr>
        <w:t>
      Эфирлік және кабельдік хабарларды тарату тіркелгенде ұйымдарының хабар тарату құқықтары:</w:t>
      </w:r>
      <w:r>
        <w:br/>
      </w:r>
      <w:r>
        <w:rPr>
          <w:rFonts w:ascii="Times New Roman"/>
          <w:b w:val="false"/>
          <w:i w:val="false"/>
          <w:color w:val="000000"/>
          <w:sz w:val="28"/>
        </w:rPr>
        <w:t>
      өтініш;</w:t>
      </w:r>
      <w:r>
        <w:br/>
      </w:r>
      <w:r>
        <w:rPr>
          <w:rFonts w:ascii="Times New Roman"/>
          <w:b w:val="false"/>
          <w:i w:val="false"/>
          <w:color w:val="000000"/>
          <w:sz w:val="28"/>
        </w:rPr>
        <w:t>
      туындының сценарийі;</w:t>
      </w:r>
      <w:r>
        <w:br/>
      </w:r>
      <w:r>
        <w:rPr>
          <w:rFonts w:ascii="Times New Roman"/>
          <w:b w:val="false"/>
          <w:i w:val="false"/>
          <w:color w:val="000000"/>
          <w:sz w:val="28"/>
        </w:rPr>
        <w:t>
      туынды авторымен туындыны пайдалануға ерекше құқықтарды беру туралы жасалған шарттың көшірмесі;</w:t>
      </w:r>
      <w:r>
        <w:br/>
      </w:r>
      <w:r>
        <w:rPr>
          <w:rFonts w:ascii="Times New Roman"/>
          <w:b w:val="false"/>
          <w:i w:val="false"/>
          <w:color w:val="000000"/>
          <w:sz w:val="28"/>
        </w:rPr>
        <w:t>
      жеке тұлға үшін - жеке басын куәландыратын құжаттың көшірмесі, заңды тұлға үшін - мемлекеттік тіркеу туралы куәліктің көшірмесі;</w:t>
      </w:r>
      <w:r>
        <w:br/>
      </w:r>
      <w:r>
        <w:rPr>
          <w:rFonts w:ascii="Times New Roman"/>
          <w:b w:val="false"/>
          <w:i w:val="false"/>
          <w:color w:val="000000"/>
          <w:sz w:val="28"/>
        </w:rPr>
        <w:t>
      мемлекеттік тіркегені үшін алым төленгенін растайтын құжат ұсынылады.</w:t>
      </w:r>
      <w:r>
        <w:br/>
      </w:r>
      <w:r>
        <w:rPr>
          <w:rFonts w:ascii="Times New Roman"/>
          <w:b w:val="false"/>
          <w:i w:val="false"/>
          <w:color w:val="000000"/>
          <w:sz w:val="28"/>
        </w:rPr>
        <w:t>
      Қызмет бабында міндеттерді немесе жұмыс берушінің қызметтік тапсырмасын орындау тәртібі бойынша жасалған қызметтік туындыларға құқықтарды тіркеу кезінде, тіркеу үшін ұсынылатын құжаттардан басқа, қызметтік туындыны пайдалануға мүліктік құқықтардың иелікте болуы туралы автор мен жұмыс берушінің арасындағы шарттың көшірмесін ұсыну қажет.</w:t>
      </w:r>
      <w:r>
        <w:br/>
      </w:r>
      <w:r>
        <w:rPr>
          <w:rFonts w:ascii="Times New Roman"/>
          <w:b w:val="false"/>
          <w:i w:val="false"/>
          <w:color w:val="000000"/>
          <w:sz w:val="28"/>
        </w:rPr>
        <w:t>
      Құрамдас және туынды шығармаларға құқықтарды тіркеген жағдайда автормен (авторлармен) немесе құқық иесімен (құқық иеленушілермен) жасасқан авторлық шарттың көшірмесі ұсынылады.</w:t>
      </w:r>
      <w:r>
        <w:br/>
      </w:r>
      <w:r>
        <w:rPr>
          <w:rFonts w:ascii="Times New Roman"/>
          <w:b w:val="false"/>
          <w:i w:val="false"/>
          <w:color w:val="000000"/>
          <w:sz w:val="28"/>
        </w:rPr>
        <w:t>
      Құжаттарды сенімді тұлға арқылы ұсыну кезінде:</w:t>
      </w:r>
      <w:r>
        <w:br/>
      </w:r>
      <w:r>
        <w:rPr>
          <w:rFonts w:ascii="Times New Roman"/>
          <w:b w:val="false"/>
          <w:i w:val="false"/>
          <w:color w:val="000000"/>
          <w:sz w:val="28"/>
        </w:rPr>
        <w:t>
      заңнамада белгіленген тәртіппен куәландырылған, автор қол қойған, сенімхатты;</w:t>
      </w:r>
      <w:r>
        <w:br/>
      </w:r>
      <w:r>
        <w:rPr>
          <w:rFonts w:ascii="Times New Roman"/>
          <w:b w:val="false"/>
          <w:i w:val="false"/>
          <w:color w:val="000000"/>
          <w:sz w:val="28"/>
        </w:rPr>
        <w:t>
      жеке басын куәландыратын құжаттың көшірмесін қосымша ұсыну қажет.</w:t>
      </w:r>
      <w:r>
        <w:br/>
      </w:r>
      <w:r>
        <w:rPr>
          <w:rFonts w:ascii="Times New Roman"/>
          <w:b w:val="false"/>
          <w:i w:val="false"/>
          <w:color w:val="000000"/>
          <w:sz w:val="28"/>
        </w:rPr>
        <w:t>
      Тіркеуге ұсынылатын материалдар нөмірленуі, тігілуі және әр бетіне автордың (құқық иеленушінің) қолы қойылуы қажет.</w:t>
      </w:r>
      <w:r>
        <w:br/>
      </w:r>
      <w:r>
        <w:rPr>
          <w:rFonts w:ascii="Times New Roman"/>
          <w:b w:val="false"/>
          <w:i w:val="false"/>
          <w:color w:val="000000"/>
          <w:sz w:val="28"/>
        </w:rPr>
        <w:t>
      Комитетке ұсынылған материалдар (сонымен бірге тіркеуден бас тартылған материалдар), құқықтарды тіркеуге берген өтінім берушінің оларды қайтару туралы жазбаша өтініші болған жағдайды есептемегенде, қайтарылмайды.</w:t>
      </w:r>
      <w:r>
        <w:br/>
      </w:r>
      <w:r>
        <w:rPr>
          <w:rFonts w:ascii="Times New Roman"/>
          <w:b w:val="false"/>
          <w:i w:val="false"/>
          <w:color w:val="000000"/>
          <w:sz w:val="28"/>
        </w:rPr>
        <w:t>
      Қажет болған жағдайда Комитет өтініште көрсетілген мәліметтерді растайтын қосымша құжаттарды талап етуі мүмкін. Мұндайда көрсетілген мәліметтердің растығына өтініш беруші жауап береді.</w:t>
      </w:r>
      <w:r>
        <w:br/>
      </w:r>
      <w:r>
        <w:rPr>
          <w:rFonts w:ascii="Times New Roman"/>
          <w:b w:val="false"/>
          <w:i w:val="false"/>
          <w:color w:val="000000"/>
          <w:sz w:val="28"/>
        </w:rPr>
        <w:t>
      Комитет мемлекеттік тіркеу туралы куәлік жоғалған, бүлінген немесе басқа да дәлелді себептер болған жағдайда, оның телнұсқасын автордың (авторлардың) немесе құқық иесінің (құқық иеленушілердің) өтініші бойынша он жұмыс күні ішінде беруі мүмкін. Мемлекеттік тіркеу туралы куәлігінің телнұсқасын берген үшін Қазақстан Республикасының заңнамасында белгіленген алым алынады.</w:t>
      </w:r>
    </w:p>
    <w:bookmarkStart w:name="z71" w:id="73"/>
    <w:p>
      <w:pPr>
        <w:spacing w:after="0"/>
        <w:ind w:left="0"/>
        <w:jc w:val="both"/>
      </w:pPr>
      <w:r>
        <w:rPr>
          <w:rFonts w:ascii="Times New Roman"/>
          <w:b w:val="false"/>
          <w:i w:val="false"/>
          <w:color w:val="000000"/>
          <w:sz w:val="28"/>
        </w:rPr>
        <w:t>
      13. Белгіленген нысан бойынша өтініш Астана қаласы, Сол жағалау, Министрліктер үйі, А блогы, N 1014 кабинетінде ұсынылады.</w:t>
      </w:r>
    </w:p>
    <w:bookmarkEnd w:id="73"/>
    <w:bookmarkStart w:name="z72" w:id="74"/>
    <w:p>
      <w:pPr>
        <w:spacing w:after="0"/>
        <w:ind w:left="0"/>
        <w:jc w:val="both"/>
      </w:pPr>
      <w:r>
        <w:rPr>
          <w:rFonts w:ascii="Times New Roman"/>
          <w:b w:val="false"/>
          <w:i w:val="false"/>
          <w:color w:val="000000"/>
          <w:sz w:val="28"/>
        </w:rPr>
        <w:t>
      14. Құжаттар (өтніштер мен басқа да құжаттар) қабылдауды Комитеттің кеңсе қызметкерлері жүзеге асырады.</w:t>
      </w:r>
    </w:p>
    <w:bookmarkEnd w:id="74"/>
    <w:bookmarkStart w:name="z73" w:id="75"/>
    <w:p>
      <w:pPr>
        <w:spacing w:after="0"/>
        <w:ind w:left="0"/>
        <w:jc w:val="both"/>
      </w:pPr>
      <w:r>
        <w:rPr>
          <w:rFonts w:ascii="Times New Roman"/>
          <w:b w:val="false"/>
          <w:i w:val="false"/>
          <w:color w:val="000000"/>
          <w:sz w:val="28"/>
        </w:rPr>
        <w:t>
      15. Растайтын құжаттарды өтініш иесіне беру көзделмеген.</w:t>
      </w:r>
    </w:p>
    <w:bookmarkEnd w:id="75"/>
    <w:bookmarkStart w:name="z74" w:id="76"/>
    <w:p>
      <w:pPr>
        <w:spacing w:after="0"/>
        <w:ind w:left="0"/>
        <w:jc w:val="both"/>
      </w:pPr>
      <w:r>
        <w:rPr>
          <w:rFonts w:ascii="Times New Roman"/>
          <w:b w:val="false"/>
          <w:i w:val="false"/>
          <w:color w:val="000000"/>
          <w:sz w:val="28"/>
        </w:rPr>
        <w:t>
      16. Дайын құжаттар пошта арқылы жіберіледі.</w:t>
      </w:r>
    </w:p>
    <w:bookmarkEnd w:id="76"/>
    <w:bookmarkStart w:name="z75" w:id="77"/>
    <w:p>
      <w:pPr>
        <w:spacing w:after="0"/>
        <w:ind w:left="0"/>
        <w:jc w:val="both"/>
      </w:pPr>
      <w:r>
        <w:rPr>
          <w:rFonts w:ascii="Times New Roman"/>
          <w:b w:val="false"/>
          <w:i w:val="false"/>
          <w:color w:val="000000"/>
          <w:sz w:val="28"/>
        </w:rPr>
        <w:t xml:space="preserve">
      17. Мемлекеттік қызмет көрсетуден бас тартудың не тоқтатуға негіз 12-тармақта көрсетілген құжаттарды ұсынбау, сондай-ақ белгіленген талаптарға сәйкес келмеуі болып табылады. </w:t>
      </w:r>
    </w:p>
    <w:bookmarkEnd w:id="77"/>
    <w:bookmarkStart w:name="z76" w:id="78"/>
    <w:p>
      <w:pPr>
        <w:spacing w:after="0"/>
        <w:ind w:left="0"/>
        <w:jc w:val="left"/>
      </w:pPr>
      <w:r>
        <w:rPr>
          <w:rFonts w:ascii="Times New Roman"/>
          <w:b/>
          <w:i w:val="false"/>
          <w:color w:val="000000"/>
        </w:rPr>
        <w:t xml:space="preserve"> 
3. Жұмыс қағидаттары </w:t>
      </w:r>
    </w:p>
    <w:bookmarkEnd w:id="78"/>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77" w:id="79"/>
    <w:p>
      <w:pPr>
        <w:spacing w:after="0"/>
        <w:ind w:left="0"/>
        <w:jc w:val="left"/>
      </w:pPr>
      <w:r>
        <w:rPr>
          <w:rFonts w:ascii="Times New Roman"/>
          <w:b/>
          <w:i w:val="false"/>
          <w:color w:val="000000"/>
        </w:rPr>
        <w:t xml:space="preserve"> 
  4. Жұмыс нәтижелері </w:t>
      </w:r>
    </w:p>
    <w:bookmarkEnd w:id="79"/>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қол жетімділік көрсеткіштерімен өлшенеді.</w:t>
      </w:r>
    </w:p>
    <w:bookmarkStart w:name="z78" w:id="80"/>
    <w:p>
      <w:pPr>
        <w:spacing w:after="0"/>
        <w:ind w:left="0"/>
        <w:jc w:val="both"/>
      </w:pPr>
      <w:r>
        <w:rPr>
          <w:rFonts w:ascii="Times New Roman"/>
          <w:b w:val="false"/>
          <w:i w:val="false"/>
          <w:color w:val="000000"/>
          <w:sz w:val="28"/>
        </w:rPr>
        <w:t xml:space="preserve">
      20. Комитеттің жұмысы бағаланатын мемлекеттік қызметтің сапа көрсеткіштерінің мақсаты мен қолжетімділігін, Комитет арнайы құратын жұмыс тобы жыл сайын бекітеді. </w:t>
      </w:r>
    </w:p>
    <w:bookmarkEnd w:id="80"/>
    <w:bookmarkStart w:name="z79" w:id="81"/>
    <w:p>
      <w:pPr>
        <w:spacing w:after="0"/>
        <w:ind w:left="0"/>
        <w:jc w:val="left"/>
      </w:pPr>
      <w:r>
        <w:rPr>
          <w:rFonts w:ascii="Times New Roman"/>
          <w:b/>
          <w:i w:val="false"/>
          <w:color w:val="000000"/>
        </w:rPr>
        <w:t xml:space="preserve"> 
5. Шағымдану тәртібі</w:t>
      </w:r>
    </w:p>
    <w:bookmarkEnd w:id="81"/>
    <w:p>
      <w:pPr>
        <w:spacing w:after="0"/>
        <w:ind w:left="0"/>
        <w:jc w:val="both"/>
      </w:pPr>
      <w:r>
        <w:rPr>
          <w:rFonts w:ascii="Times New Roman"/>
          <w:b w:val="false"/>
          <w:i w:val="false"/>
          <w:color w:val="000000"/>
          <w:sz w:val="28"/>
        </w:rPr>
        <w:t>      21. Шағымдану тәртібі туралы ақпаратты Қазақстан Республикасы Әділет министрлігі Комитеттің туындыларға құқықты тіркеу, аумақтық органдармен өзара іс-қимыл бөлімнің бастығынан алуға болады. Мекен-жайы: Астана қаласы, Сол жағалау, Министрліктер үйі, 10 қабат, N 1015 кабинеті.</w:t>
      </w:r>
    </w:p>
    <w:bookmarkStart w:name="z80" w:id="82"/>
    <w:p>
      <w:pPr>
        <w:spacing w:after="0"/>
        <w:ind w:left="0"/>
        <w:jc w:val="both"/>
      </w:pPr>
      <w:r>
        <w:rPr>
          <w:rFonts w:ascii="Times New Roman"/>
          <w:b w:val="false"/>
          <w:i w:val="false"/>
          <w:color w:val="000000"/>
          <w:sz w:val="28"/>
        </w:rPr>
        <w:t>
      22. Қажет болған жағдайда уәкілетті лауазымды адамдардың әрекетіне (әрекетсіздігіне) Комитет басшылығына шағымдануға болады.</w:t>
      </w:r>
      <w:r>
        <w:br/>
      </w:r>
      <w:r>
        <w:rPr>
          <w:rFonts w:ascii="Times New Roman"/>
          <w:b w:val="false"/>
          <w:i w:val="false"/>
          <w:color w:val="000000"/>
          <w:sz w:val="28"/>
        </w:rPr>
        <w:t>
      Егер тұтынушы қабылданған шараларға қанағаттанбаса немесе мәселе жоғары сатыда қарауды талап етсе, тұтынушы шағымды Қазақстан Республикасы Әділет министрлігіне жазбаша жібере алады.</w:t>
      </w:r>
    </w:p>
    <w:bookmarkEnd w:id="82"/>
    <w:bookmarkStart w:name="z81" w:id="83"/>
    <w:p>
      <w:pPr>
        <w:spacing w:after="0"/>
        <w:ind w:left="0"/>
        <w:jc w:val="both"/>
      </w:pPr>
      <w:r>
        <w:rPr>
          <w:rFonts w:ascii="Times New Roman"/>
          <w:b w:val="false"/>
          <w:i w:val="false"/>
          <w:color w:val="000000"/>
          <w:sz w:val="28"/>
        </w:rPr>
        <w:t>
      23. Комитетке келіп түскен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мерзімдерде жүзеге асырылады. Өтініш ұсынғанын растайтын құжат берілмейді.</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берілген өтініштер міндетті түрде қабылдауға, тіркеуге, есепке алуға және қарауға жатады.</w:t>
      </w:r>
      <w:r>
        <w:br/>
      </w:r>
      <w:r>
        <w:rPr>
          <w:rFonts w:ascii="Times New Roman"/>
          <w:b w:val="false"/>
          <w:i w:val="false"/>
          <w:color w:val="000000"/>
          <w:sz w:val="28"/>
        </w:rPr>
        <w:t xml:space="preserve">
      Өтінішті қабылдаудан бас тартуға тыйым салынады.  </w:t>
      </w:r>
    </w:p>
    <w:bookmarkEnd w:id="83"/>
    <w:bookmarkStart w:name="z82" w:id="84"/>
    <w:p>
      <w:pPr>
        <w:spacing w:after="0"/>
        <w:ind w:left="0"/>
        <w:jc w:val="left"/>
      </w:pPr>
      <w:r>
        <w:rPr>
          <w:rFonts w:ascii="Times New Roman"/>
          <w:b/>
          <w:i w:val="false"/>
          <w:color w:val="000000"/>
        </w:rPr>
        <w:t xml:space="preserve"> 
6. Байланыс ақпараты </w:t>
      </w:r>
    </w:p>
    <w:bookmarkEnd w:id="84"/>
    <w:p>
      <w:pPr>
        <w:spacing w:after="0"/>
        <w:ind w:left="0"/>
        <w:jc w:val="both"/>
      </w:pPr>
      <w:r>
        <w:rPr>
          <w:rFonts w:ascii="Times New Roman"/>
          <w:b w:val="false"/>
          <w:i w:val="false"/>
          <w:color w:val="000000"/>
          <w:sz w:val="28"/>
        </w:rPr>
        <w:t>      24. Басшылардың жұмысы мен қабылдау кестесі Әділет министрлігінің жұмыс кестесіне сәйкес жүргізіледі.</w:t>
      </w:r>
      <w:r>
        <w:br/>
      </w:r>
      <w:r>
        <w:rPr>
          <w:rFonts w:ascii="Times New Roman"/>
          <w:b w:val="false"/>
          <w:i w:val="false"/>
          <w:color w:val="000000"/>
          <w:sz w:val="28"/>
        </w:rPr>
        <w:t>
      Мемлекеттік қызметті көрсететін Комитеттің байланыс деректері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Start w:name="z83" w:id="85"/>
    <w:p>
      <w:pPr>
        <w:spacing w:after="0"/>
        <w:ind w:left="0"/>
        <w:jc w:val="both"/>
      </w:pPr>
      <w:r>
        <w:rPr>
          <w:rFonts w:ascii="Times New Roman"/>
          <w:b w:val="false"/>
          <w:i w:val="false"/>
          <w:color w:val="000000"/>
          <w:sz w:val="28"/>
        </w:rPr>
        <w:t>
                                  Авторлық құқықпен және сабақтас</w:t>
      </w:r>
      <w:r>
        <w:br/>
      </w:r>
      <w:r>
        <w:rPr>
          <w:rFonts w:ascii="Times New Roman"/>
          <w:b w:val="false"/>
          <w:i w:val="false"/>
          <w:color w:val="000000"/>
          <w:sz w:val="28"/>
        </w:rPr>
        <w:t>
                                 құқықтармен қорғалатын туындыларға</w:t>
      </w:r>
      <w:r>
        <w:br/>
      </w:r>
      <w:r>
        <w:rPr>
          <w:rFonts w:ascii="Times New Roman"/>
          <w:b w:val="false"/>
          <w:i w:val="false"/>
          <w:color w:val="000000"/>
          <w:sz w:val="28"/>
        </w:rPr>
        <w:t>
                                   құқықтарды мемлекеттік тіркеу</w:t>
      </w:r>
      <w:r>
        <w:br/>
      </w:r>
      <w:r>
        <w:rPr>
          <w:rFonts w:ascii="Times New Roman"/>
          <w:b w:val="false"/>
          <w:i w:val="false"/>
          <w:color w:val="000000"/>
          <w:sz w:val="28"/>
        </w:rPr>
        <w:t>
                                 бойынша мемлекеттік қызмет көрсету</w:t>
      </w:r>
      <w:r>
        <w:br/>
      </w:r>
      <w:r>
        <w:rPr>
          <w:rFonts w:ascii="Times New Roman"/>
          <w:b w:val="false"/>
          <w:i w:val="false"/>
          <w:color w:val="000000"/>
          <w:sz w:val="28"/>
        </w:rPr>
        <w:t>
                                       стандартына 1-қосымша</w:t>
      </w:r>
    </w:p>
    <w:bookmarkEnd w:id="85"/>
    <w:p>
      <w:pPr>
        <w:spacing w:after="0"/>
        <w:ind w:left="0"/>
        <w:jc w:val="both"/>
      </w:pPr>
      <w:r>
        <w:rPr>
          <w:rFonts w:ascii="Times New Roman"/>
          <w:b/>
          <w:i w:val="false"/>
          <w:color w:val="000000"/>
          <w:sz w:val="28"/>
        </w:rPr>
        <w:t>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2233"/>
        <w:gridCol w:w="2233"/>
        <w:gridCol w:w="2193"/>
      </w:tblGrid>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w:t>
            </w:r>
            <w:r>
              <w:br/>
            </w:r>
            <w:r>
              <w:rPr>
                <w:rFonts w:ascii="Times New Roman"/>
                <w:b w:val="false"/>
                <w:i w:val="false"/>
                <w:color w:val="000000"/>
                <w:sz w:val="20"/>
              </w:rPr>
              <w:t>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тік жылда-</w:t>
            </w:r>
            <w:r>
              <w:br/>
            </w:r>
            <w:r>
              <w:rPr>
                <w:rFonts w:ascii="Times New Roman"/>
                <w:b w:val="false"/>
                <w:i w:val="false"/>
                <w:color w:val="000000"/>
                <w:sz w:val="20"/>
              </w:rPr>
              <w:t>
ғы ағымда-</w:t>
            </w:r>
            <w:r>
              <w:br/>
            </w:r>
            <w:r>
              <w:rPr>
                <w:rFonts w:ascii="Times New Roman"/>
                <w:b w:val="false"/>
                <w:i w:val="false"/>
                <w:color w:val="000000"/>
                <w:sz w:val="20"/>
              </w:rPr>
              <w:t>
ғы мәні</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 көрсетуді</w:t>
            </w:r>
            <w:r>
              <w:br/>
            </w:r>
            <w:r>
              <w:rPr>
                <w:rFonts w:ascii="Times New Roman"/>
                <w:b w:val="false"/>
                <w:i w:val="false"/>
                <w:color w:val="000000"/>
                <w:sz w:val="20"/>
              </w:rPr>
              <w:t>
ұсыну оқиғалары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 үшін кезекте 40 минуттан аспайтын уақыт күткен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w:t>
            </w:r>
            <w:r>
              <w:br/>
            </w:r>
            <w:r>
              <w:rPr>
                <w:rFonts w:ascii="Times New Roman"/>
                <w:b w:val="false"/>
                <w:i w:val="false"/>
                <w:color w:val="000000"/>
                <w:sz w:val="20"/>
              </w:rPr>
              <w:t>
процесінің сапасына қанағат-</w:t>
            </w:r>
            <w:r>
              <w:br/>
            </w:r>
            <w:r>
              <w:rPr>
                <w:rFonts w:ascii="Times New Roman"/>
                <w:b w:val="false"/>
                <w:i w:val="false"/>
                <w:color w:val="000000"/>
                <w:sz w:val="20"/>
              </w:rPr>
              <w:t>
танған тұтынушылардың %</w:t>
            </w:r>
            <w:r>
              <w:br/>
            </w:r>
            <w:r>
              <w:rPr>
                <w:rFonts w:ascii="Times New Roman"/>
                <w:b w:val="false"/>
                <w:i w:val="false"/>
                <w:color w:val="000000"/>
                <w:sz w:val="20"/>
              </w:rPr>
              <w:t xml:space="preserve">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 дұрыс ресімдел-</w:t>
            </w:r>
            <w:r>
              <w:br/>
            </w:r>
            <w:r>
              <w:rPr>
                <w:rFonts w:ascii="Times New Roman"/>
                <w:b w:val="false"/>
                <w:i w:val="false"/>
                <w:color w:val="000000"/>
                <w:sz w:val="20"/>
              </w:rPr>
              <w:t>
ген жағдайлары (жүргізілген</w:t>
            </w:r>
            <w:r>
              <w:br/>
            </w:r>
            <w:r>
              <w:rPr>
                <w:rFonts w:ascii="Times New Roman"/>
                <w:b w:val="false"/>
                <w:i w:val="false"/>
                <w:color w:val="000000"/>
                <w:sz w:val="20"/>
              </w:rPr>
              <w:t>
төлемдер, есеп айырысулар</w:t>
            </w:r>
            <w:r>
              <w:br/>
            </w:r>
            <w:r>
              <w:rPr>
                <w:rFonts w:ascii="Times New Roman"/>
                <w:b w:val="false"/>
                <w:i w:val="false"/>
                <w:color w:val="000000"/>
                <w:sz w:val="20"/>
              </w:rPr>
              <w:t>
және т.б.)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w:t>
            </w:r>
            <w:r>
              <w:br/>
            </w:r>
            <w:r>
              <w:rPr>
                <w:rFonts w:ascii="Times New Roman"/>
                <w:b w:val="false"/>
                <w:i w:val="false"/>
                <w:color w:val="000000"/>
                <w:sz w:val="20"/>
              </w:rPr>
              <w:t>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 құжаттарды дұрыс толтырған және бірінші тапсырған оқиғалардың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 көрсетулердің, ақпараттардың %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осы</w:t>
            </w:r>
            <w:r>
              <w:br/>
            </w:r>
            <w:r>
              <w:rPr>
                <w:rFonts w:ascii="Times New Roman"/>
                <w:b w:val="false"/>
                <w:i w:val="false"/>
                <w:color w:val="000000"/>
                <w:sz w:val="20"/>
              </w:rPr>
              <w:t>
түрі бойынша қызмет көрсетіл-</w:t>
            </w:r>
            <w:r>
              <w:br/>
            </w:r>
            <w:r>
              <w:rPr>
                <w:rFonts w:ascii="Times New Roman"/>
                <w:b w:val="false"/>
                <w:i w:val="false"/>
                <w:color w:val="000000"/>
                <w:sz w:val="20"/>
              </w:rPr>
              <w:t>
ген тұтынушылардың жалпы</w:t>
            </w:r>
            <w:r>
              <w:br/>
            </w:r>
            <w:r>
              <w:rPr>
                <w:rFonts w:ascii="Times New Roman"/>
                <w:b w:val="false"/>
                <w:i w:val="false"/>
                <w:color w:val="000000"/>
                <w:sz w:val="20"/>
              </w:rPr>
              <w:t>
санымен негізделген шағымдар-</w:t>
            </w:r>
            <w:r>
              <w:br/>
            </w:r>
            <w:r>
              <w:rPr>
                <w:rFonts w:ascii="Times New Roman"/>
                <w:b w:val="false"/>
                <w:i w:val="false"/>
                <w:color w:val="000000"/>
                <w:sz w:val="20"/>
              </w:rPr>
              <w:t>
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қанағаттандыр-</w:t>
            </w:r>
            <w:r>
              <w:br/>
            </w:r>
            <w:r>
              <w:rPr>
                <w:rFonts w:ascii="Times New Roman"/>
                <w:b w:val="false"/>
                <w:i w:val="false"/>
                <w:color w:val="000000"/>
                <w:sz w:val="20"/>
              </w:rPr>
              <w:t>
ылған негізді шағымдардың %</w:t>
            </w:r>
            <w:r>
              <w:br/>
            </w:r>
            <w:r>
              <w:rPr>
                <w:rFonts w:ascii="Times New Roman"/>
                <w:b w:val="false"/>
                <w:i w:val="false"/>
                <w:color w:val="000000"/>
                <w:sz w:val="20"/>
              </w:rPr>
              <w:t>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4.3.шағымданудың қолданыстағы</w:t>
            </w:r>
            <w:r>
              <w:br/>
            </w:r>
            <w:r>
              <w:rPr>
                <w:rFonts w:ascii="Times New Roman"/>
                <w:b w:val="false"/>
                <w:i w:val="false"/>
                <w:color w:val="000000"/>
                <w:sz w:val="20"/>
              </w:rPr>
              <w:t>
тәртібімен қанағаттандырылған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қанағаттанған тұтынушылардың %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w:t>
            </w:r>
            <w:r>
              <w:br/>
            </w:r>
            <w:r>
              <w:rPr>
                <w:rFonts w:ascii="Times New Roman"/>
                <w:b w:val="false"/>
                <w:i w:val="false"/>
                <w:color w:val="000000"/>
                <w:sz w:val="20"/>
              </w:rPr>
              <w:t>
лылығына қанағаттанған тұты-</w:t>
            </w:r>
            <w:r>
              <w:br/>
            </w:r>
            <w:r>
              <w:rPr>
                <w:rFonts w:ascii="Times New Roman"/>
                <w:b w:val="false"/>
                <w:i w:val="false"/>
                <w:color w:val="000000"/>
                <w:sz w:val="20"/>
              </w:rPr>
              <w:t>
нушылар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86"/>
    <w:p>
      <w:pPr>
        <w:spacing w:after="0"/>
        <w:ind w:left="0"/>
        <w:jc w:val="both"/>
      </w:pPr>
      <w:r>
        <w:rPr>
          <w:rFonts w:ascii="Times New Roman"/>
          <w:b w:val="false"/>
          <w:i w:val="false"/>
          <w:color w:val="000000"/>
          <w:sz w:val="28"/>
        </w:rPr>
        <w:t>
                                    Авторлық құқықпен және сабақтас</w:t>
      </w:r>
      <w:r>
        <w:br/>
      </w:r>
      <w:r>
        <w:rPr>
          <w:rFonts w:ascii="Times New Roman"/>
          <w:b w:val="false"/>
          <w:i w:val="false"/>
          <w:color w:val="000000"/>
          <w:sz w:val="28"/>
        </w:rPr>
        <w:t>
                                 құқықтармен қорғалатын туындыларға</w:t>
      </w:r>
      <w:r>
        <w:br/>
      </w:r>
      <w:r>
        <w:rPr>
          <w:rFonts w:ascii="Times New Roman"/>
          <w:b w:val="false"/>
          <w:i w:val="false"/>
          <w:color w:val="000000"/>
          <w:sz w:val="28"/>
        </w:rPr>
        <w:t>
                                   құқықтарды  мемлекеттік тіркеу</w:t>
      </w:r>
      <w:r>
        <w:br/>
      </w:r>
      <w:r>
        <w:rPr>
          <w:rFonts w:ascii="Times New Roman"/>
          <w:b w:val="false"/>
          <w:i w:val="false"/>
          <w:color w:val="000000"/>
          <w:sz w:val="28"/>
        </w:rPr>
        <w:t>
                                 бойынша мемлекеттік қызмет көрсету</w:t>
      </w:r>
      <w:r>
        <w:br/>
      </w:r>
      <w:r>
        <w:rPr>
          <w:rFonts w:ascii="Times New Roman"/>
          <w:b w:val="false"/>
          <w:i w:val="false"/>
          <w:color w:val="000000"/>
          <w:sz w:val="28"/>
        </w:rPr>
        <w:t xml:space="preserve">
                                       стандартына 2-қосымша </w:t>
      </w:r>
    </w:p>
    <w:bookmarkEnd w:id="86"/>
    <w:p>
      <w:pPr>
        <w:spacing w:after="0"/>
        <w:ind w:left="0"/>
        <w:jc w:val="left"/>
      </w:pPr>
      <w:r>
        <w:rPr>
          <w:rFonts w:ascii="Times New Roman"/>
          <w:b/>
          <w:i w:val="false"/>
          <w:color w:val="000000"/>
        </w:rPr>
        <w:t xml:space="preserve"> Қазақстан Республикасы Әділет министрлігі</w:t>
      </w:r>
      <w:r>
        <w:br/>
      </w:r>
      <w:r>
        <w:rPr>
          <w:rFonts w:ascii="Times New Roman"/>
          <w:b/>
          <w:i w:val="false"/>
          <w:color w:val="000000"/>
        </w:rPr>
        <w:t xml:space="preserve">
Қазақстан Республикасы Әділет министрлігі Зияткерлік меншік құқығы комитетінің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793"/>
        <w:gridCol w:w="1613"/>
        <w:gridCol w:w="2373"/>
        <w:gridCol w:w="399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w:t>
            </w:r>
            <w:r>
              <w:br/>
            </w:r>
            <w:r>
              <w:rPr>
                <w:rFonts w:ascii="Times New Roman"/>
                <w:b w:val="false"/>
                <w:i w:val="false"/>
                <w:color w:val="000000"/>
                <w:sz w:val="20"/>
              </w:rPr>
              <w:t>
нөмері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уақыты</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r>
              <w:br/>
            </w:r>
            <w:r>
              <w:rPr>
                <w:rFonts w:ascii="Times New Roman"/>
                <w:b w:val="false"/>
                <w:i w:val="false"/>
                <w:color w:val="000000"/>
                <w:sz w:val="20"/>
              </w:rPr>
              <w:t>
16.00-ден 18.00-ге дейін;</w:t>
            </w:r>
            <w:r>
              <w:br/>
            </w:r>
            <w:r>
              <w:rPr>
                <w:rFonts w:ascii="Times New Roman"/>
                <w:b w:val="false"/>
                <w:i w:val="false"/>
                <w:color w:val="000000"/>
                <w:sz w:val="20"/>
              </w:rPr>
              <w:t>
бейсенбі</w:t>
            </w:r>
            <w:r>
              <w:br/>
            </w:r>
            <w:r>
              <w:rPr>
                <w:rFonts w:ascii="Times New Roman"/>
                <w:b w:val="false"/>
                <w:i w:val="false"/>
                <w:color w:val="000000"/>
                <w:sz w:val="20"/>
              </w:rPr>
              <w:t>
10.00-ден 12.00-ге дейін</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ететін</w:t>
            </w:r>
            <w:r>
              <w:br/>
            </w:r>
            <w:r>
              <w:rPr>
                <w:rFonts w:ascii="Times New Roman"/>
                <w:b w:val="false"/>
                <w:i w:val="false"/>
                <w:color w:val="000000"/>
                <w:sz w:val="20"/>
              </w:rPr>
              <w:t>
Комитет төрағасы-</w:t>
            </w:r>
            <w:r>
              <w:br/>
            </w:r>
            <w:r>
              <w:rPr>
                <w:rFonts w:ascii="Times New Roman"/>
                <w:b w:val="false"/>
                <w:i w:val="false"/>
                <w:color w:val="000000"/>
                <w:sz w:val="20"/>
              </w:rPr>
              <w:t>
ның орынбасары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74-07-49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w:t>
            </w:r>
            <w:r>
              <w:br/>
            </w:r>
            <w:r>
              <w:rPr>
                <w:rFonts w:ascii="Times New Roman"/>
                <w:b w:val="false"/>
                <w:i w:val="false"/>
                <w:color w:val="000000"/>
                <w:sz w:val="20"/>
              </w:rPr>
              <w:t>
10.00-ден 12.00-ге</w:t>
            </w:r>
            <w:r>
              <w:br/>
            </w:r>
            <w:r>
              <w:rPr>
                <w:rFonts w:ascii="Times New Roman"/>
                <w:b w:val="false"/>
                <w:i w:val="false"/>
                <w:color w:val="000000"/>
                <w:sz w:val="20"/>
              </w:rPr>
              <w:t>
дейін</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ететін Комитеттің басқар-</w:t>
            </w:r>
            <w:r>
              <w:br/>
            </w:r>
            <w:r>
              <w:rPr>
                <w:rFonts w:ascii="Times New Roman"/>
                <w:b w:val="false"/>
                <w:i w:val="false"/>
                <w:color w:val="000000"/>
                <w:sz w:val="20"/>
              </w:rPr>
              <w:t>
ма бастығы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дейін.</w:t>
            </w:r>
          </w:p>
        </w:tc>
      </w:tr>
      <w:tr>
        <w:trPr>
          <w:trHeight w:val="21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Туындыларға құқық-</w:t>
            </w:r>
            <w:r>
              <w:br/>
            </w:r>
            <w:r>
              <w:rPr>
                <w:rFonts w:ascii="Times New Roman"/>
                <w:b w:val="false"/>
                <w:i w:val="false"/>
                <w:color w:val="000000"/>
                <w:sz w:val="20"/>
              </w:rPr>
              <w:t>
ты тіркеу, аумақ-</w:t>
            </w:r>
            <w:r>
              <w:br/>
            </w:r>
            <w:r>
              <w:rPr>
                <w:rFonts w:ascii="Times New Roman"/>
                <w:b w:val="false"/>
                <w:i w:val="false"/>
                <w:color w:val="000000"/>
                <w:sz w:val="20"/>
              </w:rPr>
              <w:t>
тық әділет орган-</w:t>
            </w:r>
            <w:r>
              <w:br/>
            </w:r>
            <w:r>
              <w:rPr>
                <w:rFonts w:ascii="Times New Roman"/>
                <w:b w:val="false"/>
                <w:i w:val="false"/>
                <w:color w:val="000000"/>
                <w:sz w:val="20"/>
              </w:rPr>
              <w:t>
дармен өзара іс-</w:t>
            </w:r>
            <w:r>
              <w:br/>
            </w:r>
            <w:r>
              <w:rPr>
                <w:rFonts w:ascii="Times New Roman"/>
                <w:b w:val="false"/>
                <w:i w:val="false"/>
                <w:color w:val="000000"/>
                <w:sz w:val="20"/>
              </w:rPr>
              <w:t>
қимыл бөлімінің</w:t>
            </w:r>
            <w:r>
              <w:br/>
            </w:r>
            <w:r>
              <w:rPr>
                <w:rFonts w:ascii="Times New Roman"/>
                <w:b w:val="false"/>
                <w:i w:val="false"/>
                <w:color w:val="000000"/>
                <w:sz w:val="20"/>
              </w:rPr>
              <w:t xml:space="preserve">
бастығы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74-07-73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xml:space="preserve">
дейін </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xml:space="preserve">
дейін.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Туындыларға құқық-</w:t>
            </w:r>
            <w:r>
              <w:br/>
            </w:r>
            <w:r>
              <w:rPr>
                <w:rFonts w:ascii="Times New Roman"/>
                <w:b w:val="false"/>
                <w:i w:val="false"/>
                <w:color w:val="000000"/>
                <w:sz w:val="20"/>
              </w:rPr>
              <w:t>
ты тіркеу, аумақ-</w:t>
            </w:r>
            <w:r>
              <w:br/>
            </w:r>
            <w:r>
              <w:rPr>
                <w:rFonts w:ascii="Times New Roman"/>
                <w:b w:val="false"/>
                <w:i w:val="false"/>
                <w:color w:val="000000"/>
                <w:sz w:val="20"/>
              </w:rPr>
              <w:t>
тық әділет орган-</w:t>
            </w:r>
            <w:r>
              <w:br/>
            </w:r>
            <w:r>
              <w:rPr>
                <w:rFonts w:ascii="Times New Roman"/>
                <w:b w:val="false"/>
                <w:i w:val="false"/>
                <w:color w:val="000000"/>
                <w:sz w:val="20"/>
              </w:rPr>
              <w:t>
дармен өзара іс-</w:t>
            </w:r>
            <w:r>
              <w:br/>
            </w:r>
            <w:r>
              <w:rPr>
                <w:rFonts w:ascii="Times New Roman"/>
                <w:b w:val="false"/>
                <w:i w:val="false"/>
                <w:color w:val="000000"/>
                <w:sz w:val="20"/>
              </w:rPr>
              <w:t>
қимыл бөлімінің</w:t>
            </w:r>
            <w:r>
              <w:br/>
            </w:r>
            <w:r>
              <w:rPr>
                <w:rFonts w:ascii="Times New Roman"/>
                <w:b w:val="false"/>
                <w:i w:val="false"/>
                <w:color w:val="000000"/>
                <w:sz w:val="20"/>
              </w:rPr>
              <w:t xml:space="preserve">
маманы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74-07-53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xml:space="preserve">
дейін.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xml:space="preserve">
дейін </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дейін.</w:t>
            </w:r>
          </w:p>
        </w:tc>
      </w:tr>
    </w:tbl>
    <w:bookmarkStart w:name="z85" w:id="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319 бұйрығына     </w:t>
      </w:r>
      <w:r>
        <w:br/>
      </w:r>
      <w:r>
        <w:rPr>
          <w:rFonts w:ascii="Times New Roman"/>
          <w:b w:val="false"/>
          <w:i w:val="false"/>
          <w:color w:val="000000"/>
          <w:sz w:val="28"/>
        </w:rPr>
        <w:t xml:space="preserve">
4-қосымша        </w:t>
      </w:r>
    </w:p>
    <w:bookmarkEnd w:id="87"/>
    <w:p>
      <w:pPr>
        <w:spacing w:after="0"/>
        <w:ind w:left="0"/>
        <w:jc w:val="left"/>
      </w:pPr>
      <w:r>
        <w:rPr>
          <w:rFonts w:ascii="Times New Roman"/>
          <w:b/>
          <w:i w:val="false"/>
          <w:color w:val="000000"/>
        </w:rPr>
        <w:t xml:space="preserve"> Туындыларды және сабақтас құқықтар объектілерін пайдалануға</w:t>
      </w:r>
      <w:r>
        <w:br/>
      </w:r>
      <w:r>
        <w:rPr>
          <w:rFonts w:ascii="Times New Roman"/>
          <w:b/>
          <w:i w:val="false"/>
          <w:color w:val="000000"/>
        </w:rPr>
        <w:t>
лицензиялық шарттарды мемлекеттік тіркеу бойынша мемлекеттік</w:t>
      </w:r>
      <w:r>
        <w:br/>
      </w:r>
      <w:r>
        <w:rPr>
          <w:rFonts w:ascii="Times New Roman"/>
          <w:b/>
          <w:i w:val="false"/>
          <w:color w:val="000000"/>
        </w:rPr>
        <w:t>
      қызмет көрсету стандарты 1. Жалпы ережелер</w:t>
      </w:r>
    </w:p>
    <w:p>
      <w:pPr>
        <w:spacing w:after="0"/>
        <w:ind w:left="0"/>
        <w:jc w:val="both"/>
      </w:pPr>
      <w:r>
        <w:rPr>
          <w:rFonts w:ascii="Times New Roman"/>
          <w:b w:val="false"/>
          <w:i w:val="false"/>
          <w:color w:val="000000"/>
          <w:sz w:val="28"/>
        </w:rPr>
        <w:t>      1. Туындыларды және сабақтас құқықтар объектілерін пайдалануға лицензиялық шарттарды мемлекеттік тіркеу - лицензиялық шарттардың мемлекеттік тізіліміне мәліметтер енгізу және мемлекеттік тіркеу куәлігін беру.</w:t>
      </w:r>
    </w:p>
    <w:bookmarkStart w:name="z86" w:id="88"/>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bookmarkEnd w:id="88"/>
    <w:bookmarkStart w:name="z87" w:id="89"/>
    <w:p>
      <w:pPr>
        <w:spacing w:after="0"/>
        <w:ind w:left="0"/>
        <w:jc w:val="both"/>
      </w:pPr>
      <w:r>
        <w:rPr>
          <w:rFonts w:ascii="Times New Roman"/>
          <w:b w:val="false"/>
          <w:i w:val="false"/>
          <w:color w:val="000000"/>
          <w:sz w:val="28"/>
        </w:rPr>
        <w:t>
      3. Мемлекеттік қызмет»"Авторлық құқық және сабақтас құқықтар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негізінде көрсетіледі.</w:t>
      </w:r>
    </w:p>
    <w:bookmarkEnd w:id="89"/>
    <w:bookmarkStart w:name="z88" w:id="90"/>
    <w:p>
      <w:pPr>
        <w:spacing w:after="0"/>
        <w:ind w:left="0"/>
        <w:jc w:val="both"/>
      </w:pPr>
      <w:r>
        <w:rPr>
          <w:rFonts w:ascii="Times New Roman"/>
          <w:b w:val="false"/>
          <w:i w:val="false"/>
          <w:color w:val="000000"/>
          <w:sz w:val="28"/>
        </w:rPr>
        <w:t>
      4. Мемлекеттік қызметті Қазақстан Республикасы Әділет министрлігінің Зияткерлік меншік құқығы комитеті (бұдан әрі - Комитет) көрсетеді.</w:t>
      </w:r>
      <w:r>
        <w:br/>
      </w:r>
      <w:r>
        <w:rPr>
          <w:rFonts w:ascii="Times New Roman"/>
          <w:b w:val="false"/>
          <w:i w:val="false"/>
          <w:color w:val="000000"/>
          <w:sz w:val="28"/>
        </w:rPr>
        <w:t>
      Қызмет Министрліктер үйі, 10 қабат, N 1015, 9 қабат N 946 кабинеттерде көрсетіледі</w:t>
      </w:r>
    </w:p>
    <w:bookmarkEnd w:id="90"/>
    <w:bookmarkStart w:name="z89" w:id="91"/>
    <w:p>
      <w:pPr>
        <w:spacing w:after="0"/>
        <w:ind w:left="0"/>
        <w:jc w:val="both"/>
      </w:pPr>
      <w:r>
        <w:rPr>
          <w:rFonts w:ascii="Times New Roman"/>
          <w:b w:val="false"/>
          <w:i w:val="false"/>
          <w:color w:val="000000"/>
          <w:sz w:val="28"/>
        </w:rPr>
        <w:t>
      5. Көрсетілетін мемлекеттік қызметті аяқтау нысаны мемлекеттік тіркеу куәлігін беру мен авторлық және сабақтас құқықтар саласындағы лицензиялық шарттардың бірыңғай мемлекеттік тізіліміне енгізу болып табылады.</w:t>
      </w:r>
    </w:p>
    <w:bookmarkEnd w:id="91"/>
    <w:bookmarkStart w:name="z90" w:id="92"/>
    <w:p>
      <w:pPr>
        <w:spacing w:after="0"/>
        <w:ind w:left="0"/>
        <w:jc w:val="both"/>
      </w:pPr>
      <w:r>
        <w:rPr>
          <w:rFonts w:ascii="Times New Roman"/>
          <w:b w:val="false"/>
          <w:i w:val="false"/>
          <w:color w:val="000000"/>
          <w:sz w:val="28"/>
        </w:rPr>
        <w:t>
      6. Мемлекеттік қызмет жеке және заңды тұлғаларға көрсетіледі.</w:t>
      </w:r>
    </w:p>
    <w:bookmarkEnd w:id="92"/>
    <w:bookmarkStart w:name="z91" w:id="93"/>
    <w:p>
      <w:pPr>
        <w:spacing w:after="0"/>
        <w:ind w:left="0"/>
        <w:jc w:val="both"/>
      </w:pPr>
      <w:r>
        <w:rPr>
          <w:rFonts w:ascii="Times New Roman"/>
          <w:b w:val="false"/>
          <w:i w:val="false"/>
          <w:color w:val="000000"/>
          <w:sz w:val="28"/>
        </w:rPr>
        <w:t>
      7. Лицензиялық шарттарды мемлекеттік тіркеуді немесе оларды тіркеуден бас тартуды Комитет өтініш иесінен өтініш келіп түскен күннен бастап жиырма күн мерзімде жүргізеді.</w:t>
      </w:r>
      <w:r>
        <w:br/>
      </w:r>
      <w:r>
        <w:rPr>
          <w:rFonts w:ascii="Times New Roman"/>
          <w:b w:val="false"/>
          <w:i w:val="false"/>
          <w:color w:val="000000"/>
          <w:sz w:val="28"/>
        </w:rPr>
        <w:t>
      Комитет өтініште көрсетілген растайтын деректері бар қосымша құжаттарды талап еткен жағдайда, тіркеу мерзімі оларды алғанға дейін тоқтатылады.</w:t>
      </w:r>
      <w:r>
        <w:br/>
      </w:r>
      <w:r>
        <w:rPr>
          <w:rFonts w:ascii="Times New Roman"/>
          <w:b w:val="false"/>
          <w:i w:val="false"/>
          <w:color w:val="000000"/>
          <w:sz w:val="28"/>
        </w:rPr>
        <w:t>
      Жеке және заң тұлғалары құжаттарды алуы пошта арқылы немесе кеңсе арқылы қолына беру көзделген.</w:t>
      </w:r>
    </w:p>
    <w:bookmarkEnd w:id="93"/>
    <w:bookmarkStart w:name="z92" w:id="94"/>
    <w:p>
      <w:pPr>
        <w:spacing w:after="0"/>
        <w:ind w:left="0"/>
        <w:jc w:val="both"/>
      </w:pPr>
      <w:r>
        <w:rPr>
          <w:rFonts w:ascii="Times New Roman"/>
          <w:b w:val="false"/>
          <w:i w:val="false"/>
          <w:color w:val="000000"/>
          <w:sz w:val="28"/>
        </w:rPr>
        <w:t>
      8. Қызмет ақылы, мемлекеттік тіркегені үшін алым төленетін күні қолданыста жүрген алым бойынша екі айлық есептік көрсеткішті құрайды.</w:t>
      </w:r>
    </w:p>
    <w:bookmarkEnd w:id="94"/>
    <w:bookmarkStart w:name="z93" w:id="95"/>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ресми Интернет сайтында (www.minjust.kz), Зияткерлік меншік құқығы комитетінің сайтында: www.intellkaz.kz және»"Ұлттық зияткерлік меншік институты" РМҚК сайтында www.kazpatent.kz.орналасқан.</w:t>
      </w:r>
    </w:p>
    <w:bookmarkEnd w:id="95"/>
    <w:bookmarkStart w:name="z94" w:id="96"/>
    <w:p>
      <w:pPr>
        <w:spacing w:after="0"/>
        <w:ind w:left="0"/>
        <w:jc w:val="both"/>
      </w:pPr>
      <w:r>
        <w:rPr>
          <w:rFonts w:ascii="Times New Roman"/>
          <w:b w:val="false"/>
          <w:i w:val="false"/>
          <w:color w:val="000000"/>
          <w:sz w:val="28"/>
        </w:rPr>
        <w:t>
      10. Мемлекеттік қызмет күн сайын сенбі мен жексенбіден басқа күндері көрсетіледі. Құжаттарды қабылдау сағат 9.00-ден 19.00-ге дейін жүзеге асырылады. Үзіліс сағат 13.00-ден 15.00-ге дейін.</w:t>
      </w:r>
      <w:r>
        <w:br/>
      </w:r>
      <w:r>
        <w:rPr>
          <w:rFonts w:ascii="Times New Roman"/>
          <w:b w:val="false"/>
          <w:i w:val="false"/>
          <w:color w:val="000000"/>
          <w:sz w:val="28"/>
        </w:rPr>
        <w:t>
      Алдын ала жазылу және қызметтерді жедел ресімдеу жүргізілмейді.</w:t>
      </w:r>
    </w:p>
    <w:bookmarkEnd w:id="96"/>
    <w:bookmarkStart w:name="z95" w:id="97"/>
    <w:p>
      <w:pPr>
        <w:spacing w:after="0"/>
        <w:ind w:left="0"/>
        <w:jc w:val="both"/>
      </w:pPr>
      <w:r>
        <w:rPr>
          <w:rFonts w:ascii="Times New Roman"/>
          <w:b w:val="false"/>
          <w:i w:val="false"/>
          <w:color w:val="000000"/>
          <w:sz w:val="28"/>
        </w:rPr>
        <w:t xml:space="preserve">
      11. Қызмет Министрліктер үйінің ғимаратында Комитетте көрсетіледі, құжаттарды қабылдау кеңсе қызметкерлерімен жүргізіледі. Қауіпсіздікті сақтау мақсатында мемлекеттік қызмет көрсету үшін тапсырылған құжаттар пакетін қарайтын қызметкердің кабинетіне қоршау тағанымен оқшауланған. Сондай-ақ құжаттарды пошта арқылы қабылдау көзделген. </w:t>
      </w:r>
    </w:p>
    <w:bookmarkEnd w:id="97"/>
    <w:bookmarkStart w:name="z96" w:id="98"/>
    <w:p>
      <w:pPr>
        <w:spacing w:after="0"/>
        <w:ind w:left="0"/>
        <w:jc w:val="left"/>
      </w:pPr>
      <w:r>
        <w:rPr>
          <w:rFonts w:ascii="Times New Roman"/>
          <w:b/>
          <w:i w:val="false"/>
          <w:color w:val="000000"/>
        </w:rPr>
        <w:t xml:space="preserve"> 
2. Мемлекеттік қызмет көрсету тәртібі</w:t>
      </w:r>
    </w:p>
    <w:bookmarkEnd w:id="98"/>
    <w:p>
      <w:pPr>
        <w:spacing w:after="0"/>
        <w:ind w:left="0"/>
        <w:jc w:val="both"/>
      </w:pPr>
      <w:r>
        <w:rPr>
          <w:rFonts w:ascii="Times New Roman"/>
          <w:b w:val="false"/>
          <w:i w:val="false"/>
          <w:color w:val="000000"/>
          <w:sz w:val="28"/>
        </w:rPr>
        <w:t>      12. Лицензиялық шарттарды мемлекеттік тіркеу үшін Комитетке:</w:t>
      </w:r>
      <w:r>
        <w:br/>
      </w:r>
      <w:r>
        <w:rPr>
          <w:rFonts w:ascii="Times New Roman"/>
          <w:b w:val="false"/>
          <w:i w:val="false"/>
          <w:color w:val="000000"/>
          <w:sz w:val="28"/>
        </w:rPr>
        <w:t>
      өтініш;</w:t>
      </w:r>
      <w:r>
        <w:br/>
      </w:r>
      <w:r>
        <w:rPr>
          <w:rFonts w:ascii="Times New Roman"/>
          <w:b w:val="false"/>
          <w:i w:val="false"/>
          <w:color w:val="000000"/>
          <w:sz w:val="28"/>
        </w:rPr>
        <w:t>
      лицензиялық шарттың түпнұсқасы және көшірмесі;</w:t>
      </w:r>
      <w:r>
        <w:br/>
      </w:r>
      <w:r>
        <w:rPr>
          <w:rFonts w:ascii="Times New Roman"/>
          <w:b w:val="false"/>
          <w:i w:val="false"/>
          <w:color w:val="000000"/>
          <w:sz w:val="28"/>
        </w:rPr>
        <w:t>
      заңды тұлға үшін -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куәландырылған мемлекеттік тіркеу туралы куәліктің көшірмесі;</w:t>
      </w:r>
      <w:r>
        <w:br/>
      </w:r>
      <w:r>
        <w:rPr>
          <w:rFonts w:ascii="Times New Roman"/>
          <w:b w:val="false"/>
          <w:i w:val="false"/>
          <w:color w:val="000000"/>
          <w:sz w:val="28"/>
        </w:rPr>
        <w:t>
      жеке тұлға үшін - заңнамада белгіленген тәртіппен куәландырылған жеке куәліктің және жеке кәсіпкерді мемлекеттік тіркеу куәлігінің көшірмесі;</w:t>
      </w:r>
      <w:r>
        <w:br/>
      </w:r>
      <w:r>
        <w:rPr>
          <w:rFonts w:ascii="Times New Roman"/>
          <w:b w:val="false"/>
          <w:i w:val="false"/>
          <w:color w:val="000000"/>
          <w:sz w:val="28"/>
        </w:rPr>
        <w:t>
      лицензиат пайдаланатын авторлық құқық және сабақтас құқықтар атауларының тізілімі және лицензиялық шарттағы мәліметтерді растайтын өзге де құжаттар;</w:t>
      </w:r>
      <w:r>
        <w:br/>
      </w:r>
      <w:r>
        <w:rPr>
          <w:rFonts w:ascii="Times New Roman"/>
          <w:b w:val="false"/>
          <w:i w:val="false"/>
          <w:color w:val="000000"/>
          <w:sz w:val="28"/>
        </w:rPr>
        <w:t>
      эфирлік және кәбілдік хабар тарату ұйымдары үшін - бұқаралық ақпарат құралды есепке қою куәлігінің, телевизия және (немесе) радио арқылы хабар таратуды ұйымдастыру жөнінде мемлекеттік лицензияның заңнамада белгіленген тәртіппен куәландырылған көшірмелері;</w:t>
      </w:r>
      <w:r>
        <w:br/>
      </w:r>
      <w:r>
        <w:rPr>
          <w:rFonts w:ascii="Times New Roman"/>
          <w:b w:val="false"/>
          <w:i w:val="false"/>
          <w:color w:val="000000"/>
          <w:sz w:val="28"/>
        </w:rPr>
        <w:t>
      тіркеген үшін алым төленгенін растайтын құжат тапсырылады.</w:t>
      </w:r>
    </w:p>
    <w:bookmarkStart w:name="z97" w:id="99"/>
    <w:p>
      <w:pPr>
        <w:spacing w:after="0"/>
        <w:ind w:left="0"/>
        <w:jc w:val="both"/>
      </w:pPr>
      <w:r>
        <w:rPr>
          <w:rFonts w:ascii="Times New Roman"/>
          <w:b w:val="false"/>
          <w:i w:val="false"/>
          <w:color w:val="000000"/>
          <w:sz w:val="28"/>
        </w:rPr>
        <w:t>
      13. Белгіленген нысан бойынша өтініш Астана қаласы, Сол жағалау, Министрліктер үйі, А блогы, N 1014 кабинетіне ұсынылады.</w:t>
      </w:r>
    </w:p>
    <w:bookmarkEnd w:id="99"/>
    <w:bookmarkStart w:name="z98" w:id="100"/>
    <w:p>
      <w:pPr>
        <w:spacing w:after="0"/>
        <w:ind w:left="0"/>
        <w:jc w:val="both"/>
      </w:pPr>
      <w:r>
        <w:rPr>
          <w:rFonts w:ascii="Times New Roman"/>
          <w:b w:val="false"/>
          <w:i w:val="false"/>
          <w:color w:val="000000"/>
          <w:sz w:val="28"/>
        </w:rPr>
        <w:t>
      14. Құжаттар (өтініштер мен басқа да құжаттар) қабылдауды Комитеттің кеңсе қызметкерлері жүзеге асырады.</w:t>
      </w:r>
    </w:p>
    <w:bookmarkEnd w:id="100"/>
    <w:bookmarkStart w:name="z99" w:id="101"/>
    <w:p>
      <w:pPr>
        <w:spacing w:after="0"/>
        <w:ind w:left="0"/>
        <w:jc w:val="both"/>
      </w:pPr>
      <w:r>
        <w:rPr>
          <w:rFonts w:ascii="Times New Roman"/>
          <w:b w:val="false"/>
          <w:i w:val="false"/>
          <w:color w:val="000000"/>
          <w:sz w:val="28"/>
        </w:rPr>
        <w:t>
      15. Растайтын құжаттарды өтініш иесіне беру көзделмеген.</w:t>
      </w:r>
    </w:p>
    <w:bookmarkEnd w:id="101"/>
    <w:bookmarkStart w:name="z100" w:id="102"/>
    <w:p>
      <w:pPr>
        <w:spacing w:after="0"/>
        <w:ind w:left="0"/>
        <w:jc w:val="both"/>
      </w:pPr>
      <w:r>
        <w:rPr>
          <w:rFonts w:ascii="Times New Roman"/>
          <w:b w:val="false"/>
          <w:i w:val="false"/>
          <w:color w:val="000000"/>
          <w:sz w:val="28"/>
        </w:rPr>
        <w:t>
      16.Жеке және заң тұлғаларға дайын құжаттар пошта арқылы беріледі.</w:t>
      </w:r>
    </w:p>
    <w:bookmarkEnd w:id="102"/>
    <w:bookmarkStart w:name="z101" w:id="103"/>
    <w:p>
      <w:pPr>
        <w:spacing w:after="0"/>
        <w:ind w:left="0"/>
        <w:jc w:val="both"/>
      </w:pPr>
      <w:r>
        <w:rPr>
          <w:rFonts w:ascii="Times New Roman"/>
          <w:b w:val="false"/>
          <w:i w:val="false"/>
          <w:color w:val="000000"/>
          <w:sz w:val="28"/>
        </w:rPr>
        <w:t>
      17. Мемлекеттік қызмет көрсетуден лицензиялық шарттарды тіркеу үшін қажетті толық құжаттар пакетін тапсырмаған жағдайда бас тартылады.</w:t>
      </w:r>
    </w:p>
    <w:bookmarkEnd w:id="103"/>
    <w:bookmarkStart w:name="z102" w:id="104"/>
    <w:p>
      <w:pPr>
        <w:spacing w:after="0"/>
        <w:ind w:left="0"/>
        <w:jc w:val="left"/>
      </w:pPr>
      <w:r>
        <w:rPr>
          <w:rFonts w:ascii="Times New Roman"/>
          <w:b/>
          <w:i w:val="false"/>
          <w:color w:val="000000"/>
        </w:rPr>
        <w:t xml:space="preserve"> 
3. Жұмыс қағидаттары</w:t>
      </w:r>
    </w:p>
    <w:bookmarkEnd w:id="104"/>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103" w:id="105"/>
    <w:p>
      <w:pPr>
        <w:spacing w:after="0"/>
        <w:ind w:left="0"/>
        <w:jc w:val="left"/>
      </w:pPr>
      <w:r>
        <w:rPr>
          <w:rFonts w:ascii="Times New Roman"/>
          <w:b/>
          <w:i w:val="false"/>
          <w:color w:val="000000"/>
        </w:rPr>
        <w:t xml:space="preserve"> 
4. Жұмыс нәтижелері</w:t>
      </w:r>
    </w:p>
    <w:bookmarkEnd w:id="10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қол жетімділік көрсеткіштерімен өлшенеді.</w:t>
      </w:r>
    </w:p>
    <w:bookmarkStart w:name="z104" w:id="106"/>
    <w:p>
      <w:pPr>
        <w:spacing w:after="0"/>
        <w:ind w:left="0"/>
        <w:jc w:val="both"/>
      </w:pPr>
      <w:r>
        <w:rPr>
          <w:rFonts w:ascii="Times New Roman"/>
          <w:b w:val="false"/>
          <w:i w:val="false"/>
          <w:color w:val="000000"/>
          <w:sz w:val="28"/>
        </w:rPr>
        <w:t xml:space="preserve">
      20. Комитеттің жұмысы бағаланатын мемлекеттік қызметтің сапа көрсеткіштерінің мақсаты мен қолжетімділігін, Комитет арнайы құратын жұмыс тобы жыл сайын бекітеді.  </w:t>
      </w:r>
    </w:p>
    <w:bookmarkEnd w:id="106"/>
    <w:bookmarkStart w:name="z105" w:id="107"/>
    <w:p>
      <w:pPr>
        <w:spacing w:after="0"/>
        <w:ind w:left="0"/>
        <w:jc w:val="left"/>
      </w:pPr>
      <w:r>
        <w:rPr>
          <w:rFonts w:ascii="Times New Roman"/>
          <w:b/>
          <w:i w:val="false"/>
          <w:color w:val="000000"/>
        </w:rPr>
        <w:t xml:space="preserve"> 
5. Шағымдану тәртібі</w:t>
      </w:r>
    </w:p>
    <w:bookmarkEnd w:id="107"/>
    <w:p>
      <w:pPr>
        <w:spacing w:after="0"/>
        <w:ind w:left="0"/>
        <w:jc w:val="both"/>
      </w:pPr>
      <w:r>
        <w:rPr>
          <w:rFonts w:ascii="Times New Roman"/>
          <w:b w:val="false"/>
          <w:i w:val="false"/>
          <w:color w:val="000000"/>
          <w:sz w:val="28"/>
        </w:rPr>
        <w:t>      21. Шағымдану тәртібі туралы қосымша ақпаратты Қазақстан Республикасы Әділет министрлігі Зияткерлік меншік құқығы комитетінің туындыларға құқықты тіркеу, аумақтық органдармен өзара іс-қимыл бөлімнің бастығынан алуға болады.</w:t>
      </w:r>
    </w:p>
    <w:bookmarkStart w:name="z106" w:id="108"/>
    <w:p>
      <w:pPr>
        <w:spacing w:after="0"/>
        <w:ind w:left="0"/>
        <w:jc w:val="both"/>
      </w:pPr>
      <w:r>
        <w:rPr>
          <w:rFonts w:ascii="Times New Roman"/>
          <w:b w:val="false"/>
          <w:i w:val="false"/>
          <w:color w:val="000000"/>
          <w:sz w:val="28"/>
        </w:rPr>
        <w:t>
      22. Шағым пошта арқылы не қолға беру арқылы Комитеттің кеңсесі арқылы жазбаша түрде қабылданады, 10 қабат, N 1014 кабинеті.</w:t>
      </w:r>
    </w:p>
    <w:bookmarkEnd w:id="108"/>
    <w:bookmarkStart w:name="z107" w:id="109"/>
    <w:p>
      <w:pPr>
        <w:spacing w:after="0"/>
        <w:ind w:left="0"/>
        <w:jc w:val="both"/>
      </w:pPr>
      <w:r>
        <w:rPr>
          <w:rFonts w:ascii="Times New Roman"/>
          <w:b w:val="false"/>
          <w:i w:val="false"/>
          <w:color w:val="000000"/>
          <w:sz w:val="28"/>
        </w:rPr>
        <w:t>
      23. Комитетке келіп түскен шағымдарды қарау Қазақстан Республикасының заңнамасында көзделген тәртіппен және мерзімдерде жүзеге асырылады. Шағымның қаралу барысы туралы ақпаратқа жауапты кеңседен не (7172) 740754 телефонына хабарласып алуға болады.</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қабылдауға, тіркеуге, есепке алуға және қарауға жатады.  Өтінішті қабылдаудан бас тартуға тыйым салынады.</w:t>
      </w:r>
    </w:p>
    <w:bookmarkEnd w:id="109"/>
    <w:bookmarkStart w:name="z108" w:id="110"/>
    <w:p>
      <w:pPr>
        <w:spacing w:after="0"/>
        <w:ind w:left="0"/>
        <w:jc w:val="left"/>
      </w:pPr>
      <w:r>
        <w:rPr>
          <w:rFonts w:ascii="Times New Roman"/>
          <w:b/>
          <w:i w:val="false"/>
          <w:color w:val="000000"/>
        </w:rPr>
        <w:t xml:space="preserve"> 
6. Байланыс ақпараты</w:t>
      </w:r>
    </w:p>
    <w:bookmarkEnd w:id="110"/>
    <w:p>
      <w:pPr>
        <w:spacing w:after="0"/>
        <w:ind w:left="0"/>
        <w:jc w:val="both"/>
      </w:pPr>
      <w:r>
        <w:rPr>
          <w:rFonts w:ascii="Times New Roman"/>
          <w:b w:val="false"/>
          <w:i w:val="false"/>
          <w:color w:val="000000"/>
          <w:sz w:val="28"/>
        </w:rPr>
        <w:t>      24. Басшылардың жұмысы мен қабылдау кестесі Әділет министрлігінің жұмыс кестесіне сәйкес жүргізіледі.</w:t>
      </w:r>
      <w:r>
        <w:br/>
      </w:r>
      <w:r>
        <w:rPr>
          <w:rFonts w:ascii="Times New Roman"/>
          <w:b w:val="false"/>
          <w:i w:val="false"/>
          <w:color w:val="000000"/>
          <w:sz w:val="28"/>
        </w:rPr>
        <w:t>
      Мемлекеттік қызмет көрсететін Комитет басшылары мен орындаушылардың байланыс деректері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109" w:id="111"/>
    <w:p>
      <w:pPr>
        <w:spacing w:after="0"/>
        <w:ind w:left="0"/>
        <w:jc w:val="both"/>
      </w:pPr>
      <w:r>
        <w:rPr>
          <w:rFonts w:ascii="Times New Roman"/>
          <w:b w:val="false"/>
          <w:i w:val="false"/>
          <w:color w:val="000000"/>
          <w:sz w:val="28"/>
        </w:rPr>
        <w:t>
                                 Туындыларды және сабақтас құқықтар</w:t>
      </w:r>
      <w:r>
        <w:br/>
      </w:r>
      <w:r>
        <w:rPr>
          <w:rFonts w:ascii="Times New Roman"/>
          <w:b w:val="false"/>
          <w:i w:val="false"/>
          <w:color w:val="000000"/>
          <w:sz w:val="28"/>
        </w:rPr>
        <w:t>
                                объектілерін пайдалануға лицензиялық</w:t>
      </w:r>
      <w:r>
        <w:br/>
      </w:r>
      <w:r>
        <w:rPr>
          <w:rFonts w:ascii="Times New Roman"/>
          <w:b w:val="false"/>
          <w:i w:val="false"/>
          <w:color w:val="000000"/>
          <w:sz w:val="28"/>
        </w:rPr>
        <w:t>
                                шарттарды мемлекеттік тіркеу бойынша</w:t>
      </w:r>
      <w:r>
        <w:br/>
      </w:r>
      <w:r>
        <w:rPr>
          <w:rFonts w:ascii="Times New Roman"/>
          <w:b w:val="false"/>
          <w:i w:val="false"/>
          <w:color w:val="000000"/>
          <w:sz w:val="28"/>
        </w:rPr>
        <w:t>
                                  мемлекеттік тіркеу қызмет көрсету</w:t>
      </w:r>
      <w:r>
        <w:br/>
      </w:r>
      <w:r>
        <w:rPr>
          <w:rFonts w:ascii="Times New Roman"/>
          <w:b w:val="false"/>
          <w:i w:val="false"/>
          <w:color w:val="000000"/>
          <w:sz w:val="28"/>
        </w:rPr>
        <w:t>
                                        стандартына 1-қосымша</w:t>
      </w:r>
    </w:p>
    <w:bookmarkEnd w:id="111"/>
    <w:p>
      <w:pPr>
        <w:spacing w:after="0"/>
        <w:ind w:left="0"/>
        <w:jc w:val="both"/>
      </w:pPr>
      <w:r>
        <w:rPr>
          <w:rFonts w:ascii="Times New Roman"/>
          <w:b/>
          <w:i w:val="false"/>
          <w:color w:val="000000"/>
          <w:sz w:val="28"/>
        </w:rPr>
        <w:t>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2233"/>
        <w:gridCol w:w="2233"/>
        <w:gridCol w:w="2193"/>
      </w:tblGrid>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w:t>
            </w:r>
            <w:r>
              <w:br/>
            </w:r>
            <w:r>
              <w:rPr>
                <w:rFonts w:ascii="Times New Roman"/>
                <w:b w:val="false"/>
                <w:i w:val="false"/>
                <w:color w:val="000000"/>
                <w:sz w:val="20"/>
              </w:rPr>
              <w:t>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тік жылда-</w:t>
            </w:r>
            <w:r>
              <w:br/>
            </w:r>
            <w:r>
              <w:rPr>
                <w:rFonts w:ascii="Times New Roman"/>
                <w:b w:val="false"/>
                <w:i w:val="false"/>
                <w:color w:val="000000"/>
                <w:sz w:val="20"/>
              </w:rPr>
              <w:t>
ғы ағымда-</w:t>
            </w:r>
            <w:r>
              <w:br/>
            </w:r>
            <w:r>
              <w:rPr>
                <w:rFonts w:ascii="Times New Roman"/>
                <w:b w:val="false"/>
                <w:i w:val="false"/>
                <w:color w:val="000000"/>
                <w:sz w:val="20"/>
              </w:rPr>
              <w:t>
ғы мәні</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 көрсетуді</w:t>
            </w:r>
            <w:r>
              <w:br/>
            </w:r>
            <w:r>
              <w:rPr>
                <w:rFonts w:ascii="Times New Roman"/>
                <w:b w:val="false"/>
                <w:i w:val="false"/>
                <w:color w:val="000000"/>
                <w:sz w:val="20"/>
              </w:rPr>
              <w:t>
ұсыну оқиғалары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 үшін кезекте 40 минуттан аспайтын уақыт күткен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w:t>
            </w:r>
            <w:r>
              <w:br/>
            </w:r>
            <w:r>
              <w:rPr>
                <w:rFonts w:ascii="Times New Roman"/>
                <w:b w:val="false"/>
                <w:i w:val="false"/>
                <w:color w:val="000000"/>
                <w:sz w:val="20"/>
              </w:rPr>
              <w:t>
процесінің сапасына қанағат-</w:t>
            </w:r>
            <w:r>
              <w:br/>
            </w:r>
            <w:r>
              <w:rPr>
                <w:rFonts w:ascii="Times New Roman"/>
                <w:b w:val="false"/>
                <w:i w:val="false"/>
                <w:color w:val="000000"/>
                <w:sz w:val="20"/>
              </w:rPr>
              <w:t>
танған тұтынушылардың %</w:t>
            </w:r>
            <w:r>
              <w:br/>
            </w:r>
            <w:r>
              <w:rPr>
                <w:rFonts w:ascii="Times New Roman"/>
                <w:b w:val="false"/>
                <w:i w:val="false"/>
                <w:color w:val="000000"/>
                <w:sz w:val="20"/>
              </w:rPr>
              <w:t xml:space="preserve">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 дұрыс ресімдел-</w:t>
            </w:r>
            <w:r>
              <w:br/>
            </w:r>
            <w:r>
              <w:rPr>
                <w:rFonts w:ascii="Times New Roman"/>
                <w:b w:val="false"/>
                <w:i w:val="false"/>
                <w:color w:val="000000"/>
                <w:sz w:val="20"/>
              </w:rPr>
              <w:t>
ген жағдайлары (жүргізілген</w:t>
            </w:r>
            <w:r>
              <w:br/>
            </w:r>
            <w:r>
              <w:rPr>
                <w:rFonts w:ascii="Times New Roman"/>
                <w:b w:val="false"/>
                <w:i w:val="false"/>
                <w:color w:val="000000"/>
                <w:sz w:val="20"/>
              </w:rPr>
              <w:t>
төлемдер, есеп айырысулар</w:t>
            </w:r>
            <w:r>
              <w:br/>
            </w:r>
            <w:r>
              <w:rPr>
                <w:rFonts w:ascii="Times New Roman"/>
                <w:b w:val="false"/>
                <w:i w:val="false"/>
                <w:color w:val="000000"/>
                <w:sz w:val="20"/>
              </w:rPr>
              <w:t>
және т.б.)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w:t>
            </w:r>
            <w:r>
              <w:br/>
            </w:r>
            <w:r>
              <w:rPr>
                <w:rFonts w:ascii="Times New Roman"/>
                <w:b w:val="false"/>
                <w:i w:val="false"/>
                <w:color w:val="000000"/>
                <w:sz w:val="20"/>
              </w:rPr>
              <w:t>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 құжаттарды дұрыс толтырған және бірінші тапсырған оқиғалардың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 көрсетулердің, ақпараттардың %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осы</w:t>
            </w:r>
            <w:r>
              <w:br/>
            </w:r>
            <w:r>
              <w:rPr>
                <w:rFonts w:ascii="Times New Roman"/>
                <w:b w:val="false"/>
                <w:i w:val="false"/>
                <w:color w:val="000000"/>
                <w:sz w:val="20"/>
              </w:rPr>
              <w:t>
түрі бойынша қызмет көрсетіл-</w:t>
            </w:r>
            <w:r>
              <w:br/>
            </w:r>
            <w:r>
              <w:rPr>
                <w:rFonts w:ascii="Times New Roman"/>
                <w:b w:val="false"/>
                <w:i w:val="false"/>
                <w:color w:val="000000"/>
                <w:sz w:val="20"/>
              </w:rPr>
              <w:t>
ген тұтынушылардың жалпы</w:t>
            </w:r>
            <w:r>
              <w:br/>
            </w:r>
            <w:r>
              <w:rPr>
                <w:rFonts w:ascii="Times New Roman"/>
                <w:b w:val="false"/>
                <w:i w:val="false"/>
                <w:color w:val="000000"/>
                <w:sz w:val="20"/>
              </w:rPr>
              <w:t>
санымен негізделген шағымдар-</w:t>
            </w:r>
            <w:r>
              <w:br/>
            </w:r>
            <w:r>
              <w:rPr>
                <w:rFonts w:ascii="Times New Roman"/>
                <w:b w:val="false"/>
                <w:i w:val="false"/>
                <w:color w:val="000000"/>
                <w:sz w:val="20"/>
              </w:rPr>
              <w:t>
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қанағаттандыр-</w:t>
            </w:r>
            <w:r>
              <w:br/>
            </w:r>
            <w:r>
              <w:rPr>
                <w:rFonts w:ascii="Times New Roman"/>
                <w:b w:val="false"/>
                <w:i w:val="false"/>
                <w:color w:val="000000"/>
                <w:sz w:val="20"/>
              </w:rPr>
              <w:t>
ылған негізді шағымдардың %</w:t>
            </w:r>
            <w:r>
              <w:br/>
            </w:r>
            <w:r>
              <w:rPr>
                <w:rFonts w:ascii="Times New Roman"/>
                <w:b w:val="false"/>
                <w:i w:val="false"/>
                <w:color w:val="000000"/>
                <w:sz w:val="20"/>
              </w:rPr>
              <w:t>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тәртібімен қанағаттандырылған тұтынушылардың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қанағаттанған тұтынушылардың % (үлесі)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w:t>
            </w:r>
            <w:r>
              <w:br/>
            </w:r>
            <w:r>
              <w:rPr>
                <w:rFonts w:ascii="Times New Roman"/>
                <w:b w:val="false"/>
                <w:i w:val="false"/>
                <w:color w:val="000000"/>
                <w:sz w:val="20"/>
              </w:rPr>
              <w:t>
лылығына қанағаттанған тұты-</w:t>
            </w:r>
            <w:r>
              <w:br/>
            </w:r>
            <w:r>
              <w:rPr>
                <w:rFonts w:ascii="Times New Roman"/>
                <w:b w:val="false"/>
                <w:i w:val="false"/>
                <w:color w:val="000000"/>
                <w:sz w:val="20"/>
              </w:rPr>
              <w:t>
нушылар %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12"/>
    <w:p>
      <w:pPr>
        <w:spacing w:after="0"/>
        <w:ind w:left="0"/>
        <w:jc w:val="both"/>
      </w:pPr>
      <w:r>
        <w:rPr>
          <w:rFonts w:ascii="Times New Roman"/>
          <w:b w:val="false"/>
          <w:i w:val="false"/>
          <w:color w:val="000000"/>
          <w:sz w:val="28"/>
        </w:rPr>
        <w:t>
                                  Туындыларды және сабақтас құқықтар</w:t>
      </w:r>
      <w:r>
        <w:br/>
      </w:r>
      <w:r>
        <w:rPr>
          <w:rFonts w:ascii="Times New Roman"/>
          <w:b w:val="false"/>
          <w:i w:val="false"/>
          <w:color w:val="000000"/>
          <w:sz w:val="28"/>
        </w:rPr>
        <w:t>
                               объектілерін пайдалануға лицензиялық</w:t>
      </w:r>
      <w:r>
        <w:br/>
      </w:r>
      <w:r>
        <w:rPr>
          <w:rFonts w:ascii="Times New Roman"/>
          <w:b w:val="false"/>
          <w:i w:val="false"/>
          <w:color w:val="000000"/>
          <w:sz w:val="28"/>
        </w:rPr>
        <w:t>
                               шарттарды мемлекеттік тіркеу бойынша</w:t>
      </w:r>
      <w:r>
        <w:br/>
      </w:r>
      <w:r>
        <w:rPr>
          <w:rFonts w:ascii="Times New Roman"/>
          <w:b w:val="false"/>
          <w:i w:val="false"/>
          <w:color w:val="000000"/>
          <w:sz w:val="28"/>
        </w:rPr>
        <w:t>
                                мемлекеттік тіркеу қызмет көрсету</w:t>
      </w:r>
      <w:r>
        <w:br/>
      </w:r>
      <w:r>
        <w:rPr>
          <w:rFonts w:ascii="Times New Roman"/>
          <w:b w:val="false"/>
          <w:i w:val="false"/>
          <w:color w:val="000000"/>
          <w:sz w:val="28"/>
        </w:rPr>
        <w:t>
                                      стандартына 2-қосымша</w:t>
      </w:r>
    </w:p>
    <w:bookmarkEnd w:id="112"/>
    <w:p>
      <w:pPr>
        <w:spacing w:after="0"/>
        <w:ind w:left="0"/>
        <w:jc w:val="left"/>
      </w:pPr>
      <w:r>
        <w:rPr>
          <w:rFonts w:ascii="Times New Roman"/>
          <w:b/>
          <w:i w:val="false"/>
          <w:color w:val="000000"/>
        </w:rPr>
        <w:t xml:space="preserve"> Қазақстан Республикасы Әділет министрлігі</w:t>
      </w:r>
      <w:r>
        <w:br/>
      </w:r>
      <w:r>
        <w:rPr>
          <w:rFonts w:ascii="Times New Roman"/>
          <w:b/>
          <w:i w:val="false"/>
          <w:color w:val="000000"/>
        </w:rPr>
        <w:t>
Қазақстан Республикасы Әділет министрлігі Зияткерлік меншік</w:t>
      </w:r>
      <w:r>
        <w:br/>
      </w:r>
      <w:r>
        <w:rPr>
          <w:rFonts w:ascii="Times New Roman"/>
          <w:b/>
          <w:i w:val="false"/>
          <w:color w:val="000000"/>
        </w:rPr>
        <w:t xml:space="preserve">
құқығы комитетінің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793"/>
        <w:gridCol w:w="1613"/>
        <w:gridCol w:w="2373"/>
        <w:gridCol w:w="399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w:t>
            </w:r>
            <w:r>
              <w:br/>
            </w:r>
            <w:r>
              <w:rPr>
                <w:rFonts w:ascii="Times New Roman"/>
                <w:b w:val="false"/>
                <w:i w:val="false"/>
                <w:color w:val="000000"/>
                <w:sz w:val="20"/>
              </w:rPr>
              <w:t>
нөмері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уақыты</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r>
              <w:br/>
            </w:r>
            <w:r>
              <w:rPr>
                <w:rFonts w:ascii="Times New Roman"/>
                <w:b w:val="false"/>
                <w:i w:val="false"/>
                <w:color w:val="000000"/>
                <w:sz w:val="20"/>
              </w:rPr>
              <w:t>
16.00-ден 18.00-ге дейін;</w:t>
            </w:r>
            <w:r>
              <w:br/>
            </w:r>
            <w:r>
              <w:rPr>
                <w:rFonts w:ascii="Times New Roman"/>
                <w:b w:val="false"/>
                <w:i w:val="false"/>
                <w:color w:val="000000"/>
                <w:sz w:val="20"/>
              </w:rPr>
              <w:t>
бейсенбі</w:t>
            </w:r>
            <w:r>
              <w:br/>
            </w:r>
            <w:r>
              <w:rPr>
                <w:rFonts w:ascii="Times New Roman"/>
                <w:b w:val="false"/>
                <w:i w:val="false"/>
                <w:color w:val="000000"/>
                <w:sz w:val="20"/>
              </w:rPr>
              <w:t>
10.00-ден 12.00-ге дейін</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ететін</w:t>
            </w:r>
            <w:r>
              <w:br/>
            </w:r>
            <w:r>
              <w:rPr>
                <w:rFonts w:ascii="Times New Roman"/>
                <w:b w:val="false"/>
                <w:i w:val="false"/>
                <w:color w:val="000000"/>
                <w:sz w:val="20"/>
              </w:rPr>
              <w:t>
Комитет төрағасы-</w:t>
            </w:r>
            <w:r>
              <w:br/>
            </w:r>
            <w:r>
              <w:rPr>
                <w:rFonts w:ascii="Times New Roman"/>
                <w:b w:val="false"/>
                <w:i w:val="false"/>
                <w:color w:val="000000"/>
                <w:sz w:val="20"/>
              </w:rPr>
              <w:t>
ның орынбасары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74-07-49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w:t>
            </w:r>
            <w:r>
              <w:br/>
            </w:r>
            <w:r>
              <w:rPr>
                <w:rFonts w:ascii="Times New Roman"/>
                <w:b w:val="false"/>
                <w:i w:val="false"/>
                <w:color w:val="000000"/>
                <w:sz w:val="20"/>
              </w:rPr>
              <w:t>
10.00-ден 12.00-ге</w:t>
            </w:r>
            <w:r>
              <w:br/>
            </w:r>
            <w:r>
              <w:rPr>
                <w:rFonts w:ascii="Times New Roman"/>
                <w:b w:val="false"/>
                <w:i w:val="false"/>
                <w:color w:val="000000"/>
                <w:sz w:val="20"/>
              </w:rPr>
              <w:t>
дейін</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ететін Комитеттің басқар-</w:t>
            </w:r>
            <w:r>
              <w:br/>
            </w:r>
            <w:r>
              <w:rPr>
                <w:rFonts w:ascii="Times New Roman"/>
                <w:b w:val="false"/>
                <w:i w:val="false"/>
                <w:color w:val="000000"/>
                <w:sz w:val="20"/>
              </w:rPr>
              <w:t>
ма бастығы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дейін.</w:t>
            </w:r>
          </w:p>
        </w:tc>
      </w:tr>
      <w:tr>
        <w:trPr>
          <w:trHeight w:val="21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Туындыларға құқық-</w:t>
            </w:r>
            <w:r>
              <w:br/>
            </w:r>
            <w:r>
              <w:rPr>
                <w:rFonts w:ascii="Times New Roman"/>
                <w:b w:val="false"/>
                <w:i w:val="false"/>
                <w:color w:val="000000"/>
                <w:sz w:val="20"/>
              </w:rPr>
              <w:t>
ты тіркеу, аумақ-</w:t>
            </w:r>
            <w:r>
              <w:br/>
            </w:r>
            <w:r>
              <w:rPr>
                <w:rFonts w:ascii="Times New Roman"/>
                <w:b w:val="false"/>
                <w:i w:val="false"/>
                <w:color w:val="000000"/>
                <w:sz w:val="20"/>
              </w:rPr>
              <w:t>
тық әділет орган-</w:t>
            </w:r>
            <w:r>
              <w:br/>
            </w:r>
            <w:r>
              <w:rPr>
                <w:rFonts w:ascii="Times New Roman"/>
                <w:b w:val="false"/>
                <w:i w:val="false"/>
                <w:color w:val="000000"/>
                <w:sz w:val="20"/>
              </w:rPr>
              <w:t>
дармен өзара іс-</w:t>
            </w:r>
            <w:r>
              <w:br/>
            </w:r>
            <w:r>
              <w:rPr>
                <w:rFonts w:ascii="Times New Roman"/>
                <w:b w:val="false"/>
                <w:i w:val="false"/>
                <w:color w:val="000000"/>
                <w:sz w:val="20"/>
              </w:rPr>
              <w:t>
қимыл бөлімінің</w:t>
            </w:r>
            <w:r>
              <w:br/>
            </w:r>
            <w:r>
              <w:rPr>
                <w:rFonts w:ascii="Times New Roman"/>
                <w:b w:val="false"/>
                <w:i w:val="false"/>
                <w:color w:val="000000"/>
                <w:sz w:val="20"/>
              </w:rPr>
              <w:t xml:space="preserve">
бастығы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74-07-73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xml:space="preserve">
дейін </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xml:space="preserve">
дейін.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Туындыларға құқық-</w:t>
            </w:r>
            <w:r>
              <w:br/>
            </w:r>
            <w:r>
              <w:rPr>
                <w:rFonts w:ascii="Times New Roman"/>
                <w:b w:val="false"/>
                <w:i w:val="false"/>
                <w:color w:val="000000"/>
                <w:sz w:val="20"/>
              </w:rPr>
              <w:t>
ты тіркеу, аумақ-</w:t>
            </w:r>
            <w:r>
              <w:br/>
            </w:r>
            <w:r>
              <w:rPr>
                <w:rFonts w:ascii="Times New Roman"/>
                <w:b w:val="false"/>
                <w:i w:val="false"/>
                <w:color w:val="000000"/>
                <w:sz w:val="20"/>
              </w:rPr>
              <w:t>
тық әділет орган-</w:t>
            </w:r>
            <w:r>
              <w:br/>
            </w:r>
            <w:r>
              <w:rPr>
                <w:rFonts w:ascii="Times New Roman"/>
                <w:b w:val="false"/>
                <w:i w:val="false"/>
                <w:color w:val="000000"/>
                <w:sz w:val="20"/>
              </w:rPr>
              <w:t>
дармен өзара іс-</w:t>
            </w:r>
            <w:r>
              <w:br/>
            </w:r>
            <w:r>
              <w:rPr>
                <w:rFonts w:ascii="Times New Roman"/>
                <w:b w:val="false"/>
                <w:i w:val="false"/>
                <w:color w:val="000000"/>
                <w:sz w:val="20"/>
              </w:rPr>
              <w:t>
қимыл бөлімінің</w:t>
            </w:r>
            <w:r>
              <w:br/>
            </w:r>
            <w:r>
              <w:rPr>
                <w:rFonts w:ascii="Times New Roman"/>
                <w:b w:val="false"/>
                <w:i w:val="false"/>
                <w:color w:val="000000"/>
                <w:sz w:val="20"/>
              </w:rPr>
              <w:t xml:space="preserve">
маманы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74-07-53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xml:space="preserve">
дейін.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xml:space="preserve">
дейін </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дейін.</w:t>
            </w:r>
          </w:p>
        </w:tc>
      </w:tr>
    </w:tbl>
    <w:bookmarkStart w:name="z111" w:id="1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319 бұйрығына     </w:t>
      </w:r>
      <w:r>
        <w:br/>
      </w:r>
      <w:r>
        <w:rPr>
          <w:rFonts w:ascii="Times New Roman"/>
          <w:b w:val="false"/>
          <w:i w:val="false"/>
          <w:color w:val="000000"/>
          <w:sz w:val="28"/>
        </w:rPr>
        <w:t xml:space="preserve">
5-қосымша        </w:t>
      </w:r>
    </w:p>
    <w:bookmarkEnd w:id="113"/>
    <w:p>
      <w:pPr>
        <w:spacing w:after="0"/>
        <w:ind w:left="0"/>
        <w:jc w:val="left"/>
      </w:pPr>
      <w:r>
        <w:rPr>
          <w:rFonts w:ascii="Times New Roman"/>
          <w:b/>
          <w:i w:val="false"/>
          <w:color w:val="000000"/>
        </w:rPr>
        <w:t xml:space="preserve"> Өнеркәсіптік меншік объектілеріне лицензиялық,</w:t>
      </w:r>
      <w:r>
        <w:br/>
      </w:r>
      <w:r>
        <w:rPr>
          <w:rFonts w:ascii="Times New Roman"/>
          <w:b/>
          <w:i w:val="false"/>
          <w:color w:val="000000"/>
        </w:rPr>
        <w:t>
сублицензиялық шарттарды тіркеу бойынша мемлекеттік</w:t>
      </w:r>
      <w:r>
        <w:br/>
      </w:r>
      <w:r>
        <w:rPr>
          <w:rFonts w:ascii="Times New Roman"/>
          <w:b/>
          <w:i w:val="false"/>
          <w:color w:val="000000"/>
        </w:rPr>
        <w:t>
қызмет көрсету стандарты 1. Жалпы ереже</w:t>
      </w:r>
    </w:p>
    <w:p>
      <w:pPr>
        <w:spacing w:after="0"/>
        <w:ind w:left="0"/>
        <w:jc w:val="both"/>
      </w:pPr>
      <w:r>
        <w:rPr>
          <w:rFonts w:ascii="Times New Roman"/>
          <w:b w:val="false"/>
          <w:i w:val="false"/>
          <w:color w:val="000000"/>
          <w:sz w:val="28"/>
        </w:rPr>
        <w:t>      1. Өнеркәсіптік меншік объектілерін пайдалануға арналған лицензиялық, сублицензиялық шарттарды тіркеу - лицензиялық, сублицензиялық шарттар бойынша өнеркәсіптік меншік объектілерін пайдалану құқығын беру фактілерін мемлекеттің тануы мен растау және тіркелген лицензиялық шарттарды, сублицензиялық шарттарды тізілімге енгізу рәсімі.</w:t>
      </w:r>
    </w:p>
    <w:bookmarkStart w:name="z112" w:id="114"/>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bookmarkEnd w:id="114"/>
    <w:bookmarkStart w:name="z113" w:id="115"/>
    <w:p>
      <w:pPr>
        <w:spacing w:after="0"/>
        <w:ind w:left="0"/>
        <w:jc w:val="both"/>
      </w:pPr>
      <w:r>
        <w:rPr>
          <w:rFonts w:ascii="Times New Roman"/>
          <w:b w:val="false"/>
          <w:i w:val="false"/>
          <w:color w:val="000000"/>
          <w:sz w:val="28"/>
        </w:rPr>
        <w:t>
      3. Мемлекеттік қызмет Қазақстан Республикасы Азаматтық кодексінің </w:t>
      </w:r>
      <w:r>
        <w:rPr>
          <w:rFonts w:ascii="Times New Roman"/>
          <w:b w:val="false"/>
          <w:i w:val="false"/>
          <w:color w:val="000000"/>
          <w:sz w:val="28"/>
        </w:rPr>
        <w:t>79</w:t>
      </w:r>
      <w:r>
        <w:rPr>
          <w:rFonts w:ascii="Times New Roman"/>
          <w:b w:val="false"/>
          <w:i w:val="false"/>
          <w:color w:val="000000"/>
          <w:sz w:val="28"/>
        </w:rPr>
        <w:t>,</w:t>
      </w:r>
      <w:r>
        <w:rPr>
          <w:rFonts w:ascii="Times New Roman"/>
          <w:b w:val="false"/>
          <w:i w:val="false"/>
          <w:color w:val="000000"/>
          <w:sz w:val="28"/>
        </w:rPr>
        <w:t xml:space="preserve"> 299-326</w:t>
      </w:r>
      <w:r>
        <w:rPr>
          <w:rFonts w:ascii="Times New Roman"/>
          <w:b w:val="false"/>
          <w:i w:val="false"/>
          <w:color w:val="000000"/>
          <w:sz w:val="28"/>
        </w:rPr>
        <w:t>, </w:t>
      </w:r>
      <w:r>
        <w:rPr>
          <w:rFonts w:ascii="Times New Roman"/>
          <w:b w:val="false"/>
          <w:i w:val="false"/>
          <w:color w:val="000000"/>
          <w:sz w:val="28"/>
        </w:rPr>
        <w:t>896-909</w:t>
      </w:r>
      <w:r>
        <w:rPr>
          <w:rFonts w:ascii="Times New Roman"/>
          <w:b w:val="false"/>
          <w:i w:val="false"/>
          <w:color w:val="000000"/>
          <w:sz w:val="28"/>
        </w:rPr>
        <w:t>, </w:t>
      </w:r>
      <w:r>
        <w:rPr>
          <w:rFonts w:ascii="Times New Roman"/>
          <w:b w:val="false"/>
          <w:i w:val="false"/>
          <w:color w:val="000000"/>
          <w:sz w:val="28"/>
        </w:rPr>
        <w:t>1001</w:t>
      </w:r>
      <w:r>
        <w:rPr>
          <w:rFonts w:ascii="Times New Roman"/>
          <w:b w:val="false"/>
          <w:i w:val="false"/>
          <w:color w:val="000000"/>
          <w:sz w:val="28"/>
        </w:rPr>
        <w:t>, </w:t>
      </w:r>
      <w:r>
        <w:rPr>
          <w:rFonts w:ascii="Times New Roman"/>
          <w:b w:val="false"/>
          <w:i w:val="false"/>
          <w:color w:val="000000"/>
          <w:sz w:val="28"/>
        </w:rPr>
        <w:t>1031-баптарына</w:t>
      </w:r>
      <w:r>
        <w:rPr>
          <w:rFonts w:ascii="Times New Roman"/>
          <w:b w:val="false"/>
          <w:i w:val="false"/>
          <w:color w:val="000000"/>
          <w:sz w:val="28"/>
        </w:rPr>
        <w:t>, "Патент заңы"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1-4 тармақтарына, "Тауар таңбалары, қызмет көрсету таңбалары және тауар шығарылған жерлердің атаулары туралы" Қазақстан Республикасы Заңының </w:t>
      </w:r>
      <w:r>
        <w:rPr>
          <w:rFonts w:ascii="Times New Roman"/>
          <w:b w:val="false"/>
          <w:i w:val="false"/>
          <w:color w:val="000000"/>
          <w:sz w:val="28"/>
        </w:rPr>
        <w:t>21-бабы</w:t>
      </w:r>
      <w:r>
        <w:rPr>
          <w:rFonts w:ascii="Times New Roman"/>
          <w:b w:val="false"/>
          <w:i w:val="false"/>
          <w:color w:val="000000"/>
          <w:sz w:val="28"/>
        </w:rPr>
        <w:t xml:space="preserve"> 2, 3 тармақтарына, Интегралдық микросхемалар топологияларын құқықтық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"Селекциялық жетістіктерді қорғау туралы" Қазақстан Республикасы Заңының </w:t>
      </w:r>
      <w:r>
        <w:rPr>
          <w:rFonts w:ascii="Times New Roman"/>
          <w:b w:val="false"/>
          <w:i w:val="false"/>
          <w:color w:val="000000"/>
          <w:sz w:val="28"/>
        </w:rPr>
        <w:t>18, 19, 20-баптарына</w:t>
      </w:r>
      <w:r>
        <w:rPr>
          <w:rFonts w:ascii="Times New Roman"/>
          <w:b w:val="false"/>
          <w:i w:val="false"/>
          <w:color w:val="000000"/>
          <w:sz w:val="28"/>
        </w:rPr>
        <w:t>, "Акционерлік қоғамдар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"Жауапкершілігі шектеулі және қосымша жауапкершілігі бар серіктестіктер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"Өнеркәсіптік меншік объектілерін пайдалануға лицензиялық, сублицензиялық шарттарды тіркеу нұсқаулығын бекіту туралы" Қазақстан Республикасының Нормативтік құқықтық кесімдерді тіркеу тізілімінде N 4647 болып тіркелген Қазақстан Республикасы Әділет министрлігінің Зияткерлік меншік құқығы комитеті Төрағасының 2007 жылғы 24 сәуірдегі </w:t>
      </w:r>
      <w:r>
        <w:rPr>
          <w:rFonts w:ascii="Times New Roman"/>
          <w:b w:val="false"/>
          <w:i w:val="false"/>
          <w:color w:val="000000"/>
          <w:sz w:val="28"/>
        </w:rPr>
        <w:t>N 57-н.қ.</w:t>
      </w:r>
      <w:r>
        <w:rPr>
          <w:rFonts w:ascii="Times New Roman"/>
          <w:b w:val="false"/>
          <w:i w:val="false"/>
          <w:color w:val="000000"/>
          <w:sz w:val="28"/>
        </w:rPr>
        <w:t xml:space="preserve"> бұйрығына сәйкес көрсетіледі.</w:t>
      </w:r>
    </w:p>
    <w:bookmarkEnd w:id="115"/>
    <w:bookmarkStart w:name="z114" w:id="116"/>
    <w:p>
      <w:pPr>
        <w:spacing w:after="0"/>
        <w:ind w:left="0"/>
        <w:jc w:val="both"/>
      </w:pPr>
      <w:r>
        <w:rPr>
          <w:rFonts w:ascii="Times New Roman"/>
          <w:b w:val="false"/>
          <w:i w:val="false"/>
          <w:color w:val="000000"/>
          <w:sz w:val="28"/>
        </w:rPr>
        <w:t>
      4. Мемлекеттік қызметті Қазақстан Республикасы Әділет министрлігінің Зияткерлік меншік құқығы комитеті (бұдан әрі - Комитет) және»"Ұлттық зияткерлік меншік институты" Республикалық мемлекеттік қазыналық кәсіпорны (бұдан әрі - сараптама жасау ұйымы) көрсетеді.</w:t>
      </w:r>
      <w:r>
        <w:br/>
      </w:r>
      <w:r>
        <w:rPr>
          <w:rFonts w:ascii="Times New Roman"/>
          <w:b w:val="false"/>
          <w:i w:val="false"/>
          <w:color w:val="000000"/>
          <w:sz w:val="28"/>
        </w:rPr>
        <w:t xml:space="preserve">
      Мемлекеттік қызмет көрсету орны: Астана қаласы, Сол жағалау, Министрліктер үйі, Комитеттің веб-сайты: </w:t>
      </w:r>
      <w:r>
        <w:rPr>
          <w:rFonts w:ascii="Times New Roman"/>
          <w:b w:val="false"/>
          <w:i w:val="false"/>
          <w:color w:val="000000"/>
          <w:sz w:val="28"/>
          <w:u w:val="single"/>
        </w:rPr>
        <w:t>www.intellkaz.k</w:t>
      </w:r>
      <w:r>
        <w:rPr>
          <w:rFonts w:ascii="Times New Roman"/>
          <w:b w:val="false"/>
          <w:i w:val="false"/>
          <w:color w:val="000000"/>
          <w:sz w:val="28"/>
        </w:rPr>
        <w:t xml:space="preserve">z және сараптама жасау ұйымының: </w:t>
      </w:r>
      <w:r>
        <w:rPr>
          <w:rFonts w:ascii="Times New Roman"/>
          <w:b w:val="false"/>
          <w:i w:val="false"/>
          <w:color w:val="000000"/>
          <w:sz w:val="28"/>
          <w:u w:val="single"/>
        </w:rPr>
        <w:t>www.kazpatent.kz</w:t>
      </w:r>
      <w:r>
        <w:rPr>
          <w:rFonts w:ascii="Times New Roman"/>
          <w:b w:val="false"/>
          <w:i w:val="false"/>
          <w:color w:val="000000"/>
          <w:sz w:val="28"/>
        </w:rPr>
        <w:t>.</w:t>
      </w:r>
    </w:p>
    <w:bookmarkEnd w:id="116"/>
    <w:bookmarkStart w:name="z115" w:id="117"/>
    <w:p>
      <w:pPr>
        <w:spacing w:after="0"/>
        <w:ind w:left="0"/>
        <w:jc w:val="both"/>
      </w:pPr>
      <w:r>
        <w:rPr>
          <w:rFonts w:ascii="Times New Roman"/>
          <w:b w:val="false"/>
          <w:i w:val="false"/>
          <w:color w:val="000000"/>
          <w:sz w:val="28"/>
        </w:rPr>
        <w:t>
      5. Көрсетілетін мемлекеттік қызметтің аяқталу нысаны лицензиялық, сублицензиялық шарттарды тіркеу туралы шешім болып табылады.</w:t>
      </w:r>
    </w:p>
    <w:bookmarkEnd w:id="117"/>
    <w:bookmarkStart w:name="z116" w:id="118"/>
    <w:p>
      <w:pPr>
        <w:spacing w:after="0"/>
        <w:ind w:left="0"/>
        <w:jc w:val="both"/>
      </w:pPr>
      <w:r>
        <w:rPr>
          <w:rFonts w:ascii="Times New Roman"/>
          <w:b w:val="false"/>
          <w:i w:val="false"/>
          <w:color w:val="000000"/>
          <w:sz w:val="28"/>
        </w:rPr>
        <w:t>
      6. Патент иеленуші рұқсатымен лицензиялық шарттың негізінде патент иесі болып табылмайтын кез-келген тұлға қорғалатын өнеркәсіптік меншік объектісін пайдалана алады.</w:t>
      </w:r>
    </w:p>
    <w:bookmarkEnd w:id="118"/>
    <w:bookmarkStart w:name="z117" w:id="119"/>
    <w:p>
      <w:pPr>
        <w:spacing w:after="0"/>
        <w:ind w:left="0"/>
        <w:jc w:val="both"/>
      </w:pPr>
      <w:r>
        <w:rPr>
          <w:rFonts w:ascii="Times New Roman"/>
          <w:b w:val="false"/>
          <w:i w:val="false"/>
          <w:color w:val="000000"/>
          <w:sz w:val="28"/>
        </w:rPr>
        <w:t>
      7. Лицензиялық шарт пен сублицензиялық шарт соған қатысты шарт жасалатын өнеркәсiптiк меншiк объектiсiне ерекше құқық күшiнде болатын мерзiм iшiндегi кез келген уақытта жасалуы мүмкiн.</w:t>
      </w:r>
      <w:r>
        <w:br/>
      </w:r>
      <w:r>
        <w:rPr>
          <w:rFonts w:ascii="Times New Roman"/>
          <w:b w:val="false"/>
          <w:i w:val="false"/>
          <w:color w:val="000000"/>
          <w:sz w:val="28"/>
        </w:rPr>
        <w:t>
      Сараптама жасау ұйымы құжаттар тізбесі ұсынылған соң:</w:t>
      </w:r>
      <w:r>
        <w:br/>
      </w:r>
      <w:r>
        <w:rPr>
          <w:rFonts w:ascii="Times New Roman"/>
          <w:b w:val="false"/>
          <w:i w:val="false"/>
          <w:color w:val="000000"/>
          <w:sz w:val="28"/>
        </w:rPr>
        <w:t>
      өтініш келіп түскен күннен бастап жиырма жұмыс күн ішінде келіп түскен құжаттарға алдын ала сараптама жүргізеді, оның барысында қажетті құжаттардың бар болуы және оларға қойылған талаптардың сақталуы тексеріледі, өтінішке қоса берілетін шарт материалдарында сараптаманы жүргізу төлемін растайтын құжат болмаған жағдайында, өтініш берушіге төлем есебі беріледі. Бұл ретте аталған мерзімдер сараптама жасау ұйымына төлемнің келіп түскен күнінен бастап есептелінеді.</w:t>
      </w:r>
      <w:r>
        <w:br/>
      </w:r>
      <w:r>
        <w:rPr>
          <w:rFonts w:ascii="Times New Roman"/>
          <w:b w:val="false"/>
          <w:i w:val="false"/>
          <w:color w:val="000000"/>
          <w:sz w:val="28"/>
        </w:rPr>
        <w:t>
      Келісім-шарттың қарауға қабылданған материалдарына бір ай мерзім ішінде олардың мәні бойынша сараптама жүргізіледі, соның барысында шарт құжаттарына Қазақстан Республикасының қолданыстағы заңнамаларына сәйкес зерттеу жүргізіледі.</w:t>
      </w:r>
      <w:r>
        <w:br/>
      </w:r>
      <w:r>
        <w:rPr>
          <w:rFonts w:ascii="Times New Roman"/>
          <w:b w:val="false"/>
          <w:i w:val="false"/>
          <w:color w:val="000000"/>
          <w:sz w:val="28"/>
        </w:rPr>
        <w:t>
      Құжаттарды рәсімдеу талаптарын бұзған жағдайда немесе шартты тіркеуге кедергі жасайтын, бірақ осы кемшіліктерді жоюға болатын негіздер (соған қатысты шарт жасалатын патентке арналған ерекше құқықтың қолданылуының тоқтауы; күште қалуына төлемдер жүргізілмеген және төлемнің жеңілдік мерзіміндегі қорғау құжаттары (6 айдан аспағанда); Қазақстан Республикасының </w:t>
      </w:r>
      <w:r>
        <w:rPr>
          <w:rFonts w:ascii="Times New Roman"/>
          <w:b w:val="false"/>
          <w:i w:val="false"/>
          <w:color w:val="000000"/>
          <w:sz w:val="28"/>
        </w:rPr>
        <w:t>заңнамаларында</w:t>
      </w:r>
      <w:r>
        <w:rPr>
          <w:rFonts w:ascii="Times New Roman"/>
          <w:b w:val="false"/>
          <w:i w:val="false"/>
          <w:color w:val="000000"/>
          <w:sz w:val="28"/>
        </w:rPr>
        <w:t xml:space="preserve"> көзделген негiздердiң, өнеркәсiптiк меншiк объектiсiн пайдалануға арналған лицензия беруге кедергi келтiретiн, бұрын жасалған шарт бойынша қабылданған мiндеттемелердiң болуы; шартта Қазақстан Республикаларының заңнамаларына және Қазақстан Республикасы қатысатын халықаралық шарттарға қайшы келетiн ережелердiң болуы) болған жағдайында, өтініш берушіге жіберілген күннен бастап үш ай ішінде жетіспейтін немесе түзетілген құжаттарды беруге немесе қажетті өзгерістер мен толықтыруларды енгізуге ұсынысы бар сұраным жіберіледі. Бұл ретте сараптаманың мәні бойынша жүргізілетін мерзімдер жетіспейтін немесе түзетілген құжаттарды өткізген күннен бастап есептеледі.</w:t>
      </w:r>
      <w:r>
        <w:br/>
      </w:r>
      <w:r>
        <w:rPr>
          <w:rFonts w:ascii="Times New Roman"/>
          <w:b w:val="false"/>
          <w:i w:val="false"/>
          <w:color w:val="000000"/>
          <w:sz w:val="28"/>
        </w:rPr>
        <w:t>
      Егер сараптама жүргізу барысында, сараптама жасау ұйымының бөлімінен жеке мәселелер бойынша қорытынды алу қажеттілігі туындаған жағдайда сараптама жасау мерзімі қорытындыны ұсыну күнінен есептеледі. Қорытындыны ұсыну мерзімі сауал түскен күннен он бес күнді құрайды.</w:t>
      </w:r>
    </w:p>
    <w:bookmarkEnd w:id="119"/>
    <w:bookmarkStart w:name="z118" w:id="120"/>
    <w:p>
      <w:pPr>
        <w:spacing w:after="0"/>
        <w:ind w:left="0"/>
        <w:jc w:val="both"/>
      </w:pPr>
      <w:r>
        <w:rPr>
          <w:rFonts w:ascii="Times New Roman"/>
          <w:b w:val="false"/>
          <w:i w:val="false"/>
          <w:color w:val="000000"/>
          <w:sz w:val="28"/>
        </w:rPr>
        <w:t>
      8.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499-1-бабына</w:t>
      </w:r>
      <w:r>
        <w:rPr>
          <w:rFonts w:ascii="Times New Roman"/>
          <w:b w:val="false"/>
          <w:i w:val="false"/>
          <w:color w:val="000000"/>
          <w:sz w:val="28"/>
        </w:rPr>
        <w:t xml:space="preserve"> сәйкес, өнеркәсiптiк меншiк объектiлерiн пайдалануға байланысты басқаға беру, кепiл шарттарын, лицензиялық, сублицензиялық шарттарды тiркегенi үшiн, айлық есептік көрсеткіштен 150 % көлемінде мемлекеттік баж салығы алынады. </w:t>
      </w:r>
      <w:r>
        <w:rPr>
          <w:rFonts w:ascii="Times New Roman"/>
          <w:b w:val="false"/>
          <w:i w:val="false"/>
          <w:color w:val="000000"/>
          <w:sz w:val="28"/>
        </w:rPr>
        <w:t>Қараныз K080000099</w:t>
      </w:r>
    </w:p>
    <w:bookmarkEnd w:id="120"/>
    <w:bookmarkStart w:name="z119" w:id="121"/>
    <w:p>
      <w:pPr>
        <w:spacing w:after="0"/>
        <w:ind w:left="0"/>
        <w:jc w:val="both"/>
      </w:pPr>
      <w:r>
        <w:rPr>
          <w:rFonts w:ascii="Times New Roman"/>
          <w:b w:val="false"/>
          <w:i w:val="false"/>
          <w:color w:val="000000"/>
          <w:sz w:val="28"/>
        </w:rPr>
        <w:t>
      9. Мемлекеттік қызметті көрсету туралы толық ақпарат осы стандарттың 4-тармағында көрсетілген.</w:t>
      </w:r>
    </w:p>
    <w:bookmarkEnd w:id="121"/>
    <w:bookmarkStart w:name="z120" w:id="122"/>
    <w:p>
      <w:pPr>
        <w:spacing w:after="0"/>
        <w:ind w:left="0"/>
        <w:jc w:val="both"/>
      </w:pPr>
      <w:r>
        <w:rPr>
          <w:rFonts w:ascii="Times New Roman"/>
          <w:b w:val="false"/>
          <w:i w:val="false"/>
          <w:color w:val="000000"/>
          <w:sz w:val="28"/>
        </w:rPr>
        <w:t>
      10. Мемлекеттік қызмет көрсету сенбі және жексенбі күндерді қоспағанда, күн сайын ұсынылады. Құжаттарды қабылдау сағат 9-00-ден 19-00-дейін, түскі асқа үзіліс уақыты сағат 13.00-ден-15.00 дейін жүзеге асырылады. Алдын ала жазылу жүргізілмейді.</w:t>
      </w:r>
    </w:p>
    <w:bookmarkEnd w:id="122"/>
    <w:bookmarkStart w:name="z121" w:id="123"/>
    <w:p>
      <w:pPr>
        <w:spacing w:after="0"/>
        <w:ind w:left="0"/>
        <w:jc w:val="both"/>
      </w:pPr>
      <w:r>
        <w:rPr>
          <w:rFonts w:ascii="Times New Roman"/>
          <w:b w:val="false"/>
          <w:i w:val="false"/>
          <w:color w:val="000000"/>
          <w:sz w:val="28"/>
        </w:rPr>
        <w:t>
      11. Келушілер үшін күту залы көзделмеген.</w:t>
      </w:r>
    </w:p>
    <w:bookmarkEnd w:id="123"/>
    <w:bookmarkStart w:name="z122" w:id="124"/>
    <w:p>
      <w:pPr>
        <w:spacing w:after="0"/>
        <w:ind w:left="0"/>
        <w:jc w:val="left"/>
      </w:pPr>
      <w:r>
        <w:rPr>
          <w:rFonts w:ascii="Times New Roman"/>
          <w:b/>
          <w:i w:val="false"/>
          <w:color w:val="000000"/>
        </w:rPr>
        <w:t xml:space="preserve"> 
2. Мемлекеттік қызмет көрсету тәртібі</w:t>
      </w:r>
    </w:p>
    <w:bookmarkEnd w:id="124"/>
    <w:p>
      <w:pPr>
        <w:spacing w:after="0"/>
        <w:ind w:left="0"/>
        <w:jc w:val="both"/>
      </w:pPr>
      <w:r>
        <w:rPr>
          <w:rFonts w:ascii="Times New Roman"/>
          <w:b w:val="false"/>
          <w:i w:val="false"/>
          <w:color w:val="000000"/>
          <w:sz w:val="28"/>
        </w:rPr>
        <w:t>      12. Лицензиялық шарт пен сублицензиялық шартты тіркеу үшін сараптама жасау ұйымына </w:t>
      </w:r>
      <w:r>
        <w:rPr>
          <w:rFonts w:ascii="Times New Roman"/>
          <w:b w:val="false"/>
          <w:i w:val="false"/>
          <w:color w:val="000000"/>
          <w:sz w:val="28"/>
        </w:rPr>
        <w:t>белгіленген</w:t>
      </w:r>
      <w:r>
        <w:rPr>
          <w:rFonts w:ascii="Times New Roman"/>
          <w:b w:val="false"/>
          <w:i w:val="false"/>
          <w:color w:val="000000"/>
          <w:sz w:val="28"/>
        </w:rPr>
        <w:t xml:space="preserve"> нысандар бойынша өтініш ұсынылады. Өтініш бір шартқа ғана тиісті болу қажет.</w:t>
      </w:r>
      <w:r>
        <w:br/>
      </w:r>
      <w:r>
        <w:rPr>
          <w:rFonts w:ascii="Times New Roman"/>
          <w:b w:val="false"/>
          <w:i w:val="false"/>
          <w:color w:val="000000"/>
          <w:sz w:val="28"/>
        </w:rPr>
        <w:t>
      Өтінішке шарттың титулдық парақпен жабдықталған төрт дана түпнұсқалары қосылады. Шарттың әрбір данасы тігіледі, қағаз пломбасымен бекітіледі, оған тігілген және нөмірленген парақтардың саны туралы жазба жасалады, мөр бедерлемесі мен екі тараптың уәкілетті етілген тұлғаларының немесе өтініш берушінің қолдары қойылады. Шарттың әрбір парағы екі тараптың уәкілетті өкілдерімен қол қойылуы керек. Сараптама жасау ұйымына құжаттарды тіркеуге тапсыру келісім-шартқа қол қойылған күннен бастап алты айдан кешіктірілмей жүзеге асырылады.</w:t>
      </w:r>
      <w:r>
        <w:br/>
      </w:r>
      <w:r>
        <w:rPr>
          <w:rFonts w:ascii="Times New Roman"/>
          <w:b w:val="false"/>
          <w:i w:val="false"/>
          <w:color w:val="000000"/>
          <w:sz w:val="28"/>
        </w:rPr>
        <w:t>
      Шарт түпнұсқаларының орнына шарттың нотариалдық куәландырылған көшірмелері ұсынылу мүмкін;</w:t>
      </w:r>
      <w:r>
        <w:br/>
      </w:r>
      <w:r>
        <w:rPr>
          <w:rFonts w:ascii="Times New Roman"/>
          <w:b w:val="false"/>
          <w:i w:val="false"/>
          <w:color w:val="000000"/>
          <w:sz w:val="28"/>
        </w:rPr>
        <w:t>
      мұрагерлік құқығын немесе құқықтық мирасқорлығын растайтын құжаттың көшірмесі;</w:t>
      </w:r>
      <w:r>
        <w:br/>
      </w:r>
      <w:r>
        <w:rPr>
          <w:rFonts w:ascii="Times New Roman"/>
          <w:b w:val="false"/>
          <w:i w:val="false"/>
          <w:color w:val="000000"/>
          <w:sz w:val="28"/>
        </w:rPr>
        <w:t>
      өтінішті патенттік сенім білдіруші немесе өзге өкіл арқылы берген жағдайда - сенімхат;</w:t>
      </w:r>
      <w:r>
        <w:br/>
      </w:r>
      <w:r>
        <w:rPr>
          <w:rFonts w:ascii="Times New Roman"/>
          <w:b w:val="false"/>
          <w:i w:val="false"/>
          <w:color w:val="000000"/>
          <w:sz w:val="28"/>
        </w:rPr>
        <w:t>
      тарифке сәйкес белгіленген мөлшерде тиісті төлемнің жүргізілгенін растайтын құжат;</w:t>
      </w:r>
      <w:r>
        <w:br/>
      </w:r>
      <w:r>
        <w:rPr>
          <w:rFonts w:ascii="Times New Roman"/>
          <w:b w:val="false"/>
          <w:i w:val="false"/>
          <w:color w:val="000000"/>
          <w:sz w:val="28"/>
        </w:rPr>
        <w:t>
      шарттарды бекіту және оған лицензиар (сублицензиар) атқарушы орган басшысының қолын қою құзырлығын беру мәселесі жөніндегі лицензиар (сублицензиар) (құрылтайшылар немесе акционерлердің жалпы жиналысы) басқару органының шешімі қоса беріледі;</w:t>
      </w:r>
    </w:p>
    <w:bookmarkStart w:name="z123" w:id="125"/>
    <w:p>
      <w:pPr>
        <w:spacing w:after="0"/>
        <w:ind w:left="0"/>
        <w:jc w:val="both"/>
      </w:pPr>
      <w:r>
        <w:rPr>
          <w:rFonts w:ascii="Times New Roman"/>
          <w:b w:val="false"/>
          <w:i w:val="false"/>
          <w:color w:val="000000"/>
          <w:sz w:val="28"/>
        </w:rPr>
        <w:t>
      13. Лицензиялық, сублицензиялық шарттарды тіркеу туралы өтінімдердің белгіленген нысандарын мына мекен-жайлар бойынша алуға болады: Астана қаласы, Сол жағалау, Министрліктер үйі, В блогы.</w:t>
      </w:r>
    </w:p>
    <w:bookmarkEnd w:id="125"/>
    <w:bookmarkStart w:name="z124" w:id="126"/>
    <w:p>
      <w:pPr>
        <w:spacing w:after="0"/>
        <w:ind w:left="0"/>
        <w:jc w:val="both"/>
      </w:pPr>
      <w:r>
        <w:rPr>
          <w:rFonts w:ascii="Times New Roman"/>
          <w:b w:val="false"/>
          <w:i w:val="false"/>
          <w:color w:val="000000"/>
          <w:sz w:val="28"/>
        </w:rPr>
        <w:t>
      14. Құжаттар қабылдауды сараптама жасау ұйымының қызметкерлерімен Астана қаласы, Сол жағалау, Министрліктер үйі, В блогы мекен-жайы бойынша жүзеге асырады.</w:t>
      </w:r>
    </w:p>
    <w:bookmarkEnd w:id="126"/>
    <w:bookmarkStart w:name="z125" w:id="127"/>
    <w:p>
      <w:pPr>
        <w:spacing w:after="0"/>
        <w:ind w:left="0"/>
        <w:jc w:val="both"/>
      </w:pPr>
      <w:r>
        <w:rPr>
          <w:rFonts w:ascii="Times New Roman"/>
          <w:b w:val="false"/>
          <w:i w:val="false"/>
          <w:color w:val="000000"/>
          <w:sz w:val="28"/>
        </w:rPr>
        <w:t>
      15. Өтініш берушіге оның құжаттарын қабылдағандығы жөнінде құжат берілмейді.</w:t>
      </w:r>
    </w:p>
    <w:bookmarkEnd w:id="127"/>
    <w:bookmarkStart w:name="z126" w:id="128"/>
    <w:p>
      <w:pPr>
        <w:spacing w:after="0"/>
        <w:ind w:left="0"/>
        <w:jc w:val="both"/>
      </w:pPr>
      <w:r>
        <w:rPr>
          <w:rFonts w:ascii="Times New Roman"/>
          <w:b w:val="false"/>
          <w:i w:val="false"/>
          <w:color w:val="000000"/>
          <w:sz w:val="28"/>
        </w:rPr>
        <w:t>
      16. Тіркелген өнеркәсіптік меншік объектілерін пайдалануға лицензиялық, сублицензиялық шарттар иелеріне жеке беріледі немесе тапсырмалы почта арқылы жіберіледі.</w:t>
      </w:r>
    </w:p>
    <w:bookmarkEnd w:id="128"/>
    <w:bookmarkStart w:name="z127" w:id="129"/>
    <w:p>
      <w:pPr>
        <w:spacing w:after="0"/>
        <w:ind w:left="0"/>
        <w:jc w:val="both"/>
      </w:pPr>
      <w:r>
        <w:rPr>
          <w:rFonts w:ascii="Times New Roman"/>
          <w:b w:val="false"/>
          <w:i w:val="false"/>
          <w:color w:val="000000"/>
          <w:sz w:val="28"/>
        </w:rPr>
        <w:t>
      17. Шартты тіркеуге кедергі жасайтын, бірақ бұл кедергілерді жоюға болатын негіздер:</w:t>
      </w:r>
      <w:r>
        <w:br/>
      </w:r>
      <w:r>
        <w:rPr>
          <w:rFonts w:ascii="Times New Roman"/>
          <w:b w:val="false"/>
          <w:i w:val="false"/>
          <w:color w:val="000000"/>
          <w:sz w:val="28"/>
        </w:rPr>
        <w:t>
      соған қатысты шарт жасалатын патентке арналған ерекше құқықтың қолданылуының тоқтауы;</w:t>
      </w:r>
      <w:r>
        <w:br/>
      </w:r>
      <w:r>
        <w:rPr>
          <w:rFonts w:ascii="Times New Roman"/>
          <w:b w:val="false"/>
          <w:i w:val="false"/>
          <w:color w:val="000000"/>
          <w:sz w:val="28"/>
        </w:rPr>
        <w:t>
      күште қалуына төлемдер жүргізілмеген және төлемнің жеңілдік мерзіміндегі қорғау құжаттары (6 айдан аспағанда);</w:t>
      </w:r>
      <w:r>
        <w:br/>
      </w:r>
      <w:r>
        <w:rPr>
          <w:rFonts w:ascii="Times New Roman"/>
          <w:b w:val="false"/>
          <w:i w:val="false"/>
          <w:color w:val="000000"/>
          <w:sz w:val="28"/>
        </w:rPr>
        <w:t>
      Қазақстан Республикасы заңнамаларында көзделген негiздердiң, өнеркәсiптiк меншiк объектiсiн пайдалануға арналған лицензия беруге кедергi келтiретiн, бұрын жасалған шарт бойынша қабылданған мiндеттемелердiң болуы;</w:t>
      </w:r>
      <w:r>
        <w:br/>
      </w:r>
      <w:r>
        <w:rPr>
          <w:rFonts w:ascii="Times New Roman"/>
          <w:b w:val="false"/>
          <w:i w:val="false"/>
          <w:color w:val="000000"/>
          <w:sz w:val="28"/>
        </w:rPr>
        <w:t>
      шартта Қазақстан Республикаларының заңнамаларына және Қазақстан Республикасы қатысатын халықаралық шарттарға қайшы келетiн ережелердiң болуы;</w:t>
      </w:r>
      <w:r>
        <w:br/>
      </w:r>
      <w:r>
        <w:rPr>
          <w:rFonts w:ascii="Times New Roman"/>
          <w:b w:val="false"/>
          <w:i w:val="false"/>
          <w:color w:val="000000"/>
          <w:sz w:val="28"/>
        </w:rPr>
        <w:t>
      Шарттарды тіркеуден бас тарту негіздемелері:</w:t>
      </w:r>
      <w:r>
        <w:br/>
      </w:r>
      <w:r>
        <w:rPr>
          <w:rFonts w:ascii="Times New Roman"/>
          <w:b w:val="false"/>
          <w:i w:val="false"/>
          <w:color w:val="000000"/>
          <w:sz w:val="28"/>
        </w:rPr>
        <w:t>
      соған қатысты шарт жасалатын алдын ала патентке, инновациялық патент немесе тауар таңбасына ерекше құқықтың қолданылуының тоқтауы;</w:t>
      </w:r>
      <w:r>
        <w:br/>
      </w:r>
      <w:r>
        <w:rPr>
          <w:rFonts w:ascii="Times New Roman"/>
          <w:b w:val="false"/>
          <w:i w:val="false"/>
          <w:color w:val="000000"/>
          <w:sz w:val="28"/>
        </w:rPr>
        <w:t>
      сұрауға өз мезгілінде жауап бермеуі;</w:t>
      </w:r>
      <w:r>
        <w:br/>
      </w:r>
      <w:r>
        <w:rPr>
          <w:rFonts w:ascii="Times New Roman"/>
          <w:b w:val="false"/>
          <w:i w:val="false"/>
          <w:color w:val="000000"/>
          <w:sz w:val="28"/>
        </w:rPr>
        <w:t>
      жауапта барлық қажетті мәліметтер мен құжаттардың жоқтығы;</w:t>
      </w:r>
      <w:r>
        <w:br/>
      </w:r>
      <w:r>
        <w:rPr>
          <w:rFonts w:ascii="Times New Roman"/>
          <w:b w:val="false"/>
          <w:i w:val="false"/>
          <w:color w:val="000000"/>
          <w:sz w:val="28"/>
        </w:rPr>
        <w:t>
      лицензиялық шартта лицензияттың сублицензиялық шартты тіркеуге өкілеттілігінің жоқтығы және уәкілетті органда тіркелген лицензиялық шарттың жоқтығы.</w:t>
      </w:r>
    </w:p>
    <w:bookmarkEnd w:id="129"/>
    <w:bookmarkStart w:name="z128" w:id="130"/>
    <w:p>
      <w:pPr>
        <w:spacing w:after="0"/>
        <w:ind w:left="0"/>
        <w:jc w:val="left"/>
      </w:pPr>
      <w:r>
        <w:rPr>
          <w:rFonts w:ascii="Times New Roman"/>
          <w:b/>
          <w:i w:val="false"/>
          <w:color w:val="000000"/>
        </w:rPr>
        <w:t xml:space="preserve"> 
3. Жұмыс қағидаттары</w:t>
      </w:r>
    </w:p>
    <w:bookmarkEnd w:id="130"/>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адамның конституциялық құқықтары мен бостандықтарын сақтау;</w:t>
      </w:r>
      <w:r>
        <w:br/>
      </w:r>
      <w:r>
        <w:rPr>
          <w:rFonts w:ascii="Times New Roman"/>
          <w:b w:val="false"/>
          <w:i w:val="false"/>
          <w:color w:val="000000"/>
          <w:sz w:val="28"/>
        </w:rPr>
        <w:t>
      қызметтік парызды орындау барысында заңдылықты сақтау;</w:t>
      </w:r>
      <w:r>
        <w:br/>
      </w:r>
      <w:r>
        <w:rPr>
          <w:rFonts w:ascii="Times New Roman"/>
          <w:b w:val="false"/>
          <w:i w:val="false"/>
          <w:color w:val="000000"/>
          <w:sz w:val="28"/>
        </w:rPr>
        <w:t>
      сыпайылық;</w:t>
      </w:r>
      <w:r>
        <w:br/>
      </w:r>
      <w:r>
        <w:rPr>
          <w:rFonts w:ascii="Times New Roman"/>
          <w:b w:val="false"/>
          <w:i w:val="false"/>
          <w:color w:val="000000"/>
          <w:sz w:val="28"/>
        </w:rPr>
        <w:t>
      толымды және толық ақпарат беру;</w:t>
      </w:r>
      <w:r>
        <w:br/>
      </w:r>
      <w:r>
        <w:rPr>
          <w:rFonts w:ascii="Times New Roman"/>
          <w:b w:val="false"/>
          <w:i w:val="false"/>
          <w:color w:val="000000"/>
          <w:sz w:val="28"/>
        </w:rPr>
        <w:t>
      ақпараттың құпиялылығын сақтау және қорғау.</w:t>
      </w:r>
    </w:p>
    <w:bookmarkStart w:name="z129" w:id="131"/>
    <w:p>
      <w:pPr>
        <w:spacing w:after="0"/>
        <w:ind w:left="0"/>
        <w:jc w:val="left"/>
      </w:pPr>
      <w:r>
        <w:rPr>
          <w:rFonts w:ascii="Times New Roman"/>
          <w:b/>
          <w:i w:val="false"/>
          <w:color w:val="000000"/>
        </w:rPr>
        <w:t xml:space="preserve"> 
4. Жұмыс нәтижелері</w:t>
      </w:r>
    </w:p>
    <w:bookmarkEnd w:id="131"/>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өлшенеді.</w:t>
      </w:r>
    </w:p>
    <w:bookmarkStart w:name="z130" w:id="132"/>
    <w:p>
      <w:pPr>
        <w:spacing w:after="0"/>
        <w:ind w:left="0"/>
        <w:jc w:val="both"/>
      </w:pPr>
      <w:r>
        <w:rPr>
          <w:rFonts w:ascii="Times New Roman"/>
          <w:b w:val="false"/>
          <w:i w:val="false"/>
          <w:color w:val="000000"/>
          <w:sz w:val="28"/>
        </w:rPr>
        <w:t>
      20. Комитеттің жұмысы бағаланатын мемлекеттік қызметтің сапа көрсеткіштерінің мақсаты мен қолжетімділігін, Комитет арнайы құратын жұмыс тобы жыл сайын бекітеді.</w:t>
      </w:r>
    </w:p>
    <w:bookmarkEnd w:id="132"/>
    <w:bookmarkStart w:name="z131" w:id="133"/>
    <w:p>
      <w:pPr>
        <w:spacing w:after="0"/>
        <w:ind w:left="0"/>
        <w:jc w:val="left"/>
      </w:pPr>
      <w:r>
        <w:rPr>
          <w:rFonts w:ascii="Times New Roman"/>
          <w:b/>
          <w:i w:val="false"/>
          <w:color w:val="000000"/>
        </w:rPr>
        <w:t xml:space="preserve"> 
5. Шағымдану тәртібі</w:t>
      </w:r>
    </w:p>
    <w:bookmarkEnd w:id="133"/>
    <w:p>
      <w:pPr>
        <w:spacing w:after="0"/>
        <w:ind w:left="0"/>
        <w:jc w:val="both"/>
      </w:pPr>
      <w:r>
        <w:rPr>
          <w:rFonts w:ascii="Times New Roman"/>
          <w:b w:val="false"/>
          <w:i w:val="false"/>
          <w:color w:val="000000"/>
          <w:sz w:val="28"/>
        </w:rPr>
        <w:t>      21. Уәкілетті лауазымды тұлғалардың іс-әрекеттеріне (әрекетсіздігін) шағымдану қажет болған жағдайда тұтынушы Комитет басшысына хабарласа алады.</w:t>
      </w:r>
      <w:r>
        <w:br/>
      </w:r>
      <w:r>
        <w:rPr>
          <w:rFonts w:ascii="Times New Roman"/>
          <w:b w:val="false"/>
          <w:i w:val="false"/>
          <w:color w:val="000000"/>
          <w:sz w:val="28"/>
        </w:rPr>
        <w:t>
      Егер тұтынушы қолданған шараларға қанағаттанбаса немесе қарастырылып отырған мәселе жоғарғы жақтың қарауын талап етсе, тұтынушы жазбаша немесе электронды түрде шағымын Қазақстан Республикасының Әділет министрлігіне жолдай алады.</w:t>
      </w:r>
    </w:p>
    <w:bookmarkStart w:name="z132" w:id="134"/>
    <w:p>
      <w:pPr>
        <w:spacing w:after="0"/>
        <w:ind w:left="0"/>
        <w:jc w:val="both"/>
      </w:pPr>
      <w:r>
        <w:rPr>
          <w:rFonts w:ascii="Times New Roman"/>
          <w:b w:val="false"/>
          <w:i w:val="false"/>
          <w:color w:val="000000"/>
          <w:sz w:val="28"/>
        </w:rPr>
        <w:t>
      22. Жұмыс күндерінде шағымдар жазбаша түрде почта арқылы немесе тікелей Комитеттің кеңсесінде қабылданады.</w:t>
      </w:r>
    </w:p>
    <w:bookmarkEnd w:id="134"/>
    <w:bookmarkStart w:name="z133" w:id="135"/>
    <w:p>
      <w:pPr>
        <w:spacing w:after="0"/>
        <w:ind w:left="0"/>
        <w:jc w:val="both"/>
      </w:pPr>
      <w:r>
        <w:rPr>
          <w:rFonts w:ascii="Times New Roman"/>
          <w:b w:val="false"/>
          <w:i w:val="false"/>
          <w:color w:val="000000"/>
          <w:sz w:val="28"/>
        </w:rPr>
        <w:t>
      23. Комитетке келіп түскен шағымдар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мерзімде және тәртіппен қаралады.</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қабылдауға, тіркеуге, есепке алуға және қарауға жатады.</w:t>
      </w:r>
    </w:p>
    <w:bookmarkEnd w:id="135"/>
    <w:bookmarkStart w:name="z134" w:id="136"/>
    <w:p>
      <w:pPr>
        <w:spacing w:after="0"/>
        <w:ind w:left="0"/>
        <w:jc w:val="left"/>
      </w:pPr>
      <w:r>
        <w:rPr>
          <w:rFonts w:ascii="Times New Roman"/>
          <w:b/>
          <w:i w:val="false"/>
          <w:color w:val="000000"/>
        </w:rPr>
        <w:t xml:space="preserve"> 
6. Байланыс ақпараты</w:t>
      </w:r>
    </w:p>
    <w:bookmarkEnd w:id="136"/>
    <w:p>
      <w:pPr>
        <w:spacing w:after="0"/>
        <w:ind w:left="0"/>
        <w:jc w:val="both"/>
      </w:pPr>
      <w:r>
        <w:rPr>
          <w:rFonts w:ascii="Times New Roman"/>
          <w:b w:val="false"/>
          <w:i w:val="false"/>
          <w:color w:val="000000"/>
          <w:sz w:val="28"/>
        </w:rPr>
        <w:t>      24. Жұмыс және Комитет басшылығының қабылдау кестесі Қазақстан Республикасы Әділет министрлігінің жұмыс кестесіне сәйкес жүзеге асырылады.</w:t>
      </w:r>
      <w:r>
        <w:br/>
      </w:r>
      <w:r>
        <w:rPr>
          <w:rFonts w:ascii="Times New Roman"/>
          <w:b w:val="false"/>
          <w:i w:val="false"/>
          <w:color w:val="000000"/>
          <w:sz w:val="28"/>
        </w:rPr>
        <w:t>
      Мемлекеттік қызметті көрсететін Комитеттің байланыс ақпараттары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Start w:name="z135" w:id="137"/>
    <w:p>
      <w:pPr>
        <w:spacing w:after="0"/>
        <w:ind w:left="0"/>
        <w:jc w:val="both"/>
      </w:pPr>
      <w:r>
        <w:rPr>
          <w:rFonts w:ascii="Times New Roman"/>
          <w:b w:val="false"/>
          <w:i w:val="false"/>
          <w:color w:val="000000"/>
          <w:sz w:val="28"/>
        </w:rPr>
        <w:t>
Өнеркәсіптік меншік объектілеріне</w:t>
      </w:r>
      <w:r>
        <w:br/>
      </w:r>
      <w:r>
        <w:rPr>
          <w:rFonts w:ascii="Times New Roman"/>
          <w:b w:val="false"/>
          <w:i w:val="false"/>
          <w:color w:val="000000"/>
          <w:sz w:val="28"/>
        </w:rPr>
        <w:t xml:space="preserve">
лицензиялық, сублицензиялық   </w:t>
      </w:r>
      <w:r>
        <w:br/>
      </w:r>
      <w:r>
        <w:rPr>
          <w:rFonts w:ascii="Times New Roman"/>
          <w:b w:val="false"/>
          <w:i w:val="false"/>
          <w:color w:val="000000"/>
          <w:sz w:val="28"/>
        </w:rPr>
        <w:t xml:space="preserve">
шарттарды тіркеу бойынша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137"/>
    <w:p>
      <w:pPr>
        <w:spacing w:after="0"/>
        <w:ind w:left="0"/>
        <w:jc w:val="left"/>
      </w:pPr>
      <w:r>
        <w:rPr>
          <w:rFonts w:ascii="Times New Roman"/>
          <w:b/>
          <w:i w:val="false"/>
          <w:color w:val="000000"/>
        </w:rPr>
        <w:t xml:space="preserve"> 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2273"/>
        <w:gridCol w:w="2333"/>
        <w:gridCol w:w="237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жылғы нысаналы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 жылдағы</w:t>
            </w:r>
            <w:r>
              <w:br/>
            </w:r>
            <w:r>
              <w:rPr>
                <w:rFonts w:ascii="Times New Roman"/>
                <w:b w:val="false"/>
                <w:i w:val="false"/>
                <w:color w:val="000000"/>
                <w:sz w:val="20"/>
              </w:rPr>
              <w:t>
ағымдағы мәні</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 мер-</w:t>
            </w:r>
            <w:r>
              <w:br/>
            </w:r>
            <w:r>
              <w:rPr>
                <w:rFonts w:ascii="Times New Roman"/>
                <w:b w:val="false"/>
                <w:i w:val="false"/>
                <w:color w:val="000000"/>
                <w:sz w:val="20"/>
              </w:rPr>
              <w:t>
зімде қызметті ұсыну оқиғалары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xml:space="preserve">
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w:t>
            </w:r>
            <w:r>
              <w:br/>
            </w:r>
            <w:r>
              <w:rPr>
                <w:rFonts w:ascii="Times New Roman"/>
                <w:b w:val="false"/>
                <w:i w:val="false"/>
                <w:color w:val="000000"/>
                <w:sz w:val="20"/>
              </w:rPr>
              <w:t>
ға дұрыс ресімдеген жағдайдың</w:t>
            </w:r>
            <w:r>
              <w:br/>
            </w:r>
            <w:r>
              <w:rPr>
                <w:rFonts w:ascii="Times New Roman"/>
                <w:b w:val="false"/>
                <w:i w:val="false"/>
                <w:color w:val="000000"/>
                <w:sz w:val="20"/>
              </w:rPr>
              <w:t xml:space="preserve">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3.1.қызметтіі ұсыну тәртібі</w:t>
            </w:r>
            <w:r>
              <w:br/>
            </w:r>
            <w:r>
              <w:rPr>
                <w:rFonts w:ascii="Times New Roman"/>
                <w:b w:val="false"/>
                <w:i w:val="false"/>
                <w:color w:val="000000"/>
                <w:sz w:val="20"/>
              </w:rPr>
              <w:t>
туралы сапаға және ақпаратқа қанағаттанған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 ақпарат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көрсетілген</w:t>
            </w:r>
            <w:r>
              <w:br/>
            </w:r>
            <w:r>
              <w:rPr>
                <w:rFonts w:ascii="Times New Roman"/>
                <w:b w:val="false"/>
                <w:i w:val="false"/>
                <w:color w:val="000000"/>
                <w:sz w:val="20"/>
              </w:rPr>
              <w:t>
тұтынушылардың жалпы санына</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қанағаттандырыл-</w:t>
            </w:r>
            <w:r>
              <w:br/>
            </w:r>
            <w:r>
              <w:rPr>
                <w:rFonts w:ascii="Times New Roman"/>
                <w:b w:val="false"/>
                <w:i w:val="false"/>
                <w:color w:val="000000"/>
                <w:sz w:val="20"/>
              </w:rPr>
              <w:t>
ған негізделген шағымдардың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w:t>
            </w:r>
            <w:r>
              <w:br/>
            </w:r>
            <w:r>
              <w:rPr>
                <w:rFonts w:ascii="Times New Roman"/>
                <w:b w:val="false"/>
                <w:i w:val="false"/>
                <w:color w:val="000000"/>
                <w:sz w:val="20"/>
              </w:rPr>
              <w:t xml:space="preserve">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w:t>
            </w:r>
            <w:r>
              <w:br/>
            </w:r>
            <w:r>
              <w:rPr>
                <w:rFonts w:ascii="Times New Roman"/>
                <w:b w:val="false"/>
                <w:i w:val="false"/>
                <w:color w:val="000000"/>
                <w:sz w:val="20"/>
              </w:rPr>
              <w:t>
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138"/>
    <w:p>
      <w:pPr>
        <w:spacing w:after="0"/>
        <w:ind w:left="0"/>
        <w:jc w:val="both"/>
      </w:pPr>
      <w:r>
        <w:rPr>
          <w:rFonts w:ascii="Times New Roman"/>
          <w:b w:val="false"/>
          <w:i w:val="false"/>
          <w:color w:val="000000"/>
          <w:sz w:val="28"/>
        </w:rPr>
        <w:t>
Өнеркәсіптік меншік объектілеріне</w:t>
      </w:r>
      <w:r>
        <w:br/>
      </w:r>
      <w:r>
        <w:rPr>
          <w:rFonts w:ascii="Times New Roman"/>
          <w:b w:val="false"/>
          <w:i w:val="false"/>
          <w:color w:val="000000"/>
          <w:sz w:val="28"/>
        </w:rPr>
        <w:t xml:space="preserve">
лицензиялық, сублицензиялық   </w:t>
      </w:r>
      <w:r>
        <w:br/>
      </w:r>
      <w:r>
        <w:rPr>
          <w:rFonts w:ascii="Times New Roman"/>
          <w:b w:val="false"/>
          <w:i w:val="false"/>
          <w:color w:val="000000"/>
          <w:sz w:val="28"/>
        </w:rPr>
        <w:t xml:space="preserve">
шарттарды тіркеу бойынша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138"/>
    <w:p>
      <w:pPr>
        <w:spacing w:after="0"/>
        <w:ind w:left="0"/>
        <w:jc w:val="left"/>
      </w:pPr>
      <w:r>
        <w:rPr>
          <w:rFonts w:ascii="Times New Roman"/>
          <w:b/>
          <w:i w:val="false"/>
          <w:color w:val="000000"/>
        </w:rPr>
        <w:t xml:space="preserve"> Қазақстан Республикасының Әділет министрлігі Зияткерлік меншік құқығы комитетінің байланыс ақпараттары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033"/>
        <w:gridCol w:w="1593"/>
        <w:gridCol w:w="1913"/>
        <w:gridCol w:w="38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N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Комитеттің</w:t>
            </w:r>
            <w:r>
              <w:br/>
            </w:r>
            <w:r>
              <w:rPr>
                <w:rFonts w:ascii="Times New Roman"/>
                <w:b/>
                <w:i w:val="false"/>
                <w:color w:val="000000"/>
                <w:sz w:val="20"/>
              </w:rPr>
              <w:t>
басшылығы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Каби-</w:t>
            </w:r>
            <w:r>
              <w:br/>
            </w:r>
            <w:r>
              <w:rPr>
                <w:rFonts w:ascii="Times New Roman"/>
                <w:b/>
                <w:i w:val="false"/>
                <w:color w:val="000000"/>
                <w:sz w:val="20"/>
              </w:rPr>
              <w:t>
нет</w:t>
            </w:r>
            <w:r>
              <w:br/>
            </w:r>
            <w:r>
              <w:rPr>
                <w:rFonts w:ascii="Times New Roman"/>
                <w:b/>
                <w:i w:val="false"/>
                <w:color w:val="000000"/>
                <w:sz w:val="20"/>
              </w:rPr>
              <w:t>
номері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w:t>
            </w:r>
            <w:r>
              <w:br/>
            </w:r>
            <w:r>
              <w:rPr>
                <w:rFonts w:ascii="Times New Roman"/>
                <w:b/>
                <w:i w:val="false"/>
                <w:color w:val="000000"/>
                <w:sz w:val="20"/>
              </w:rPr>
              <w:t>
теле-</w:t>
            </w:r>
            <w:r>
              <w:br/>
            </w:r>
            <w:r>
              <w:rPr>
                <w:rFonts w:ascii="Times New Roman"/>
                <w:b/>
                <w:i w:val="false"/>
                <w:color w:val="000000"/>
                <w:sz w:val="20"/>
              </w:rPr>
              <w:t>
фондары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Қабылдау уақыты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w:t>
            </w:r>
            <w:r>
              <w:br/>
            </w:r>
            <w:r>
              <w:rPr>
                <w:rFonts w:ascii="Times New Roman"/>
                <w:b w:val="false"/>
                <w:i w:val="false"/>
                <w:color w:val="000000"/>
                <w:sz w:val="20"/>
              </w:rPr>
              <w:t>
16.00-ден 18.00-ге</w:t>
            </w:r>
            <w:r>
              <w:br/>
            </w:r>
            <w:r>
              <w:rPr>
                <w:rFonts w:ascii="Times New Roman"/>
                <w:b w:val="false"/>
                <w:i w:val="false"/>
                <w:color w:val="000000"/>
                <w:sz w:val="20"/>
              </w:rPr>
              <w:t>
дейін;</w:t>
            </w:r>
            <w:r>
              <w:br/>
            </w:r>
            <w:r>
              <w:rPr>
                <w:rFonts w:ascii="Times New Roman"/>
                <w:b w:val="false"/>
                <w:i w:val="false"/>
                <w:color w:val="000000"/>
                <w:sz w:val="20"/>
              </w:rPr>
              <w:t>
бейсенбі сағат</w:t>
            </w:r>
            <w:r>
              <w:br/>
            </w:r>
            <w:r>
              <w:rPr>
                <w:rFonts w:ascii="Times New Roman"/>
                <w:b w:val="false"/>
                <w:i w:val="false"/>
                <w:color w:val="000000"/>
                <w:sz w:val="20"/>
              </w:rPr>
              <w:t>
10.00-ден 12.00-ге</w:t>
            </w:r>
            <w:r>
              <w:br/>
            </w:r>
            <w:r>
              <w:rPr>
                <w:rFonts w:ascii="Times New Roman"/>
                <w:b w:val="false"/>
                <w:i w:val="false"/>
                <w:color w:val="000000"/>
                <w:sz w:val="20"/>
              </w:rPr>
              <w:t>
дейін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төрағасының</w:t>
            </w:r>
            <w:r>
              <w:br/>
            </w:r>
            <w:r>
              <w:rPr>
                <w:rFonts w:ascii="Times New Roman"/>
                <w:b w:val="false"/>
                <w:i w:val="false"/>
                <w:color w:val="000000"/>
                <w:sz w:val="20"/>
              </w:rPr>
              <w:t>
орынбасары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74-06-18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w:t>
            </w:r>
            <w:r>
              <w:br/>
            </w:r>
            <w:r>
              <w:rPr>
                <w:rFonts w:ascii="Times New Roman"/>
                <w:b w:val="false"/>
                <w:i w:val="false"/>
                <w:color w:val="000000"/>
                <w:sz w:val="20"/>
              </w:rPr>
              <w:t>
10.00-ден 12.00-ге</w:t>
            </w:r>
            <w:r>
              <w:br/>
            </w:r>
            <w:r>
              <w:rPr>
                <w:rFonts w:ascii="Times New Roman"/>
                <w:b w:val="false"/>
                <w:i w:val="false"/>
                <w:color w:val="000000"/>
                <w:sz w:val="20"/>
              </w:rPr>
              <w:t>
дейін;</w:t>
            </w:r>
            <w:r>
              <w:br/>
            </w:r>
            <w:r>
              <w:rPr>
                <w:rFonts w:ascii="Times New Roman"/>
                <w:b w:val="false"/>
                <w:i w:val="false"/>
                <w:color w:val="000000"/>
                <w:sz w:val="20"/>
              </w:rPr>
              <w:t>
жұма сағат</w:t>
            </w:r>
            <w:r>
              <w:br/>
            </w:r>
            <w:r>
              <w:rPr>
                <w:rFonts w:ascii="Times New Roman"/>
                <w:b w:val="false"/>
                <w:i w:val="false"/>
                <w:color w:val="000000"/>
                <w:sz w:val="20"/>
              </w:rPr>
              <w:t>
15.00-ден 17.00-ге</w:t>
            </w:r>
            <w:r>
              <w:br/>
            </w:r>
            <w:r>
              <w:rPr>
                <w:rFonts w:ascii="Times New Roman"/>
                <w:b w:val="false"/>
                <w:i w:val="false"/>
                <w:color w:val="000000"/>
                <w:sz w:val="20"/>
              </w:rPr>
              <w:t>
дейін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74-06-69</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сағат</w:t>
            </w:r>
            <w:r>
              <w:br/>
            </w:r>
            <w:r>
              <w:rPr>
                <w:rFonts w:ascii="Times New Roman"/>
                <w:b w:val="false"/>
                <w:i w:val="false"/>
                <w:color w:val="000000"/>
                <w:sz w:val="20"/>
              </w:rPr>
              <w:t>
10.00-ден 12.00-ге</w:t>
            </w:r>
            <w:r>
              <w:br/>
            </w:r>
            <w:r>
              <w:rPr>
                <w:rFonts w:ascii="Times New Roman"/>
                <w:b w:val="false"/>
                <w:i w:val="false"/>
                <w:color w:val="000000"/>
                <w:sz w:val="20"/>
              </w:rPr>
              <w:t>
дейін;</w:t>
            </w:r>
            <w:r>
              <w:br/>
            </w:r>
            <w:r>
              <w:rPr>
                <w:rFonts w:ascii="Times New Roman"/>
                <w:b w:val="false"/>
                <w:i w:val="false"/>
                <w:color w:val="000000"/>
                <w:sz w:val="20"/>
              </w:rPr>
              <w:t>
сәрсенбі сағат</w:t>
            </w:r>
            <w:r>
              <w:br/>
            </w:r>
            <w:r>
              <w:rPr>
                <w:rFonts w:ascii="Times New Roman"/>
                <w:b w:val="false"/>
                <w:i w:val="false"/>
                <w:color w:val="000000"/>
                <w:sz w:val="20"/>
              </w:rPr>
              <w:t>
15.00-ден 17.00-ге</w:t>
            </w:r>
            <w:r>
              <w:br/>
            </w:r>
            <w:r>
              <w:rPr>
                <w:rFonts w:ascii="Times New Roman"/>
                <w:b w:val="false"/>
                <w:i w:val="false"/>
                <w:color w:val="000000"/>
                <w:sz w:val="20"/>
              </w:rPr>
              <w:t>
дейін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таңбаларына,</w:t>
            </w:r>
            <w:r>
              <w:br/>
            </w:r>
            <w:r>
              <w:rPr>
                <w:rFonts w:ascii="Times New Roman"/>
                <w:b w:val="false"/>
                <w:i w:val="false"/>
                <w:color w:val="000000"/>
                <w:sz w:val="20"/>
              </w:rPr>
              <w:t>
қызмет көрсету таң-</w:t>
            </w:r>
            <w:r>
              <w:br/>
            </w:r>
            <w:r>
              <w:rPr>
                <w:rFonts w:ascii="Times New Roman"/>
                <w:b w:val="false"/>
                <w:i w:val="false"/>
                <w:color w:val="000000"/>
                <w:sz w:val="20"/>
              </w:rPr>
              <w:t>
баларына, тауарлар-</w:t>
            </w:r>
            <w:r>
              <w:br/>
            </w:r>
            <w:r>
              <w:rPr>
                <w:rFonts w:ascii="Times New Roman"/>
                <w:b w:val="false"/>
                <w:i w:val="false"/>
                <w:color w:val="000000"/>
                <w:sz w:val="20"/>
              </w:rPr>
              <w:t>
ды шыққан жерлері-</w:t>
            </w:r>
            <w:r>
              <w:br/>
            </w:r>
            <w:r>
              <w:rPr>
                <w:rFonts w:ascii="Times New Roman"/>
                <w:b w:val="false"/>
                <w:i w:val="false"/>
                <w:color w:val="000000"/>
                <w:sz w:val="20"/>
              </w:rPr>
              <w:t>
нің атауларына,</w:t>
            </w:r>
            <w:r>
              <w:br/>
            </w:r>
            <w:r>
              <w:rPr>
                <w:rFonts w:ascii="Times New Roman"/>
                <w:b w:val="false"/>
                <w:i w:val="false"/>
                <w:color w:val="000000"/>
                <w:sz w:val="20"/>
              </w:rPr>
              <w:t>
өнеркәсіп үлгілері-</w:t>
            </w:r>
            <w:r>
              <w:br/>
            </w:r>
            <w:r>
              <w:rPr>
                <w:rFonts w:ascii="Times New Roman"/>
                <w:b w:val="false"/>
                <w:i w:val="false"/>
                <w:color w:val="000000"/>
                <w:sz w:val="20"/>
              </w:rPr>
              <w:t>
не құқықтарды қор-</w:t>
            </w:r>
            <w:r>
              <w:br/>
            </w:r>
            <w:r>
              <w:rPr>
                <w:rFonts w:ascii="Times New Roman"/>
                <w:b w:val="false"/>
                <w:i w:val="false"/>
                <w:color w:val="000000"/>
                <w:sz w:val="20"/>
              </w:rPr>
              <w:t>
ғау бөлімінің бас-</w:t>
            </w:r>
            <w:r>
              <w:br/>
            </w:r>
            <w:r>
              <w:rPr>
                <w:rFonts w:ascii="Times New Roman"/>
                <w:b w:val="false"/>
                <w:i w:val="false"/>
                <w:color w:val="000000"/>
                <w:sz w:val="20"/>
              </w:rPr>
              <w:t>
тығы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74-06-21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сағат</w:t>
            </w:r>
            <w:r>
              <w:br/>
            </w:r>
            <w:r>
              <w:rPr>
                <w:rFonts w:ascii="Times New Roman"/>
                <w:b w:val="false"/>
                <w:i w:val="false"/>
                <w:color w:val="000000"/>
                <w:sz w:val="20"/>
              </w:rPr>
              <w:t>
10.00-ден 12.00-ге дейін;</w:t>
            </w:r>
            <w:r>
              <w:br/>
            </w:r>
            <w:r>
              <w:rPr>
                <w:rFonts w:ascii="Times New Roman"/>
                <w:b w:val="false"/>
                <w:i w:val="false"/>
                <w:color w:val="000000"/>
                <w:sz w:val="20"/>
              </w:rPr>
              <w:t>
сәрсенбі сағат</w:t>
            </w:r>
            <w:r>
              <w:br/>
            </w:r>
            <w:r>
              <w:rPr>
                <w:rFonts w:ascii="Times New Roman"/>
                <w:b w:val="false"/>
                <w:i w:val="false"/>
                <w:color w:val="000000"/>
                <w:sz w:val="20"/>
              </w:rPr>
              <w:t>
15.00-ден 17.00-ге</w:t>
            </w:r>
            <w:r>
              <w:br/>
            </w:r>
            <w:r>
              <w:rPr>
                <w:rFonts w:ascii="Times New Roman"/>
                <w:b w:val="false"/>
                <w:i w:val="false"/>
                <w:color w:val="000000"/>
                <w:sz w:val="20"/>
              </w:rPr>
              <w:t>
дейін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таңбаларына, қызмет көрсету таң-</w:t>
            </w:r>
            <w:r>
              <w:br/>
            </w:r>
            <w:r>
              <w:rPr>
                <w:rFonts w:ascii="Times New Roman"/>
                <w:b w:val="false"/>
                <w:i w:val="false"/>
                <w:color w:val="000000"/>
                <w:sz w:val="20"/>
              </w:rPr>
              <w:t>
баларына, тауарлар-</w:t>
            </w:r>
            <w:r>
              <w:br/>
            </w:r>
            <w:r>
              <w:rPr>
                <w:rFonts w:ascii="Times New Roman"/>
                <w:b w:val="false"/>
                <w:i w:val="false"/>
                <w:color w:val="000000"/>
                <w:sz w:val="20"/>
              </w:rPr>
              <w:t>
ды шыққан жерлері-</w:t>
            </w:r>
            <w:r>
              <w:br/>
            </w:r>
            <w:r>
              <w:rPr>
                <w:rFonts w:ascii="Times New Roman"/>
                <w:b w:val="false"/>
                <w:i w:val="false"/>
                <w:color w:val="000000"/>
                <w:sz w:val="20"/>
              </w:rPr>
              <w:t>
нің атауларына,</w:t>
            </w:r>
            <w:r>
              <w:br/>
            </w:r>
            <w:r>
              <w:rPr>
                <w:rFonts w:ascii="Times New Roman"/>
                <w:b w:val="false"/>
                <w:i w:val="false"/>
                <w:color w:val="000000"/>
                <w:sz w:val="20"/>
              </w:rPr>
              <w:t>
өнеркәсіп үлгілері-</w:t>
            </w:r>
            <w:r>
              <w:br/>
            </w:r>
            <w:r>
              <w:rPr>
                <w:rFonts w:ascii="Times New Roman"/>
                <w:b w:val="false"/>
                <w:i w:val="false"/>
                <w:color w:val="000000"/>
                <w:sz w:val="20"/>
              </w:rPr>
              <w:t>
не құқықтарды қор-</w:t>
            </w:r>
            <w:r>
              <w:br/>
            </w:r>
            <w:r>
              <w:rPr>
                <w:rFonts w:ascii="Times New Roman"/>
                <w:b w:val="false"/>
                <w:i w:val="false"/>
                <w:color w:val="000000"/>
                <w:sz w:val="20"/>
              </w:rPr>
              <w:t>
ғау бөлімінің</w:t>
            </w:r>
            <w:r>
              <w:br/>
            </w:r>
            <w:r>
              <w:rPr>
                <w:rFonts w:ascii="Times New Roman"/>
                <w:b w:val="false"/>
                <w:i w:val="false"/>
                <w:color w:val="000000"/>
                <w:sz w:val="20"/>
              </w:rPr>
              <w:t>
маманы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74-06-67</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сағат</w:t>
            </w:r>
            <w:r>
              <w:br/>
            </w:r>
            <w:r>
              <w:rPr>
                <w:rFonts w:ascii="Times New Roman"/>
                <w:b w:val="false"/>
                <w:i w:val="false"/>
                <w:color w:val="000000"/>
                <w:sz w:val="20"/>
              </w:rPr>
              <w:t>
10.00-ден 12.00-ге</w:t>
            </w:r>
            <w:r>
              <w:br/>
            </w:r>
            <w:r>
              <w:rPr>
                <w:rFonts w:ascii="Times New Roman"/>
                <w:b w:val="false"/>
                <w:i w:val="false"/>
                <w:color w:val="000000"/>
                <w:sz w:val="20"/>
              </w:rPr>
              <w:t>
дейін;</w:t>
            </w:r>
            <w:r>
              <w:br/>
            </w:r>
            <w:r>
              <w:rPr>
                <w:rFonts w:ascii="Times New Roman"/>
                <w:b w:val="false"/>
                <w:i w:val="false"/>
                <w:color w:val="000000"/>
                <w:sz w:val="20"/>
              </w:rPr>
              <w:t>
сәрсенбі сағат</w:t>
            </w:r>
            <w:r>
              <w:br/>
            </w:r>
            <w:r>
              <w:rPr>
                <w:rFonts w:ascii="Times New Roman"/>
                <w:b w:val="false"/>
                <w:i w:val="false"/>
                <w:color w:val="000000"/>
                <w:sz w:val="20"/>
              </w:rPr>
              <w:t>
15.00-ден 17.00-ге</w:t>
            </w:r>
            <w:r>
              <w:br/>
            </w:r>
            <w:r>
              <w:rPr>
                <w:rFonts w:ascii="Times New Roman"/>
                <w:b w:val="false"/>
                <w:i w:val="false"/>
                <w:color w:val="000000"/>
                <w:sz w:val="20"/>
              </w:rPr>
              <w:t>
дейін</w:t>
            </w:r>
          </w:p>
        </w:tc>
      </w:tr>
    </w:tbl>
    <w:bookmarkStart w:name="z137" w:id="1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319 бұйрығына     </w:t>
      </w:r>
      <w:r>
        <w:br/>
      </w:r>
      <w:r>
        <w:rPr>
          <w:rFonts w:ascii="Times New Roman"/>
          <w:b w:val="false"/>
          <w:i w:val="false"/>
          <w:color w:val="000000"/>
          <w:sz w:val="28"/>
        </w:rPr>
        <w:t xml:space="preserve">
6-қосымша         </w:t>
      </w:r>
    </w:p>
    <w:bookmarkEnd w:id="139"/>
    <w:p>
      <w:pPr>
        <w:spacing w:after="0"/>
        <w:ind w:left="0"/>
        <w:jc w:val="left"/>
      </w:pPr>
      <w:r>
        <w:rPr>
          <w:rFonts w:ascii="Times New Roman"/>
          <w:b/>
          <w:i w:val="false"/>
          <w:color w:val="000000"/>
        </w:rPr>
        <w:t xml:space="preserve"> Қазақстан Республикасының патенттік сенім білдірілген өкілдерін аттестаттау және тіркеу, Қазақстан Республикасының патенттік сенім білдірілген өкілін тіркеу туралы куәлікті беру бойынша мемлекеттік қызмет көрсету стандарты</w:t>
      </w:r>
    </w:p>
    <w:bookmarkStart w:name="z296" w:id="140"/>
    <w:p>
      <w:pPr>
        <w:spacing w:after="0"/>
        <w:ind w:left="0"/>
        <w:jc w:val="left"/>
      </w:pPr>
      <w:r>
        <w:rPr>
          <w:rFonts w:ascii="Times New Roman"/>
          <w:b/>
          <w:i w:val="false"/>
          <w:color w:val="000000"/>
        </w:rPr>
        <w:t xml:space="preserve"> 
1. Жалпы ереже</w:t>
      </w:r>
    </w:p>
    <w:bookmarkEnd w:id="140"/>
    <w:p>
      <w:pPr>
        <w:spacing w:after="0"/>
        <w:ind w:left="0"/>
        <w:jc w:val="both"/>
      </w:pPr>
      <w:r>
        <w:rPr>
          <w:rFonts w:ascii="Times New Roman"/>
          <w:b w:val="false"/>
          <w:i w:val="false"/>
          <w:color w:val="000000"/>
          <w:sz w:val="28"/>
        </w:rPr>
        <w:t>      1. Қазақстан Республикасының патенттік сенім білдірілген өкілдерін аттестаттау - кезең-кезеңімен жүзеге асырылатын Қазақстан Республикасы патенттік сенім білдірілген өкілдерінің кәсіби дайындық деңгейін анықтау рәсімі.</w:t>
      </w:r>
      <w:r>
        <w:br/>
      </w:r>
      <w:r>
        <w:rPr>
          <w:rFonts w:ascii="Times New Roman"/>
          <w:b w:val="false"/>
          <w:i w:val="false"/>
          <w:color w:val="000000"/>
          <w:sz w:val="28"/>
        </w:rPr>
        <w:t>
      Қазақстан Республикасының патенттік сенім білдірілген өкілдерін тіркеу - Қазақстан Республикасы патенттік сенім білдірілген өкілдері тізіліміне мәліметтерді енгізу рәсімі (бұдан әрі - Тізілім).</w:t>
      </w:r>
      <w:r>
        <w:br/>
      </w:r>
      <w:r>
        <w:rPr>
          <w:rFonts w:ascii="Times New Roman"/>
          <w:b w:val="false"/>
          <w:i w:val="false"/>
          <w:color w:val="000000"/>
          <w:sz w:val="28"/>
        </w:rPr>
        <w:t>
      Біліктілік емтихан - Қазақстан Республикасының патенттік сенім білдірілген өкіліне кандидаттың тапсыратын біліктілік емтиханы.</w:t>
      </w:r>
    </w:p>
    <w:bookmarkStart w:name="z138" w:id="141"/>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bookmarkEnd w:id="141"/>
    <w:bookmarkStart w:name="z139" w:id="142"/>
    <w:p>
      <w:pPr>
        <w:spacing w:after="0"/>
        <w:ind w:left="0"/>
        <w:jc w:val="both"/>
      </w:pPr>
      <w:r>
        <w:rPr>
          <w:rFonts w:ascii="Times New Roman"/>
          <w:b w:val="false"/>
          <w:i w:val="false"/>
          <w:color w:val="000000"/>
          <w:sz w:val="28"/>
        </w:rPr>
        <w:t>
      3. Мемлекеттік қызмет "Патент заңы"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"Тауар таңбалары, қызмет көрсету таңбалары және тауар шығарылған жерлердің атаулары туралы"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"Интегралдық микросхемалар топологияларын құқықтық қорғау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"Селекциялық жетістіктерді қорғау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"Қазақстан Республикасының патенттік сенімді өкілдерді аттестаттау және тіркеу ережесін бекіту туралы" Қазақстан Республикасының Нормативтік құқықтық кесімдерді тіркеу тізілімінде N 2040 болып тіркелген Қазақстан Республикасы Әділет министрлігінің Санаткерлік меншік құқығы жөніндегі комитеті төрайымының 2002 жылғы 4 қарашадағы </w:t>
      </w:r>
      <w:r>
        <w:rPr>
          <w:rFonts w:ascii="Times New Roman"/>
          <w:b w:val="false"/>
          <w:i w:val="false"/>
          <w:color w:val="000000"/>
          <w:sz w:val="28"/>
        </w:rPr>
        <w:t>N 188 бұйрығына</w:t>
      </w:r>
      <w:r>
        <w:rPr>
          <w:rFonts w:ascii="Times New Roman"/>
          <w:b w:val="false"/>
          <w:i w:val="false"/>
          <w:color w:val="000000"/>
          <w:sz w:val="28"/>
        </w:rPr>
        <w:t xml:space="preserve"> және "Қазақстан Республикасының патенттік сенiмдi өкілдеріне қойылатын білiктiлiк талаптарды бекіту туралы" Қазақстан Республикасының Нормативтік құқықтық кесімдерді тіркеу тізілімінде N 2039 болып тіркелген Қазақстан Республикасы Әділет министрлігі Санаткерлік меншік құқығы жөніндегі комитеті төрайымының 2002 жылғы 4 қарашадағы </w:t>
      </w:r>
      <w:r>
        <w:rPr>
          <w:rFonts w:ascii="Times New Roman"/>
          <w:b w:val="false"/>
          <w:i w:val="false"/>
          <w:color w:val="000000"/>
          <w:sz w:val="28"/>
        </w:rPr>
        <w:t>N 187</w:t>
      </w:r>
      <w:r>
        <w:rPr>
          <w:rFonts w:ascii="Times New Roman"/>
          <w:b w:val="false"/>
          <w:i w:val="false"/>
          <w:color w:val="000000"/>
          <w:sz w:val="28"/>
        </w:rPr>
        <w:t xml:space="preserve"> (бұдан әрі - Біліктілік талаптары) бұйрығына сәйкес көрсетіледі.</w:t>
      </w:r>
    </w:p>
    <w:bookmarkEnd w:id="142"/>
    <w:bookmarkStart w:name="z140" w:id="143"/>
    <w:p>
      <w:pPr>
        <w:spacing w:after="0"/>
        <w:ind w:left="0"/>
        <w:jc w:val="both"/>
      </w:pPr>
      <w:r>
        <w:rPr>
          <w:rFonts w:ascii="Times New Roman"/>
          <w:b w:val="false"/>
          <w:i w:val="false"/>
          <w:color w:val="000000"/>
          <w:sz w:val="28"/>
        </w:rPr>
        <w:t>
      4. Мемлекеттік қызметті Қазақстан Республикасы Әділет министрлігінің Зияткерлік меншік құқығы комитеті (бұдан әрі - Комитет) көрсетеді.</w:t>
      </w:r>
      <w:r>
        <w:br/>
      </w:r>
      <w:r>
        <w:rPr>
          <w:rFonts w:ascii="Times New Roman"/>
          <w:b w:val="false"/>
          <w:i w:val="false"/>
          <w:color w:val="000000"/>
          <w:sz w:val="28"/>
        </w:rPr>
        <w:t xml:space="preserve">
      Мемлекеттік қызмет көрсету орны: Астана қаласы, Сол жағалау, Министрліктер үйі, Комитеттің веб-сайты: </w:t>
      </w:r>
      <w:r>
        <w:rPr>
          <w:rFonts w:ascii="Times New Roman"/>
          <w:b w:val="false"/>
          <w:i w:val="false"/>
          <w:color w:val="000000"/>
          <w:sz w:val="28"/>
          <w:u w:val="single"/>
        </w:rPr>
        <w:t>www.intellkaz.kz</w:t>
      </w:r>
      <w:r>
        <w:rPr>
          <w:rFonts w:ascii="Times New Roman"/>
          <w:b w:val="false"/>
          <w:i w:val="false"/>
          <w:color w:val="000000"/>
          <w:sz w:val="28"/>
        </w:rPr>
        <w:t xml:space="preserve"> және Сараптама жасау ұйымы: </w:t>
      </w:r>
      <w:r>
        <w:rPr>
          <w:rFonts w:ascii="Times New Roman"/>
          <w:b w:val="false"/>
          <w:i w:val="false"/>
          <w:color w:val="000000"/>
          <w:sz w:val="28"/>
          <w:u w:val="single"/>
        </w:rPr>
        <w:t>www.kazpatent.kz</w:t>
      </w:r>
      <w:r>
        <w:rPr>
          <w:rFonts w:ascii="Times New Roman"/>
          <w:b w:val="false"/>
          <w:i w:val="false"/>
          <w:color w:val="000000"/>
          <w:sz w:val="28"/>
        </w:rPr>
        <w:t>.</w:t>
      </w:r>
    </w:p>
    <w:bookmarkEnd w:id="143"/>
    <w:bookmarkStart w:name="z141" w:id="144"/>
    <w:p>
      <w:pPr>
        <w:spacing w:after="0"/>
        <w:ind w:left="0"/>
        <w:jc w:val="both"/>
      </w:pPr>
      <w:r>
        <w:rPr>
          <w:rFonts w:ascii="Times New Roman"/>
          <w:b w:val="false"/>
          <w:i w:val="false"/>
          <w:color w:val="000000"/>
          <w:sz w:val="28"/>
        </w:rPr>
        <w:t>
      5. Көрсетілетін мемлекеттік қызметтің аяқталу нысаны Қазақстан Республикасының патенттік сенім білдірілген өкілін тіркеу туралы куәлікті беру болып табылады.</w:t>
      </w:r>
    </w:p>
    <w:bookmarkEnd w:id="144"/>
    <w:bookmarkStart w:name="z142" w:id="145"/>
    <w:p>
      <w:pPr>
        <w:spacing w:after="0"/>
        <w:ind w:left="0"/>
        <w:jc w:val="both"/>
      </w:pPr>
      <w:r>
        <w:rPr>
          <w:rFonts w:ascii="Times New Roman"/>
          <w:b w:val="false"/>
          <w:i w:val="false"/>
          <w:color w:val="000000"/>
          <w:sz w:val="28"/>
        </w:rPr>
        <w:t>
      6. Мемлекеттік қызмет біліктілік талаптарына сай келетін Қазақстан Республикасының азаматтарына көрсетіледі.</w:t>
      </w:r>
    </w:p>
    <w:bookmarkEnd w:id="145"/>
    <w:bookmarkStart w:name="z143" w:id="146"/>
    <w:p>
      <w:pPr>
        <w:spacing w:after="0"/>
        <w:ind w:left="0"/>
        <w:jc w:val="both"/>
      </w:pPr>
      <w:r>
        <w:rPr>
          <w:rFonts w:ascii="Times New Roman"/>
          <w:b w:val="false"/>
          <w:i w:val="false"/>
          <w:color w:val="000000"/>
          <w:sz w:val="28"/>
        </w:rPr>
        <w:t>
      7. Патенттік сенім білдірілген өкілдеріне біліктілік емтиханын жүргізуді, аттестаттауды және тіркеуді Комитет жүзеге асырады. Комитет біліктілік емтиханын, аттестациялауды және тіркеуді жүзеге асыру үшін Аттестаттау және Апелляциялық комиссияларды құрады. Аттестаттау комиссиясы өзінің отырыстарын қажеттілігіне қарай, бірақ жылына кемінде екі рет өткізеді.</w:t>
      </w:r>
      <w:r>
        <w:br/>
      </w:r>
      <w:r>
        <w:rPr>
          <w:rFonts w:ascii="Times New Roman"/>
          <w:b w:val="false"/>
          <w:i w:val="false"/>
          <w:color w:val="000000"/>
          <w:sz w:val="28"/>
        </w:rPr>
        <w:t>
      Кандидатқа біліктілік емтиханның немесе аттестаттаудың өтетін орны, күні және уақыты туралы оны өткізуге дейін кемінде он күнтізбелі күн бұрын хабарланады.</w:t>
      </w:r>
      <w:r>
        <w:br/>
      </w:r>
      <w:r>
        <w:rPr>
          <w:rFonts w:ascii="Times New Roman"/>
          <w:b w:val="false"/>
          <w:i w:val="false"/>
          <w:color w:val="000000"/>
          <w:sz w:val="28"/>
        </w:rPr>
        <w:t>
      Біліктілік емтиханы Қазақстан Республикасының патенттік сенім білдірілген өкіліне кандидаттардан өтінімдердің түсуіне қарай жылына кемінде бір рет өткізіледі.</w:t>
      </w:r>
      <w:r>
        <w:br/>
      </w:r>
      <w:r>
        <w:rPr>
          <w:rFonts w:ascii="Times New Roman"/>
          <w:b w:val="false"/>
          <w:i w:val="false"/>
          <w:color w:val="000000"/>
          <w:sz w:val="28"/>
        </w:rPr>
        <w:t>
      Біліктілік емтиханын тапсыра алмаған немесе аттестаттаудан өтпеген кандидат, Аттестаттау комиссиясына кемінде алты айдан кейін біліктілік емтиханына немесе аттестациялауға жіберу туралы қайта өтініш беруге құқылы.</w:t>
      </w:r>
      <w:r>
        <w:br/>
      </w:r>
      <w:r>
        <w:rPr>
          <w:rFonts w:ascii="Times New Roman"/>
          <w:b w:val="false"/>
          <w:i w:val="false"/>
          <w:color w:val="000000"/>
          <w:sz w:val="28"/>
        </w:rPr>
        <w:t>
      Патенттік сенім білдірілген өкілдер кәсіптік даярлық деңгейін анықтау мақсатында әр бес жыл өткеннен кейін аттестаттаудан өтеді, бұл ретте аттестаттау көрсетілген мерзімнен кейін алты айдан кешікпей өткізілуі тиіс.</w:t>
      </w:r>
    </w:p>
    <w:bookmarkEnd w:id="146"/>
    <w:bookmarkStart w:name="z144" w:id="147"/>
    <w:p>
      <w:pPr>
        <w:spacing w:after="0"/>
        <w:ind w:left="0"/>
        <w:jc w:val="both"/>
      </w:pPr>
      <w:r>
        <w:rPr>
          <w:rFonts w:ascii="Times New Roman"/>
          <w:b w:val="false"/>
          <w:i w:val="false"/>
          <w:color w:val="000000"/>
          <w:sz w:val="28"/>
        </w:rPr>
        <w:t>
      8.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499-1-бабына</w:t>
      </w:r>
      <w:r>
        <w:rPr>
          <w:rFonts w:ascii="Times New Roman"/>
          <w:b w:val="false"/>
          <w:i w:val="false"/>
          <w:color w:val="000000"/>
          <w:sz w:val="28"/>
        </w:rPr>
        <w:t xml:space="preserve"> сәйкес патенттiк сенiм бiлдiрiлген өкiлдердi аттестаттағаны үшiн - айлық есептік көрсеткіштен 150%, ал патенттiк сенiм бiлдiрiлген өкiлдердi тiркеу туралы куәлiк бергенi үшiн - айлық есептік көрсеткіштен 100% көлемінде мемлекеттік баж салығы алынады. </w:t>
      </w:r>
      <w:r>
        <w:rPr>
          <w:rFonts w:ascii="Times New Roman"/>
          <w:b w:val="false"/>
          <w:i w:val="false"/>
          <w:color w:val="000000"/>
          <w:sz w:val="28"/>
        </w:rPr>
        <w:t>Қараныз K080000099</w:t>
      </w:r>
    </w:p>
    <w:bookmarkEnd w:id="147"/>
    <w:bookmarkStart w:name="z145" w:id="148"/>
    <w:p>
      <w:pPr>
        <w:spacing w:after="0"/>
        <w:ind w:left="0"/>
        <w:jc w:val="both"/>
      </w:pPr>
      <w:r>
        <w:rPr>
          <w:rFonts w:ascii="Times New Roman"/>
          <w:b w:val="false"/>
          <w:i w:val="false"/>
          <w:color w:val="000000"/>
          <w:sz w:val="28"/>
        </w:rPr>
        <w:t>
      9. Мемлекеттік қызметті көрсету туралы толық ақпарат осы Стандарттың 4-тармағында көрсетілген.</w:t>
      </w:r>
    </w:p>
    <w:bookmarkEnd w:id="148"/>
    <w:bookmarkStart w:name="z146" w:id="149"/>
    <w:p>
      <w:pPr>
        <w:spacing w:after="0"/>
        <w:ind w:left="0"/>
        <w:jc w:val="both"/>
      </w:pPr>
      <w:r>
        <w:rPr>
          <w:rFonts w:ascii="Times New Roman"/>
          <w:b w:val="false"/>
          <w:i w:val="false"/>
          <w:color w:val="000000"/>
          <w:sz w:val="28"/>
        </w:rPr>
        <w:t>
      10. Мемлекеттік қызмет көрсету, сенбі және жексенбі күндерін есептемегенде, күн сайын ұсынылады. Құжаттарды қабылдау сағат 9-00-ден 19-00-ге дейін, түскі үзіліс сағат 13.00-ден-15.00 дейін жүзеге асырылады. Алдын ала жазылу жүргізілмейді.</w:t>
      </w:r>
    </w:p>
    <w:bookmarkEnd w:id="149"/>
    <w:bookmarkStart w:name="z147" w:id="150"/>
    <w:p>
      <w:pPr>
        <w:spacing w:after="0"/>
        <w:ind w:left="0"/>
        <w:jc w:val="both"/>
      </w:pPr>
      <w:r>
        <w:rPr>
          <w:rFonts w:ascii="Times New Roman"/>
          <w:b w:val="false"/>
          <w:i w:val="false"/>
          <w:color w:val="000000"/>
          <w:sz w:val="28"/>
        </w:rPr>
        <w:t>
      11. Мемлекеттік қызмет Астана қаласы, Сол жағалау, Министрліктер үйі мекен-жайында орналасқан Комитет ғимаратында және Астана қаласы, Сол жағалау, Министрліктер үйі, В-блогы мекен-жайы бойынша "Ұлттық зияткерлік меншік құқығы" РМҚК сараптама жасау ұйымы ғимаратында көрсетіледі.</w:t>
      </w:r>
    </w:p>
    <w:bookmarkEnd w:id="150"/>
    <w:bookmarkStart w:name="z148" w:id="151"/>
    <w:p>
      <w:pPr>
        <w:spacing w:after="0"/>
        <w:ind w:left="0"/>
        <w:jc w:val="left"/>
      </w:pPr>
      <w:r>
        <w:rPr>
          <w:rFonts w:ascii="Times New Roman"/>
          <w:b/>
          <w:i w:val="false"/>
          <w:color w:val="000000"/>
        </w:rPr>
        <w:t xml:space="preserve"> 
2. Мемлекеттік қызмет көрсету тәртібі</w:t>
      </w:r>
    </w:p>
    <w:bookmarkEnd w:id="151"/>
    <w:p>
      <w:pPr>
        <w:spacing w:after="0"/>
        <w:ind w:left="0"/>
        <w:jc w:val="both"/>
      </w:pPr>
      <w:r>
        <w:rPr>
          <w:rFonts w:ascii="Times New Roman"/>
          <w:b w:val="false"/>
          <w:i w:val="false"/>
          <w:color w:val="000000"/>
          <w:sz w:val="28"/>
        </w:rPr>
        <w:t>      12. Талапкер Аттестаттау комиссиясына оны аттестаттауға немесе біліктілік емтиханына жіберу туралы өтінішін жібереді. Өтініш мемлекеттік немесе орыс тілдерінде ұсынылады.</w:t>
      </w:r>
      <w:r>
        <w:br/>
      </w:r>
      <w:r>
        <w:rPr>
          <w:rFonts w:ascii="Times New Roman"/>
          <w:b w:val="false"/>
          <w:i w:val="false"/>
          <w:color w:val="000000"/>
          <w:sz w:val="28"/>
        </w:rPr>
        <w:t>
      Өтінішке мынадай құжаттар:</w:t>
      </w:r>
      <w:r>
        <w:br/>
      </w:r>
      <w:r>
        <w:rPr>
          <w:rFonts w:ascii="Times New Roman"/>
          <w:b w:val="false"/>
          <w:i w:val="false"/>
          <w:color w:val="000000"/>
          <w:sz w:val="28"/>
        </w:rPr>
        <w:t>
      жеке іс парақ және фотосурет;</w:t>
      </w:r>
      <w:r>
        <w:br/>
      </w:r>
      <w:r>
        <w:rPr>
          <w:rFonts w:ascii="Times New Roman"/>
          <w:b w:val="false"/>
          <w:i w:val="false"/>
          <w:color w:val="000000"/>
          <w:sz w:val="28"/>
        </w:rPr>
        <w:t>
      соңғы жұмыс орнынан мінездеме;</w:t>
      </w:r>
      <w:r>
        <w:br/>
      </w:r>
      <w:r>
        <w:rPr>
          <w:rFonts w:ascii="Times New Roman"/>
          <w:b w:val="false"/>
          <w:i w:val="false"/>
          <w:color w:val="000000"/>
          <w:sz w:val="28"/>
        </w:rPr>
        <w:t>
      жоғары білімі туралы дипломының нотариалдық куәландырылған көшірмесі;</w:t>
      </w:r>
      <w:r>
        <w:br/>
      </w:r>
      <w:r>
        <w:rPr>
          <w:rFonts w:ascii="Times New Roman"/>
          <w:b w:val="false"/>
          <w:i w:val="false"/>
          <w:color w:val="000000"/>
          <w:sz w:val="28"/>
        </w:rPr>
        <w:t>
      еңбек кітапшасының немесе зияткерлік меншік құқығы саласындағы жұмыс тәжірибесін дәлелдейтін жеке еңбек шартының не қабылдау немесе қызметтен босату туралы бұйрықтан алынған, нотариалдық куәландырылған көшірмесі;</w:t>
      </w:r>
      <w:r>
        <w:br/>
      </w:r>
      <w:r>
        <w:rPr>
          <w:rFonts w:ascii="Times New Roman"/>
          <w:b w:val="false"/>
          <w:i w:val="false"/>
          <w:color w:val="000000"/>
          <w:sz w:val="28"/>
        </w:rPr>
        <w:t>
      жеке куәліктің немесе Қазақстан Республикасы азаматы паспортының көшірмесі;</w:t>
      </w:r>
      <w:r>
        <w:br/>
      </w:r>
      <w:r>
        <w:rPr>
          <w:rFonts w:ascii="Times New Roman"/>
          <w:b w:val="false"/>
          <w:i w:val="false"/>
          <w:color w:val="000000"/>
          <w:sz w:val="28"/>
        </w:rPr>
        <w:t>
      патенттік сенім білдірілген өкілдерді аттестаттағаны үшін мемлекеттік баж төленгенін растайтын құжат;</w:t>
      </w:r>
      <w:r>
        <w:br/>
      </w:r>
      <w:r>
        <w:rPr>
          <w:rFonts w:ascii="Times New Roman"/>
          <w:b w:val="false"/>
          <w:i w:val="false"/>
          <w:color w:val="000000"/>
          <w:sz w:val="28"/>
        </w:rPr>
        <w:t>
      кандидаттың қалауы бойынша, оның біліктілігін сипаттайтын басқа да құжаттар қоса берілуі тиіс.</w:t>
      </w:r>
    </w:p>
    <w:bookmarkStart w:name="z149" w:id="152"/>
    <w:p>
      <w:pPr>
        <w:spacing w:after="0"/>
        <w:ind w:left="0"/>
        <w:jc w:val="both"/>
      </w:pPr>
      <w:r>
        <w:rPr>
          <w:rFonts w:ascii="Times New Roman"/>
          <w:b w:val="false"/>
          <w:i w:val="false"/>
          <w:color w:val="000000"/>
          <w:sz w:val="28"/>
        </w:rPr>
        <w:t xml:space="preserve">
      13. Талапкер Аттестаттау комиссиясын оны аттестаттауға немесе біліктілік емтихандарына жіберу туралы өтінішті Астана қаласы, Сол жағалау, Министрліктер үйі, Комитеттің аттестаттау комиссиясының мекен-жайына жолдайды. </w:t>
      </w:r>
    </w:p>
    <w:bookmarkEnd w:id="152"/>
    <w:bookmarkStart w:name="z150" w:id="153"/>
    <w:p>
      <w:pPr>
        <w:spacing w:after="0"/>
        <w:ind w:left="0"/>
        <w:jc w:val="both"/>
      </w:pPr>
      <w:r>
        <w:rPr>
          <w:rFonts w:ascii="Times New Roman"/>
          <w:b w:val="false"/>
          <w:i w:val="false"/>
          <w:color w:val="000000"/>
          <w:sz w:val="28"/>
        </w:rPr>
        <w:t>
      14. Құжаттарды қабылдау Комитет төрағасының бұйрығымен құрылатын Аттестаттау комиссия мүшелерімен жүзеге асырылады.</w:t>
      </w:r>
    </w:p>
    <w:bookmarkEnd w:id="153"/>
    <w:bookmarkStart w:name="z151" w:id="154"/>
    <w:p>
      <w:pPr>
        <w:spacing w:after="0"/>
        <w:ind w:left="0"/>
        <w:jc w:val="both"/>
      </w:pPr>
      <w:r>
        <w:rPr>
          <w:rFonts w:ascii="Times New Roman"/>
          <w:b w:val="false"/>
          <w:i w:val="false"/>
          <w:color w:val="000000"/>
          <w:sz w:val="28"/>
        </w:rPr>
        <w:t>
      15. Өтініш берушіге оның құжаттарын қабылдағандығын растайтын құжат берілмейді.</w:t>
      </w:r>
    </w:p>
    <w:bookmarkEnd w:id="154"/>
    <w:bookmarkStart w:name="z152" w:id="155"/>
    <w:p>
      <w:pPr>
        <w:spacing w:after="0"/>
        <w:ind w:left="0"/>
        <w:jc w:val="both"/>
      </w:pPr>
      <w:r>
        <w:rPr>
          <w:rFonts w:ascii="Times New Roman"/>
          <w:b w:val="false"/>
          <w:i w:val="false"/>
          <w:color w:val="000000"/>
          <w:sz w:val="28"/>
        </w:rPr>
        <w:t>
      16. Қазақстан Республикасының патенттік сенім білдірілген өкілін тіркеу туралы куәлігі патенттік сенім білдірілген өкілге жеке беріледі немесе тапсырыстық почта жөнелтілімі арқылы жіберіледі.</w:t>
      </w:r>
    </w:p>
    <w:bookmarkEnd w:id="155"/>
    <w:bookmarkStart w:name="z153" w:id="156"/>
    <w:p>
      <w:pPr>
        <w:spacing w:after="0"/>
        <w:ind w:left="0"/>
        <w:jc w:val="both"/>
      </w:pPr>
      <w:r>
        <w:rPr>
          <w:rFonts w:ascii="Times New Roman"/>
          <w:b w:val="false"/>
          <w:i w:val="false"/>
          <w:color w:val="000000"/>
          <w:sz w:val="28"/>
        </w:rPr>
        <w:t>
      17. Патенттік сенім өкілдің қызметі Аттестаттау комиссиясының шешімімен:</w:t>
      </w:r>
      <w:r>
        <w:br/>
      </w:r>
      <w:r>
        <w:rPr>
          <w:rFonts w:ascii="Times New Roman"/>
          <w:b w:val="false"/>
          <w:i w:val="false"/>
          <w:color w:val="000000"/>
          <w:sz w:val="28"/>
        </w:rPr>
        <w:t>
      Патенттік сенім білдірілген өкілдің Аттестаттау комиссиясына берілген өтініші негізінде;</w:t>
      </w:r>
      <w:r>
        <w:br/>
      </w:r>
      <w:r>
        <w:rPr>
          <w:rFonts w:ascii="Times New Roman"/>
          <w:b w:val="false"/>
          <w:i w:val="false"/>
          <w:color w:val="000000"/>
          <w:sz w:val="28"/>
        </w:rPr>
        <w:t>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кәсіпкерлік қызметпен айналысуға тыйым салынатын тұлғаларға, олардың ішінде Комитет және оған бағынысты ұйымдардың қызметкерлеріне жатқызу мерзіміне тоқтатыла тұрады;</w:t>
      </w:r>
      <w:r>
        <w:br/>
      </w:r>
      <w:r>
        <w:rPr>
          <w:rFonts w:ascii="Times New Roman"/>
          <w:b w:val="false"/>
          <w:i w:val="false"/>
          <w:color w:val="000000"/>
          <w:sz w:val="28"/>
        </w:rPr>
        <w:t>
      Патенттік сенім білдірілген өкіл қызметінің тоқтатылуы немесе қайта басталуы туралы мәліметтер тиісті шешім қабылданғаннан кейін бір ай ішінде Тізілімде жарияланады.</w:t>
      </w:r>
      <w:r>
        <w:br/>
      </w:r>
      <w:r>
        <w:rPr>
          <w:rFonts w:ascii="Times New Roman"/>
          <w:b w:val="false"/>
          <w:i w:val="false"/>
          <w:color w:val="000000"/>
          <w:sz w:val="28"/>
        </w:rPr>
        <w:t>
      Патенттік сенім білдірілген өкіл Аттестаттау комиссиясының шешімімен:</w:t>
      </w:r>
      <w:r>
        <w:br/>
      </w:r>
      <w:r>
        <w:rPr>
          <w:rFonts w:ascii="Times New Roman"/>
          <w:b w:val="false"/>
          <w:i w:val="false"/>
          <w:color w:val="000000"/>
          <w:sz w:val="28"/>
        </w:rPr>
        <w:t>
      өзінің Аттестаттау комиссиясына берген өтініші негізінде;</w:t>
      </w:r>
      <w:r>
        <w:br/>
      </w:r>
      <w:r>
        <w:rPr>
          <w:rFonts w:ascii="Times New Roman"/>
          <w:b w:val="false"/>
          <w:i w:val="false"/>
          <w:color w:val="000000"/>
          <w:sz w:val="28"/>
        </w:rPr>
        <w:t>
      Қазақстан Республикасының азаматтығы тоқтатылған кезде немесе Қазақстан Республикасы аумағынан тыс тұрақты тұрғылықты жерге кеткен кезде;</w:t>
      </w:r>
      <w:r>
        <w:br/>
      </w:r>
      <w:r>
        <w:rPr>
          <w:rFonts w:ascii="Times New Roman"/>
          <w:b w:val="false"/>
          <w:i w:val="false"/>
          <w:color w:val="000000"/>
          <w:sz w:val="28"/>
        </w:rPr>
        <w:t>
      патенттік сенім білдірілген өкіл өз міндеттерін алақол орындаған немесе Қазақстан Республикасының заңнамасын өрескел бұзған жағдайда;</w:t>
      </w:r>
      <w:r>
        <w:br/>
      </w:r>
      <w:r>
        <w:rPr>
          <w:rFonts w:ascii="Times New Roman"/>
          <w:b w:val="false"/>
          <w:i w:val="false"/>
          <w:color w:val="000000"/>
          <w:sz w:val="28"/>
        </w:rPr>
        <w:t>
      патенттік сенім білдірілген өкілдің кәсіптік қызметінде үш жылдан астам үзіліс болған жағдайда;</w:t>
      </w:r>
      <w:r>
        <w:br/>
      </w:r>
      <w:r>
        <w:rPr>
          <w:rFonts w:ascii="Times New Roman"/>
          <w:b w:val="false"/>
          <w:i w:val="false"/>
          <w:color w:val="000000"/>
          <w:sz w:val="28"/>
        </w:rPr>
        <w:t>
      патенттік сенім білдірілген өкіл қылмыс жасағаны үшін сотталып, соттың айыптау шешімі күшіне енген кезде;</w:t>
      </w:r>
      <w:r>
        <w:br/>
      </w:r>
      <w:r>
        <w:rPr>
          <w:rFonts w:ascii="Times New Roman"/>
          <w:b w:val="false"/>
          <w:i w:val="false"/>
          <w:color w:val="000000"/>
          <w:sz w:val="28"/>
        </w:rPr>
        <w:t>
      патенттік сенім білдірілген өкіл қайтыс болған немесе хабар-ошарсыз кетті деп танылған немесе қайтыс болды деп танылған жағдайда;</w:t>
      </w:r>
      <w:r>
        <w:br/>
      </w:r>
      <w:r>
        <w:rPr>
          <w:rFonts w:ascii="Times New Roman"/>
          <w:b w:val="false"/>
          <w:i w:val="false"/>
          <w:color w:val="000000"/>
          <w:sz w:val="28"/>
        </w:rPr>
        <w:t>
      патенттік сенім білдірілген өкілдің әрекет қабілеттілігі шектеулі немесе әрекет қабілеттілігі жоқ деп танылған жағдайда;</w:t>
      </w:r>
      <w:r>
        <w:br/>
      </w:r>
      <w:r>
        <w:rPr>
          <w:rFonts w:ascii="Times New Roman"/>
          <w:b w:val="false"/>
          <w:i w:val="false"/>
          <w:color w:val="000000"/>
          <w:sz w:val="28"/>
        </w:rPr>
        <w:t>
      аттестаттаудан өтпеген жағдайда Тізілімнен алынып тасталады.</w:t>
      </w:r>
    </w:p>
    <w:bookmarkEnd w:id="156"/>
    <w:bookmarkStart w:name="z154" w:id="157"/>
    <w:p>
      <w:pPr>
        <w:spacing w:after="0"/>
        <w:ind w:left="0"/>
        <w:jc w:val="left"/>
      </w:pPr>
      <w:r>
        <w:rPr>
          <w:rFonts w:ascii="Times New Roman"/>
          <w:b/>
          <w:i w:val="false"/>
          <w:color w:val="000000"/>
        </w:rPr>
        <w:t xml:space="preserve"> 
3. Жұмыс қағидаттары</w:t>
      </w:r>
    </w:p>
    <w:bookmarkEnd w:id="157"/>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155" w:id="158"/>
    <w:p>
      <w:pPr>
        <w:spacing w:after="0"/>
        <w:ind w:left="0"/>
        <w:jc w:val="left"/>
      </w:pPr>
      <w:r>
        <w:rPr>
          <w:rFonts w:ascii="Times New Roman"/>
          <w:b/>
          <w:i w:val="false"/>
          <w:color w:val="000000"/>
        </w:rPr>
        <w:t xml:space="preserve"> 
4. Жұмыс нәтижелері</w:t>
      </w:r>
    </w:p>
    <w:bookmarkEnd w:id="158"/>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өлшенеді.</w:t>
      </w:r>
    </w:p>
    <w:bookmarkStart w:name="z156" w:id="159"/>
    <w:p>
      <w:pPr>
        <w:spacing w:after="0"/>
        <w:ind w:left="0"/>
        <w:jc w:val="both"/>
      </w:pPr>
      <w:r>
        <w:rPr>
          <w:rFonts w:ascii="Times New Roman"/>
          <w:b w:val="false"/>
          <w:i w:val="false"/>
          <w:color w:val="000000"/>
          <w:sz w:val="28"/>
        </w:rPr>
        <w:t>
      20. Комитеттің жұмысы бағаланатын мемлекеттік қызметтің сапа көрсеткіштерінің мақсаты мен қолжетімділігін, Комитет арнайы құратын жұмыс тобы жыл сайын бекітеді.</w:t>
      </w:r>
    </w:p>
    <w:bookmarkEnd w:id="159"/>
    <w:bookmarkStart w:name="z157" w:id="160"/>
    <w:p>
      <w:pPr>
        <w:spacing w:after="0"/>
        <w:ind w:left="0"/>
        <w:jc w:val="left"/>
      </w:pPr>
      <w:r>
        <w:rPr>
          <w:rFonts w:ascii="Times New Roman"/>
          <w:b/>
          <w:i w:val="false"/>
          <w:color w:val="000000"/>
        </w:rPr>
        <w:t xml:space="preserve"> 
5. Шағымдану тәртібі</w:t>
      </w:r>
    </w:p>
    <w:bookmarkEnd w:id="160"/>
    <w:p>
      <w:pPr>
        <w:spacing w:after="0"/>
        <w:ind w:left="0"/>
        <w:jc w:val="both"/>
      </w:pPr>
      <w:r>
        <w:rPr>
          <w:rFonts w:ascii="Times New Roman"/>
          <w:b w:val="false"/>
          <w:i w:val="false"/>
          <w:color w:val="000000"/>
          <w:sz w:val="28"/>
        </w:rPr>
        <w:t>      21. Уәкілетті лауазымды тұлғалардың іс-әрекеттеріне (әрекетсіздігін) шағымдану қажет болған жағдайда тұтынушы Комитет жетекшісіне хабарласа алады.</w:t>
      </w:r>
      <w:r>
        <w:br/>
      </w:r>
      <w:r>
        <w:rPr>
          <w:rFonts w:ascii="Times New Roman"/>
          <w:b w:val="false"/>
          <w:i w:val="false"/>
          <w:color w:val="000000"/>
          <w:sz w:val="28"/>
        </w:rPr>
        <w:t>
      Егер тұтынушы қолданған шараларға қанағаттанбаса немесе қарастырылып отырған мәселе жоғарғы жақтың қарауын талап етсе, тұтынушы жазбаша немесе электронды түрде шағымын Қазақстан Республикасының Әділет министрлігіне жолдай алады.</w:t>
      </w:r>
    </w:p>
    <w:bookmarkStart w:name="z158" w:id="161"/>
    <w:p>
      <w:pPr>
        <w:spacing w:after="0"/>
        <w:ind w:left="0"/>
        <w:jc w:val="both"/>
      </w:pPr>
      <w:r>
        <w:rPr>
          <w:rFonts w:ascii="Times New Roman"/>
          <w:b w:val="false"/>
          <w:i w:val="false"/>
          <w:color w:val="000000"/>
          <w:sz w:val="28"/>
        </w:rPr>
        <w:t>
      22. Жұмыс күндерінде шағымдар жазбаша түрде почта арқылы немесе тікелей Комитеттің кеңсесінде қабылданады.</w:t>
      </w:r>
    </w:p>
    <w:bookmarkEnd w:id="161"/>
    <w:bookmarkStart w:name="z159" w:id="162"/>
    <w:p>
      <w:pPr>
        <w:spacing w:after="0"/>
        <w:ind w:left="0"/>
        <w:jc w:val="both"/>
      </w:pPr>
      <w:r>
        <w:rPr>
          <w:rFonts w:ascii="Times New Roman"/>
          <w:b w:val="false"/>
          <w:i w:val="false"/>
          <w:color w:val="000000"/>
          <w:sz w:val="28"/>
        </w:rPr>
        <w:t>
      23. Апелляциялық комиссия өтініш берушілердің өтініштерін мына мекен-жай бойынша қарайды: Астана қаласы, Сол жағалау, Министрліктер үйі.</w:t>
      </w:r>
    </w:p>
    <w:bookmarkEnd w:id="162"/>
    <w:bookmarkStart w:name="z160" w:id="163"/>
    <w:p>
      <w:pPr>
        <w:spacing w:after="0"/>
        <w:ind w:left="0"/>
        <w:jc w:val="left"/>
      </w:pPr>
      <w:r>
        <w:rPr>
          <w:rFonts w:ascii="Times New Roman"/>
          <w:b/>
          <w:i w:val="false"/>
          <w:color w:val="000000"/>
        </w:rPr>
        <w:t xml:space="preserve"> 
6. Байланыс ақпараты</w:t>
      </w:r>
    </w:p>
    <w:bookmarkEnd w:id="163"/>
    <w:p>
      <w:pPr>
        <w:spacing w:after="0"/>
        <w:ind w:left="0"/>
        <w:jc w:val="both"/>
      </w:pPr>
      <w:r>
        <w:rPr>
          <w:rFonts w:ascii="Times New Roman"/>
          <w:b w:val="false"/>
          <w:i w:val="false"/>
          <w:color w:val="000000"/>
          <w:sz w:val="28"/>
        </w:rPr>
        <w:t>      24. Жұмыс және Комитет басшылығының қабылдау кестесі Қазақстан Республикасы Әділет министрлігінің жұмыс кестесіне сәйкес жүзеге асырылады.</w:t>
      </w:r>
      <w:r>
        <w:br/>
      </w:r>
      <w:r>
        <w:rPr>
          <w:rFonts w:ascii="Times New Roman"/>
          <w:b w:val="false"/>
          <w:i w:val="false"/>
          <w:color w:val="000000"/>
          <w:sz w:val="28"/>
        </w:rPr>
        <w:t>
      Мемлекеттік қызметті көрсететін Комитеттің байланыс ақпараттары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Start w:name="z161" w:id="16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патенттік сенімді өкілдерді </w:t>
      </w:r>
      <w:r>
        <w:br/>
      </w:r>
      <w:r>
        <w:rPr>
          <w:rFonts w:ascii="Times New Roman"/>
          <w:b w:val="false"/>
          <w:i w:val="false"/>
          <w:color w:val="000000"/>
          <w:sz w:val="28"/>
        </w:rPr>
        <w:t xml:space="preserve">
аттестаттау және тіркеу,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патенттік сенімді өкілін  </w:t>
      </w:r>
      <w:r>
        <w:br/>
      </w:r>
      <w:r>
        <w:rPr>
          <w:rFonts w:ascii="Times New Roman"/>
          <w:b w:val="false"/>
          <w:i w:val="false"/>
          <w:color w:val="000000"/>
          <w:sz w:val="28"/>
        </w:rPr>
        <w:t xml:space="preserve">
тіркеу туралы куәлікті беру </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көрсету Стандартына 1 қосымша</w:t>
      </w:r>
    </w:p>
    <w:bookmarkEnd w:id="164"/>
    <w:p>
      <w:pPr>
        <w:spacing w:after="0"/>
        <w:ind w:left="0"/>
        <w:jc w:val="left"/>
      </w:pPr>
      <w:r>
        <w:rPr>
          <w:rFonts w:ascii="Times New Roman"/>
          <w:b/>
          <w:i w:val="false"/>
          <w:color w:val="000000"/>
        </w:rPr>
        <w:t xml:space="preserve"> 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2273"/>
        <w:gridCol w:w="2333"/>
        <w:gridCol w:w="237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жылғы нысаналы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 жылдағы</w:t>
            </w:r>
            <w:r>
              <w:br/>
            </w:r>
            <w:r>
              <w:rPr>
                <w:rFonts w:ascii="Times New Roman"/>
                <w:b w:val="false"/>
                <w:i w:val="false"/>
                <w:color w:val="000000"/>
                <w:sz w:val="20"/>
              </w:rPr>
              <w:t>
ағымдағы мәні</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 оқи-</w:t>
            </w:r>
            <w:r>
              <w:br/>
            </w:r>
            <w:r>
              <w:rPr>
                <w:rFonts w:ascii="Times New Roman"/>
                <w:b w:val="false"/>
                <w:i w:val="false"/>
                <w:color w:val="000000"/>
                <w:sz w:val="20"/>
              </w:rPr>
              <w:t>
ғалары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w:t>
            </w:r>
            <w:r>
              <w:br/>
            </w:r>
            <w:r>
              <w:rPr>
                <w:rFonts w:ascii="Times New Roman"/>
                <w:b w:val="false"/>
                <w:i w:val="false"/>
                <w:color w:val="000000"/>
                <w:sz w:val="20"/>
              </w:rPr>
              <w:t>
минуттан аспайтын уақыт күткен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w:t>
            </w:r>
            <w:r>
              <w:br/>
            </w:r>
            <w:r>
              <w:rPr>
                <w:rFonts w:ascii="Times New Roman"/>
                <w:b w:val="false"/>
                <w:i w:val="false"/>
                <w:color w:val="000000"/>
                <w:sz w:val="20"/>
              </w:rPr>
              <w:t>
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w:t>
            </w:r>
            <w:r>
              <w:br/>
            </w:r>
            <w:r>
              <w:rPr>
                <w:rFonts w:ascii="Times New Roman"/>
                <w:b w:val="false"/>
                <w:i w:val="false"/>
                <w:color w:val="000000"/>
                <w:sz w:val="20"/>
              </w:rPr>
              <w:t>
ға дұрыс ресімдеген жағдайдың</w:t>
            </w:r>
            <w:r>
              <w:br/>
            </w:r>
            <w:r>
              <w:rPr>
                <w:rFonts w:ascii="Times New Roman"/>
                <w:b w:val="false"/>
                <w:i w:val="false"/>
                <w:color w:val="000000"/>
                <w:sz w:val="20"/>
              </w:rPr>
              <w:t>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қызметтіі ұсыну тәртібі</w:t>
            </w:r>
            <w:r>
              <w:br/>
            </w:r>
            <w:r>
              <w:rPr>
                <w:rFonts w:ascii="Times New Roman"/>
                <w:b w:val="false"/>
                <w:i w:val="false"/>
                <w:color w:val="000000"/>
                <w:sz w:val="20"/>
              </w:rPr>
              <w:t>
туралы сапаға және ақпаратқа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 бірінші реттен</w:t>
            </w:r>
            <w:r>
              <w:br/>
            </w:r>
            <w:r>
              <w:rPr>
                <w:rFonts w:ascii="Times New Roman"/>
                <w:b w:val="false"/>
                <w:i w:val="false"/>
                <w:color w:val="000000"/>
                <w:sz w:val="20"/>
              </w:rPr>
              <w:t>
тапсырған оқиғалардың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 ақпарат</w:t>
            </w:r>
            <w:r>
              <w:br/>
            </w:r>
            <w:r>
              <w:rPr>
                <w:rFonts w:ascii="Times New Roman"/>
                <w:b w:val="false"/>
                <w:i w:val="false"/>
                <w:color w:val="000000"/>
                <w:sz w:val="20"/>
              </w:rPr>
              <w:t>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көрсетілген</w:t>
            </w:r>
            <w:r>
              <w:br/>
            </w:r>
            <w:r>
              <w:rPr>
                <w:rFonts w:ascii="Times New Roman"/>
                <w:b w:val="false"/>
                <w:i w:val="false"/>
                <w:color w:val="000000"/>
                <w:sz w:val="20"/>
              </w:rPr>
              <w:t>
тұтынушылардың жалпы санына</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қанағаттандырыл-</w:t>
            </w:r>
            <w:r>
              <w:br/>
            </w:r>
            <w:r>
              <w:rPr>
                <w:rFonts w:ascii="Times New Roman"/>
                <w:b w:val="false"/>
                <w:i w:val="false"/>
                <w:color w:val="000000"/>
                <w:sz w:val="20"/>
              </w:rPr>
              <w:t>
ған негізделген шағымдардың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w:t>
            </w:r>
            <w:r>
              <w:br/>
            </w:r>
            <w:r>
              <w:rPr>
                <w:rFonts w:ascii="Times New Roman"/>
                <w:b w:val="false"/>
                <w:i w:val="false"/>
                <w:color w:val="000000"/>
                <w:sz w:val="20"/>
              </w:rPr>
              <w:t>
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w:t>
            </w:r>
            <w:r>
              <w:br/>
            </w:r>
            <w:r>
              <w:rPr>
                <w:rFonts w:ascii="Times New Roman"/>
                <w:b w:val="false"/>
                <w:i w:val="false"/>
                <w:color w:val="000000"/>
                <w:sz w:val="20"/>
              </w:rPr>
              <w:t>
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6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патенттік сенімді өкілдерді </w:t>
      </w:r>
      <w:r>
        <w:br/>
      </w:r>
      <w:r>
        <w:rPr>
          <w:rFonts w:ascii="Times New Roman"/>
          <w:b w:val="false"/>
          <w:i w:val="false"/>
          <w:color w:val="000000"/>
          <w:sz w:val="28"/>
        </w:rPr>
        <w:t xml:space="preserve">
аттестаттау және тіркеу,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патенттік сенімді өкілін  </w:t>
      </w:r>
      <w:r>
        <w:br/>
      </w:r>
      <w:r>
        <w:rPr>
          <w:rFonts w:ascii="Times New Roman"/>
          <w:b w:val="false"/>
          <w:i w:val="false"/>
          <w:color w:val="000000"/>
          <w:sz w:val="28"/>
        </w:rPr>
        <w:t xml:space="preserve">
тіркеу туралы куәлікті беру </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көрсету Стандартына 2 қосымша</w:t>
      </w:r>
    </w:p>
    <w:bookmarkEnd w:id="165"/>
    <w:p>
      <w:pPr>
        <w:spacing w:after="0"/>
        <w:ind w:left="0"/>
        <w:jc w:val="left"/>
      </w:pPr>
      <w:r>
        <w:rPr>
          <w:rFonts w:ascii="Times New Roman"/>
          <w:b/>
          <w:i w:val="false"/>
          <w:color w:val="000000"/>
        </w:rPr>
        <w:t xml:space="preserve"> Қазақстан Республикасының Әділет министрлігі Зияткерлік меншік құқығы комитетінің байланыс ақпараттары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593"/>
        <w:gridCol w:w="1633"/>
        <w:gridCol w:w="2093"/>
        <w:gridCol w:w="36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N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Комитеттің</w:t>
            </w:r>
            <w:r>
              <w:br/>
            </w:r>
            <w:r>
              <w:rPr>
                <w:rFonts w:ascii="Times New Roman"/>
                <w:b/>
                <w:i w:val="false"/>
                <w:color w:val="000000"/>
                <w:sz w:val="20"/>
              </w:rPr>
              <w:t>
басшылығы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Каби-</w:t>
            </w:r>
            <w:r>
              <w:br/>
            </w:r>
            <w:r>
              <w:rPr>
                <w:rFonts w:ascii="Times New Roman"/>
                <w:b/>
                <w:i w:val="false"/>
                <w:color w:val="000000"/>
                <w:sz w:val="20"/>
              </w:rPr>
              <w:t>
нет</w:t>
            </w:r>
            <w:r>
              <w:br/>
            </w:r>
            <w:r>
              <w:rPr>
                <w:rFonts w:ascii="Times New Roman"/>
                <w:b/>
                <w:i w:val="false"/>
                <w:color w:val="000000"/>
                <w:sz w:val="20"/>
              </w:rPr>
              <w:t>
номері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w:t>
            </w:r>
            <w:r>
              <w:br/>
            </w:r>
            <w:r>
              <w:rPr>
                <w:rFonts w:ascii="Times New Roman"/>
                <w:b/>
                <w:i w:val="false"/>
                <w:color w:val="000000"/>
                <w:sz w:val="20"/>
              </w:rPr>
              <w:t>
дары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Қабылдау уақыты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w:t>
            </w:r>
            <w:r>
              <w:br/>
            </w:r>
            <w:r>
              <w:rPr>
                <w:rFonts w:ascii="Times New Roman"/>
                <w:b w:val="false"/>
                <w:i w:val="false"/>
                <w:color w:val="000000"/>
                <w:sz w:val="20"/>
              </w:rPr>
              <w:t>
74-07-50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w:t>
            </w:r>
            <w:r>
              <w:br/>
            </w:r>
            <w:r>
              <w:rPr>
                <w:rFonts w:ascii="Times New Roman"/>
                <w:b w:val="false"/>
                <w:i w:val="false"/>
                <w:color w:val="000000"/>
                <w:sz w:val="20"/>
              </w:rPr>
              <w:t>
16.00-ден 18.00-ге</w:t>
            </w:r>
            <w:r>
              <w:br/>
            </w:r>
            <w:r>
              <w:rPr>
                <w:rFonts w:ascii="Times New Roman"/>
                <w:b w:val="false"/>
                <w:i w:val="false"/>
                <w:color w:val="000000"/>
                <w:sz w:val="20"/>
              </w:rPr>
              <w:t>
дейін;</w:t>
            </w:r>
            <w:r>
              <w:br/>
            </w:r>
            <w:r>
              <w:rPr>
                <w:rFonts w:ascii="Times New Roman"/>
                <w:b w:val="false"/>
                <w:i w:val="false"/>
                <w:color w:val="000000"/>
                <w:sz w:val="20"/>
              </w:rPr>
              <w:t>
бейсенбі сағат</w:t>
            </w:r>
            <w:r>
              <w:br/>
            </w:r>
            <w:r>
              <w:rPr>
                <w:rFonts w:ascii="Times New Roman"/>
                <w:b w:val="false"/>
                <w:i w:val="false"/>
                <w:color w:val="000000"/>
                <w:sz w:val="20"/>
              </w:rPr>
              <w:t>
10.00-ден 12.00-ге</w:t>
            </w:r>
            <w:r>
              <w:br/>
            </w:r>
            <w:r>
              <w:rPr>
                <w:rFonts w:ascii="Times New Roman"/>
                <w:b w:val="false"/>
                <w:i w:val="false"/>
                <w:color w:val="000000"/>
                <w:sz w:val="20"/>
              </w:rPr>
              <w:t>
дейін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r>
              <w:br/>
            </w:r>
            <w:r>
              <w:rPr>
                <w:rFonts w:ascii="Times New Roman"/>
                <w:b w:val="false"/>
                <w:i w:val="false"/>
                <w:color w:val="000000"/>
                <w:sz w:val="20"/>
              </w:rPr>
              <w:t>
ның орынбасары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w:t>
            </w:r>
            <w:r>
              <w:br/>
            </w:r>
            <w:r>
              <w:rPr>
                <w:rFonts w:ascii="Times New Roman"/>
                <w:b w:val="false"/>
                <w:i w:val="false"/>
                <w:color w:val="000000"/>
                <w:sz w:val="20"/>
              </w:rPr>
              <w:t>
74-06-18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w:t>
            </w:r>
            <w:r>
              <w:br/>
            </w:r>
            <w:r>
              <w:rPr>
                <w:rFonts w:ascii="Times New Roman"/>
                <w:b w:val="false"/>
                <w:i w:val="false"/>
                <w:color w:val="000000"/>
                <w:sz w:val="20"/>
              </w:rPr>
              <w:t>
10.00-ден 12.00-ге</w:t>
            </w:r>
            <w:r>
              <w:br/>
            </w:r>
            <w:r>
              <w:rPr>
                <w:rFonts w:ascii="Times New Roman"/>
                <w:b w:val="false"/>
                <w:i w:val="false"/>
                <w:color w:val="000000"/>
                <w:sz w:val="20"/>
              </w:rPr>
              <w:t>
дейін;</w:t>
            </w:r>
            <w:r>
              <w:br/>
            </w:r>
            <w:r>
              <w:rPr>
                <w:rFonts w:ascii="Times New Roman"/>
                <w:b w:val="false"/>
                <w:i w:val="false"/>
                <w:color w:val="000000"/>
                <w:sz w:val="20"/>
              </w:rPr>
              <w:t>
жұма сағат</w:t>
            </w:r>
            <w:r>
              <w:br/>
            </w:r>
            <w:r>
              <w:rPr>
                <w:rFonts w:ascii="Times New Roman"/>
                <w:b w:val="false"/>
                <w:i w:val="false"/>
                <w:color w:val="000000"/>
                <w:sz w:val="20"/>
              </w:rPr>
              <w:t>
15.00-ден 17.00-ге</w:t>
            </w:r>
            <w:r>
              <w:br/>
            </w:r>
            <w:r>
              <w:rPr>
                <w:rFonts w:ascii="Times New Roman"/>
                <w:b w:val="false"/>
                <w:i w:val="false"/>
                <w:color w:val="000000"/>
                <w:sz w:val="20"/>
              </w:rPr>
              <w:t>
дейін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Аттестациялық</w:t>
            </w:r>
            <w:r>
              <w:br/>
            </w:r>
            <w:r>
              <w:rPr>
                <w:rFonts w:ascii="Times New Roman"/>
                <w:b w:val="false"/>
                <w:i w:val="false"/>
                <w:color w:val="000000"/>
                <w:sz w:val="20"/>
              </w:rPr>
              <w:t>
комиссияның</w:t>
            </w:r>
            <w:r>
              <w:br/>
            </w:r>
            <w:r>
              <w:rPr>
                <w:rFonts w:ascii="Times New Roman"/>
                <w:b w:val="false"/>
                <w:i w:val="false"/>
                <w:color w:val="000000"/>
                <w:sz w:val="20"/>
              </w:rPr>
              <w:t>
төрағасы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w:t>
            </w:r>
            <w:r>
              <w:br/>
            </w:r>
            <w:r>
              <w:rPr>
                <w:rFonts w:ascii="Times New Roman"/>
                <w:b w:val="false"/>
                <w:i w:val="false"/>
                <w:color w:val="000000"/>
                <w:sz w:val="20"/>
              </w:rPr>
              <w:t>
74-06-18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w:t>
            </w:r>
            <w:r>
              <w:br/>
            </w:r>
            <w:r>
              <w:rPr>
                <w:rFonts w:ascii="Times New Roman"/>
                <w:b w:val="false"/>
                <w:i w:val="false"/>
                <w:color w:val="000000"/>
                <w:sz w:val="20"/>
              </w:rPr>
              <w:t>
10.00-ден 12.00-ге</w:t>
            </w:r>
            <w:r>
              <w:br/>
            </w:r>
            <w:r>
              <w:rPr>
                <w:rFonts w:ascii="Times New Roman"/>
                <w:b w:val="false"/>
                <w:i w:val="false"/>
                <w:color w:val="000000"/>
                <w:sz w:val="20"/>
              </w:rPr>
              <w:t>
дейін;</w:t>
            </w:r>
            <w:r>
              <w:br/>
            </w:r>
            <w:r>
              <w:rPr>
                <w:rFonts w:ascii="Times New Roman"/>
                <w:b w:val="false"/>
                <w:i w:val="false"/>
                <w:color w:val="000000"/>
                <w:sz w:val="20"/>
              </w:rPr>
              <w:t>
жұма сағат</w:t>
            </w:r>
            <w:r>
              <w:br/>
            </w:r>
            <w:r>
              <w:rPr>
                <w:rFonts w:ascii="Times New Roman"/>
                <w:b w:val="false"/>
                <w:i w:val="false"/>
                <w:color w:val="000000"/>
                <w:sz w:val="20"/>
              </w:rPr>
              <w:t>
15.00-ден 17.00-ге</w:t>
            </w:r>
            <w:r>
              <w:br/>
            </w:r>
            <w:r>
              <w:rPr>
                <w:rFonts w:ascii="Times New Roman"/>
                <w:b w:val="false"/>
                <w:i w:val="false"/>
                <w:color w:val="000000"/>
                <w:sz w:val="20"/>
              </w:rPr>
              <w:t>
дейін</w:t>
            </w:r>
          </w:p>
        </w:tc>
      </w:tr>
    </w:tbl>
    <w:bookmarkStart w:name="z163" w:id="1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319 бұйрығына     </w:t>
      </w:r>
      <w:r>
        <w:br/>
      </w:r>
      <w:r>
        <w:rPr>
          <w:rFonts w:ascii="Times New Roman"/>
          <w:b w:val="false"/>
          <w:i w:val="false"/>
          <w:color w:val="000000"/>
          <w:sz w:val="28"/>
        </w:rPr>
        <w:t xml:space="preserve">
7-қосымша         </w:t>
      </w:r>
    </w:p>
    <w:bookmarkEnd w:id="166"/>
    <w:p>
      <w:pPr>
        <w:spacing w:after="0"/>
        <w:ind w:left="0"/>
        <w:jc w:val="left"/>
      </w:pPr>
      <w:r>
        <w:rPr>
          <w:rFonts w:ascii="Times New Roman"/>
          <w:b/>
          <w:i w:val="false"/>
          <w:color w:val="000000"/>
        </w:rPr>
        <w:t xml:space="preserve"> Жарияланбаған туындылардың қолжазбаларын сақтау, қолжазбаларын сақтауға тапсыру туралы анықтама беру бойынша мемлекеттік қызмет көрсету стандарты 1. Жалпы ережелер</w:t>
      </w:r>
    </w:p>
    <w:p>
      <w:pPr>
        <w:spacing w:after="0"/>
        <w:ind w:left="0"/>
        <w:jc w:val="both"/>
      </w:pPr>
      <w:r>
        <w:rPr>
          <w:rFonts w:ascii="Times New Roman"/>
          <w:b w:val="false"/>
          <w:i w:val="false"/>
          <w:color w:val="000000"/>
          <w:sz w:val="28"/>
        </w:rPr>
        <w:t>      1. Уәкілетті органның жарияланбаған туындылардың қолжазбаларын, сондай-ақ туынды шығармалардың (аудармалар, өңдеулер, аннотациялар, рефераттар, түйіндемелер, шолулар және ғылыми, әдеби және өнер туындыларының басқа да өңдеулері), сондай-ақ жинақтардың (энциклопедиялар, антологиялар, дерекқорлар) және материалдарды іріктеп алу және (немесе) орналасуы бойынша шығармашылық қызметтің нәтижесі болып табылатын басқа да құрамдас туындылардың қолжазбаларын сақтауы.</w:t>
      </w:r>
      <w:r>
        <w:br/>
      </w:r>
      <w:r>
        <w:rPr>
          <w:rFonts w:ascii="Times New Roman"/>
          <w:b w:val="false"/>
          <w:i w:val="false"/>
          <w:color w:val="000000"/>
          <w:sz w:val="28"/>
        </w:rPr>
        <w:t>
      Уәкілетті орган жарияланбаған туындылардың қолжазбаларын автор мен авторлардың өтініші негізінде қабылдайды және сақтайды.</w:t>
      </w:r>
    </w:p>
    <w:bookmarkStart w:name="z164" w:id="167"/>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bookmarkEnd w:id="167"/>
    <w:bookmarkStart w:name="z165" w:id="168"/>
    <w:p>
      <w:pPr>
        <w:spacing w:after="0"/>
        <w:ind w:left="0"/>
        <w:jc w:val="both"/>
      </w:pPr>
      <w:r>
        <w:rPr>
          <w:rFonts w:ascii="Times New Roman"/>
          <w:b w:val="false"/>
          <w:i w:val="false"/>
          <w:color w:val="000000"/>
          <w:sz w:val="28"/>
        </w:rPr>
        <w:t>
      3. Мемлекеттік қызмет "Авторлық құқық және сабақтас құқықтар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көрсетіледі.</w:t>
      </w:r>
    </w:p>
    <w:bookmarkEnd w:id="168"/>
    <w:bookmarkStart w:name="z166" w:id="169"/>
    <w:p>
      <w:pPr>
        <w:spacing w:after="0"/>
        <w:ind w:left="0"/>
        <w:jc w:val="both"/>
      </w:pPr>
      <w:r>
        <w:rPr>
          <w:rFonts w:ascii="Times New Roman"/>
          <w:b w:val="false"/>
          <w:i w:val="false"/>
          <w:color w:val="000000"/>
          <w:sz w:val="28"/>
        </w:rPr>
        <w:t>
      4. Мемлекеттік қызметті Қазақстан Республикасы Әділет министрлігінің Зияткерлік меншік құқығы комитеті (бұдан әрі - Комитет) көрсетеді.</w:t>
      </w:r>
      <w:r>
        <w:br/>
      </w:r>
      <w:r>
        <w:rPr>
          <w:rFonts w:ascii="Times New Roman"/>
          <w:b w:val="false"/>
          <w:i w:val="false"/>
          <w:color w:val="000000"/>
          <w:sz w:val="28"/>
        </w:rPr>
        <w:t>
      Мемлекеттік қызмет көрсетілетін орны: Астана қаласы, Сол жағалау, "Министрліктер үйі", А блогы, 1014 кабинеті.</w:t>
      </w:r>
    </w:p>
    <w:bookmarkEnd w:id="169"/>
    <w:bookmarkStart w:name="z167" w:id="170"/>
    <w:p>
      <w:pPr>
        <w:spacing w:after="0"/>
        <w:ind w:left="0"/>
        <w:jc w:val="both"/>
      </w:pPr>
      <w:r>
        <w:rPr>
          <w:rFonts w:ascii="Times New Roman"/>
          <w:b w:val="false"/>
          <w:i w:val="false"/>
          <w:color w:val="000000"/>
          <w:sz w:val="28"/>
        </w:rPr>
        <w:t>
      5. Көрсетілетін мемлекеттік қызметті аяқтау нысаны жарияланбаған туындылардың қолжазбаларын сақтауға тапсыру туралы анықтамаболып табылады.</w:t>
      </w:r>
    </w:p>
    <w:bookmarkEnd w:id="170"/>
    <w:bookmarkStart w:name="z168" w:id="171"/>
    <w:p>
      <w:pPr>
        <w:spacing w:after="0"/>
        <w:ind w:left="0"/>
        <w:jc w:val="both"/>
      </w:pPr>
      <w:r>
        <w:rPr>
          <w:rFonts w:ascii="Times New Roman"/>
          <w:b w:val="false"/>
          <w:i w:val="false"/>
          <w:color w:val="000000"/>
          <w:sz w:val="28"/>
        </w:rPr>
        <w:t>
      6. Мемлекеттік қызмет барлық жеке тұлғаларға көрсетіледі.</w:t>
      </w:r>
    </w:p>
    <w:bookmarkEnd w:id="171"/>
    <w:bookmarkStart w:name="z169" w:id="172"/>
    <w:p>
      <w:pPr>
        <w:spacing w:after="0"/>
        <w:ind w:left="0"/>
        <w:jc w:val="both"/>
      </w:pPr>
      <w:r>
        <w:rPr>
          <w:rFonts w:ascii="Times New Roman"/>
          <w:b w:val="false"/>
          <w:i w:val="false"/>
          <w:color w:val="000000"/>
          <w:sz w:val="28"/>
        </w:rPr>
        <w:t>
      7. Мемлекеттік қызмет 15 жұмыс күні ішінде көрсетіледі.</w:t>
      </w:r>
      <w:r>
        <w:br/>
      </w:r>
      <w:r>
        <w:rPr>
          <w:rFonts w:ascii="Times New Roman"/>
          <w:b w:val="false"/>
          <w:i w:val="false"/>
          <w:color w:val="000000"/>
          <w:sz w:val="28"/>
        </w:rPr>
        <w:t>
      Қажетті құжаттарды өткізген жағдайда барынша жол берілген кезекте күту уақыты 20 минуттан аспайды.</w:t>
      </w:r>
      <w:r>
        <w:br/>
      </w:r>
      <w:r>
        <w:rPr>
          <w:rFonts w:ascii="Times New Roman"/>
          <w:b w:val="false"/>
          <w:i w:val="false"/>
          <w:color w:val="000000"/>
          <w:sz w:val="28"/>
        </w:rPr>
        <w:t>
      Құжаттарды беру тек пошта арқылы жүзеге асырылады.</w:t>
      </w:r>
    </w:p>
    <w:bookmarkEnd w:id="172"/>
    <w:bookmarkStart w:name="z170" w:id="173"/>
    <w:p>
      <w:pPr>
        <w:spacing w:after="0"/>
        <w:ind w:left="0"/>
        <w:jc w:val="both"/>
      </w:pPr>
      <w:r>
        <w:rPr>
          <w:rFonts w:ascii="Times New Roman"/>
          <w:b w:val="false"/>
          <w:i w:val="false"/>
          <w:color w:val="000000"/>
          <w:sz w:val="28"/>
        </w:rPr>
        <w:t>
      8. Қызмет тегін көрсетіледі.</w:t>
      </w:r>
    </w:p>
    <w:bookmarkEnd w:id="173"/>
    <w:bookmarkStart w:name="z171" w:id="174"/>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ресми Интернет сайтында (</w:t>
      </w:r>
      <w:r>
        <w:rPr>
          <w:rFonts w:ascii="Times New Roman"/>
          <w:b w:val="false"/>
          <w:i w:val="false"/>
          <w:color w:val="000000"/>
          <w:sz w:val="28"/>
          <w:u w:val="single"/>
        </w:rPr>
        <w:t>www.minjust.kz</w:t>
      </w:r>
      <w:r>
        <w:rPr>
          <w:rFonts w:ascii="Times New Roman"/>
          <w:b w:val="false"/>
          <w:i w:val="false"/>
          <w:color w:val="000000"/>
          <w:sz w:val="28"/>
        </w:rPr>
        <w:t xml:space="preserve">), Комитеттің сайтында: </w:t>
      </w:r>
      <w:r>
        <w:rPr>
          <w:rFonts w:ascii="Times New Roman"/>
          <w:b w:val="false"/>
          <w:i w:val="false"/>
          <w:color w:val="000000"/>
          <w:sz w:val="28"/>
          <w:u w:val="single"/>
        </w:rPr>
        <w:t>www.intellkaz.kz</w:t>
      </w:r>
      <w:r>
        <w:rPr>
          <w:rFonts w:ascii="Times New Roman"/>
          <w:b w:val="false"/>
          <w:i w:val="false"/>
          <w:color w:val="000000"/>
          <w:sz w:val="28"/>
        </w:rPr>
        <w:t xml:space="preserve">және "Ұлттық зияткерлік меншік институты" РМҚК сайтында </w:t>
      </w:r>
      <w:r>
        <w:rPr>
          <w:rFonts w:ascii="Times New Roman"/>
          <w:b w:val="false"/>
          <w:i w:val="false"/>
          <w:color w:val="000000"/>
          <w:sz w:val="28"/>
          <w:u w:val="single"/>
        </w:rPr>
        <w:t>www.kazpatent.kz</w:t>
      </w:r>
      <w:r>
        <w:rPr>
          <w:rFonts w:ascii="Times New Roman"/>
          <w:b w:val="false"/>
          <w:i w:val="false"/>
          <w:color w:val="000000"/>
          <w:sz w:val="28"/>
        </w:rPr>
        <w:t>орналасқан.</w:t>
      </w:r>
    </w:p>
    <w:bookmarkEnd w:id="174"/>
    <w:bookmarkStart w:name="z172" w:id="175"/>
    <w:p>
      <w:pPr>
        <w:spacing w:after="0"/>
        <w:ind w:left="0"/>
        <w:jc w:val="both"/>
      </w:pPr>
      <w:r>
        <w:rPr>
          <w:rFonts w:ascii="Times New Roman"/>
          <w:b w:val="false"/>
          <w:i w:val="false"/>
          <w:color w:val="000000"/>
          <w:sz w:val="28"/>
        </w:rPr>
        <w:t>
      10. Мемлекеттік қызмет күн сайын сенбі мен жексенбіден басқа күндері көрсетіледі. Құжаттарды қабылдау сағат 9. 00-ден 19.00-ге дейін жүзеге асырылады. Үзіліс сағат 13.00-ден 15.00-ге дейін. Алдын ала жазылу және қызметтерді жедел ресімдеу жүргізілмейді.</w:t>
      </w:r>
    </w:p>
    <w:bookmarkEnd w:id="175"/>
    <w:bookmarkStart w:name="z173" w:id="176"/>
    <w:p>
      <w:pPr>
        <w:spacing w:after="0"/>
        <w:ind w:left="0"/>
        <w:jc w:val="both"/>
      </w:pPr>
      <w:r>
        <w:rPr>
          <w:rFonts w:ascii="Times New Roman"/>
          <w:b w:val="false"/>
          <w:i w:val="false"/>
          <w:color w:val="000000"/>
          <w:sz w:val="28"/>
        </w:rPr>
        <w:t>
      11. Қызмет Министрліктер үйінің ғимаратында көрсетіледі. Құжаттарды қабылдау Комитеттің кеңсесінде және пошта арқылы жүзеге асырылады. Пошта мекен-жайы: 010000 Астана қаласы, Оренбург көшесі N 8 үй, Министрліктер үйі, N 1014 кабинет.</w:t>
      </w:r>
    </w:p>
    <w:bookmarkEnd w:id="176"/>
    <w:bookmarkStart w:name="z174" w:id="177"/>
    <w:p>
      <w:pPr>
        <w:spacing w:after="0"/>
        <w:ind w:left="0"/>
        <w:jc w:val="left"/>
      </w:pPr>
      <w:r>
        <w:rPr>
          <w:rFonts w:ascii="Times New Roman"/>
          <w:b/>
          <w:i w:val="false"/>
          <w:color w:val="000000"/>
        </w:rPr>
        <w:t xml:space="preserve"> 
2. Мемлекеттік қызмет көрсету тәртібі</w:t>
      </w:r>
    </w:p>
    <w:bookmarkEnd w:id="177"/>
    <w:p>
      <w:pPr>
        <w:spacing w:after="0"/>
        <w:ind w:left="0"/>
        <w:jc w:val="both"/>
      </w:pPr>
      <w:r>
        <w:rPr>
          <w:rFonts w:ascii="Times New Roman"/>
          <w:b w:val="false"/>
          <w:i w:val="false"/>
          <w:color w:val="000000"/>
          <w:sz w:val="28"/>
        </w:rPr>
        <w:t>      12. Комитет жарияланбаған туындылардың қолжазбаларын қабылдауды және сақтауды автордың немесе авторлардың өтініші негізінде жүзеге асырады. Егер шығарма туынды болса, пайдаланылған шығарма авторының тегін, атын, әкесінің атын көрсету қажет.</w:t>
      </w:r>
      <w:r>
        <w:br/>
      </w:r>
      <w:r>
        <w:rPr>
          <w:rFonts w:ascii="Times New Roman"/>
          <w:b w:val="false"/>
          <w:i w:val="false"/>
          <w:color w:val="000000"/>
          <w:sz w:val="28"/>
        </w:rPr>
        <w:t>
      Құжаттарды сенім білдірілген тұлға арқылы тапсыру кезінде:</w:t>
      </w:r>
      <w:r>
        <w:br/>
      </w:r>
      <w:r>
        <w:rPr>
          <w:rFonts w:ascii="Times New Roman"/>
          <w:b w:val="false"/>
          <w:i w:val="false"/>
          <w:color w:val="000000"/>
          <w:sz w:val="28"/>
        </w:rPr>
        <w:t>
      автордың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куәландырылған сенімхаты;</w:t>
      </w:r>
      <w:r>
        <w:br/>
      </w:r>
      <w:r>
        <w:rPr>
          <w:rFonts w:ascii="Times New Roman"/>
          <w:b w:val="false"/>
          <w:i w:val="false"/>
          <w:color w:val="000000"/>
          <w:sz w:val="28"/>
        </w:rPr>
        <w:t>
      сенім білдірілген өкілдің жеке тұлғасын куәландыратын құжаттың көшірмесі ұсынылады.</w:t>
      </w:r>
      <w:r>
        <w:br/>
      </w:r>
      <w:r>
        <w:rPr>
          <w:rFonts w:ascii="Times New Roman"/>
          <w:b w:val="false"/>
          <w:i w:val="false"/>
          <w:color w:val="000000"/>
          <w:sz w:val="28"/>
        </w:rPr>
        <w:t>
      Сақтауға ұсынылатын құжаттар нөмірленуі, тігілуі және автордың қолымен бекітілуі қажет.</w:t>
      </w:r>
    </w:p>
    <w:bookmarkStart w:name="z175" w:id="178"/>
    <w:p>
      <w:pPr>
        <w:spacing w:after="0"/>
        <w:ind w:left="0"/>
        <w:jc w:val="both"/>
      </w:pPr>
      <w:r>
        <w:rPr>
          <w:rFonts w:ascii="Times New Roman"/>
          <w:b w:val="false"/>
          <w:i w:val="false"/>
          <w:color w:val="000000"/>
          <w:sz w:val="28"/>
        </w:rPr>
        <w:t>
      13. Өтініш еркін нысанда беріледі.</w:t>
      </w:r>
    </w:p>
    <w:bookmarkEnd w:id="178"/>
    <w:bookmarkStart w:name="z176" w:id="179"/>
    <w:p>
      <w:pPr>
        <w:spacing w:after="0"/>
        <w:ind w:left="0"/>
        <w:jc w:val="both"/>
      </w:pPr>
      <w:r>
        <w:rPr>
          <w:rFonts w:ascii="Times New Roman"/>
          <w:b w:val="false"/>
          <w:i w:val="false"/>
          <w:color w:val="000000"/>
          <w:sz w:val="28"/>
        </w:rPr>
        <w:t>
      14. Құжаттар қабылдауды Комитет кеңсесінің қызметкері жүзеге асырады.</w:t>
      </w:r>
    </w:p>
    <w:bookmarkEnd w:id="179"/>
    <w:bookmarkStart w:name="z177" w:id="180"/>
    <w:p>
      <w:pPr>
        <w:spacing w:after="0"/>
        <w:ind w:left="0"/>
        <w:jc w:val="both"/>
      </w:pPr>
      <w:r>
        <w:rPr>
          <w:rFonts w:ascii="Times New Roman"/>
          <w:b w:val="false"/>
          <w:i w:val="false"/>
          <w:color w:val="000000"/>
          <w:sz w:val="28"/>
        </w:rPr>
        <w:t>
      15. Растайтын құжаттарды өтініш иесіне беру көзделмеген.</w:t>
      </w:r>
    </w:p>
    <w:bookmarkEnd w:id="180"/>
    <w:bookmarkStart w:name="z178" w:id="181"/>
    <w:p>
      <w:pPr>
        <w:spacing w:after="0"/>
        <w:ind w:left="0"/>
        <w:jc w:val="both"/>
      </w:pPr>
      <w:r>
        <w:rPr>
          <w:rFonts w:ascii="Times New Roman"/>
          <w:b w:val="false"/>
          <w:i w:val="false"/>
          <w:color w:val="000000"/>
          <w:sz w:val="28"/>
        </w:rPr>
        <w:t>
      16. Дайын құжаттар пошта арқылы жіберіледі.</w:t>
      </w:r>
    </w:p>
    <w:bookmarkEnd w:id="181"/>
    <w:bookmarkStart w:name="z179" w:id="182"/>
    <w:p>
      <w:pPr>
        <w:spacing w:after="0"/>
        <w:ind w:left="0"/>
        <w:jc w:val="both"/>
      </w:pPr>
      <w:r>
        <w:rPr>
          <w:rFonts w:ascii="Times New Roman"/>
          <w:b w:val="false"/>
          <w:i w:val="false"/>
          <w:color w:val="000000"/>
          <w:sz w:val="28"/>
        </w:rPr>
        <w:t>
      17. Жарияланбаған туындылардың қолжазбаларын қабылдауды және сақтауды тоқтата тұру көзделмеген.</w:t>
      </w:r>
    </w:p>
    <w:bookmarkEnd w:id="182"/>
    <w:bookmarkStart w:name="z180" w:id="183"/>
    <w:p>
      <w:pPr>
        <w:spacing w:after="0"/>
        <w:ind w:left="0"/>
        <w:jc w:val="left"/>
      </w:pPr>
      <w:r>
        <w:rPr>
          <w:rFonts w:ascii="Times New Roman"/>
          <w:b/>
          <w:i w:val="false"/>
          <w:color w:val="000000"/>
        </w:rPr>
        <w:t xml:space="preserve"> 
3. Жұмыс қағидаттары</w:t>
      </w:r>
    </w:p>
    <w:bookmarkEnd w:id="183"/>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181" w:id="184"/>
    <w:p>
      <w:pPr>
        <w:spacing w:after="0"/>
        <w:ind w:left="0"/>
        <w:jc w:val="left"/>
      </w:pPr>
      <w:r>
        <w:rPr>
          <w:rFonts w:ascii="Times New Roman"/>
          <w:b/>
          <w:i w:val="false"/>
          <w:color w:val="000000"/>
        </w:rPr>
        <w:t xml:space="preserve"> 
4. Жұмыс нәтижелері</w:t>
      </w:r>
    </w:p>
    <w:bookmarkEnd w:id="184"/>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өлшенеді.</w:t>
      </w:r>
    </w:p>
    <w:bookmarkStart w:name="z182" w:id="185"/>
    <w:p>
      <w:pPr>
        <w:spacing w:after="0"/>
        <w:ind w:left="0"/>
        <w:jc w:val="both"/>
      </w:pPr>
      <w:r>
        <w:rPr>
          <w:rFonts w:ascii="Times New Roman"/>
          <w:b w:val="false"/>
          <w:i w:val="false"/>
          <w:color w:val="000000"/>
          <w:sz w:val="28"/>
        </w:rPr>
        <w:t>
      20. Комитеттің жұмысы бағаланатын мемлекеттік қызметтің сапа көрсеткіштерінің мақсаты мен қолжетімділігін, Комитет арнайы құратын жұмыс тобы жыл сайын бекітеді.</w:t>
      </w:r>
    </w:p>
    <w:bookmarkEnd w:id="185"/>
    <w:bookmarkStart w:name="z183" w:id="186"/>
    <w:p>
      <w:pPr>
        <w:spacing w:after="0"/>
        <w:ind w:left="0"/>
        <w:jc w:val="left"/>
      </w:pPr>
      <w:r>
        <w:rPr>
          <w:rFonts w:ascii="Times New Roman"/>
          <w:b/>
          <w:i w:val="false"/>
          <w:color w:val="000000"/>
        </w:rPr>
        <w:t xml:space="preserve"> 
5. Шағымдану тәртібі</w:t>
      </w:r>
    </w:p>
    <w:bookmarkEnd w:id="186"/>
    <w:p>
      <w:pPr>
        <w:spacing w:after="0"/>
        <w:ind w:left="0"/>
        <w:jc w:val="both"/>
      </w:pPr>
      <w:r>
        <w:rPr>
          <w:rFonts w:ascii="Times New Roman"/>
          <w:b w:val="false"/>
          <w:i w:val="false"/>
          <w:color w:val="000000"/>
          <w:sz w:val="28"/>
        </w:rPr>
        <w:t>      21. Шағымдану тәртібі туралы қосымша ақпаратты Қазақстан Республикасы Әділет министрлігі Зияткерлік меншік құқығы комитетінің туындыларға құқықты тіркеу, аумақтық органдармен өзара іс-қимыл бөлімнің бастығынан алуға болады.</w:t>
      </w:r>
    </w:p>
    <w:bookmarkStart w:name="z184" w:id="187"/>
    <w:p>
      <w:pPr>
        <w:spacing w:after="0"/>
        <w:ind w:left="0"/>
        <w:jc w:val="both"/>
      </w:pPr>
      <w:r>
        <w:rPr>
          <w:rFonts w:ascii="Times New Roman"/>
          <w:b w:val="false"/>
          <w:i w:val="false"/>
          <w:color w:val="000000"/>
          <w:sz w:val="28"/>
        </w:rPr>
        <w:t>
      22. Қажет болған жағдайда уәкілетті лауазымды адамдардың әрекетіне (әрекетсіздігіне) Зияткерлік меншік құқығы комитетінің басшылығына шағымдануға болады.</w:t>
      </w:r>
      <w:r>
        <w:br/>
      </w:r>
      <w:r>
        <w:rPr>
          <w:rFonts w:ascii="Times New Roman"/>
          <w:b w:val="false"/>
          <w:i w:val="false"/>
          <w:color w:val="000000"/>
          <w:sz w:val="28"/>
        </w:rPr>
        <w:t>
      Егер тұтынушы қабылданған шараларға қанағаттанбаса немесе мәселе жоғары сатыда қарауды талап етсе, тұтынушы шағымды Қазақстан Республикасы Әділет министрлігіне жазбаша жібере алады.</w:t>
      </w:r>
    </w:p>
    <w:bookmarkEnd w:id="187"/>
    <w:bookmarkStart w:name="z185" w:id="188"/>
    <w:p>
      <w:pPr>
        <w:spacing w:after="0"/>
        <w:ind w:left="0"/>
        <w:jc w:val="both"/>
      </w:pPr>
      <w:r>
        <w:rPr>
          <w:rFonts w:ascii="Times New Roman"/>
          <w:b w:val="false"/>
          <w:i w:val="false"/>
          <w:color w:val="000000"/>
          <w:sz w:val="28"/>
        </w:rPr>
        <w:t>
      23. Қазақстан Республикасы Әділет министрлігінің Зияткерлік меншік құқығы комитетіне келіп түскен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мерзімдерде жүзеге асырылады. Шағымның қаралу барысы туралы ақпаратқа жауапты Зияткерлік меншік құқығы комитетінің кеңсесінен не 74-07-54 телефонына хабарласып алуға болады.</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қабылдауға, тіркеуге, есепке алуға және қарауға жатады.</w:t>
      </w:r>
      <w:r>
        <w:br/>
      </w:r>
      <w:r>
        <w:rPr>
          <w:rFonts w:ascii="Times New Roman"/>
          <w:b w:val="false"/>
          <w:i w:val="false"/>
          <w:color w:val="000000"/>
          <w:sz w:val="28"/>
        </w:rPr>
        <w:t>
      Өтінішті қабылдаудан бас тартуға тыйым салынады.</w:t>
      </w:r>
    </w:p>
    <w:bookmarkEnd w:id="188"/>
    <w:bookmarkStart w:name="z186" w:id="189"/>
    <w:p>
      <w:pPr>
        <w:spacing w:after="0"/>
        <w:ind w:left="0"/>
        <w:jc w:val="left"/>
      </w:pPr>
      <w:r>
        <w:rPr>
          <w:rFonts w:ascii="Times New Roman"/>
          <w:b/>
          <w:i w:val="false"/>
          <w:color w:val="000000"/>
        </w:rPr>
        <w:t xml:space="preserve"> 
6. Байланыс ақпараты</w:t>
      </w:r>
    </w:p>
    <w:bookmarkEnd w:id="189"/>
    <w:p>
      <w:pPr>
        <w:spacing w:after="0"/>
        <w:ind w:left="0"/>
        <w:jc w:val="both"/>
      </w:pPr>
      <w:r>
        <w:rPr>
          <w:rFonts w:ascii="Times New Roman"/>
          <w:b w:val="false"/>
          <w:i w:val="false"/>
          <w:color w:val="000000"/>
          <w:sz w:val="28"/>
        </w:rPr>
        <w:t>      24. Басшылардың жұмыс мен қабылдау кестесі Әділет министрлігінің жұмыс кестесіне сәйкес жүргізіледі.</w:t>
      </w:r>
      <w:r>
        <w:br/>
      </w:r>
      <w:r>
        <w:rPr>
          <w:rFonts w:ascii="Times New Roman"/>
          <w:b w:val="false"/>
          <w:i w:val="false"/>
          <w:color w:val="000000"/>
          <w:sz w:val="28"/>
        </w:rPr>
        <w:t>
      Мемлекеттік қызмет көрсететін Комитет басшылары мен орындаушылардың байланыс деректері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187" w:id="190"/>
    <w:p>
      <w:pPr>
        <w:spacing w:after="0"/>
        <w:ind w:left="0"/>
        <w:jc w:val="both"/>
      </w:pPr>
      <w:r>
        <w:rPr>
          <w:rFonts w:ascii="Times New Roman"/>
          <w:b w:val="false"/>
          <w:i w:val="false"/>
          <w:color w:val="000000"/>
          <w:sz w:val="28"/>
        </w:rPr>
        <w:t xml:space="preserve">
Жарияланбаған туындылардың  </w:t>
      </w:r>
      <w:r>
        <w:br/>
      </w:r>
      <w:r>
        <w:rPr>
          <w:rFonts w:ascii="Times New Roman"/>
          <w:b w:val="false"/>
          <w:i w:val="false"/>
          <w:color w:val="000000"/>
          <w:sz w:val="28"/>
        </w:rPr>
        <w:t xml:space="preserve">
қолжазбаларын сақтау,   </w:t>
      </w:r>
      <w:r>
        <w:br/>
      </w:r>
      <w:r>
        <w:rPr>
          <w:rFonts w:ascii="Times New Roman"/>
          <w:b w:val="false"/>
          <w:i w:val="false"/>
          <w:color w:val="000000"/>
          <w:sz w:val="28"/>
        </w:rPr>
        <w:t xml:space="preserve">
қолжазбаларын сақтауға   </w:t>
      </w:r>
      <w:r>
        <w:br/>
      </w:r>
      <w:r>
        <w:rPr>
          <w:rFonts w:ascii="Times New Roman"/>
          <w:b w:val="false"/>
          <w:i w:val="false"/>
          <w:color w:val="000000"/>
          <w:sz w:val="28"/>
        </w:rPr>
        <w:t>
тапсыру туралы анықтама беру</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көрсету стандартына 1-қосымша</w:t>
      </w:r>
    </w:p>
    <w:bookmarkEnd w:id="190"/>
    <w:p>
      <w:pPr>
        <w:spacing w:after="0"/>
        <w:ind w:left="0"/>
        <w:jc w:val="left"/>
      </w:pPr>
      <w:r>
        <w:rPr>
          <w:rFonts w:ascii="Times New Roman"/>
          <w:b/>
          <w:i w:val="false"/>
          <w:color w:val="000000"/>
        </w:rPr>
        <w:t xml:space="preserve"> 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2273"/>
        <w:gridCol w:w="2333"/>
        <w:gridCol w:w="237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жылғы нысаналы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тік жылда-</w:t>
            </w:r>
            <w:r>
              <w:br/>
            </w:r>
            <w:r>
              <w:rPr>
                <w:rFonts w:ascii="Times New Roman"/>
                <w:b w:val="false"/>
                <w:i w:val="false"/>
                <w:color w:val="000000"/>
                <w:sz w:val="20"/>
              </w:rPr>
              <w:t>
ғы ағымда-</w:t>
            </w:r>
            <w:r>
              <w:br/>
            </w:r>
            <w:r>
              <w:rPr>
                <w:rFonts w:ascii="Times New Roman"/>
                <w:b w:val="false"/>
                <w:i w:val="false"/>
                <w:color w:val="000000"/>
                <w:sz w:val="20"/>
              </w:rPr>
              <w:t>
ғы мәні</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 көрсетуді</w:t>
            </w:r>
            <w:r>
              <w:br/>
            </w:r>
            <w:r>
              <w:rPr>
                <w:rFonts w:ascii="Times New Roman"/>
                <w:b w:val="false"/>
                <w:i w:val="false"/>
                <w:color w:val="000000"/>
                <w:sz w:val="20"/>
              </w:rPr>
              <w:t>
ұсыну оқиғалары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 үшін кезекте</w:t>
            </w:r>
            <w:r>
              <w:br/>
            </w:r>
            <w:r>
              <w:rPr>
                <w:rFonts w:ascii="Times New Roman"/>
                <w:b w:val="false"/>
                <w:i w:val="false"/>
                <w:color w:val="000000"/>
                <w:sz w:val="20"/>
              </w:rPr>
              <w:t>
40 минуттан аспайтын уақыт</w:t>
            </w:r>
            <w:r>
              <w:br/>
            </w:r>
            <w:r>
              <w:rPr>
                <w:rFonts w:ascii="Times New Roman"/>
                <w:b w:val="false"/>
                <w:i w:val="false"/>
                <w:color w:val="000000"/>
                <w:sz w:val="20"/>
              </w:rPr>
              <w:t>
күткен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w:t>
            </w:r>
            <w:r>
              <w:br/>
            </w:r>
            <w:r>
              <w:rPr>
                <w:rFonts w:ascii="Times New Roman"/>
                <w:b w:val="false"/>
                <w:i w:val="false"/>
                <w:color w:val="000000"/>
                <w:sz w:val="20"/>
              </w:rPr>
              <w:t>
процесінің сапасына қанағат-</w:t>
            </w:r>
            <w:r>
              <w:br/>
            </w:r>
            <w:r>
              <w:rPr>
                <w:rFonts w:ascii="Times New Roman"/>
                <w:b w:val="false"/>
                <w:i w:val="false"/>
                <w:color w:val="000000"/>
                <w:sz w:val="20"/>
              </w:rPr>
              <w:t>
танған тұтынушылардың %</w:t>
            </w:r>
            <w:r>
              <w:br/>
            </w:r>
            <w:r>
              <w:rPr>
                <w:rFonts w:ascii="Times New Roman"/>
                <w:b w:val="false"/>
                <w:i w:val="false"/>
                <w:color w:val="000000"/>
                <w:sz w:val="20"/>
              </w:rPr>
              <w:t xml:space="preserve">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 дұрыс ресімдел-</w:t>
            </w:r>
            <w:r>
              <w:br/>
            </w:r>
            <w:r>
              <w:rPr>
                <w:rFonts w:ascii="Times New Roman"/>
                <w:b w:val="false"/>
                <w:i w:val="false"/>
                <w:color w:val="000000"/>
                <w:sz w:val="20"/>
              </w:rPr>
              <w:t>
ген жағдайлары (жүргізілген</w:t>
            </w:r>
            <w:r>
              <w:br/>
            </w:r>
            <w:r>
              <w:rPr>
                <w:rFonts w:ascii="Times New Roman"/>
                <w:b w:val="false"/>
                <w:i w:val="false"/>
                <w:color w:val="000000"/>
                <w:sz w:val="20"/>
              </w:rPr>
              <w:t>
төлемдер, есеп айырысулар және</w:t>
            </w:r>
            <w:r>
              <w:br/>
            </w:r>
            <w:r>
              <w:rPr>
                <w:rFonts w:ascii="Times New Roman"/>
                <w:b w:val="false"/>
                <w:i w:val="false"/>
                <w:color w:val="000000"/>
                <w:sz w:val="20"/>
              </w:rPr>
              <w:t>
т.б.)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 тұты-</w:t>
            </w:r>
            <w:r>
              <w:br/>
            </w:r>
            <w:r>
              <w:rPr>
                <w:rFonts w:ascii="Times New Roman"/>
                <w:b w:val="false"/>
                <w:i w:val="false"/>
                <w:color w:val="000000"/>
                <w:sz w:val="20"/>
              </w:rPr>
              <w:t>
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 құжаттарды</w:t>
            </w:r>
            <w:r>
              <w:br/>
            </w:r>
            <w:r>
              <w:rPr>
                <w:rFonts w:ascii="Times New Roman"/>
                <w:b w:val="false"/>
                <w:i w:val="false"/>
                <w:color w:val="000000"/>
                <w:sz w:val="20"/>
              </w:rPr>
              <w:t>
дұрыс толтырған және бірінші</w:t>
            </w:r>
            <w:r>
              <w:br/>
            </w:r>
            <w:r>
              <w:rPr>
                <w:rFonts w:ascii="Times New Roman"/>
                <w:b w:val="false"/>
                <w:i w:val="false"/>
                <w:color w:val="000000"/>
                <w:sz w:val="20"/>
              </w:rPr>
              <w:t>
тапсырған оқиғалардың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 көрсетулердің,</w:t>
            </w:r>
            <w:r>
              <w:br/>
            </w:r>
            <w:r>
              <w:rPr>
                <w:rFonts w:ascii="Times New Roman"/>
                <w:b w:val="false"/>
                <w:i w:val="false"/>
                <w:color w:val="000000"/>
                <w:sz w:val="20"/>
              </w:rPr>
              <w:t>
ақпараттардың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осы</w:t>
            </w:r>
            <w:r>
              <w:br/>
            </w:r>
            <w:r>
              <w:rPr>
                <w:rFonts w:ascii="Times New Roman"/>
                <w:b w:val="false"/>
                <w:i w:val="false"/>
                <w:color w:val="000000"/>
                <w:sz w:val="20"/>
              </w:rPr>
              <w:t>
түрі бойынша қызмет көрсетіл-</w:t>
            </w:r>
            <w:r>
              <w:br/>
            </w:r>
            <w:r>
              <w:rPr>
                <w:rFonts w:ascii="Times New Roman"/>
                <w:b w:val="false"/>
                <w:i w:val="false"/>
                <w:color w:val="000000"/>
                <w:sz w:val="20"/>
              </w:rPr>
              <w:t>
ген тұтынушылардың жалпы</w:t>
            </w:r>
            <w:r>
              <w:br/>
            </w:r>
            <w:r>
              <w:rPr>
                <w:rFonts w:ascii="Times New Roman"/>
                <w:b w:val="false"/>
                <w:i w:val="false"/>
                <w:color w:val="000000"/>
                <w:sz w:val="20"/>
              </w:rPr>
              <w:t>
санымен негізделген шағымдар-</w:t>
            </w:r>
            <w:r>
              <w:br/>
            </w:r>
            <w:r>
              <w:rPr>
                <w:rFonts w:ascii="Times New Roman"/>
                <w:b w:val="false"/>
                <w:i w:val="false"/>
                <w:color w:val="000000"/>
                <w:sz w:val="20"/>
              </w:rPr>
              <w:t>
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қанағаттандырыл-</w:t>
            </w:r>
            <w:r>
              <w:br/>
            </w:r>
            <w:r>
              <w:rPr>
                <w:rFonts w:ascii="Times New Roman"/>
                <w:b w:val="false"/>
                <w:i w:val="false"/>
                <w:color w:val="000000"/>
                <w:sz w:val="20"/>
              </w:rPr>
              <w:t>
ған негізді шағымдардың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тәртібімен қанағаттандырылған</w:t>
            </w:r>
            <w:r>
              <w:br/>
            </w:r>
            <w:r>
              <w:rPr>
                <w:rFonts w:ascii="Times New Roman"/>
                <w:b w:val="false"/>
                <w:i w:val="false"/>
                <w:color w:val="000000"/>
                <w:sz w:val="20"/>
              </w:rPr>
              <w:t>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мерзімімен қа-</w:t>
            </w:r>
            <w:r>
              <w:br/>
            </w:r>
            <w:r>
              <w:rPr>
                <w:rFonts w:ascii="Times New Roman"/>
                <w:b w:val="false"/>
                <w:i w:val="false"/>
                <w:color w:val="000000"/>
                <w:sz w:val="20"/>
              </w:rPr>
              <w:t>
нағаттанған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w:t>
            </w:r>
            <w:r>
              <w:br/>
            </w:r>
            <w:r>
              <w:rPr>
                <w:rFonts w:ascii="Times New Roman"/>
                <w:b w:val="false"/>
                <w:i w:val="false"/>
                <w:color w:val="000000"/>
                <w:sz w:val="20"/>
              </w:rPr>
              <w:t>
лылығына қанағаттанған тұты-</w:t>
            </w:r>
            <w:r>
              <w:br/>
            </w:r>
            <w:r>
              <w:rPr>
                <w:rFonts w:ascii="Times New Roman"/>
                <w:b w:val="false"/>
                <w:i w:val="false"/>
                <w:color w:val="000000"/>
                <w:sz w:val="20"/>
              </w:rPr>
              <w:t>
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91"/>
    <w:p>
      <w:pPr>
        <w:spacing w:after="0"/>
        <w:ind w:left="0"/>
        <w:jc w:val="both"/>
      </w:pPr>
      <w:r>
        <w:rPr>
          <w:rFonts w:ascii="Times New Roman"/>
          <w:b w:val="false"/>
          <w:i w:val="false"/>
          <w:color w:val="000000"/>
          <w:sz w:val="28"/>
        </w:rPr>
        <w:t xml:space="preserve">
Жарияланбаған туындылардың  </w:t>
      </w:r>
      <w:r>
        <w:br/>
      </w:r>
      <w:r>
        <w:rPr>
          <w:rFonts w:ascii="Times New Roman"/>
          <w:b w:val="false"/>
          <w:i w:val="false"/>
          <w:color w:val="000000"/>
          <w:sz w:val="28"/>
        </w:rPr>
        <w:t xml:space="preserve">
қолжазбаларын сақтау,   </w:t>
      </w:r>
      <w:r>
        <w:br/>
      </w:r>
      <w:r>
        <w:rPr>
          <w:rFonts w:ascii="Times New Roman"/>
          <w:b w:val="false"/>
          <w:i w:val="false"/>
          <w:color w:val="000000"/>
          <w:sz w:val="28"/>
        </w:rPr>
        <w:t xml:space="preserve">
қолжазбаларын сақтауға   </w:t>
      </w:r>
      <w:r>
        <w:br/>
      </w:r>
      <w:r>
        <w:rPr>
          <w:rFonts w:ascii="Times New Roman"/>
          <w:b w:val="false"/>
          <w:i w:val="false"/>
          <w:color w:val="000000"/>
          <w:sz w:val="28"/>
        </w:rPr>
        <w:t xml:space="preserve">
тапсыру туралы анықтама беру </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көрсету стандартына 2-қосымша</w:t>
      </w:r>
    </w:p>
    <w:bookmarkEnd w:id="191"/>
    <w:p>
      <w:pPr>
        <w:spacing w:after="0"/>
        <w:ind w:left="0"/>
        <w:jc w:val="left"/>
      </w:pPr>
      <w:r>
        <w:rPr>
          <w:rFonts w:ascii="Times New Roman"/>
          <w:b/>
          <w:i w:val="false"/>
          <w:color w:val="000000"/>
        </w:rPr>
        <w:t xml:space="preserve"> Қазақстан Республикасының Әділет министрлігі Зияткерлік меншік құқығы комитетінің байланыс ақпараттарыдеректері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793"/>
        <w:gridCol w:w="1613"/>
        <w:gridCol w:w="2373"/>
        <w:gridCol w:w="399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w:t>
            </w:r>
            <w:r>
              <w:br/>
            </w:r>
            <w:r>
              <w:rPr>
                <w:rFonts w:ascii="Times New Roman"/>
                <w:b w:val="false"/>
                <w:i w:val="false"/>
                <w:color w:val="000000"/>
                <w:sz w:val="20"/>
              </w:rPr>
              <w:t>
нөмері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уақыты</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r>
              <w:br/>
            </w:r>
            <w:r>
              <w:rPr>
                <w:rFonts w:ascii="Times New Roman"/>
                <w:b w:val="false"/>
                <w:i w:val="false"/>
                <w:color w:val="000000"/>
                <w:sz w:val="20"/>
              </w:rPr>
              <w:t>
16.00-ден 18.00-ге дейін;</w:t>
            </w:r>
            <w:r>
              <w:br/>
            </w:r>
            <w:r>
              <w:rPr>
                <w:rFonts w:ascii="Times New Roman"/>
                <w:b w:val="false"/>
                <w:i w:val="false"/>
                <w:color w:val="000000"/>
                <w:sz w:val="20"/>
              </w:rPr>
              <w:t>
бейсенбі</w:t>
            </w:r>
            <w:r>
              <w:br/>
            </w:r>
            <w:r>
              <w:rPr>
                <w:rFonts w:ascii="Times New Roman"/>
                <w:b w:val="false"/>
                <w:i w:val="false"/>
                <w:color w:val="000000"/>
                <w:sz w:val="20"/>
              </w:rPr>
              <w:t>
10.00-ден 12.00-ге дейін</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ететін</w:t>
            </w:r>
            <w:r>
              <w:br/>
            </w:r>
            <w:r>
              <w:rPr>
                <w:rFonts w:ascii="Times New Roman"/>
                <w:b w:val="false"/>
                <w:i w:val="false"/>
                <w:color w:val="000000"/>
                <w:sz w:val="20"/>
              </w:rPr>
              <w:t>
Комитет төрағасы-</w:t>
            </w:r>
            <w:r>
              <w:br/>
            </w:r>
            <w:r>
              <w:rPr>
                <w:rFonts w:ascii="Times New Roman"/>
                <w:b w:val="false"/>
                <w:i w:val="false"/>
                <w:color w:val="000000"/>
                <w:sz w:val="20"/>
              </w:rPr>
              <w:t>
ның орынбасары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74-07-49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w:t>
            </w:r>
            <w:r>
              <w:br/>
            </w:r>
            <w:r>
              <w:rPr>
                <w:rFonts w:ascii="Times New Roman"/>
                <w:b w:val="false"/>
                <w:i w:val="false"/>
                <w:color w:val="000000"/>
                <w:sz w:val="20"/>
              </w:rPr>
              <w:t>
10.00-ден 12.00-ге</w:t>
            </w:r>
            <w:r>
              <w:br/>
            </w:r>
            <w:r>
              <w:rPr>
                <w:rFonts w:ascii="Times New Roman"/>
                <w:b w:val="false"/>
                <w:i w:val="false"/>
                <w:color w:val="000000"/>
                <w:sz w:val="20"/>
              </w:rPr>
              <w:t>
дейін</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ететін Комитеттің басқар-</w:t>
            </w:r>
            <w:r>
              <w:br/>
            </w:r>
            <w:r>
              <w:rPr>
                <w:rFonts w:ascii="Times New Roman"/>
                <w:b w:val="false"/>
                <w:i w:val="false"/>
                <w:color w:val="000000"/>
                <w:sz w:val="20"/>
              </w:rPr>
              <w:t>
ма бастығы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дейін.</w:t>
            </w:r>
          </w:p>
        </w:tc>
      </w:tr>
      <w:tr>
        <w:trPr>
          <w:trHeight w:val="21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Туындыларға құқық-</w:t>
            </w:r>
            <w:r>
              <w:br/>
            </w:r>
            <w:r>
              <w:rPr>
                <w:rFonts w:ascii="Times New Roman"/>
                <w:b w:val="false"/>
                <w:i w:val="false"/>
                <w:color w:val="000000"/>
                <w:sz w:val="20"/>
              </w:rPr>
              <w:t>
ты тіркеу, аумақ-</w:t>
            </w:r>
            <w:r>
              <w:br/>
            </w:r>
            <w:r>
              <w:rPr>
                <w:rFonts w:ascii="Times New Roman"/>
                <w:b w:val="false"/>
                <w:i w:val="false"/>
                <w:color w:val="000000"/>
                <w:sz w:val="20"/>
              </w:rPr>
              <w:t>
тық әділет орган-</w:t>
            </w:r>
            <w:r>
              <w:br/>
            </w:r>
            <w:r>
              <w:rPr>
                <w:rFonts w:ascii="Times New Roman"/>
                <w:b w:val="false"/>
                <w:i w:val="false"/>
                <w:color w:val="000000"/>
                <w:sz w:val="20"/>
              </w:rPr>
              <w:t>
дармен өзара іс-</w:t>
            </w:r>
            <w:r>
              <w:br/>
            </w:r>
            <w:r>
              <w:rPr>
                <w:rFonts w:ascii="Times New Roman"/>
                <w:b w:val="false"/>
                <w:i w:val="false"/>
                <w:color w:val="000000"/>
                <w:sz w:val="20"/>
              </w:rPr>
              <w:t>
қимыл бөлімінің</w:t>
            </w:r>
            <w:r>
              <w:br/>
            </w:r>
            <w:r>
              <w:rPr>
                <w:rFonts w:ascii="Times New Roman"/>
                <w:b w:val="false"/>
                <w:i w:val="false"/>
                <w:color w:val="000000"/>
                <w:sz w:val="20"/>
              </w:rPr>
              <w:t xml:space="preserve">
бастығы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74-07-73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xml:space="preserve">
дейін </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xml:space="preserve">
дейін.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Туындыларға құқық-</w:t>
            </w:r>
            <w:r>
              <w:br/>
            </w:r>
            <w:r>
              <w:rPr>
                <w:rFonts w:ascii="Times New Roman"/>
                <w:b w:val="false"/>
                <w:i w:val="false"/>
                <w:color w:val="000000"/>
                <w:sz w:val="20"/>
              </w:rPr>
              <w:t>
ты тіркеу, аумақ-</w:t>
            </w:r>
            <w:r>
              <w:br/>
            </w:r>
            <w:r>
              <w:rPr>
                <w:rFonts w:ascii="Times New Roman"/>
                <w:b w:val="false"/>
                <w:i w:val="false"/>
                <w:color w:val="000000"/>
                <w:sz w:val="20"/>
              </w:rPr>
              <w:t>
тық әділет орган-</w:t>
            </w:r>
            <w:r>
              <w:br/>
            </w:r>
            <w:r>
              <w:rPr>
                <w:rFonts w:ascii="Times New Roman"/>
                <w:b w:val="false"/>
                <w:i w:val="false"/>
                <w:color w:val="000000"/>
                <w:sz w:val="20"/>
              </w:rPr>
              <w:t>
дармен өзара іс-</w:t>
            </w:r>
            <w:r>
              <w:br/>
            </w:r>
            <w:r>
              <w:rPr>
                <w:rFonts w:ascii="Times New Roman"/>
                <w:b w:val="false"/>
                <w:i w:val="false"/>
                <w:color w:val="000000"/>
                <w:sz w:val="20"/>
              </w:rPr>
              <w:t>
қимыл бөлімінің</w:t>
            </w:r>
            <w:r>
              <w:br/>
            </w:r>
            <w:r>
              <w:rPr>
                <w:rFonts w:ascii="Times New Roman"/>
                <w:b w:val="false"/>
                <w:i w:val="false"/>
                <w:color w:val="000000"/>
                <w:sz w:val="20"/>
              </w:rPr>
              <w:t xml:space="preserve">
маманы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74-07-53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xml:space="preserve">
дейін.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 74-07-54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w:t>
            </w:r>
            <w:r>
              <w:br/>
            </w:r>
            <w:r>
              <w:rPr>
                <w:rFonts w:ascii="Times New Roman"/>
                <w:b w:val="false"/>
                <w:i w:val="false"/>
                <w:color w:val="000000"/>
                <w:sz w:val="20"/>
              </w:rPr>
              <w:t xml:space="preserve">
біні қоспағанда, </w:t>
            </w:r>
            <w:r>
              <w:br/>
            </w:r>
            <w:r>
              <w:rPr>
                <w:rFonts w:ascii="Times New Roman"/>
                <w:b w:val="false"/>
                <w:i w:val="false"/>
                <w:color w:val="000000"/>
                <w:sz w:val="20"/>
              </w:rPr>
              <w:t>
күн сайын  сағат</w:t>
            </w:r>
            <w:r>
              <w:br/>
            </w:r>
            <w:r>
              <w:rPr>
                <w:rFonts w:ascii="Times New Roman"/>
                <w:b w:val="false"/>
                <w:i w:val="false"/>
                <w:color w:val="000000"/>
                <w:sz w:val="20"/>
              </w:rPr>
              <w:t>
9.00-ден 19.00-ге</w:t>
            </w:r>
            <w:r>
              <w:br/>
            </w:r>
            <w:r>
              <w:rPr>
                <w:rFonts w:ascii="Times New Roman"/>
                <w:b w:val="false"/>
                <w:i w:val="false"/>
                <w:color w:val="000000"/>
                <w:sz w:val="20"/>
              </w:rPr>
              <w:t xml:space="preserve">
дейін </w:t>
            </w:r>
            <w:r>
              <w:br/>
            </w:r>
            <w:r>
              <w:rPr>
                <w:rFonts w:ascii="Times New Roman"/>
                <w:b w:val="false"/>
                <w:i w:val="false"/>
                <w:color w:val="000000"/>
                <w:sz w:val="20"/>
              </w:rPr>
              <w:t>
Түскі үзіліс сағат</w:t>
            </w:r>
            <w:r>
              <w:br/>
            </w:r>
            <w:r>
              <w:rPr>
                <w:rFonts w:ascii="Times New Roman"/>
                <w:b w:val="false"/>
                <w:i w:val="false"/>
                <w:color w:val="000000"/>
                <w:sz w:val="20"/>
              </w:rPr>
              <w:t>
13.00-ден 15.00-ге</w:t>
            </w:r>
            <w:r>
              <w:br/>
            </w:r>
            <w:r>
              <w:rPr>
                <w:rFonts w:ascii="Times New Roman"/>
                <w:b w:val="false"/>
                <w:i w:val="false"/>
                <w:color w:val="000000"/>
                <w:sz w:val="20"/>
              </w:rPr>
              <w:t>
дейін.</w:t>
            </w:r>
          </w:p>
        </w:tc>
      </w:tr>
    </w:tbl>
    <w:bookmarkStart w:name="z189" w:id="1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319 бұйрығына    </w:t>
      </w:r>
      <w:r>
        <w:br/>
      </w:r>
      <w:r>
        <w:rPr>
          <w:rFonts w:ascii="Times New Roman"/>
          <w:b w:val="false"/>
          <w:i w:val="false"/>
          <w:color w:val="000000"/>
          <w:sz w:val="28"/>
        </w:rPr>
        <w:t xml:space="preserve">
8-қосымша       </w:t>
      </w:r>
    </w:p>
    <w:bookmarkEnd w:id="192"/>
    <w:p>
      <w:pPr>
        <w:spacing w:after="0"/>
        <w:ind w:left="0"/>
        <w:jc w:val="left"/>
      </w:pPr>
      <w:r>
        <w:rPr>
          <w:rFonts w:ascii="Times New Roman"/>
          <w:b/>
          <w:i w:val="false"/>
          <w:color w:val="000000"/>
        </w:rPr>
        <w:t xml:space="preserve"> Діни бірлестіктерді мемлекеттік тіркеу және қайта тіркеу, діни бірлестіктердің құрылтай құжаттарына енгізілген өзгертулер мен толықтыруларды тіркеу туралы құжаттарды ресімдеу бойынша мемлекеттік қызмет көрсету стандарты 1. Жалпы ережелер</w:t>
      </w:r>
    </w:p>
    <w:p>
      <w:pPr>
        <w:spacing w:after="0"/>
        <w:ind w:left="0"/>
        <w:jc w:val="both"/>
      </w:pPr>
      <w:r>
        <w:rPr>
          <w:rFonts w:ascii="Times New Roman"/>
          <w:b w:val="false"/>
          <w:i w:val="false"/>
          <w:color w:val="000000"/>
          <w:sz w:val="28"/>
        </w:rPr>
        <w:t>      1. Мемлекеттiк тiркеу субъектiлерге заңды тұлға мәртебесiн беру тәсiлi болып табылады. Субъектілердің заңды тұлға құқығын иеленуінің ресми айғағы заңды тұлғалардың бірыңғай мемлекеттік тіркеліміне заңды тұлға туралы деректердi енгiзу және бизнес-сәйкестендіру нөмірі (бұдан әрі - БСН) берілген мемлекеттiк тiркеу туралы куәлiгі болып табылады.</w:t>
      </w:r>
      <w:r>
        <w:br/>
      </w:r>
      <w:r>
        <w:rPr>
          <w:rFonts w:ascii="Times New Roman"/>
          <w:b w:val="false"/>
          <w:i w:val="false"/>
          <w:color w:val="000000"/>
          <w:sz w:val="28"/>
        </w:rPr>
        <w:t>
      Тiркеу барысында заңды тұлғаны құрудың, филиалды немесе өкiлдiкті ашудың мақсатқа сай екендігі назарға алынбайды, оның өндiрiстiк-шаруашылық және қаржылық қызметiн бақылау және оған араласу мақсаты көзделмейді.</w:t>
      </w:r>
    </w:p>
    <w:bookmarkStart w:name="z190" w:id="193"/>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bookmarkEnd w:id="193"/>
    <w:bookmarkStart w:name="z191" w:id="194"/>
    <w:p>
      <w:pPr>
        <w:spacing w:after="0"/>
        <w:ind w:left="0"/>
        <w:jc w:val="both"/>
      </w:pPr>
      <w:r>
        <w:rPr>
          <w:rFonts w:ascii="Times New Roman"/>
          <w:b w:val="false"/>
          <w:i w:val="false"/>
          <w:color w:val="000000"/>
          <w:sz w:val="28"/>
        </w:rPr>
        <w:t>
      3. Мемлекеттік қызмет Қазақстан Республикасы Азаматтық кодексінің </w:t>
      </w:r>
      <w:r>
        <w:rPr>
          <w:rFonts w:ascii="Times New Roman"/>
          <w:b w:val="false"/>
          <w:i w:val="false"/>
          <w:color w:val="000000"/>
          <w:sz w:val="28"/>
        </w:rPr>
        <w:t>42-бабы</w:t>
      </w:r>
      <w:r>
        <w:rPr>
          <w:rFonts w:ascii="Times New Roman"/>
          <w:b w:val="false"/>
          <w:i w:val="false"/>
          <w:color w:val="000000"/>
          <w:sz w:val="28"/>
        </w:rPr>
        <w:t>, "Заңды тұлғаларды мемлекеттік тіркеу және филиалдар мен өкілдіктерді есептік тіркеу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"Діни сенім бостандығы және діни бірлестіктер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нормативтік құқықтық кесімдерді тіркеу тізілімінде N 4625 болып тіркелген "Заңды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w:t>
      </w:r>
      <w:r>
        <w:rPr>
          <w:rFonts w:ascii="Times New Roman"/>
          <w:b w:val="false"/>
          <w:i w:val="false"/>
          <w:color w:val="000000"/>
          <w:sz w:val="28"/>
        </w:rPr>
        <w:t>N 112 бұйрығының</w:t>
      </w:r>
      <w:r>
        <w:rPr>
          <w:rFonts w:ascii="Times New Roman"/>
          <w:b w:val="false"/>
          <w:i w:val="false"/>
          <w:color w:val="000000"/>
          <w:sz w:val="28"/>
        </w:rPr>
        <w:t xml:space="preserve"> негізінде көрсетіледі.</w:t>
      </w:r>
    </w:p>
    <w:bookmarkEnd w:id="194"/>
    <w:bookmarkStart w:name="z192" w:id="195"/>
    <w:p>
      <w:pPr>
        <w:spacing w:after="0"/>
        <w:ind w:left="0"/>
        <w:jc w:val="both"/>
      </w:pPr>
      <w:r>
        <w:rPr>
          <w:rFonts w:ascii="Times New Roman"/>
          <w:b w:val="false"/>
          <w:i w:val="false"/>
          <w:color w:val="000000"/>
          <w:sz w:val="28"/>
        </w:rPr>
        <w:t>
      4. Мемлекеттік қызметті Қазақстан Республикасы Әділет министрлігінің Діни істер комитеті (бұдан әрі - Комитет), (облыстардағы, қалалардағы) аумақтық әділет органдары (бұдан әрі - уәкілетті органдар) көрсетеді.</w:t>
      </w:r>
      <w:r>
        <w:br/>
      </w:r>
      <w:r>
        <w:rPr>
          <w:rFonts w:ascii="Times New Roman"/>
          <w:b w:val="false"/>
          <w:i w:val="false"/>
          <w:color w:val="000000"/>
          <w:sz w:val="28"/>
        </w:rPr>
        <w:t>
      Мемлекеттік қызмет көрсетілетін орын: Астана қаласы, Есіл өзенінің сол жағалауы, Министрліктер үйінің ғимараты, А блогы және аумақтық әділет органдарының ғимараты.</w:t>
      </w:r>
    </w:p>
    <w:bookmarkEnd w:id="195"/>
    <w:bookmarkStart w:name="z193" w:id="196"/>
    <w:p>
      <w:pPr>
        <w:spacing w:after="0"/>
        <w:ind w:left="0"/>
        <w:jc w:val="both"/>
      </w:pPr>
      <w:r>
        <w:rPr>
          <w:rFonts w:ascii="Times New Roman"/>
          <w:b w:val="false"/>
          <w:i w:val="false"/>
          <w:color w:val="000000"/>
          <w:sz w:val="28"/>
        </w:rPr>
        <w:t>
      5. Көрсетілетін мемлекеттік қызметті аяқтау нысаны  заңды тұлғаны мемлекеттік тіркеу (қайта тіркеу) туралы куәлік (БСН), салық төлеушінің куәлігі (СТН), статистикалық карточка (ОҚЖК коды) болып табылады.</w:t>
      </w:r>
    </w:p>
    <w:bookmarkEnd w:id="196"/>
    <w:bookmarkStart w:name="z194" w:id="197"/>
    <w:p>
      <w:pPr>
        <w:spacing w:after="0"/>
        <w:ind w:left="0"/>
        <w:jc w:val="both"/>
      </w:pPr>
      <w:r>
        <w:rPr>
          <w:rFonts w:ascii="Times New Roman"/>
          <w:b w:val="false"/>
          <w:i w:val="false"/>
          <w:color w:val="000000"/>
          <w:sz w:val="28"/>
        </w:rPr>
        <w:t>
      6. Қазақстан Республикасының аумағында құрылатын барлық діни бірлестіктер мемлекеттік тіркелуге тиіс.</w:t>
      </w:r>
    </w:p>
    <w:bookmarkEnd w:id="197"/>
    <w:bookmarkStart w:name="z195" w:id="198"/>
    <w:p>
      <w:pPr>
        <w:spacing w:after="0"/>
        <w:ind w:left="0"/>
        <w:jc w:val="both"/>
      </w:pPr>
      <w:r>
        <w:rPr>
          <w:rFonts w:ascii="Times New Roman"/>
          <w:b w:val="false"/>
          <w:i w:val="false"/>
          <w:color w:val="000000"/>
          <w:sz w:val="28"/>
        </w:rPr>
        <w:t>
      7. Діни бірлестіктерді мемлекеттік тіркеу (қайта тіркеу) қажетті құжаттары қоса тіркеліп, өтініш  берілген күннен бастап он жұмыс күнінен кешіктірілмей жүргізілуге тиіс.</w:t>
      </w:r>
    </w:p>
    <w:bookmarkEnd w:id="198"/>
    <w:bookmarkStart w:name="z196" w:id="199"/>
    <w:p>
      <w:pPr>
        <w:spacing w:after="0"/>
        <w:ind w:left="0"/>
        <w:jc w:val="both"/>
      </w:pPr>
      <w:r>
        <w:rPr>
          <w:rFonts w:ascii="Times New Roman"/>
          <w:b w:val="false"/>
          <w:i w:val="false"/>
          <w:color w:val="000000"/>
          <w:sz w:val="28"/>
        </w:rPr>
        <w:t>
      8. Қызмет ақылы, "Заңды тұлғаларды мемлекеттік тіркеу үшін алым төлеу ставкаларын бекіту туралы" Қазақстан Республикасы Үкіметінің 2001 жылғы 19 желтоқсандағы </w:t>
      </w:r>
      <w:r>
        <w:rPr>
          <w:rFonts w:ascii="Times New Roman"/>
          <w:b w:val="false"/>
          <w:i w:val="false"/>
          <w:color w:val="000000"/>
          <w:sz w:val="28"/>
        </w:rPr>
        <w:t>N 1660 қаулысына</w:t>
      </w:r>
      <w:r>
        <w:rPr>
          <w:rFonts w:ascii="Times New Roman"/>
          <w:b w:val="false"/>
          <w:i w:val="false"/>
          <w:color w:val="000000"/>
          <w:sz w:val="28"/>
        </w:rPr>
        <w:t xml:space="preserve"> сәйкес  заңды тұлғаларды құру мен олардың қызметiн тоқтатуды мемлекеттік (есептік) тiркеу кезінде діни бірлестіктерді мемлекеттік тіркеу үшін алым төлеу ставкалары 7600 теңгенi құрайды. </w:t>
      </w:r>
      <w:r>
        <w:rPr>
          <w:rFonts w:ascii="Times New Roman"/>
          <w:b w:val="false"/>
          <w:i w:val="false"/>
          <w:color w:val="000000"/>
          <w:sz w:val="28"/>
        </w:rPr>
        <w:t>Қараныз K080000099</w:t>
      </w:r>
    </w:p>
    <w:bookmarkEnd w:id="199"/>
    <w:bookmarkStart w:name="z197" w:id="200"/>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ресми Интернет сайтында (</w:t>
      </w:r>
      <w:r>
        <w:rPr>
          <w:rFonts w:ascii="Times New Roman"/>
          <w:b w:val="false"/>
          <w:i w:val="false"/>
          <w:color w:val="000000"/>
          <w:sz w:val="28"/>
          <w:u w:val="single"/>
        </w:rPr>
        <w:t>www.minjust.kz</w:t>
      </w:r>
      <w:r>
        <w:rPr>
          <w:rFonts w:ascii="Times New Roman"/>
          <w:b w:val="false"/>
          <w:i w:val="false"/>
          <w:color w:val="000000"/>
          <w:sz w:val="28"/>
        </w:rPr>
        <w:t>) орналасқан</w:t>
      </w:r>
    </w:p>
    <w:bookmarkEnd w:id="200"/>
    <w:bookmarkStart w:name="z198" w:id="201"/>
    <w:p>
      <w:pPr>
        <w:spacing w:after="0"/>
        <w:ind w:left="0"/>
        <w:jc w:val="both"/>
      </w:pPr>
      <w:r>
        <w:rPr>
          <w:rFonts w:ascii="Times New Roman"/>
          <w:b w:val="false"/>
          <w:i w:val="false"/>
          <w:color w:val="000000"/>
          <w:sz w:val="28"/>
        </w:rPr>
        <w:t>
      10. Мемлекеттік қызмет күн сайын, сенбі мен жексенбіден басқа күндері көрсетіледі. Құжаттарды қабылдау сағат 9.00-ден 19.00-ге дейін жүзеге асырылады. Үзіліс сағат 13.00-ден 15.00-ге дейін. Алдын ала жазылу және қызметтерді жедел ресімдеу жүргізілмейді.</w:t>
      </w:r>
    </w:p>
    <w:bookmarkEnd w:id="201"/>
    <w:bookmarkStart w:name="z199" w:id="202"/>
    <w:p>
      <w:pPr>
        <w:spacing w:after="0"/>
        <w:ind w:left="0"/>
        <w:jc w:val="both"/>
      </w:pPr>
      <w:r>
        <w:rPr>
          <w:rFonts w:ascii="Times New Roman"/>
          <w:b w:val="false"/>
          <w:i w:val="false"/>
          <w:color w:val="000000"/>
          <w:sz w:val="28"/>
        </w:rPr>
        <w:t>
      11. Қызмет Министрліктер үйінің ғимаратында, Комитетте және аумақтық әділет органдарында көрсетіледі.</w:t>
      </w:r>
    </w:p>
    <w:bookmarkEnd w:id="202"/>
    <w:bookmarkStart w:name="z200" w:id="203"/>
    <w:p>
      <w:pPr>
        <w:spacing w:after="0"/>
        <w:ind w:left="0"/>
        <w:jc w:val="left"/>
      </w:pPr>
      <w:r>
        <w:rPr>
          <w:rFonts w:ascii="Times New Roman"/>
          <w:b/>
          <w:i w:val="false"/>
          <w:color w:val="000000"/>
        </w:rPr>
        <w:t xml:space="preserve"> 
2. Мемлекеттік қызмет көрсету тәртібі</w:t>
      </w:r>
    </w:p>
    <w:bookmarkEnd w:id="203"/>
    <w:p>
      <w:pPr>
        <w:spacing w:after="0"/>
        <w:ind w:left="0"/>
        <w:jc w:val="both"/>
      </w:pPr>
      <w:r>
        <w:rPr>
          <w:rFonts w:ascii="Times New Roman"/>
          <w:b w:val="false"/>
          <w:i w:val="false"/>
          <w:color w:val="000000"/>
          <w:sz w:val="28"/>
        </w:rPr>
        <w:t>      12. Діни бірлестіктерді мемлекеттік тіркеу (қайта тіркеу), діни бірлестіктердің құрылтай құжаттарына енгізілген өзгерістер мен толықтыруларды тіркеу үшін Комитетке тіркеуші орган </w:t>
      </w:r>
      <w:r>
        <w:rPr>
          <w:rFonts w:ascii="Times New Roman"/>
          <w:b w:val="false"/>
          <w:i w:val="false"/>
          <w:color w:val="000000"/>
          <w:sz w:val="28"/>
        </w:rPr>
        <w:t>белгілеген</w:t>
      </w:r>
      <w:r>
        <w:rPr>
          <w:rFonts w:ascii="Times New Roman"/>
          <w:b w:val="false"/>
          <w:i w:val="false"/>
          <w:color w:val="000000"/>
          <w:sz w:val="28"/>
        </w:rPr>
        <w:t xml:space="preserve"> нысан бойынша өтініш. Өтінішке құрылтайшы немесе құрылтайшы уәкiлдiк берген адам қол қояды.</w:t>
      </w:r>
      <w:r>
        <w:br/>
      </w:r>
      <w:r>
        <w:rPr>
          <w:rFonts w:ascii="Times New Roman"/>
          <w:b w:val="false"/>
          <w:i w:val="false"/>
          <w:color w:val="000000"/>
          <w:sz w:val="28"/>
        </w:rPr>
        <w:t>
      Мемлекеттік және орыс тілдерінде жасалған құрылтай құжаттары байланған және нөмірленген түрінде, үш данада тапсырылады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Заңды тұлғаның құрылтайшысы басқа заңды тұлға болып табылған жағдайда тiркеуші органға құрылтай құжаттарымен және басқа құжаттармен бiрге құрылтайшыда-заңды тұлғада салық берешегiнiң жоқ екендiгi туралы салық органының анықтамасы табыс етiледi.</w:t>
      </w:r>
      <w:r>
        <w:br/>
      </w:r>
      <w:r>
        <w:rPr>
          <w:rFonts w:ascii="Times New Roman"/>
          <w:b w:val="false"/>
          <w:i w:val="false"/>
          <w:color w:val="000000"/>
          <w:sz w:val="28"/>
        </w:rPr>
        <w:t>
      Шетел қатысатын заңды тұлғаларды тіркеу Қазақстан Республикасының заңды тұлғаларын тіркеу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жүргізіледі. Егер Қазақстан Республикасы бекiткен халықаралық шарттарда өзгеше белгiленбесе, осы тәртiппен көзделген құжаттардан басқа, қосымша:</w:t>
      </w:r>
      <w:r>
        <w:br/>
      </w:r>
      <w:r>
        <w:rPr>
          <w:rFonts w:ascii="Times New Roman"/>
          <w:b w:val="false"/>
          <w:i w:val="false"/>
          <w:color w:val="000000"/>
          <w:sz w:val="28"/>
        </w:rPr>
        <w:t>
      құрылтайшы - шетелдік заңды тұлға шет мемлекеттің заңдары бойынша заңды тұлға болып табылатындығын куәландыратын сауда тізілімінен заңды көшірмесі немесе басқа заңды құжаты, нотариалдық куәландырылған мемлекеттік және орыс тілдеріндегі аудармасымен бірге;</w:t>
      </w:r>
      <w:r>
        <w:br/>
      </w:r>
      <w:r>
        <w:rPr>
          <w:rFonts w:ascii="Times New Roman"/>
          <w:b w:val="false"/>
          <w:i w:val="false"/>
          <w:color w:val="000000"/>
          <w:sz w:val="28"/>
        </w:rPr>
        <w:t>
      құрылтайшының - шетелдік жеке тұлғаның жеке басын куәландыратын паспорттың көшірмесі немесе басқа да құжат мемлекеттік және орыс тілдеріне нотариалдық жолмен куәландырылған аудармасымен қоса табыс етілуге тиіс.</w:t>
      </w:r>
      <w:r>
        <w:br/>
      </w:r>
      <w:r>
        <w:rPr>
          <w:rFonts w:ascii="Times New Roman"/>
          <w:b w:val="false"/>
          <w:i w:val="false"/>
          <w:color w:val="000000"/>
          <w:sz w:val="28"/>
        </w:rPr>
        <w:t>
      Сонымен бiр мезгiлде тiркеушi органға заңды тұлғаның орналасқан жерiн куәландыратын құжат, сондай-ақ заңды тұлғаны мемлекеттік тіркеу және филиалдар мен өкілдіктерді есептік тіркеу үшін бюджетке алым төлегенін растайтын түбіртек немесе құжат табыс етіледі.</w:t>
      </w:r>
      <w:r>
        <w:br/>
      </w:r>
      <w:r>
        <w:rPr>
          <w:rFonts w:ascii="Times New Roman"/>
          <w:b w:val="false"/>
          <w:i w:val="false"/>
          <w:color w:val="000000"/>
          <w:sz w:val="28"/>
        </w:rPr>
        <w:t>
      Сонымен бiр мезгiлде тiркеушi органға заңды тұлғаның орналасқан жерiн куәландыратын құжат табыс етіледі. Заңды тұлғаның орналасқан жерін растайтын құжаттары: жалдау, сатып алу-сату шарттарының нотариалдық куәландырылған көшірмесі, үй-жайға құқығының тіркелгені туралы куәлігі және азаматтық заңдарда көзделген өзге де құжаты болуы мүмкін. Егер үй-жайдың иесі жеке тұлға болған жағдайда, онда жеке тұлғаның үй-жайды заңды тұлғаның орналасқан жері ретінде бергені туралы нотариалдық куәландырған келісімі табыс етіледі.</w:t>
      </w:r>
      <w:r>
        <w:br/>
      </w:r>
      <w:r>
        <w:rPr>
          <w:rFonts w:ascii="Times New Roman"/>
          <w:b w:val="false"/>
          <w:i w:val="false"/>
          <w:color w:val="000000"/>
          <w:sz w:val="28"/>
        </w:rPr>
        <w:t>
      Республика шеңберiнен тыс басқарушы орталығы бар дiни бiрлестiктер қосымша:</w:t>
      </w:r>
      <w:r>
        <w:br/>
      </w:r>
      <w:r>
        <w:rPr>
          <w:rFonts w:ascii="Times New Roman"/>
          <w:b w:val="false"/>
          <w:i w:val="false"/>
          <w:color w:val="000000"/>
          <w:sz w:val="28"/>
        </w:rPr>
        <w:t>
      қазақ немесе орыс тiлiне аударылған, нотариалды куәландырылған шетел орталығының жарғысының көшiрмесi;</w:t>
      </w:r>
      <w:r>
        <w:br/>
      </w:r>
      <w:r>
        <w:rPr>
          <w:rFonts w:ascii="Times New Roman"/>
          <w:b w:val="false"/>
          <w:i w:val="false"/>
          <w:color w:val="000000"/>
          <w:sz w:val="28"/>
        </w:rPr>
        <w:t>
      дiни орталық өз елiнiң заңдары бойынша заңды тұлға болып табылатындығын растайтын қазақ немесе орыс тiлiне аударылған, нотариалды куәландырылған тiзiлiм көшiрмесi немесе басқа құжат ұсынады.</w:t>
      </w:r>
      <w:r>
        <w:br/>
      </w:r>
      <w:r>
        <w:rPr>
          <w:rFonts w:ascii="Times New Roman"/>
          <w:b w:val="false"/>
          <w:i w:val="false"/>
          <w:color w:val="000000"/>
          <w:sz w:val="28"/>
        </w:rPr>
        <w:t>
      Дiни басқармалар (орталықтар) негiзiн салған дiни оқу мекемелерiнiң, мешiттерiнiң, монастрлердiң және басқа да дiни бiрлестiктердiң жарғыларын (ережелерiн) осы дiни басқармалар (орталықтар) бекiтедi. Тiркеу үшiн дiни басқарманың (орталықтың) уәкілетті органының оларды құру туралы шешiмi ұсынылады.</w:t>
      </w:r>
    </w:p>
    <w:bookmarkStart w:name="z201" w:id="204"/>
    <w:p>
      <w:pPr>
        <w:spacing w:after="0"/>
        <w:ind w:left="0"/>
        <w:jc w:val="both"/>
      </w:pPr>
      <w:r>
        <w:rPr>
          <w:rFonts w:ascii="Times New Roman"/>
          <w:b w:val="false"/>
          <w:i w:val="false"/>
          <w:color w:val="000000"/>
          <w:sz w:val="28"/>
        </w:rPr>
        <w:t>
      13. Бланкілерді Комитеттің қабылдау бөлмесінен және аумақтық әділет органдарынан алуға болады.</w:t>
      </w:r>
    </w:p>
    <w:bookmarkEnd w:id="204"/>
    <w:bookmarkStart w:name="z202" w:id="205"/>
    <w:p>
      <w:pPr>
        <w:spacing w:after="0"/>
        <w:ind w:left="0"/>
        <w:jc w:val="both"/>
      </w:pPr>
      <w:r>
        <w:rPr>
          <w:rFonts w:ascii="Times New Roman"/>
          <w:b w:val="false"/>
          <w:i w:val="false"/>
          <w:color w:val="000000"/>
          <w:sz w:val="28"/>
        </w:rPr>
        <w:t>
      14. Құжаттарды қабылдау Комитеттің кеңсесінде жүзеге асырылады.</w:t>
      </w:r>
    </w:p>
    <w:bookmarkEnd w:id="205"/>
    <w:bookmarkStart w:name="z203" w:id="206"/>
    <w:p>
      <w:pPr>
        <w:spacing w:after="0"/>
        <w:ind w:left="0"/>
        <w:jc w:val="both"/>
      </w:pPr>
      <w:r>
        <w:rPr>
          <w:rFonts w:ascii="Times New Roman"/>
          <w:b w:val="false"/>
          <w:i w:val="false"/>
          <w:color w:val="000000"/>
          <w:sz w:val="28"/>
        </w:rPr>
        <w:t>
      15. Құжаттар қабылданғаннан кейін өтініштің көшірмесіне құжаттардың қабылданғаны туралы белгі қойылады.</w:t>
      </w:r>
    </w:p>
    <w:bookmarkEnd w:id="206"/>
    <w:bookmarkStart w:name="z204" w:id="207"/>
    <w:p>
      <w:pPr>
        <w:spacing w:after="0"/>
        <w:ind w:left="0"/>
        <w:jc w:val="both"/>
      </w:pPr>
      <w:r>
        <w:rPr>
          <w:rFonts w:ascii="Times New Roman"/>
          <w:b w:val="false"/>
          <w:i w:val="false"/>
          <w:color w:val="000000"/>
          <w:sz w:val="28"/>
        </w:rPr>
        <w:t>
      16. Дайын құжаттарды беру жеке өзі бару арқылы жүзеге асырылады.</w:t>
      </w:r>
    </w:p>
    <w:bookmarkEnd w:id="207"/>
    <w:bookmarkStart w:name="z205" w:id="208"/>
    <w:p>
      <w:pPr>
        <w:spacing w:after="0"/>
        <w:ind w:left="0"/>
        <w:jc w:val="both"/>
      </w:pPr>
      <w:r>
        <w:rPr>
          <w:rFonts w:ascii="Times New Roman"/>
          <w:b w:val="false"/>
          <w:i w:val="false"/>
          <w:color w:val="000000"/>
          <w:sz w:val="28"/>
        </w:rPr>
        <w:t>
      17. Заңды тұлғаны құрудың және қайта ұйымдастырудың Қазақстан Республикасының заң актілерінде </w:t>
      </w:r>
      <w:r>
        <w:rPr>
          <w:rFonts w:ascii="Times New Roman"/>
          <w:b w:val="false"/>
          <w:i w:val="false"/>
          <w:color w:val="000000"/>
          <w:sz w:val="28"/>
        </w:rPr>
        <w:t>белгіленген</w:t>
      </w:r>
      <w:r>
        <w:rPr>
          <w:rFonts w:ascii="Times New Roman"/>
          <w:b w:val="false"/>
          <w:i w:val="false"/>
          <w:color w:val="000000"/>
          <w:sz w:val="28"/>
        </w:rPr>
        <w:t xml:space="preserve"> тәртібін бұзу, құрылтай құжаттарының Қазақстан Республикасының заң актілеріне сәйкес келмеуі, сондай-ақ табыстау актісiн немесе бөлу балансын, ұсынбау не оларда қайта ұйымдастырылған заңды тұлғаның құқық мирасқорлығы туралы ережелердің болмауы, заңды тұлғаны мемлекеттік тiркеуден және қайта тіркеуден бас тартуға әкеп соғады.</w:t>
      </w:r>
      <w:r>
        <w:br/>
      </w:r>
      <w:r>
        <w:rPr>
          <w:rFonts w:ascii="Times New Roman"/>
          <w:b w:val="false"/>
          <w:i w:val="false"/>
          <w:color w:val="000000"/>
          <w:sz w:val="28"/>
        </w:rPr>
        <w:t>
      Тiркеуден бас тартқан немесе тiркеу мерзiмiн үзген жағдайларда тiркеушi орган нақты заңның (оның нақты бабының) бұзылғанына сiлтемесi бар бұйрық шығарады. Мемлекеттік тіркеуден (қайта тіркеуден) бас тартылған жағдайда өтініш, заңдарға қайшылығы бар құжаттар қайтарылмайды.</w:t>
      </w:r>
      <w:r>
        <w:br/>
      </w:r>
      <w:r>
        <w:rPr>
          <w:rFonts w:ascii="Times New Roman"/>
          <w:b w:val="false"/>
          <w:i w:val="false"/>
          <w:color w:val="000000"/>
          <w:sz w:val="28"/>
        </w:rPr>
        <w:t>
      Құжаттар пакетi толық ұсынылмаған, оларды қарау барысында анықталған кемшіліктер болған, құрылтай құжаттары бойынша сарапшының (маманның) қорытындысы қажет болған жағдайларда, сондай-ақ заң актiлерiнде көзделген басқа да негiздемелер бойынша мемлекеттiк тiркеу және қайта тiркеу мерзiмi үзiледi.</w:t>
      </w:r>
    </w:p>
    <w:bookmarkEnd w:id="208"/>
    <w:bookmarkStart w:name="z206" w:id="209"/>
    <w:p>
      <w:pPr>
        <w:spacing w:after="0"/>
        <w:ind w:left="0"/>
        <w:jc w:val="left"/>
      </w:pPr>
      <w:r>
        <w:rPr>
          <w:rFonts w:ascii="Times New Roman"/>
          <w:b/>
          <w:i w:val="false"/>
          <w:color w:val="000000"/>
        </w:rPr>
        <w:t xml:space="preserve"> 
3. Жұмыс қағидаттары</w:t>
      </w:r>
    </w:p>
    <w:bookmarkEnd w:id="209"/>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207" w:id="210"/>
    <w:p>
      <w:pPr>
        <w:spacing w:after="0"/>
        <w:ind w:left="0"/>
        <w:jc w:val="left"/>
      </w:pPr>
      <w:r>
        <w:rPr>
          <w:rFonts w:ascii="Times New Roman"/>
          <w:b/>
          <w:i w:val="false"/>
          <w:color w:val="000000"/>
        </w:rPr>
        <w:t xml:space="preserve"> 
4. Жұмыс нәтижелері</w:t>
      </w:r>
    </w:p>
    <w:bookmarkEnd w:id="21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қол жетімділік көрсеткіштерімен өлшенеді.</w:t>
      </w:r>
    </w:p>
    <w:bookmarkStart w:name="z208" w:id="211"/>
    <w:p>
      <w:pPr>
        <w:spacing w:after="0"/>
        <w:ind w:left="0"/>
        <w:jc w:val="both"/>
      </w:pPr>
      <w:r>
        <w:rPr>
          <w:rFonts w:ascii="Times New Roman"/>
          <w:b w:val="false"/>
          <w:i w:val="false"/>
          <w:color w:val="000000"/>
          <w:sz w:val="28"/>
        </w:rPr>
        <w:t>
      20. Комитеттің және аумақтық әділет органдарының жұмысы бағаланатын мемлекеттік қызметтің сапа көрсеткіштерінің мақсаты мен қолжетімділігін, Комитет арнайы құрған жұмыс тобы жыл сайын бекітіледі.</w:t>
      </w:r>
    </w:p>
    <w:bookmarkEnd w:id="211"/>
    <w:bookmarkStart w:name="z209" w:id="212"/>
    <w:p>
      <w:pPr>
        <w:spacing w:after="0"/>
        <w:ind w:left="0"/>
        <w:jc w:val="left"/>
      </w:pPr>
      <w:r>
        <w:rPr>
          <w:rFonts w:ascii="Times New Roman"/>
          <w:b/>
          <w:i w:val="false"/>
          <w:color w:val="000000"/>
        </w:rPr>
        <w:t xml:space="preserve"> 
5. Шағымдану тәртібі</w:t>
      </w:r>
    </w:p>
    <w:bookmarkEnd w:id="212"/>
    <w:p>
      <w:pPr>
        <w:spacing w:after="0"/>
        <w:ind w:left="0"/>
        <w:jc w:val="both"/>
      </w:pPr>
      <w:r>
        <w:rPr>
          <w:rFonts w:ascii="Times New Roman"/>
          <w:b w:val="false"/>
          <w:i w:val="false"/>
          <w:color w:val="000000"/>
          <w:sz w:val="28"/>
        </w:rPr>
        <w:t>      21. Қажет болған жағдайда уәкілетті лауазымды адамдардың әрекетіне (әрекетсіздігіне) Комитеттің басшылығына шағымдануға болады.</w:t>
      </w:r>
      <w:r>
        <w:br/>
      </w:r>
      <w:r>
        <w:rPr>
          <w:rFonts w:ascii="Times New Roman"/>
          <w:b w:val="false"/>
          <w:i w:val="false"/>
          <w:color w:val="000000"/>
          <w:sz w:val="28"/>
        </w:rPr>
        <w:t>
      Егер тұтынушы қабылданған шараларға қанағаттанбаса немесе мәселе жоғары сатыда қарауды талап етсе, тұтынушы шағымды Қазақстан Республикасы Әділет министрлігіне жазбаша жібере алады.</w:t>
      </w:r>
    </w:p>
    <w:bookmarkStart w:name="z210" w:id="213"/>
    <w:p>
      <w:pPr>
        <w:spacing w:after="0"/>
        <w:ind w:left="0"/>
        <w:jc w:val="both"/>
      </w:pPr>
      <w:r>
        <w:rPr>
          <w:rFonts w:ascii="Times New Roman"/>
          <w:b w:val="false"/>
          <w:i w:val="false"/>
          <w:color w:val="000000"/>
          <w:sz w:val="28"/>
        </w:rPr>
        <w:t>
      22. Шағым пошта арқылы не қолға беру арқылы Комитеттің кеңсесі, әділет органдары арқылы жұмыс күндері жазбаша түрде  немесе электронды поштамен қабылданады.</w:t>
      </w:r>
    </w:p>
    <w:bookmarkEnd w:id="213"/>
    <w:bookmarkStart w:name="z211" w:id="214"/>
    <w:p>
      <w:pPr>
        <w:spacing w:after="0"/>
        <w:ind w:left="0"/>
        <w:jc w:val="both"/>
      </w:pPr>
      <w:r>
        <w:rPr>
          <w:rFonts w:ascii="Times New Roman"/>
          <w:b w:val="false"/>
          <w:i w:val="false"/>
          <w:color w:val="000000"/>
          <w:sz w:val="28"/>
        </w:rPr>
        <w:t>
      23. Тікелей жазбаша өтініш жасаған жеке тұлғаға немесе заңды тұлға өкіліне өтініштің (шағымның) екінші данасы тіркеу күні және уақыты, өтініш қабылдаған адамның тегі және аты-жөні көрсетіліп, қайтарылады.</w:t>
      </w:r>
      <w:r>
        <w:br/>
      </w:r>
      <w:r>
        <w:rPr>
          <w:rFonts w:ascii="Times New Roman"/>
          <w:b w:val="false"/>
          <w:i w:val="false"/>
          <w:color w:val="000000"/>
          <w:sz w:val="28"/>
        </w:rPr>
        <w:t>
      Комитетке келіп түскен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 Берілген шағымға жауапты не шағымды қарау барысы туралы Астана қаласы, Сол жағалау, Министрліктер үйі N 627 мекен-жайы бойынша Комитеттің кеңсесінен алуға болады.</w:t>
      </w:r>
    </w:p>
    <w:bookmarkEnd w:id="214"/>
    <w:bookmarkStart w:name="z212" w:id="215"/>
    <w:p>
      <w:pPr>
        <w:spacing w:after="0"/>
        <w:ind w:left="0"/>
        <w:jc w:val="left"/>
      </w:pPr>
      <w:r>
        <w:rPr>
          <w:rFonts w:ascii="Times New Roman"/>
          <w:b/>
          <w:i w:val="false"/>
          <w:color w:val="000000"/>
        </w:rPr>
        <w:t xml:space="preserve"> 
6. Байланыс ақпараты</w:t>
      </w:r>
    </w:p>
    <w:bookmarkEnd w:id="215"/>
    <w:p>
      <w:pPr>
        <w:spacing w:after="0"/>
        <w:ind w:left="0"/>
        <w:jc w:val="both"/>
      </w:pPr>
      <w:r>
        <w:rPr>
          <w:rFonts w:ascii="Times New Roman"/>
          <w:b w:val="false"/>
          <w:i w:val="false"/>
          <w:color w:val="000000"/>
          <w:sz w:val="28"/>
        </w:rPr>
        <w:t>      24. Басшылардың жұмыс мен қабылдау кестесі Әділет министрлігінің жұмыс кестесіне сәйкес жүргізіледі.</w:t>
      </w:r>
      <w:r>
        <w:br/>
      </w:r>
      <w:r>
        <w:rPr>
          <w:rFonts w:ascii="Times New Roman"/>
          <w:b w:val="false"/>
          <w:i w:val="false"/>
          <w:color w:val="000000"/>
          <w:sz w:val="28"/>
        </w:rPr>
        <w:t>
      Мемлекеттік қызмет көрсететін Комитет басшылары мен орындаушылардың байланыс деректері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213" w:id="216"/>
    <w:p>
      <w:pPr>
        <w:spacing w:after="0"/>
        <w:ind w:left="0"/>
        <w:jc w:val="both"/>
      </w:pPr>
      <w:r>
        <w:rPr>
          <w:rFonts w:ascii="Times New Roman"/>
          <w:b w:val="false"/>
          <w:i w:val="false"/>
          <w:color w:val="000000"/>
          <w:sz w:val="28"/>
        </w:rPr>
        <w:t xml:space="preserve">
Діни бірлестіктерді мемлекеттік тіркеу  </w:t>
      </w:r>
      <w:r>
        <w:br/>
      </w:r>
      <w:r>
        <w:rPr>
          <w:rFonts w:ascii="Times New Roman"/>
          <w:b w:val="false"/>
          <w:i w:val="false"/>
          <w:color w:val="000000"/>
          <w:sz w:val="28"/>
        </w:rPr>
        <w:t xml:space="preserve">
және қайта тіркеу, діни бірлестіктердің </w:t>
      </w:r>
      <w:r>
        <w:br/>
      </w:r>
      <w:r>
        <w:rPr>
          <w:rFonts w:ascii="Times New Roman"/>
          <w:b w:val="false"/>
          <w:i w:val="false"/>
          <w:color w:val="000000"/>
          <w:sz w:val="28"/>
        </w:rPr>
        <w:t>
құрылтай құжаттарына енгізілген өзгертулер</w:t>
      </w:r>
      <w:r>
        <w:br/>
      </w:r>
      <w:r>
        <w:rPr>
          <w:rFonts w:ascii="Times New Roman"/>
          <w:b w:val="false"/>
          <w:i w:val="false"/>
          <w:color w:val="000000"/>
          <w:sz w:val="28"/>
        </w:rPr>
        <w:t>
мен толықтыруларды тіркеу туралы құжаттарды</w:t>
      </w:r>
      <w:r>
        <w:br/>
      </w:r>
      <w:r>
        <w:rPr>
          <w:rFonts w:ascii="Times New Roman"/>
          <w:b w:val="false"/>
          <w:i w:val="false"/>
          <w:color w:val="000000"/>
          <w:sz w:val="28"/>
        </w:rPr>
        <w:t>
ресімдеу бойынша мемлекеттік қызмет көрсету</w:t>
      </w:r>
      <w:r>
        <w:br/>
      </w:r>
      <w:r>
        <w:rPr>
          <w:rFonts w:ascii="Times New Roman"/>
          <w:b w:val="false"/>
          <w:i w:val="false"/>
          <w:color w:val="000000"/>
          <w:sz w:val="28"/>
        </w:rPr>
        <w:t xml:space="preserve">
стандартына 1-қосымша           </w:t>
      </w:r>
    </w:p>
    <w:bookmarkEnd w:id="216"/>
    <w:p>
      <w:pPr>
        <w:spacing w:after="0"/>
        <w:ind w:left="0"/>
        <w:jc w:val="left"/>
      </w:pPr>
      <w:r>
        <w:rPr>
          <w:rFonts w:ascii="Times New Roman"/>
          <w:b/>
          <w:i w:val="false"/>
          <w:color w:val="000000"/>
        </w:rPr>
        <w:t xml:space="preserve"> 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2273"/>
        <w:gridCol w:w="2333"/>
        <w:gridCol w:w="237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жылғы нысаналы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тік жылда-</w:t>
            </w:r>
            <w:r>
              <w:br/>
            </w:r>
            <w:r>
              <w:rPr>
                <w:rFonts w:ascii="Times New Roman"/>
                <w:b w:val="false"/>
                <w:i w:val="false"/>
                <w:color w:val="000000"/>
                <w:sz w:val="20"/>
              </w:rPr>
              <w:t>
ғы ағымда-</w:t>
            </w:r>
            <w:r>
              <w:br/>
            </w:r>
            <w:r>
              <w:rPr>
                <w:rFonts w:ascii="Times New Roman"/>
                <w:b w:val="false"/>
                <w:i w:val="false"/>
                <w:color w:val="000000"/>
                <w:sz w:val="20"/>
              </w:rPr>
              <w:t>
ғы мәні</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көрсетуді</w:t>
            </w:r>
            <w:r>
              <w:br/>
            </w:r>
            <w:r>
              <w:rPr>
                <w:rFonts w:ascii="Times New Roman"/>
                <w:b w:val="false"/>
                <w:i w:val="false"/>
                <w:color w:val="000000"/>
                <w:sz w:val="20"/>
              </w:rPr>
              <w:t>
ұсыну оқиғалары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 үшін кезекте 40 минуттан аспайтын уақыт</w:t>
            </w:r>
            <w:r>
              <w:br/>
            </w:r>
            <w:r>
              <w:rPr>
                <w:rFonts w:ascii="Times New Roman"/>
                <w:b w:val="false"/>
                <w:i w:val="false"/>
                <w:color w:val="000000"/>
                <w:sz w:val="20"/>
              </w:rPr>
              <w:t>
күткен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w:t>
            </w:r>
            <w:r>
              <w:br/>
            </w:r>
            <w:r>
              <w:rPr>
                <w:rFonts w:ascii="Times New Roman"/>
                <w:b w:val="false"/>
                <w:i w:val="false"/>
                <w:color w:val="000000"/>
                <w:sz w:val="20"/>
              </w:rPr>
              <w:t>
ұсыну процесінің сапасына</w:t>
            </w:r>
            <w:r>
              <w:br/>
            </w:r>
            <w:r>
              <w:rPr>
                <w:rFonts w:ascii="Times New Roman"/>
                <w:b w:val="false"/>
                <w:i w:val="false"/>
                <w:color w:val="000000"/>
                <w:sz w:val="20"/>
              </w:rPr>
              <w:t>
қанағаттанған тұтынушылардың</w:t>
            </w:r>
            <w:r>
              <w:br/>
            </w:r>
            <w:r>
              <w:rPr>
                <w:rFonts w:ascii="Times New Roman"/>
                <w:b w:val="false"/>
                <w:i w:val="false"/>
                <w:color w:val="000000"/>
                <w:sz w:val="20"/>
              </w:rPr>
              <w:t>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 дұрыс ресімдел-</w:t>
            </w:r>
            <w:r>
              <w:br/>
            </w:r>
            <w:r>
              <w:rPr>
                <w:rFonts w:ascii="Times New Roman"/>
                <w:b w:val="false"/>
                <w:i w:val="false"/>
                <w:color w:val="000000"/>
                <w:sz w:val="20"/>
              </w:rPr>
              <w:t>
ген жағдайлары (жүргізілген төлемдер, есеп айырысулар</w:t>
            </w:r>
            <w:r>
              <w:br/>
            </w:r>
            <w:r>
              <w:rPr>
                <w:rFonts w:ascii="Times New Roman"/>
                <w:b w:val="false"/>
                <w:i w:val="false"/>
                <w:color w:val="000000"/>
                <w:sz w:val="20"/>
              </w:rPr>
              <w:t>
және т.б.)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w:t>
            </w:r>
            <w:r>
              <w:br/>
            </w:r>
            <w:r>
              <w:rPr>
                <w:rFonts w:ascii="Times New Roman"/>
                <w:b w:val="false"/>
                <w:i w:val="false"/>
                <w:color w:val="000000"/>
                <w:sz w:val="20"/>
              </w:rPr>
              <w:t>
ұсыну тәртібі туралы сапаға</w:t>
            </w:r>
            <w:r>
              <w:br/>
            </w:r>
            <w:r>
              <w:rPr>
                <w:rFonts w:ascii="Times New Roman"/>
                <w:b w:val="false"/>
                <w:i w:val="false"/>
                <w:color w:val="000000"/>
                <w:sz w:val="20"/>
              </w:rPr>
              <w:t>
және ақпаратқа қанағаттанған</w:t>
            </w:r>
            <w:r>
              <w:br/>
            </w:r>
            <w:r>
              <w:rPr>
                <w:rFonts w:ascii="Times New Roman"/>
                <w:b w:val="false"/>
                <w:i w:val="false"/>
                <w:color w:val="000000"/>
                <w:sz w:val="20"/>
              </w:rPr>
              <w:t>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 құжаттарды</w:t>
            </w:r>
            <w:r>
              <w:br/>
            </w:r>
            <w:r>
              <w:rPr>
                <w:rFonts w:ascii="Times New Roman"/>
                <w:b w:val="false"/>
                <w:i w:val="false"/>
                <w:color w:val="000000"/>
                <w:sz w:val="20"/>
              </w:rPr>
              <w:t>
дұрыс толтырған және бірінші тапсырған оқиғалардың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 көрсетулердің, ақпараттардың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осы түрі бойынша қызмет көрсетіл-</w:t>
            </w:r>
            <w:r>
              <w:br/>
            </w:r>
            <w:r>
              <w:rPr>
                <w:rFonts w:ascii="Times New Roman"/>
                <w:b w:val="false"/>
                <w:i w:val="false"/>
                <w:color w:val="000000"/>
                <w:sz w:val="20"/>
              </w:rPr>
              <w:t>
ген тұтынушылардың жалпы санымен негізделген шағымдарды</w:t>
            </w:r>
            <w:r>
              <w:br/>
            </w:r>
            <w:r>
              <w:rPr>
                <w:rFonts w:ascii="Times New Roman"/>
                <w:b w:val="false"/>
                <w:i w:val="false"/>
                <w:color w:val="000000"/>
                <w:sz w:val="20"/>
              </w:rPr>
              <w:t>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қанағаттандырылған</w:t>
            </w:r>
            <w:r>
              <w:br/>
            </w:r>
            <w:r>
              <w:rPr>
                <w:rFonts w:ascii="Times New Roman"/>
                <w:b w:val="false"/>
                <w:i w:val="false"/>
                <w:color w:val="000000"/>
                <w:sz w:val="20"/>
              </w:rPr>
              <w:t>
негізді шағымдардың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тәртібімен қанағаттандырылған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мерзімімен қана аттанған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лығына қанағаттанған тұтыну-</w:t>
            </w:r>
            <w:r>
              <w:br/>
            </w:r>
            <w:r>
              <w:rPr>
                <w:rFonts w:ascii="Times New Roman"/>
                <w:b w:val="false"/>
                <w:i w:val="false"/>
                <w:color w:val="000000"/>
                <w:sz w:val="20"/>
              </w:rPr>
              <w:t>
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217"/>
    <w:p>
      <w:pPr>
        <w:spacing w:after="0"/>
        <w:ind w:left="0"/>
        <w:jc w:val="both"/>
      </w:pPr>
      <w:r>
        <w:rPr>
          <w:rFonts w:ascii="Times New Roman"/>
          <w:b w:val="false"/>
          <w:i w:val="false"/>
          <w:color w:val="000000"/>
          <w:sz w:val="28"/>
        </w:rPr>
        <w:t xml:space="preserve">
Діни бірлестіктерді мемлекеттік тіркеу  </w:t>
      </w:r>
      <w:r>
        <w:br/>
      </w:r>
      <w:r>
        <w:rPr>
          <w:rFonts w:ascii="Times New Roman"/>
          <w:b w:val="false"/>
          <w:i w:val="false"/>
          <w:color w:val="000000"/>
          <w:sz w:val="28"/>
        </w:rPr>
        <w:t xml:space="preserve">
және қайта тіркеу, діни бірлестіктердің </w:t>
      </w:r>
      <w:r>
        <w:br/>
      </w:r>
      <w:r>
        <w:rPr>
          <w:rFonts w:ascii="Times New Roman"/>
          <w:b w:val="false"/>
          <w:i w:val="false"/>
          <w:color w:val="000000"/>
          <w:sz w:val="28"/>
        </w:rPr>
        <w:t>
құрылтай құжаттарына енгізілген өзгертулер</w:t>
      </w:r>
      <w:r>
        <w:br/>
      </w:r>
      <w:r>
        <w:rPr>
          <w:rFonts w:ascii="Times New Roman"/>
          <w:b w:val="false"/>
          <w:i w:val="false"/>
          <w:color w:val="000000"/>
          <w:sz w:val="28"/>
        </w:rPr>
        <w:t>
мен толықтыруларды тіркеу туралы құжаттарды</w:t>
      </w:r>
      <w:r>
        <w:br/>
      </w:r>
      <w:r>
        <w:rPr>
          <w:rFonts w:ascii="Times New Roman"/>
          <w:b w:val="false"/>
          <w:i w:val="false"/>
          <w:color w:val="000000"/>
          <w:sz w:val="28"/>
        </w:rPr>
        <w:t>
ресімдеу бойынша мемлекеттік қызмет көрсету</w:t>
      </w:r>
      <w:r>
        <w:br/>
      </w:r>
      <w:r>
        <w:rPr>
          <w:rFonts w:ascii="Times New Roman"/>
          <w:b w:val="false"/>
          <w:i w:val="false"/>
          <w:color w:val="000000"/>
          <w:sz w:val="28"/>
        </w:rPr>
        <w:t xml:space="preserve">
стандартына 2-қосымша       </w:t>
      </w:r>
    </w:p>
    <w:bookmarkEnd w:id="217"/>
    <w:p>
      <w:pPr>
        <w:spacing w:after="0"/>
        <w:ind w:left="0"/>
        <w:jc w:val="left"/>
      </w:pPr>
      <w:r>
        <w:rPr>
          <w:rFonts w:ascii="Times New Roman"/>
          <w:b/>
          <w:i w:val="false"/>
          <w:color w:val="000000"/>
        </w:rPr>
        <w:t xml:space="preserve"> Қазақстан Республикасы Әділет министрлігі</w:t>
      </w:r>
      <w:r>
        <w:br/>
      </w:r>
      <w:r>
        <w:rPr>
          <w:rFonts w:ascii="Times New Roman"/>
          <w:b/>
          <w:i w:val="false"/>
          <w:color w:val="000000"/>
        </w:rPr>
        <w:t>
Діни істер комитетінің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173"/>
        <w:gridCol w:w="2533"/>
        <w:gridCol w:w="39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р/c</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басшылары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Бөлменің</w:t>
            </w:r>
            <w:r>
              <w:br/>
            </w:r>
            <w:r>
              <w:rPr>
                <w:rFonts w:ascii="Times New Roman"/>
                <w:b w:val="false"/>
                <w:i w:val="false"/>
                <w:color w:val="000000"/>
                <w:sz w:val="20"/>
              </w:rPr>
              <w:t>
нөмірі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w:t>
            </w:r>
            <w:r>
              <w:br/>
            </w:r>
            <w:r>
              <w:rPr>
                <w:rFonts w:ascii="Times New Roman"/>
                <w:b w:val="false"/>
                <w:i w:val="false"/>
                <w:color w:val="000000"/>
                <w:sz w:val="20"/>
              </w:rPr>
              <w:t>
дары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74-07-76, 74-07-81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орынбасары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74-09-35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орынбасары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74-09-28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74-09-34</w:t>
            </w:r>
          </w:p>
        </w:tc>
      </w:tr>
    </w:tbl>
    <w:bookmarkStart w:name="z215" w:id="2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2007 жылғы»27 қарашадағы</w:t>
      </w:r>
      <w:r>
        <w:br/>
      </w:r>
      <w:r>
        <w:rPr>
          <w:rFonts w:ascii="Times New Roman"/>
          <w:b w:val="false"/>
          <w:i w:val="false"/>
          <w:color w:val="000000"/>
          <w:sz w:val="28"/>
        </w:rPr>
        <w:t xml:space="preserve">
N 319 бұйрығына   </w:t>
      </w:r>
      <w:r>
        <w:br/>
      </w:r>
      <w:r>
        <w:rPr>
          <w:rFonts w:ascii="Times New Roman"/>
          <w:b w:val="false"/>
          <w:i w:val="false"/>
          <w:color w:val="000000"/>
          <w:sz w:val="28"/>
        </w:rPr>
        <w:t xml:space="preserve">
9-қосымша      </w:t>
      </w:r>
    </w:p>
    <w:bookmarkEnd w:id="218"/>
    <w:p>
      <w:pPr>
        <w:spacing w:after="0"/>
        <w:ind w:left="0"/>
        <w:jc w:val="left"/>
      </w:pPr>
      <w:r>
        <w:rPr>
          <w:rFonts w:ascii="Times New Roman"/>
          <w:b/>
          <w:i w:val="false"/>
          <w:color w:val="000000"/>
        </w:rPr>
        <w:t xml:space="preserve"> Діни бірлестіктердің филиалдары мен өкілдіктерін есептік тіркеу (қайта тіркеу), филиалдар мен өкілдіктер туралы ережелерге енгізілген өзгерістер мен толықтыруларды тіркеу үшін құжаттарды ресімдеу бойынша мемлекеттік қызмет көрсету стандарты 1. Жалпы ережелер</w:t>
      </w:r>
    </w:p>
    <w:p>
      <w:pPr>
        <w:spacing w:after="0"/>
        <w:ind w:left="0"/>
        <w:jc w:val="both"/>
      </w:pPr>
      <w:r>
        <w:rPr>
          <w:rFonts w:ascii="Times New Roman"/>
          <w:b w:val="false"/>
          <w:i w:val="false"/>
          <w:color w:val="000000"/>
          <w:sz w:val="28"/>
        </w:rPr>
        <w:t>      1. Есептік тiркеу субъектілерге заңды тұлғаның филиалы немесе өкілдігі мәртебесiн беру тәсiлi болып табылады. Субъектілердің заңды тұлғаның филиалы немесе өкілдігі құқығын иеленуінің ресми айғағы филиалдар мен өкілдіктердің мемлекеттік тізіліміне заңды тұлға филиалы (өкілдігі) туралы деректердi енгiзу және СТН-і (БСН-і) берілген есептік тiркеу туралы куәлiгі болып табылады.</w:t>
      </w:r>
      <w:r>
        <w:br/>
      </w:r>
      <w:r>
        <w:rPr>
          <w:rFonts w:ascii="Times New Roman"/>
          <w:b w:val="false"/>
          <w:i w:val="false"/>
          <w:color w:val="000000"/>
          <w:sz w:val="28"/>
        </w:rPr>
        <w:t>
      Тiркеу барысында заңды тұлғаны құрудың, филиалды немесе өкiлдiкті ашудың мақсатқа сай екендігі назарға алынбайды, оның өндiрiстiк-шаруашылық және қаржылық қызметiн бақылау және оған араласу мақсаты көзделмейді.</w:t>
      </w:r>
    </w:p>
    <w:bookmarkStart w:name="z216" w:id="219"/>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bookmarkEnd w:id="219"/>
    <w:bookmarkStart w:name="z217" w:id="220"/>
    <w:p>
      <w:pPr>
        <w:spacing w:after="0"/>
        <w:ind w:left="0"/>
        <w:jc w:val="both"/>
      </w:pPr>
      <w:r>
        <w:rPr>
          <w:rFonts w:ascii="Times New Roman"/>
          <w:b w:val="false"/>
          <w:i w:val="false"/>
          <w:color w:val="000000"/>
          <w:sz w:val="28"/>
        </w:rPr>
        <w:t>
      3. Мемлекеттік қызмет Қазақстан Республикасы Азаматтық кодексінің </w:t>
      </w:r>
      <w:r>
        <w:rPr>
          <w:rFonts w:ascii="Times New Roman"/>
          <w:b w:val="false"/>
          <w:i w:val="false"/>
          <w:color w:val="000000"/>
          <w:sz w:val="28"/>
        </w:rPr>
        <w:t>42-бабының</w:t>
      </w:r>
      <w:r>
        <w:rPr>
          <w:rFonts w:ascii="Times New Roman"/>
          <w:b w:val="false"/>
          <w:i w:val="false"/>
          <w:color w:val="000000"/>
          <w:sz w:val="28"/>
        </w:rPr>
        <w:t>, "Заңды тұлғаларды мемлекеттік тіркеу және филиалдар мен өкілдіктерді есептік тіркеу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"Діни сенім бостандығы және діни бірлестіктер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Нормативтік құқықтық актілерді мемлекеттік тіркеу тізілімінде N 4625 болып тіркелген»"Заңды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w:t>
      </w:r>
      <w:r>
        <w:rPr>
          <w:rFonts w:ascii="Times New Roman"/>
          <w:b w:val="false"/>
          <w:i w:val="false"/>
          <w:color w:val="000000"/>
          <w:sz w:val="28"/>
        </w:rPr>
        <w:t>N 112 бұйрығының</w:t>
      </w:r>
      <w:r>
        <w:rPr>
          <w:rFonts w:ascii="Times New Roman"/>
          <w:b w:val="false"/>
          <w:i w:val="false"/>
          <w:color w:val="000000"/>
          <w:sz w:val="28"/>
        </w:rPr>
        <w:t xml:space="preserve"> негізінде көрсетіледі.</w:t>
      </w:r>
    </w:p>
    <w:bookmarkEnd w:id="220"/>
    <w:bookmarkStart w:name="z218" w:id="221"/>
    <w:p>
      <w:pPr>
        <w:spacing w:after="0"/>
        <w:ind w:left="0"/>
        <w:jc w:val="both"/>
      </w:pPr>
      <w:r>
        <w:rPr>
          <w:rFonts w:ascii="Times New Roman"/>
          <w:b w:val="false"/>
          <w:i w:val="false"/>
          <w:color w:val="000000"/>
          <w:sz w:val="28"/>
        </w:rPr>
        <w:t>
      4. Мемлекеттік қызметті Қазақстан Республикасы Әділет министрлігінің Діни істер комитеті (бұдан әрі - Комитет), (облыстардағы, қалалардағы) аумақтық әділет органдары (бұдан әрі - уәкілетті органдар) көрсетеді.</w:t>
      </w:r>
    </w:p>
    <w:bookmarkEnd w:id="221"/>
    <w:bookmarkStart w:name="z219" w:id="222"/>
    <w:p>
      <w:pPr>
        <w:spacing w:after="0"/>
        <w:ind w:left="0"/>
        <w:jc w:val="both"/>
      </w:pPr>
      <w:r>
        <w:rPr>
          <w:rFonts w:ascii="Times New Roman"/>
          <w:b w:val="false"/>
          <w:i w:val="false"/>
          <w:color w:val="000000"/>
          <w:sz w:val="28"/>
        </w:rPr>
        <w:t>
      5. Көрсетілетін мемлекеттік қызметті аяқтау нысаны заңды тұлғаны мемлекеттік тіркеу (қайта тіркеу) туралы куәлік (БСН), салық төлеушінің куәлігі (СТН), статистикалық карточка (ОҚЖК коды) болып табылады.</w:t>
      </w:r>
    </w:p>
    <w:bookmarkEnd w:id="222"/>
    <w:bookmarkStart w:name="z220" w:id="223"/>
    <w:p>
      <w:pPr>
        <w:spacing w:after="0"/>
        <w:ind w:left="0"/>
        <w:jc w:val="both"/>
      </w:pPr>
      <w:r>
        <w:rPr>
          <w:rFonts w:ascii="Times New Roman"/>
          <w:b w:val="false"/>
          <w:i w:val="false"/>
          <w:color w:val="000000"/>
          <w:sz w:val="28"/>
        </w:rPr>
        <w:t>
      6. Мемлекеттік қызмет заңды тұлға құқығын иеленбей есептік тіркеуге жататын Қазақстан Республикасының аумағында орналасқан діни бірлестіктердің филиалдары мен өкілдіктеріне көрсетіледі.</w:t>
      </w:r>
    </w:p>
    <w:bookmarkEnd w:id="223"/>
    <w:bookmarkStart w:name="z221" w:id="224"/>
    <w:p>
      <w:pPr>
        <w:spacing w:after="0"/>
        <w:ind w:left="0"/>
        <w:jc w:val="both"/>
      </w:pPr>
      <w:r>
        <w:rPr>
          <w:rFonts w:ascii="Times New Roman"/>
          <w:b w:val="false"/>
          <w:i w:val="false"/>
          <w:color w:val="000000"/>
          <w:sz w:val="28"/>
        </w:rPr>
        <w:t>
      7. Діни бірлестіктердің филиалдары мен өкілдіктерін есептік тіркеу (қайта тіркеу) осы стандарттың 12 тармағына сәйкес қажетті құжаттары қоса тіркеліп, өтініш берілген күннен бастап он жұмыс күнінен кешіктірілмей жүзеге асырылады.</w:t>
      </w:r>
    </w:p>
    <w:bookmarkEnd w:id="224"/>
    <w:bookmarkStart w:name="z222" w:id="225"/>
    <w:p>
      <w:pPr>
        <w:spacing w:after="0"/>
        <w:ind w:left="0"/>
        <w:jc w:val="both"/>
      </w:pPr>
      <w:r>
        <w:rPr>
          <w:rFonts w:ascii="Times New Roman"/>
          <w:b w:val="false"/>
          <w:i w:val="false"/>
          <w:color w:val="000000"/>
          <w:sz w:val="28"/>
        </w:rPr>
        <w:t>
      8. Қызмет ақылы,»"Заңды тұлғаларды мемлекеттік тіркеу үшін алым төлеу ставкаларын бекіту туралы" Қазақстан Республикасы Үкіметінің 2001 жылғы 19 желтоқсандағы </w:t>
      </w:r>
      <w:r>
        <w:rPr>
          <w:rFonts w:ascii="Times New Roman"/>
          <w:b w:val="false"/>
          <w:i w:val="false"/>
          <w:color w:val="000000"/>
          <w:sz w:val="28"/>
        </w:rPr>
        <w:t>N 1660</w:t>
      </w:r>
      <w:r>
        <w:rPr>
          <w:rFonts w:ascii="Times New Roman"/>
          <w:b w:val="false"/>
          <w:i w:val="false"/>
          <w:color w:val="000000"/>
          <w:sz w:val="28"/>
        </w:rPr>
        <w:t xml:space="preserve"> қаулысына сәйкес заңды тұлғаларды құру мен олардың қызметiн тоқтатуды мемлекеттік (есептік) тiркеу кезінде діни бірлестіктерді мемлекеттік тіркеу үшін алым төлеу ставкалары 7600 теңгенi құрайды. </w:t>
      </w:r>
      <w:r>
        <w:rPr>
          <w:rFonts w:ascii="Times New Roman"/>
          <w:b w:val="false"/>
          <w:i w:val="false"/>
          <w:color w:val="000000"/>
          <w:sz w:val="28"/>
        </w:rPr>
        <w:t>Қараныз K080000099</w:t>
      </w:r>
    </w:p>
    <w:bookmarkEnd w:id="225"/>
    <w:bookmarkStart w:name="z223" w:id="226"/>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ресми Интернет сайтында (</w:t>
      </w:r>
      <w:r>
        <w:rPr>
          <w:rFonts w:ascii="Times New Roman"/>
          <w:b w:val="false"/>
          <w:i w:val="false"/>
          <w:color w:val="000000"/>
          <w:sz w:val="28"/>
          <w:u w:val="single"/>
        </w:rPr>
        <w:t>www.minjust.kz</w:t>
      </w:r>
      <w:r>
        <w:rPr>
          <w:rFonts w:ascii="Times New Roman"/>
          <w:b w:val="false"/>
          <w:i w:val="false"/>
          <w:color w:val="000000"/>
          <w:sz w:val="28"/>
        </w:rPr>
        <w:t>) орналасқан</w:t>
      </w:r>
    </w:p>
    <w:bookmarkEnd w:id="226"/>
    <w:bookmarkStart w:name="z224" w:id="227"/>
    <w:p>
      <w:pPr>
        <w:spacing w:after="0"/>
        <w:ind w:left="0"/>
        <w:jc w:val="both"/>
      </w:pPr>
      <w:r>
        <w:rPr>
          <w:rFonts w:ascii="Times New Roman"/>
          <w:b w:val="false"/>
          <w:i w:val="false"/>
          <w:color w:val="000000"/>
          <w:sz w:val="28"/>
        </w:rPr>
        <w:t>
      10. Мемлекеттік қызмет күн сайын, сенбі мен жексенбіден басқа күндері көрсетіледі. Құжаттарды қабылдау сағат 15.00-ден 19.00-ге дейін үзіліссіз жүзеге асырылады. Алдын ала жазылу және қызметтерді жедел ресімдеу жүргізілмейді.</w:t>
      </w:r>
    </w:p>
    <w:bookmarkEnd w:id="227"/>
    <w:bookmarkStart w:name="z225" w:id="228"/>
    <w:p>
      <w:pPr>
        <w:spacing w:after="0"/>
        <w:ind w:left="0"/>
        <w:jc w:val="both"/>
      </w:pPr>
      <w:r>
        <w:rPr>
          <w:rFonts w:ascii="Times New Roman"/>
          <w:b w:val="false"/>
          <w:i w:val="false"/>
          <w:color w:val="000000"/>
          <w:sz w:val="28"/>
        </w:rPr>
        <w:t>
      11. Қызмет Министрліктер үйінің ғимаратында, Комитетте және аумақтық әділет органдарында көрсетіледі.</w:t>
      </w:r>
    </w:p>
    <w:bookmarkEnd w:id="228"/>
    <w:bookmarkStart w:name="z226" w:id="229"/>
    <w:p>
      <w:pPr>
        <w:spacing w:after="0"/>
        <w:ind w:left="0"/>
        <w:jc w:val="left"/>
      </w:pPr>
      <w:r>
        <w:rPr>
          <w:rFonts w:ascii="Times New Roman"/>
          <w:b/>
          <w:i w:val="false"/>
          <w:color w:val="000000"/>
        </w:rPr>
        <w:t xml:space="preserve"> 
2. Мемлекеттік қызмет көрсету тәртібі</w:t>
      </w:r>
    </w:p>
    <w:bookmarkEnd w:id="229"/>
    <w:p>
      <w:pPr>
        <w:spacing w:after="0"/>
        <w:ind w:left="0"/>
        <w:jc w:val="both"/>
      </w:pPr>
      <w:r>
        <w:rPr>
          <w:rFonts w:ascii="Times New Roman"/>
          <w:b w:val="false"/>
          <w:i w:val="false"/>
          <w:color w:val="000000"/>
          <w:sz w:val="28"/>
        </w:rPr>
        <w:t>      12. Филиалдар мен өкілдіктерді есептік тіркеу (қайта тіркеу), филиалдар мен өкілдіктер туралы ережелерге енгізілген өзгерістер мен толықтыруларды тіркеу үшін уәкілетті органға (тіркеуші органға) тіркеуші орган </w:t>
      </w:r>
      <w:r>
        <w:rPr>
          <w:rFonts w:ascii="Times New Roman"/>
          <w:b w:val="false"/>
          <w:i w:val="false"/>
          <w:color w:val="000000"/>
          <w:sz w:val="28"/>
        </w:rPr>
        <w:t>белгілеген</w:t>
      </w:r>
      <w:r>
        <w:rPr>
          <w:rFonts w:ascii="Times New Roman"/>
          <w:b w:val="false"/>
          <w:i w:val="false"/>
          <w:color w:val="000000"/>
          <w:sz w:val="28"/>
        </w:rPr>
        <w:t xml:space="preserve"> нысан бойынша өтініш ұсынылады.</w:t>
      </w:r>
      <w:r>
        <w:br/>
      </w:r>
      <w:r>
        <w:rPr>
          <w:rFonts w:ascii="Times New Roman"/>
          <w:b w:val="false"/>
          <w:i w:val="false"/>
          <w:color w:val="000000"/>
          <w:sz w:val="28"/>
        </w:rPr>
        <w:t>
      Өтінішке заңды тұлғаның филиал (өкілдік) құру туралы заңды тұлғаның мөрімен бекітілген шешімі, заңды тұлғаның мөрімен бекіткен мемлекеттік және орыс тілдерінде жазылған, байланған және нөмірленген түрдегі, заңды тұлғаның уәкілетті адамы бекіткен және заңды тұлғаның мөрімен бекітілген филиал (өкілдік) туралы ереженің үш данасы, жарғысының (ережесінің) және оны мемлекеттік тіркеу туралы куәліктің көшірмелері, филиалдың (өкілдіктің) басшысына берілген заңды тұлғаның (қоғамдық және діни бірлестіктерді қоспағанда) сенімхаты, заңды тұлғаларды мемлекеттiк тiркеу және филиалдар мен өкiлдiктердi есептiк тiркеу үшін алым төленгенін растайтын түбіртегі немесе құжаты және филиалдың (өкілдіктің) орналасқан жерін растайтын құжаттар қоса беріледі.</w:t>
      </w:r>
      <w:r>
        <w:br/>
      </w:r>
      <w:r>
        <w:rPr>
          <w:rFonts w:ascii="Times New Roman"/>
          <w:b w:val="false"/>
          <w:i w:val="false"/>
          <w:color w:val="000000"/>
          <w:sz w:val="28"/>
        </w:rPr>
        <w:t>
      Шетелдiк заңды тұлғалардың филиалдары мен өкiлдiктерiн тiркеу Қазақстан Республикасы </w:t>
      </w:r>
      <w:r>
        <w:rPr>
          <w:rFonts w:ascii="Times New Roman"/>
          <w:b w:val="false"/>
          <w:i w:val="false"/>
          <w:color w:val="000000"/>
          <w:sz w:val="28"/>
        </w:rPr>
        <w:t>заңды</w:t>
      </w:r>
      <w:r>
        <w:rPr>
          <w:rFonts w:ascii="Times New Roman"/>
          <w:b w:val="false"/>
          <w:i w:val="false"/>
          <w:color w:val="000000"/>
          <w:sz w:val="28"/>
        </w:rPr>
        <w:t xml:space="preserve"> тұлғаларының филиалдары мен өкiлдiктерiн тiркеу үшiн Қазақстан Республикасының заңдарында белгiленген тәртіппен жүргізіледі.</w:t>
      </w:r>
      <w:r>
        <w:br/>
      </w:r>
      <w:r>
        <w:rPr>
          <w:rFonts w:ascii="Times New Roman"/>
          <w:b w:val="false"/>
          <w:i w:val="false"/>
          <w:color w:val="000000"/>
          <w:sz w:val="28"/>
        </w:rPr>
        <w:t>
      Егер Қазақстан Республикасы бекiткен халықаралық шарттарда өзгеше белгiленбесе, осы тәртiппен көзделген құжаттардан басқа, филиал (өкілдiк) құратын шетелдiк заңды тұлға шет мемлекеттiң заңдары бойынша заңды тұлға болып табылатынын растайтын шетелдiк заңды тұлғаның сауда тiзiлiмiнiң заңдастырылған үзiндi көшiрмесiн немесе басқа да заңдастырылған құжатты қосымша ұсынуға тиiс.</w:t>
      </w:r>
      <w:r>
        <w:br/>
      </w:r>
      <w:r>
        <w:rPr>
          <w:rFonts w:ascii="Times New Roman"/>
          <w:b w:val="false"/>
          <w:i w:val="false"/>
          <w:color w:val="000000"/>
          <w:sz w:val="28"/>
        </w:rPr>
        <w:t>
      Филиал (өкiлдiк) құратын шетелдiк заңды тұлғаның құжаттары нотариалды түрде куәландырылған мемлекеттiк және орыс тiлдерiндегi аудармамен ұсынылады.</w:t>
      </w:r>
      <w:r>
        <w:br/>
      </w:r>
      <w:r>
        <w:rPr>
          <w:rFonts w:ascii="Times New Roman"/>
          <w:b w:val="false"/>
          <w:i w:val="false"/>
          <w:color w:val="000000"/>
          <w:sz w:val="28"/>
        </w:rPr>
        <w:t>
      Филиал немесе өкілдік ашу туралы шешім мен оның басшысына сенімхат бір құжат ретінде ресімделуі мүмкін. Филиалдың басшысына берілген сенімхат қоғамдық бірлестіктің және діни бірлестіктің филиалын (өкілдігін) тіркеген кезде оны сайлауға немесе тағайындау тәртібіне сәйкес табыс етілмеуі мүмкін.</w:t>
      </w:r>
      <w:r>
        <w:br/>
      </w:r>
      <w:r>
        <w:rPr>
          <w:rFonts w:ascii="Times New Roman"/>
          <w:b w:val="false"/>
          <w:i w:val="false"/>
          <w:color w:val="000000"/>
          <w:sz w:val="28"/>
        </w:rPr>
        <w:t>
      Тiркеушi органға орналасқан жерiн куәландыратын құжат табыс етіледі. Заңды тұлғаның орналасқан жерін растайтын құжаттары: жалдау, сатып алу-сату шарттарының нотариалдық куәландырылған көшірмесі, үй-жайға құқығының тіркелгені туралы куәлігі және азаматтық заңдарда көзделген өзге де құжаты болуы мүмкін. Егер үй-жайдың иесі жеке тұлға болған жағдайда, онда жеке тұлғаның үй-жайды заңды тұлғаның орналасқан жері ретінде бергені туралы нотариалдық куәландырған келісімі табыс етіледі.</w:t>
      </w:r>
    </w:p>
    <w:bookmarkStart w:name="z227" w:id="230"/>
    <w:p>
      <w:pPr>
        <w:spacing w:after="0"/>
        <w:ind w:left="0"/>
        <w:jc w:val="both"/>
      </w:pPr>
      <w:r>
        <w:rPr>
          <w:rFonts w:ascii="Times New Roman"/>
          <w:b w:val="false"/>
          <w:i w:val="false"/>
          <w:color w:val="000000"/>
          <w:sz w:val="28"/>
        </w:rPr>
        <w:t>
      13. Бланкілерді Комитеттің қабылдау бөлмесінен және аумақтық әділет органдарынан алуға болады.</w:t>
      </w:r>
    </w:p>
    <w:bookmarkEnd w:id="230"/>
    <w:bookmarkStart w:name="z228" w:id="231"/>
    <w:p>
      <w:pPr>
        <w:spacing w:after="0"/>
        <w:ind w:left="0"/>
        <w:jc w:val="both"/>
      </w:pPr>
      <w:r>
        <w:rPr>
          <w:rFonts w:ascii="Times New Roman"/>
          <w:b w:val="false"/>
          <w:i w:val="false"/>
          <w:color w:val="000000"/>
          <w:sz w:val="28"/>
        </w:rPr>
        <w:t>
      14. Құжаттарды қабылдау Комитеттің кеңсесінде және аумақтық әділет органдарында жүзеге асырылады.</w:t>
      </w:r>
    </w:p>
    <w:bookmarkEnd w:id="231"/>
    <w:bookmarkStart w:name="z229" w:id="232"/>
    <w:p>
      <w:pPr>
        <w:spacing w:after="0"/>
        <w:ind w:left="0"/>
        <w:jc w:val="both"/>
      </w:pPr>
      <w:r>
        <w:rPr>
          <w:rFonts w:ascii="Times New Roman"/>
          <w:b w:val="false"/>
          <w:i w:val="false"/>
          <w:color w:val="000000"/>
          <w:sz w:val="28"/>
        </w:rPr>
        <w:t>
      15. Құжаттар қабылданғаннан кейін өтініштің көшірмесіне құжаттардың қабылданғаны туралы белгі қойылады.</w:t>
      </w:r>
    </w:p>
    <w:bookmarkEnd w:id="232"/>
    <w:bookmarkStart w:name="z230" w:id="233"/>
    <w:p>
      <w:pPr>
        <w:spacing w:after="0"/>
        <w:ind w:left="0"/>
        <w:jc w:val="both"/>
      </w:pPr>
      <w:r>
        <w:rPr>
          <w:rFonts w:ascii="Times New Roman"/>
          <w:b w:val="false"/>
          <w:i w:val="false"/>
          <w:color w:val="000000"/>
          <w:sz w:val="28"/>
        </w:rPr>
        <w:t>
      16. Дайын құжаттарды беру жеке өзі бару арқылы жүзеге асырылады.</w:t>
      </w:r>
    </w:p>
    <w:bookmarkEnd w:id="233"/>
    <w:bookmarkStart w:name="z231" w:id="234"/>
    <w:p>
      <w:pPr>
        <w:spacing w:after="0"/>
        <w:ind w:left="0"/>
        <w:jc w:val="both"/>
      </w:pPr>
      <w:r>
        <w:rPr>
          <w:rFonts w:ascii="Times New Roman"/>
          <w:b w:val="false"/>
          <w:i w:val="false"/>
          <w:color w:val="000000"/>
          <w:sz w:val="28"/>
        </w:rPr>
        <w:t>
      17. Филиалды (өкілдікті) құрудың Қазақстан Республикасының заңдарында белгіленген тәртібі бұзылған жағдайда, есептік тіркеуге ұсынылған құжаттар Қазақстан Республикасының заңдарына сәйкес келмеген жағдайларда филиалды (өкілдікті) есептік тіркеуден және қайта тіркеуден бас тартылады.</w:t>
      </w:r>
      <w:r>
        <w:br/>
      </w:r>
      <w:r>
        <w:rPr>
          <w:rFonts w:ascii="Times New Roman"/>
          <w:b w:val="false"/>
          <w:i w:val="false"/>
          <w:color w:val="000000"/>
          <w:sz w:val="28"/>
        </w:rPr>
        <w:t>
      Тiркеуден бас тартқан немесе тiркеу мерзiмiн үзген жағдайларда тiркеушi орган нақты заңның (оның нақты бабының) бұзылғанына сiлтемесi бар бұйрық шығарады. Мемлекеттік тіркеуден бас тартылған жағдайда өтініш, заңдарға қайшылығы бар құжаттар қайтарылмайды.</w:t>
      </w:r>
    </w:p>
    <w:bookmarkEnd w:id="234"/>
    <w:bookmarkStart w:name="z232" w:id="235"/>
    <w:p>
      <w:pPr>
        <w:spacing w:after="0"/>
        <w:ind w:left="0"/>
        <w:jc w:val="left"/>
      </w:pPr>
      <w:r>
        <w:rPr>
          <w:rFonts w:ascii="Times New Roman"/>
          <w:b/>
          <w:i w:val="false"/>
          <w:color w:val="000000"/>
        </w:rPr>
        <w:t xml:space="preserve"> 
3. Жұмыс қағидаттары</w:t>
      </w:r>
    </w:p>
    <w:bookmarkEnd w:id="235"/>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233" w:id="236"/>
    <w:p>
      <w:pPr>
        <w:spacing w:after="0"/>
        <w:ind w:left="0"/>
        <w:jc w:val="left"/>
      </w:pPr>
      <w:r>
        <w:rPr>
          <w:rFonts w:ascii="Times New Roman"/>
          <w:b/>
          <w:i w:val="false"/>
          <w:color w:val="000000"/>
        </w:rPr>
        <w:t xml:space="preserve"> 
4. Жұмыс нәтижелері</w:t>
      </w:r>
    </w:p>
    <w:bookmarkEnd w:id="23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қол жетімділік көрсеткіштерімен өлшенеді.</w:t>
      </w:r>
    </w:p>
    <w:bookmarkStart w:name="z234" w:id="237"/>
    <w:p>
      <w:pPr>
        <w:spacing w:after="0"/>
        <w:ind w:left="0"/>
        <w:jc w:val="both"/>
      </w:pPr>
      <w:r>
        <w:rPr>
          <w:rFonts w:ascii="Times New Roman"/>
          <w:b w:val="false"/>
          <w:i w:val="false"/>
          <w:color w:val="000000"/>
          <w:sz w:val="28"/>
        </w:rPr>
        <w:t>
      20. Комитеттің және аумақтық әділет органдарының жұмысы бағаланатын мемлекеттік қызметтің сапа көрсеткіштерінің мақсаты мен қолжетімділігін, Комитет арнайы құрған жұмыс тобы жыл сайын бекітіледі.</w:t>
      </w:r>
    </w:p>
    <w:bookmarkEnd w:id="237"/>
    <w:bookmarkStart w:name="z235" w:id="238"/>
    <w:p>
      <w:pPr>
        <w:spacing w:after="0"/>
        <w:ind w:left="0"/>
        <w:jc w:val="left"/>
      </w:pPr>
      <w:r>
        <w:rPr>
          <w:rFonts w:ascii="Times New Roman"/>
          <w:b/>
          <w:i w:val="false"/>
          <w:color w:val="000000"/>
        </w:rPr>
        <w:t xml:space="preserve"> 
5. Шағымдану тәртібі</w:t>
      </w:r>
    </w:p>
    <w:bookmarkEnd w:id="238"/>
    <w:p>
      <w:pPr>
        <w:spacing w:after="0"/>
        <w:ind w:left="0"/>
        <w:jc w:val="both"/>
      </w:pPr>
      <w:r>
        <w:rPr>
          <w:rFonts w:ascii="Times New Roman"/>
          <w:b w:val="false"/>
          <w:i w:val="false"/>
          <w:color w:val="000000"/>
          <w:sz w:val="28"/>
        </w:rPr>
        <w:t>      21. Қажет болған жағдайда уәкілетті лауазымды адамдардың әрекетіне (әрекетсіздігіне) Комитеттің басшылығына шағымдануға болады.</w:t>
      </w:r>
      <w:r>
        <w:br/>
      </w:r>
      <w:r>
        <w:rPr>
          <w:rFonts w:ascii="Times New Roman"/>
          <w:b w:val="false"/>
          <w:i w:val="false"/>
          <w:color w:val="000000"/>
          <w:sz w:val="28"/>
        </w:rPr>
        <w:t>
      Егер тұтынушы қабылданған шараларға қанағаттанбаса немесе мәселе жоғары сатыда қарауды талап етсе, тұтынушы шағымды Қазақстан Республикасы Әділет министрлігіне жазбаша жібере алады.</w:t>
      </w:r>
    </w:p>
    <w:bookmarkStart w:name="z236" w:id="239"/>
    <w:p>
      <w:pPr>
        <w:spacing w:after="0"/>
        <w:ind w:left="0"/>
        <w:jc w:val="both"/>
      </w:pPr>
      <w:r>
        <w:rPr>
          <w:rFonts w:ascii="Times New Roman"/>
          <w:b w:val="false"/>
          <w:i w:val="false"/>
          <w:color w:val="000000"/>
          <w:sz w:val="28"/>
        </w:rPr>
        <w:t>
      22. Шағым пошта арқылы не қолға беру арқылы Комитеттің кеңсесі, әділет органдары арқылы жұмыс күндері жазбаша түрде немесе электронды поштамен қабылданады.</w:t>
      </w:r>
    </w:p>
    <w:bookmarkEnd w:id="239"/>
    <w:bookmarkStart w:name="z237" w:id="240"/>
    <w:p>
      <w:pPr>
        <w:spacing w:after="0"/>
        <w:ind w:left="0"/>
        <w:jc w:val="both"/>
      </w:pPr>
      <w:r>
        <w:rPr>
          <w:rFonts w:ascii="Times New Roman"/>
          <w:b w:val="false"/>
          <w:i w:val="false"/>
          <w:color w:val="000000"/>
          <w:sz w:val="28"/>
        </w:rPr>
        <w:t>
      23. Тікелей жазбаша өтініш жасаған жеке тұлғаға немесе заңды тұлға өкіліне өтініштің (шағымның) екінші данасы тіркеу күні және уақыты, өтініш қабылдаған адамның тегі және аты-жөні көрсетіліп, қайтарылады.</w:t>
      </w:r>
      <w:r>
        <w:br/>
      </w:r>
      <w:r>
        <w:rPr>
          <w:rFonts w:ascii="Times New Roman"/>
          <w:b w:val="false"/>
          <w:i w:val="false"/>
          <w:color w:val="000000"/>
          <w:sz w:val="28"/>
        </w:rPr>
        <w:t>
      Комитетке келіп түскен шағымдарды қарау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тәртіппен және мерзімде жүзеге асырылады. Берілген шағымға жауапты не шағымды қарау барысы туралы Астана қаласы, Сол жағалау, Министрліктер үйі N 627 мекен-жайы бойынша Комитеттің кеңсесінен алуға болады.</w:t>
      </w:r>
    </w:p>
    <w:bookmarkEnd w:id="240"/>
    <w:bookmarkStart w:name="z238" w:id="241"/>
    <w:p>
      <w:pPr>
        <w:spacing w:after="0"/>
        <w:ind w:left="0"/>
        <w:jc w:val="left"/>
      </w:pPr>
      <w:r>
        <w:rPr>
          <w:rFonts w:ascii="Times New Roman"/>
          <w:b/>
          <w:i w:val="false"/>
          <w:color w:val="000000"/>
        </w:rPr>
        <w:t xml:space="preserve"> 
6. Байланыс ақпараты</w:t>
      </w:r>
    </w:p>
    <w:bookmarkEnd w:id="241"/>
    <w:p>
      <w:pPr>
        <w:spacing w:after="0"/>
        <w:ind w:left="0"/>
        <w:jc w:val="both"/>
      </w:pPr>
      <w:r>
        <w:rPr>
          <w:rFonts w:ascii="Times New Roman"/>
          <w:b w:val="false"/>
          <w:i w:val="false"/>
          <w:color w:val="000000"/>
          <w:sz w:val="28"/>
        </w:rPr>
        <w:t>      24. Басшылардың жұмыс мен қабылдау кестесі Әділет министрлігінің жұмыс кестесіне сәйкес жүргізіледі.</w:t>
      </w:r>
      <w:r>
        <w:br/>
      </w:r>
      <w:r>
        <w:rPr>
          <w:rFonts w:ascii="Times New Roman"/>
          <w:b w:val="false"/>
          <w:i w:val="false"/>
          <w:color w:val="000000"/>
          <w:sz w:val="28"/>
        </w:rPr>
        <w:t>
      Мемлекеттік қызмет көрсететін Комитет басшылары мен орындаушылардың байланыс деректері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239" w:id="242"/>
    <w:p>
      <w:pPr>
        <w:spacing w:after="0"/>
        <w:ind w:left="0"/>
        <w:jc w:val="both"/>
      </w:pPr>
      <w:r>
        <w:rPr>
          <w:rFonts w:ascii="Times New Roman"/>
          <w:b w:val="false"/>
          <w:i w:val="false"/>
          <w:color w:val="000000"/>
          <w:sz w:val="28"/>
        </w:rPr>
        <w:t xml:space="preserve">
Діни бірлестіктердің филиалдары мен     </w:t>
      </w:r>
      <w:r>
        <w:br/>
      </w:r>
      <w:r>
        <w:rPr>
          <w:rFonts w:ascii="Times New Roman"/>
          <w:b w:val="false"/>
          <w:i w:val="false"/>
          <w:color w:val="000000"/>
          <w:sz w:val="28"/>
        </w:rPr>
        <w:t>
өкілдіктерін есептік тіркеу (қайта тіркеу),</w:t>
      </w:r>
      <w:r>
        <w:br/>
      </w:r>
      <w:r>
        <w:rPr>
          <w:rFonts w:ascii="Times New Roman"/>
          <w:b w:val="false"/>
          <w:i w:val="false"/>
          <w:color w:val="000000"/>
          <w:sz w:val="28"/>
        </w:rPr>
        <w:t xml:space="preserve">
филиалдар мен өкілдіктер туралы ережелерге </w:t>
      </w:r>
      <w:r>
        <w:br/>
      </w:r>
      <w:r>
        <w:rPr>
          <w:rFonts w:ascii="Times New Roman"/>
          <w:b w:val="false"/>
          <w:i w:val="false"/>
          <w:color w:val="000000"/>
          <w:sz w:val="28"/>
        </w:rPr>
        <w:t xml:space="preserve">
енгізілген өзгерістер мен толықтыруларды  </w:t>
      </w:r>
      <w:r>
        <w:br/>
      </w:r>
      <w:r>
        <w:rPr>
          <w:rFonts w:ascii="Times New Roman"/>
          <w:b w:val="false"/>
          <w:i w:val="false"/>
          <w:color w:val="000000"/>
          <w:sz w:val="28"/>
        </w:rPr>
        <w:t xml:space="preserve">
тіркеу үшін құжаттарды ресімдеу бойынша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1-қосымша               </w:t>
      </w:r>
    </w:p>
    <w:bookmarkEnd w:id="242"/>
    <w:p>
      <w:pPr>
        <w:spacing w:after="0"/>
        <w:ind w:left="0"/>
        <w:jc w:val="left"/>
      </w:pPr>
      <w:r>
        <w:rPr>
          <w:rFonts w:ascii="Times New Roman"/>
          <w:b/>
          <w:i w:val="false"/>
          <w:color w:val="000000"/>
        </w:rPr>
        <w:t xml:space="preserve"> 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2053"/>
        <w:gridCol w:w="2113"/>
        <w:gridCol w:w="243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w:t>
            </w:r>
            <w:r>
              <w:br/>
            </w:r>
            <w:r>
              <w:rPr>
                <w:rFonts w:ascii="Times New Roman"/>
                <w:b w:val="false"/>
                <w:i w:val="false"/>
                <w:color w:val="000000"/>
                <w:sz w:val="20"/>
              </w:rPr>
              <w:t>
тивтік</w:t>
            </w:r>
            <w:r>
              <w:br/>
            </w:r>
            <w:r>
              <w:rPr>
                <w:rFonts w:ascii="Times New Roman"/>
                <w:b w:val="false"/>
                <w:i w:val="false"/>
                <w:color w:val="000000"/>
                <w:sz w:val="20"/>
              </w:rPr>
              <w:t>
мәні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жылғы нысаналы мәні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тік жылда-</w:t>
            </w:r>
            <w:r>
              <w:br/>
            </w:r>
            <w:r>
              <w:rPr>
                <w:rFonts w:ascii="Times New Roman"/>
                <w:b w:val="false"/>
                <w:i w:val="false"/>
                <w:color w:val="000000"/>
                <w:sz w:val="20"/>
              </w:rPr>
              <w:t>
ғы ағымда-</w:t>
            </w:r>
            <w:r>
              <w:br/>
            </w:r>
            <w:r>
              <w:rPr>
                <w:rFonts w:ascii="Times New Roman"/>
                <w:b w:val="false"/>
                <w:i w:val="false"/>
                <w:color w:val="000000"/>
                <w:sz w:val="20"/>
              </w:rPr>
              <w:t>
ғы мәні</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көрсетуді</w:t>
            </w:r>
            <w:r>
              <w:br/>
            </w:r>
            <w:r>
              <w:rPr>
                <w:rFonts w:ascii="Times New Roman"/>
                <w:b w:val="false"/>
                <w:i w:val="false"/>
                <w:color w:val="000000"/>
                <w:sz w:val="20"/>
              </w:rPr>
              <w:t>
ұсыну оқиғалары %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 үшін кезекте 40 минуттан аспайтын уақыт күткен тұтынушылардың %</w:t>
            </w:r>
            <w:r>
              <w:br/>
            </w:r>
            <w:r>
              <w:rPr>
                <w:rFonts w:ascii="Times New Roman"/>
                <w:b w:val="false"/>
                <w:i w:val="false"/>
                <w:color w:val="000000"/>
                <w:sz w:val="20"/>
              </w:rPr>
              <w:t>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w:t>
            </w:r>
            <w:r>
              <w:br/>
            </w:r>
            <w:r>
              <w:rPr>
                <w:rFonts w:ascii="Times New Roman"/>
                <w:b w:val="false"/>
                <w:i w:val="false"/>
                <w:color w:val="000000"/>
                <w:sz w:val="20"/>
              </w:rPr>
              <w:t>
процесінің сапасына қанағат-</w:t>
            </w:r>
            <w:r>
              <w:br/>
            </w:r>
            <w:r>
              <w:rPr>
                <w:rFonts w:ascii="Times New Roman"/>
                <w:b w:val="false"/>
                <w:i w:val="false"/>
                <w:color w:val="000000"/>
                <w:sz w:val="20"/>
              </w:rPr>
              <w:t>
танған тұтынушылардың %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 дұрыс ресімдел-</w:t>
            </w:r>
            <w:r>
              <w:br/>
            </w:r>
            <w:r>
              <w:rPr>
                <w:rFonts w:ascii="Times New Roman"/>
                <w:b w:val="false"/>
                <w:i w:val="false"/>
                <w:color w:val="000000"/>
                <w:sz w:val="20"/>
              </w:rPr>
              <w:t>
ген жағдайлары (жүргізілген төлемдер, есеп айырысулар</w:t>
            </w:r>
            <w:r>
              <w:br/>
            </w:r>
            <w:r>
              <w:rPr>
                <w:rFonts w:ascii="Times New Roman"/>
                <w:b w:val="false"/>
                <w:i w:val="false"/>
                <w:color w:val="000000"/>
                <w:sz w:val="20"/>
              </w:rPr>
              <w:t>
және т.б.) %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 тұты-</w:t>
            </w:r>
            <w:r>
              <w:br/>
            </w:r>
            <w:r>
              <w:rPr>
                <w:rFonts w:ascii="Times New Roman"/>
                <w:b w:val="false"/>
                <w:i w:val="false"/>
                <w:color w:val="000000"/>
                <w:sz w:val="20"/>
              </w:rPr>
              <w:t>
нушылардың %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 құжаттарды</w:t>
            </w:r>
            <w:r>
              <w:br/>
            </w:r>
            <w:r>
              <w:rPr>
                <w:rFonts w:ascii="Times New Roman"/>
                <w:b w:val="false"/>
                <w:i w:val="false"/>
                <w:color w:val="000000"/>
                <w:sz w:val="20"/>
              </w:rPr>
              <w:t>
дұрыс толтырған және бірінші тапсырған оқиғалардың %</w:t>
            </w:r>
            <w:r>
              <w:br/>
            </w:r>
            <w:r>
              <w:rPr>
                <w:rFonts w:ascii="Times New Roman"/>
                <w:b w:val="false"/>
                <w:i w:val="false"/>
                <w:color w:val="000000"/>
                <w:sz w:val="20"/>
              </w:rPr>
              <w:t>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 көрсетулердің, ақпараттардың %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осы түрі бойынша қызмет көрсетіл-</w:t>
            </w:r>
            <w:r>
              <w:br/>
            </w:r>
            <w:r>
              <w:rPr>
                <w:rFonts w:ascii="Times New Roman"/>
                <w:b w:val="false"/>
                <w:i w:val="false"/>
                <w:color w:val="000000"/>
                <w:sz w:val="20"/>
              </w:rPr>
              <w:t>
ген тұтынушылардың жалпы санымен негізделген шағымдар-</w:t>
            </w:r>
            <w:r>
              <w:br/>
            </w:r>
            <w:r>
              <w:rPr>
                <w:rFonts w:ascii="Times New Roman"/>
                <w:b w:val="false"/>
                <w:i w:val="false"/>
                <w:color w:val="000000"/>
                <w:sz w:val="20"/>
              </w:rPr>
              <w:t>
дың %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w:t>
            </w:r>
            <w:r>
              <w:br/>
            </w:r>
            <w:r>
              <w:rPr>
                <w:rFonts w:ascii="Times New Roman"/>
                <w:b w:val="false"/>
                <w:i w:val="false"/>
                <w:color w:val="000000"/>
                <w:sz w:val="20"/>
              </w:rPr>
              <w:t>
ған негізді шағымдардың %</w:t>
            </w:r>
            <w:r>
              <w:br/>
            </w:r>
            <w:r>
              <w:rPr>
                <w:rFonts w:ascii="Times New Roman"/>
                <w:b w:val="false"/>
                <w:i w:val="false"/>
                <w:color w:val="000000"/>
                <w:sz w:val="20"/>
              </w:rPr>
              <w:t>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тәртібімен қанағаттандырылған</w:t>
            </w:r>
            <w:r>
              <w:br/>
            </w:r>
            <w:r>
              <w:rPr>
                <w:rFonts w:ascii="Times New Roman"/>
                <w:b w:val="false"/>
                <w:i w:val="false"/>
                <w:color w:val="000000"/>
                <w:sz w:val="20"/>
              </w:rPr>
              <w:t>
тұтынушылардың %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мерзімімен қа-</w:t>
            </w:r>
            <w:r>
              <w:br/>
            </w:r>
            <w:r>
              <w:rPr>
                <w:rFonts w:ascii="Times New Roman"/>
                <w:b w:val="false"/>
                <w:i w:val="false"/>
                <w:color w:val="000000"/>
                <w:sz w:val="20"/>
              </w:rPr>
              <w:t>
нағаттанған тұтынушылардың %</w:t>
            </w:r>
            <w:r>
              <w:br/>
            </w:r>
            <w:r>
              <w:rPr>
                <w:rFonts w:ascii="Times New Roman"/>
                <w:b w:val="false"/>
                <w:i w:val="false"/>
                <w:color w:val="000000"/>
                <w:sz w:val="20"/>
              </w:rPr>
              <w:t>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лығына қанағаттанған тұтыну-</w:t>
            </w:r>
            <w:r>
              <w:br/>
            </w:r>
            <w:r>
              <w:rPr>
                <w:rFonts w:ascii="Times New Roman"/>
                <w:b w:val="false"/>
                <w:i w:val="false"/>
                <w:color w:val="000000"/>
                <w:sz w:val="20"/>
              </w:rPr>
              <w:t>
шылар %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43"/>
    <w:p>
      <w:pPr>
        <w:spacing w:after="0"/>
        <w:ind w:left="0"/>
        <w:jc w:val="both"/>
      </w:pPr>
      <w:r>
        <w:rPr>
          <w:rFonts w:ascii="Times New Roman"/>
          <w:b w:val="false"/>
          <w:i w:val="false"/>
          <w:color w:val="000000"/>
          <w:sz w:val="28"/>
        </w:rPr>
        <w:t xml:space="preserve">
  Діни бірлестіктердің филиалдары </w:t>
      </w:r>
      <w:r>
        <w:br/>
      </w:r>
      <w:r>
        <w:rPr>
          <w:rFonts w:ascii="Times New Roman"/>
          <w:b w:val="false"/>
          <w:i w:val="false"/>
          <w:color w:val="000000"/>
          <w:sz w:val="28"/>
        </w:rPr>
        <w:t xml:space="preserve">
мен өкілдіктерін есептік тіркеу </w:t>
      </w:r>
      <w:r>
        <w:br/>
      </w:r>
      <w:r>
        <w:rPr>
          <w:rFonts w:ascii="Times New Roman"/>
          <w:b w:val="false"/>
          <w:i w:val="false"/>
          <w:color w:val="000000"/>
          <w:sz w:val="28"/>
        </w:rPr>
        <w:t xml:space="preserve">
(қайта тіркеу), филиалдар мен  </w:t>
      </w:r>
      <w:r>
        <w:br/>
      </w:r>
      <w:r>
        <w:rPr>
          <w:rFonts w:ascii="Times New Roman"/>
          <w:b w:val="false"/>
          <w:i w:val="false"/>
          <w:color w:val="000000"/>
          <w:sz w:val="28"/>
        </w:rPr>
        <w:t xml:space="preserve">
өкілдіктер туралы ережелерге  </w:t>
      </w:r>
      <w:r>
        <w:br/>
      </w:r>
      <w:r>
        <w:rPr>
          <w:rFonts w:ascii="Times New Roman"/>
          <w:b w:val="false"/>
          <w:i w:val="false"/>
          <w:color w:val="000000"/>
          <w:sz w:val="28"/>
        </w:rPr>
        <w:t xml:space="preserve">
енгізілген өзгерістер мен    </w:t>
      </w:r>
      <w:r>
        <w:br/>
      </w:r>
      <w:r>
        <w:rPr>
          <w:rFonts w:ascii="Times New Roman"/>
          <w:b w:val="false"/>
          <w:i w:val="false"/>
          <w:color w:val="000000"/>
          <w:sz w:val="28"/>
        </w:rPr>
        <w:t xml:space="preserve">
толықтыруларды тіркеу үшін   </w:t>
      </w:r>
      <w:r>
        <w:br/>
      </w:r>
      <w:r>
        <w:rPr>
          <w:rFonts w:ascii="Times New Roman"/>
          <w:b w:val="false"/>
          <w:i w:val="false"/>
          <w:color w:val="000000"/>
          <w:sz w:val="28"/>
        </w:rPr>
        <w:t xml:space="preserve">
құжаттарды ресімдеу бойынша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243"/>
    <w:p>
      <w:pPr>
        <w:spacing w:after="0"/>
        <w:ind w:left="0"/>
        <w:jc w:val="left"/>
      </w:pPr>
      <w:r>
        <w:rPr>
          <w:rFonts w:ascii="Times New Roman"/>
          <w:b/>
          <w:i w:val="false"/>
          <w:color w:val="000000"/>
        </w:rPr>
        <w:t xml:space="preserve"> Қазақстан Республикасы Әділет министрлігі</w:t>
      </w:r>
      <w:r>
        <w:br/>
      </w:r>
      <w:r>
        <w:rPr>
          <w:rFonts w:ascii="Times New Roman"/>
          <w:b/>
          <w:i w:val="false"/>
          <w:color w:val="000000"/>
        </w:rPr>
        <w:t>
Діни істер комитетінің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173"/>
        <w:gridCol w:w="2533"/>
        <w:gridCol w:w="39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р/р</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басшылары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Бөлменің</w:t>
            </w:r>
            <w:r>
              <w:br/>
            </w:r>
            <w:r>
              <w:rPr>
                <w:rFonts w:ascii="Times New Roman"/>
                <w:b w:val="false"/>
                <w:i w:val="false"/>
                <w:color w:val="000000"/>
                <w:sz w:val="20"/>
              </w:rPr>
              <w:t>
нөмірі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w:t>
            </w:r>
            <w:r>
              <w:br/>
            </w:r>
            <w:r>
              <w:rPr>
                <w:rFonts w:ascii="Times New Roman"/>
                <w:b w:val="false"/>
                <w:i w:val="false"/>
                <w:color w:val="000000"/>
                <w:sz w:val="20"/>
              </w:rPr>
              <w:t>
дары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74-07-76, 74-07-81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орынбасары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74-09-35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орынбасары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74-09-28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74-09-34</w:t>
            </w:r>
          </w:p>
        </w:tc>
      </w:tr>
    </w:tbl>
    <w:bookmarkStart w:name="z241" w:id="2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2007 жылғы 27 қарашадағы</w:t>
      </w:r>
      <w:r>
        <w:br/>
      </w:r>
      <w:r>
        <w:rPr>
          <w:rFonts w:ascii="Times New Roman"/>
          <w:b w:val="false"/>
          <w:i w:val="false"/>
          <w:color w:val="000000"/>
          <w:sz w:val="28"/>
        </w:rPr>
        <w:t xml:space="preserve">
N 319 бұйрығына   </w:t>
      </w:r>
      <w:r>
        <w:br/>
      </w:r>
      <w:r>
        <w:rPr>
          <w:rFonts w:ascii="Times New Roman"/>
          <w:b w:val="false"/>
          <w:i w:val="false"/>
          <w:color w:val="000000"/>
          <w:sz w:val="28"/>
        </w:rPr>
        <w:t xml:space="preserve">
10-қосымша      </w:t>
      </w:r>
    </w:p>
    <w:bookmarkEnd w:id="244"/>
    <w:p>
      <w:pPr>
        <w:spacing w:after="0"/>
        <w:ind w:left="0"/>
        <w:jc w:val="left"/>
      </w:pPr>
      <w:r>
        <w:rPr>
          <w:rFonts w:ascii="Times New Roman"/>
          <w:b/>
          <w:i w:val="false"/>
          <w:color w:val="000000"/>
        </w:rPr>
        <w:t xml:space="preserve"> Азаматтық хал актілерін тіркеу бойынша</w:t>
      </w:r>
      <w:r>
        <w:br/>
      </w:r>
      <w:r>
        <w:rPr>
          <w:rFonts w:ascii="Times New Roman"/>
          <w:b/>
          <w:i w:val="false"/>
          <w:color w:val="000000"/>
        </w:rPr>
        <w:t>
мемлекеттік қызмет көрсету стандарты</w:t>
      </w:r>
    </w:p>
    <w:p>
      <w:pPr>
        <w:spacing w:after="0"/>
        <w:ind w:left="0"/>
        <w:jc w:val="both"/>
      </w:pPr>
      <w:r>
        <w:rPr>
          <w:rFonts w:ascii="Times New Roman"/>
          <w:b w:val="false"/>
          <w:i w:val="false"/>
          <w:color w:val="ff0000"/>
          <w:sz w:val="28"/>
        </w:rPr>
        <w:t xml:space="preserve">      Ескерту. Стандартқа өзгертулер енгізілді - ҚР Әділет министрінің 2009.02.12 </w:t>
      </w:r>
      <w:r>
        <w:rPr>
          <w:rFonts w:ascii="Times New Roman"/>
          <w:b w:val="false"/>
          <w:i w:val="false"/>
          <w:color w:val="ff0000"/>
          <w:sz w:val="28"/>
        </w:rPr>
        <w:t>N 14</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Осы стандарт адамды дараландыратын және оның құқықтары мен міндеттеріне байланысты туындауға және тоқтауға байланысты мән-жайларды заңдық ресімдеуді тіркеуді реттейді.</w:t>
      </w:r>
    </w:p>
    <w:bookmarkStart w:name="z242" w:id="245"/>
    <w:p>
      <w:pPr>
        <w:spacing w:after="0"/>
        <w:ind w:left="0"/>
        <w:jc w:val="both"/>
      </w:pPr>
      <w:r>
        <w:rPr>
          <w:rFonts w:ascii="Times New Roman"/>
          <w:b w:val="false"/>
          <w:i w:val="false"/>
          <w:color w:val="000000"/>
          <w:sz w:val="28"/>
        </w:rPr>
        <w:t>
      2. Көрсетілетін мемлекеттік қызметтің нысаны: ішінара автоматтандырылған.</w:t>
      </w:r>
    </w:p>
    <w:bookmarkEnd w:id="245"/>
    <w:bookmarkStart w:name="z243" w:id="246"/>
    <w:p>
      <w:pPr>
        <w:spacing w:after="0"/>
        <w:ind w:left="0"/>
        <w:jc w:val="both"/>
      </w:pPr>
      <w:r>
        <w:rPr>
          <w:rFonts w:ascii="Times New Roman"/>
          <w:b w:val="false"/>
          <w:i w:val="false"/>
          <w:color w:val="000000"/>
          <w:sz w:val="28"/>
        </w:rPr>
        <w:t>
      3. Мемлекеттік қызмет»"Әділет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,"Неке және отбасы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1999 жылғы 22 мамырдағы </w:t>
      </w:r>
      <w:r>
        <w:rPr>
          <w:rFonts w:ascii="Times New Roman"/>
          <w:b w:val="false"/>
          <w:i w:val="false"/>
          <w:color w:val="000000"/>
          <w:sz w:val="28"/>
        </w:rPr>
        <w:t>N 620 қаулысымен</w:t>
      </w:r>
      <w:r>
        <w:rPr>
          <w:rFonts w:ascii="Times New Roman"/>
          <w:b w:val="false"/>
          <w:i w:val="false"/>
          <w:color w:val="000000"/>
          <w:sz w:val="28"/>
        </w:rPr>
        <w:t xml:space="preserve"> бекітілген Қазақстан Республикасында азаматтық хал актілерін тіркеу тәртібі туралы ереженің негізінде көрсетіледі.</w:t>
      </w:r>
    </w:p>
    <w:bookmarkEnd w:id="246"/>
    <w:bookmarkStart w:name="z244" w:id="247"/>
    <w:p>
      <w:pPr>
        <w:spacing w:after="0"/>
        <w:ind w:left="0"/>
        <w:jc w:val="both"/>
      </w:pPr>
      <w:r>
        <w:rPr>
          <w:rFonts w:ascii="Times New Roman"/>
          <w:b w:val="false"/>
          <w:i w:val="false"/>
          <w:color w:val="000000"/>
          <w:sz w:val="28"/>
        </w:rPr>
        <w:t>
      4. Мемлекеттік қызметті Қазақстан Республикасы Әділет министрлігі аумақтық органдарының азаматтық хал актілерін жазу (бұдан әрі - АХАЖ) органдары көрсетеді.</w:t>
      </w:r>
    </w:p>
    <w:bookmarkEnd w:id="247"/>
    <w:bookmarkStart w:name="z245" w:id="248"/>
    <w:p>
      <w:pPr>
        <w:spacing w:after="0"/>
        <w:ind w:left="0"/>
        <w:jc w:val="both"/>
      </w:pPr>
      <w:r>
        <w:rPr>
          <w:rFonts w:ascii="Times New Roman"/>
          <w:b w:val="false"/>
          <w:i w:val="false"/>
          <w:color w:val="000000"/>
          <w:sz w:val="28"/>
        </w:rPr>
        <w:t>
      5. Мемлекеттік қызмет көрсетуді аяқтау нысаны;</w:t>
      </w:r>
      <w:r>
        <w:br/>
      </w:r>
      <w:r>
        <w:rPr>
          <w:rFonts w:ascii="Times New Roman"/>
          <w:b w:val="false"/>
          <w:i w:val="false"/>
          <w:color w:val="000000"/>
          <w:sz w:val="28"/>
        </w:rPr>
        <w:t>
      Некеге тұру туралы </w:t>
      </w:r>
      <w:r>
        <w:rPr>
          <w:rFonts w:ascii="Times New Roman"/>
          <w:b w:val="false"/>
          <w:i w:val="false"/>
          <w:color w:val="000000"/>
          <w:sz w:val="28"/>
        </w:rPr>
        <w:t>куәлік</w:t>
      </w:r>
      <w:r>
        <w:rPr>
          <w:rFonts w:ascii="Times New Roman"/>
          <w:b w:val="false"/>
          <w:i w:val="false"/>
          <w:color w:val="000000"/>
          <w:sz w:val="28"/>
        </w:rPr>
        <w:t>;</w:t>
      </w:r>
      <w:r>
        <w:br/>
      </w:r>
      <w:r>
        <w:rPr>
          <w:rFonts w:ascii="Times New Roman"/>
          <w:b w:val="false"/>
          <w:i w:val="false"/>
          <w:color w:val="000000"/>
          <w:sz w:val="28"/>
        </w:rPr>
        <w:t>
      Бала асырап алу туралы куәлік;</w:t>
      </w:r>
      <w:r>
        <w:br/>
      </w:r>
      <w:r>
        <w:rPr>
          <w:rFonts w:ascii="Times New Roman"/>
          <w:b w:val="false"/>
          <w:i w:val="false"/>
          <w:color w:val="000000"/>
          <w:sz w:val="28"/>
        </w:rPr>
        <w:t>
      Әкелікті белгілеу туралы куәлік;</w:t>
      </w:r>
      <w:r>
        <w:br/>
      </w:r>
      <w:r>
        <w:rPr>
          <w:rFonts w:ascii="Times New Roman"/>
          <w:b w:val="false"/>
          <w:i w:val="false"/>
          <w:color w:val="000000"/>
          <w:sz w:val="28"/>
        </w:rPr>
        <w:t>
      Қайтыс болу туралы </w:t>
      </w:r>
      <w:r>
        <w:rPr>
          <w:rFonts w:ascii="Times New Roman"/>
          <w:b w:val="false"/>
          <w:i w:val="false"/>
          <w:color w:val="000000"/>
          <w:sz w:val="28"/>
        </w:rPr>
        <w:t>куәлік</w:t>
      </w:r>
      <w:r>
        <w:rPr>
          <w:rFonts w:ascii="Times New Roman"/>
          <w:b w:val="false"/>
          <w:i w:val="false"/>
          <w:color w:val="000000"/>
          <w:sz w:val="28"/>
        </w:rPr>
        <w:t>;</w:t>
      </w:r>
      <w:r>
        <w:br/>
      </w:r>
      <w:r>
        <w:rPr>
          <w:rFonts w:ascii="Times New Roman"/>
          <w:b w:val="false"/>
          <w:i w:val="false"/>
          <w:color w:val="000000"/>
          <w:sz w:val="28"/>
        </w:rPr>
        <w:t>
      Туу туралы </w:t>
      </w:r>
      <w:r>
        <w:rPr>
          <w:rFonts w:ascii="Times New Roman"/>
          <w:b w:val="false"/>
          <w:i w:val="false"/>
          <w:color w:val="000000"/>
          <w:sz w:val="28"/>
        </w:rPr>
        <w:t>куәлік</w:t>
      </w:r>
      <w:r>
        <w:rPr>
          <w:rFonts w:ascii="Times New Roman"/>
          <w:b w:val="false"/>
          <w:i w:val="false"/>
          <w:color w:val="000000"/>
          <w:sz w:val="28"/>
        </w:rPr>
        <w:t>;</w:t>
      </w:r>
      <w:r>
        <w:br/>
      </w:r>
      <w:r>
        <w:rPr>
          <w:rFonts w:ascii="Times New Roman"/>
          <w:b w:val="false"/>
          <w:i w:val="false"/>
          <w:color w:val="000000"/>
          <w:sz w:val="28"/>
        </w:rPr>
        <w:t>
      Некені бұзу туралы </w:t>
      </w:r>
      <w:r>
        <w:rPr>
          <w:rFonts w:ascii="Times New Roman"/>
          <w:b w:val="false"/>
          <w:i w:val="false"/>
          <w:color w:val="000000"/>
          <w:sz w:val="28"/>
        </w:rPr>
        <w:t>куәлік</w:t>
      </w:r>
      <w:r>
        <w:rPr>
          <w:rFonts w:ascii="Times New Roman"/>
          <w:b w:val="false"/>
          <w:i w:val="false"/>
          <w:color w:val="000000"/>
          <w:sz w:val="28"/>
        </w:rPr>
        <w:t>;</w:t>
      </w:r>
      <w:r>
        <w:br/>
      </w:r>
      <w:r>
        <w:rPr>
          <w:rFonts w:ascii="Times New Roman"/>
          <w:b w:val="false"/>
          <w:i w:val="false"/>
          <w:color w:val="000000"/>
          <w:sz w:val="28"/>
        </w:rPr>
        <w:t>
      Тегін, аты және әкесінің атын ауыстыру туралы </w:t>
      </w:r>
      <w:r>
        <w:rPr>
          <w:rFonts w:ascii="Times New Roman"/>
          <w:b w:val="false"/>
          <w:i w:val="false"/>
          <w:color w:val="000000"/>
          <w:sz w:val="28"/>
        </w:rPr>
        <w:t>куәлік</w:t>
      </w:r>
      <w:r>
        <w:rPr>
          <w:rFonts w:ascii="Times New Roman"/>
          <w:b w:val="false"/>
          <w:i w:val="false"/>
          <w:color w:val="000000"/>
          <w:sz w:val="28"/>
        </w:rPr>
        <w:t xml:space="preserve"> болып табылады.</w:t>
      </w:r>
    </w:p>
    <w:bookmarkEnd w:id="248"/>
    <w:bookmarkStart w:name="z246" w:id="249"/>
    <w:p>
      <w:pPr>
        <w:spacing w:after="0"/>
        <w:ind w:left="0"/>
        <w:jc w:val="both"/>
      </w:pPr>
      <w:r>
        <w:rPr>
          <w:rFonts w:ascii="Times New Roman"/>
          <w:b w:val="false"/>
          <w:i w:val="false"/>
          <w:color w:val="000000"/>
          <w:sz w:val="28"/>
        </w:rPr>
        <w:t>
      6. Мемлекеттік қызмет Қазақстан Республикасы азаматтарына, азаматтығы жоқ адамдарға және шетелдіктерге көрсетіледі.</w:t>
      </w:r>
    </w:p>
    <w:bookmarkEnd w:id="249"/>
    <w:bookmarkStart w:name="z247" w:id="250"/>
    <w:p>
      <w:pPr>
        <w:spacing w:after="0"/>
        <w:ind w:left="0"/>
        <w:jc w:val="both"/>
      </w:pP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тууды тіркеу бала туған күннен бастап 2 ай ішінде - өтініш жасаған күні жүргізіледі;</w:t>
      </w:r>
      <w:r>
        <w:br/>
      </w:r>
      <w:r>
        <w:rPr>
          <w:rFonts w:ascii="Times New Roman"/>
          <w:b w:val="false"/>
          <w:i w:val="false"/>
          <w:color w:val="000000"/>
          <w:sz w:val="28"/>
        </w:rPr>
        <w:t>
      заңда белгіленген мерзімді өткізіп тууды тіркеу - өтініш жасаған күннен бастап 15 күн;</w:t>
      </w:r>
      <w:r>
        <w:br/>
      </w:r>
      <w:r>
        <w:rPr>
          <w:rFonts w:ascii="Times New Roman"/>
          <w:b w:val="false"/>
          <w:i w:val="false"/>
          <w:color w:val="000000"/>
          <w:sz w:val="28"/>
        </w:rPr>
        <w:t>
      неке қиюды тіркеу - некеге тұрғандығы туралы өтініш берген күннен бастап бір ай өткеннен кейін;</w:t>
      </w:r>
      <w:r>
        <w:br/>
      </w:r>
      <w:r>
        <w:rPr>
          <w:rFonts w:ascii="Times New Roman"/>
          <w:b w:val="false"/>
          <w:i w:val="false"/>
          <w:color w:val="000000"/>
          <w:sz w:val="28"/>
        </w:rPr>
        <w:t>
      өзара келісім бойынша некені бұзуды тіркеу - некеге тұрғандығы туралы өтініш берген күннен бастап бір ай өткеннен кейін;</w:t>
      </w:r>
      <w:r>
        <w:br/>
      </w:r>
      <w:r>
        <w:rPr>
          <w:rFonts w:ascii="Times New Roman"/>
          <w:b w:val="false"/>
          <w:i w:val="false"/>
          <w:color w:val="000000"/>
          <w:sz w:val="28"/>
        </w:rPr>
        <w:t>
      соттың үкімі негізінде некені бұзуды тіркеу - өтініш берген күннен бастап бір ай ішінде, (екінші жұбайды хабарсыз кеткен немесе жүйке ауыруынан немесе ақыл-есінің кемдігінен әрекетке қабілетсіз деп тану туралы заңды күшіне енген сот шешімінің көшірмесі немесе үзіндісі, екінші жұбайдың үш жылдан кем емес мерзімге сотталғандығы туралы заңды күшіне енген сот үкімінің көшірмесі немесе үзіндісі) - өтініш жасаған күні;</w:t>
      </w:r>
      <w:r>
        <w:br/>
      </w:r>
      <w:r>
        <w:rPr>
          <w:rFonts w:ascii="Times New Roman"/>
          <w:b w:val="false"/>
          <w:i w:val="false"/>
          <w:color w:val="000000"/>
          <w:sz w:val="28"/>
        </w:rPr>
        <w:t>
      әкелікті белгілеуді тіркеу, бала асырап (қыз асырап) алуды тіркеу, қайтыс болуды тіркеу - өтініш жасаған күні;</w:t>
      </w:r>
      <w:r>
        <w:br/>
      </w:r>
      <w:r>
        <w:rPr>
          <w:rFonts w:ascii="Times New Roman"/>
          <w:b w:val="false"/>
          <w:i w:val="false"/>
          <w:color w:val="000000"/>
          <w:sz w:val="28"/>
        </w:rPr>
        <w:t>
      тегін, атын, әкесінің атын ауыстыруды тіркеу және азаматтық хал актілер жазбасына өзгертулер, түзетулер, толықтырулар енгізу өтініш жасаған күннен бастап бір ай ішінде (қажет болған жағдайда мерзімі тағы да бір айға созылуы мүмкін).</w:t>
      </w:r>
    </w:p>
    <w:bookmarkEnd w:id="250"/>
    <w:bookmarkStart w:name="z248" w:id="251"/>
    <w:p>
      <w:pPr>
        <w:spacing w:after="0"/>
        <w:ind w:left="0"/>
        <w:jc w:val="both"/>
      </w:pPr>
      <w:r>
        <w:rPr>
          <w:rFonts w:ascii="Times New Roman"/>
          <w:b w:val="false"/>
          <w:i w:val="false"/>
          <w:color w:val="000000"/>
          <w:sz w:val="28"/>
        </w:rPr>
        <w:t>
      8. Өзара келісім бойынша некені бұзуды тіркеу үшін мемлекеттік баж АЕК 200 %, соттың шешімі негізінде некені бұзуды тіркеу үшін (мемлекеттік баж сомасы некені бұзу туралы соттың шешімімен көрсетіледі) - АЕК 150%, соттың хабарсыз кеткендерді тану туралы шешімінің негізінде некені бұзғаны үшін - АЕК 10%, жүйке ауыруынан немесе ақыл-есінің кемдігінен әрекетке қабілетсіздігін тану туралы - АЕК 10% және соттың үкімі бойынша - АЕК 10%, некеге тұрғанын тіркеу үшін - АЕК 100 % құрайды, Қазақстан Республикасы азаматтарының бала асырап (қыз асырап) алуын тіркеу үшін баж алынбайды, шетелдіктер үшін АЕК 200 %, әкелікті белгілеуді тіркеу үшін және қайтыс болуды тіркеу үшін мемлекеттік баж алынбайды.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Әділет министрінің 2009.02.12 </w:t>
      </w:r>
      <w:r>
        <w:rPr>
          <w:rFonts w:ascii="Times New Roman"/>
          <w:b w:val="false"/>
          <w:i w:val="false"/>
          <w:color w:val="000000"/>
          <w:sz w:val="28"/>
        </w:rPr>
        <w:t>N 14</w:t>
      </w:r>
      <w:r>
        <w:rPr>
          <w:rFonts w:ascii="Times New Roman"/>
          <w:b w:val="false"/>
          <w:i w:val="false"/>
          <w:color w:val="ff0000"/>
          <w:sz w:val="28"/>
        </w:rPr>
        <w:t xml:space="preserve"> Бұйрығымен.</w:t>
      </w:r>
    </w:p>
    <w:bookmarkEnd w:id="251"/>
    <w:bookmarkStart w:name="z249" w:id="252"/>
    <w:p>
      <w:pPr>
        <w:spacing w:after="0"/>
        <w:ind w:left="0"/>
        <w:jc w:val="both"/>
      </w:pPr>
      <w:r>
        <w:rPr>
          <w:rFonts w:ascii="Times New Roman"/>
          <w:b w:val="false"/>
          <w:i w:val="false"/>
          <w:color w:val="000000"/>
          <w:sz w:val="28"/>
        </w:rPr>
        <w:t>
      9. Халыққа қызмет көрсету тәртібі туралы толық ақпарат Қазақстан Республикасы Әділет министрлігінің ресми Интернет сайтында орналастырылады (</w:t>
      </w:r>
      <w:r>
        <w:rPr>
          <w:rFonts w:ascii="Times New Roman"/>
          <w:b w:val="false"/>
          <w:i w:val="false"/>
          <w:color w:val="000000"/>
          <w:sz w:val="28"/>
          <w:u w:val="single"/>
        </w:rPr>
        <w:t>www.minjust.kz</w:t>
      </w:r>
      <w:r>
        <w:rPr>
          <w:rFonts w:ascii="Times New Roman"/>
          <w:b w:val="false"/>
          <w:i w:val="false"/>
          <w:color w:val="000000"/>
          <w:sz w:val="28"/>
        </w:rPr>
        <w:t>).</w:t>
      </w:r>
    </w:p>
    <w:bookmarkEnd w:id="252"/>
    <w:bookmarkStart w:name="z250" w:id="253"/>
    <w:p>
      <w:pPr>
        <w:spacing w:after="0"/>
        <w:ind w:left="0"/>
        <w:jc w:val="both"/>
      </w:pPr>
      <w:r>
        <w:rPr>
          <w:rFonts w:ascii="Times New Roman"/>
          <w:b w:val="false"/>
          <w:i w:val="false"/>
          <w:color w:val="000000"/>
          <w:sz w:val="28"/>
        </w:rPr>
        <w:t>
      10.Өтініштер күн сайын бейсенбі, сенбі және жексенбіден басқа күні сағат 09.00-ден 19.00-ге дейін қабылданады. Түскі үзіліс 13.00-ден 15.00-ге дейін.</w:t>
      </w:r>
      <w:r>
        <w:br/>
      </w:r>
      <w:r>
        <w:rPr>
          <w:rFonts w:ascii="Times New Roman"/>
          <w:b w:val="false"/>
          <w:i w:val="false"/>
          <w:color w:val="000000"/>
          <w:sz w:val="28"/>
        </w:rPr>
        <w:t>
      Алдын ала жазылу жүргізілмейді.</w:t>
      </w:r>
    </w:p>
    <w:bookmarkEnd w:id="253"/>
    <w:bookmarkStart w:name="z251" w:id="254"/>
    <w:p>
      <w:pPr>
        <w:spacing w:after="0"/>
        <w:ind w:left="0"/>
        <w:jc w:val="both"/>
      </w:pPr>
      <w:r>
        <w:rPr>
          <w:rFonts w:ascii="Times New Roman"/>
          <w:b w:val="false"/>
          <w:i w:val="false"/>
          <w:color w:val="000000"/>
          <w:sz w:val="28"/>
        </w:rPr>
        <w:t>
      11. Мемлекеттік қызмет көрсету АХАЖ органдарымен азаматтық хал актілер жазбасын тіркеу орны бойынша көрсетіледі.</w:t>
      </w:r>
    </w:p>
    <w:bookmarkEnd w:id="254"/>
    <w:bookmarkStart w:name="z252" w:id="255"/>
    <w:p>
      <w:pPr>
        <w:spacing w:after="0"/>
        <w:ind w:left="0"/>
        <w:jc w:val="left"/>
      </w:pPr>
      <w:r>
        <w:rPr>
          <w:rFonts w:ascii="Times New Roman"/>
          <w:b/>
          <w:i w:val="false"/>
          <w:color w:val="000000"/>
        </w:rPr>
        <w:t xml:space="preserve"> 
2. Мемлекеттік қызмет көрсету тәртібі</w:t>
      </w:r>
    </w:p>
    <w:bookmarkEnd w:id="255"/>
    <w:p>
      <w:pPr>
        <w:spacing w:after="0"/>
        <w:ind w:left="0"/>
        <w:jc w:val="both"/>
      </w:pPr>
      <w:r>
        <w:rPr>
          <w:rFonts w:ascii="Times New Roman"/>
          <w:b w:val="false"/>
          <w:i w:val="false"/>
          <w:color w:val="000000"/>
          <w:sz w:val="28"/>
        </w:rPr>
        <w:t>      12. Мемлекеттік қызмет көрсетуді алуға қажетті құжаттардың тізбесі:</w:t>
      </w:r>
      <w:r>
        <w:br/>
      </w:r>
      <w:r>
        <w:rPr>
          <w:rFonts w:ascii="Times New Roman"/>
          <w:b w:val="false"/>
          <w:i w:val="false"/>
          <w:color w:val="000000"/>
          <w:sz w:val="28"/>
        </w:rPr>
        <w:t>
      1) Тууды тіркеу 2 айға дейін егер ата-аналары некеде тұрса, белгіленген нысандағы өтініш жазбаша ата-анасымен немесе олардың біреуімен толтырылады, ал қайтыс болған жағдайда, ауырса немесе өзге де себептер бойынша өтінішті анасы баланы туған кезде мүдделі тұлғалар немесе әкімшілік емдеу мекемесі береді, ата-анасының жеке басын куәландыратын құжаттар, ата-анасының неке қию туралы куәлігінің көшірмесі, туу туралы медициналық куәлігі (немесе 2 куәгердің растауы) тапсырылады.</w:t>
      </w:r>
      <w:r>
        <w:br/>
      </w:r>
      <w:r>
        <w:rPr>
          <w:rFonts w:ascii="Times New Roman"/>
          <w:b w:val="false"/>
          <w:i w:val="false"/>
          <w:color w:val="000000"/>
          <w:sz w:val="28"/>
        </w:rPr>
        <w:t>
      2) Тууды тіркеу 2 айға дейін егер, баланың анасы некеде тұрмаса, белгіленген үлгідегі өтініш жазбаша нысанда баланың анасымен толтырылады, анасының жеке басын куәландыратын құжат, туу туралы медициналық куәлігі (немесе 2 куәгердің растауы), анасының баланың әкесі туралы мәлімет көрсетілетін, некеде тұрмағандығы өтініші.</w:t>
      </w:r>
      <w:r>
        <w:br/>
      </w:r>
      <w:r>
        <w:rPr>
          <w:rFonts w:ascii="Times New Roman"/>
          <w:b w:val="false"/>
          <w:i w:val="false"/>
          <w:color w:val="000000"/>
          <w:sz w:val="28"/>
        </w:rPr>
        <w:t>
      3) Тууды тіркеу 2 айдан 16-жасқа дейін егер ата-анасы некеде тұрса, белгіленген нысандағы өтініш жазбаша ата-анасымен немесе олардың біреуімен толтырылады, ал қайтыс болған жағдайда, ауырса немесе өзге де себептер бойынша өтінішті анасы баланы туған кезде мүдделі тұлғалар немесе әкімшілік емдеу мекемесі береді.   Түсініктеме (тууды тіркеу мерзімін өткізіп алуға байланысты), ата-анасының жеке басын куәландыратын құжаттарының көшірмесі, ата-анасының неке қию туралы куәлігінің көшірмесі, туу туралы медициналық куәлігі (немесе 2 куәгердің растауы), аумақтық әділет органынан баланың туған жері бойынша, туу туралы актілік жазбасының болмауы туралы анықтама, емханадан бала денсаулығы туралы анықтама, азаматтарды тіркеу кітабы не мекен-жай бюросынан анықтама беріледі.</w:t>
      </w:r>
      <w:r>
        <w:br/>
      </w:r>
      <w:r>
        <w:rPr>
          <w:rFonts w:ascii="Times New Roman"/>
          <w:b w:val="false"/>
          <w:i w:val="false"/>
          <w:color w:val="000000"/>
          <w:sz w:val="28"/>
        </w:rPr>
        <w:t>
      4) Тууды тіркеу 2 айдан 16-жасқа дейін егер, баланың анасы некеде тұрмаса, белгіленген үлгідегі өтініш жазбаша нысанда баланың анасымен толтырылады, түсініктеме (тууды тіркеу мерзімін өткізіп алуға байланысты), анасының жеке басын куәландыратын құжат, туу туралы медициналық куәлігі, анасының баланың әкесі туралы мәлімет көрсетілетін, некеде тұрмағандығы өтініші, аумақтық әділет органынан баланың туған жері бойынша, туу туралы актілік жазбасының болмауы туралы анықтама, емханадан бала денсаулығы туралы анықтама, азаматтарды тіркеу кітабы не мекен-жай бюросынан анықтама беріледі.</w:t>
      </w:r>
      <w:r>
        <w:br/>
      </w:r>
      <w:r>
        <w:rPr>
          <w:rFonts w:ascii="Times New Roman"/>
          <w:b w:val="false"/>
          <w:i w:val="false"/>
          <w:color w:val="000000"/>
          <w:sz w:val="28"/>
        </w:rPr>
        <w:t>
      5) Некені тіркеу үшін белгіленген нысан бойынша өтініш. Өтінішке екеуінің жеке куәлігі, мемлекеттік баж төленгендігі туралы түбіртек, азаматтарды тіркеу кітабы не мекен-жай бюросынан анықтамасы қоса беріледі, егер өтініш берушінің біреуі бұрын некеде болса, некені тоқтатқандығын растайтын құжат (некені бұзу туралы куәлігі, қайтыс болуы туралы куәлігі, соттың із-түссіз болмау белгілері туралы шешімі), шетелдіктің неке құқықтық қабілеті туралы анықтамасы (шетелдікпен неке құрған жағдайда).</w:t>
      </w:r>
      <w:r>
        <w:br/>
      </w:r>
      <w:r>
        <w:rPr>
          <w:rFonts w:ascii="Times New Roman"/>
          <w:b w:val="false"/>
          <w:i w:val="false"/>
          <w:color w:val="000000"/>
          <w:sz w:val="28"/>
        </w:rPr>
        <w:t>
      6) Соттың шешімі бойынша әкелікті белгілеуді тіркеу үшін белгіленген нысан бойынша өтініш. Өтінішке жеке куәлігі, заңдық күшіне енген, әкелікті белгілеу туралы соттың шешімі, туу туралы куәлігі (төлнұсқа) немесе баланың туу туралы анықтамасы қоса беріледі.</w:t>
      </w:r>
      <w:r>
        <w:br/>
      </w:r>
      <w:r>
        <w:rPr>
          <w:rFonts w:ascii="Times New Roman"/>
          <w:b w:val="false"/>
          <w:i w:val="false"/>
          <w:color w:val="000000"/>
          <w:sz w:val="28"/>
        </w:rPr>
        <w:t>
      7) Ата-анасының бірлескен өтініші бойынша әкелікті белгілеуді тіркеу үшін белгіленген нысан бойынша өтініш. Өтінішке екеуінің жеке куәлігі, егер ата-анасы некеде тұрса, неке құрғандығы туралы куәлігі, туу туралы куәлігі, азаматтарды тіркеу кітабы не мекен-жай бюросынан анықтама.</w:t>
      </w:r>
      <w:r>
        <w:br/>
      </w:r>
      <w:r>
        <w:rPr>
          <w:rFonts w:ascii="Times New Roman"/>
          <w:b w:val="false"/>
          <w:i w:val="false"/>
          <w:color w:val="000000"/>
          <w:sz w:val="28"/>
        </w:rPr>
        <w:t>
      8) Тегін, атын, әкесінің атын өзгертуді тіркеу үшін белгіленген нысан бойынша өтініш. Өтінішке өтініш берушінің туу туралы куәлігі, егер, өтініш беруші некеде тұрса, неке құрғандығы туралы куәлігі, кәмелетке толмаған балалардың туу туралы куәлігі (егер, өтініш берушіде кәмелетке толмаған балалары болса), бала асырап (қыз асырап) алу туралы куәлігі не әкелікті белгілеу туралы куәлігі (егер мұндай АХАЖ органымен тіркелсе), некені бұзу туралы куәлігі (егер өтініш беруші некені бұзуға байланысты оған некеге дейінгі тегін иелену туралы өтініш жасаса), өтініш берушінің екі суреті, өтініш берушінің нақты өмірбаяны тегін, атын, әкесінің атын өзгерту себебімен түсіндіріле отырып олардың өз қолымен жазылады, жеке куәлігі не Қазақстан Республикасы азаматының паспорты (он алты жасқа толған адамдарға туу туралы куәлігі), АЕК 10 % мемлекеттік баж төлемі туралы түбіртек және осы негіздегі әрбір берілген құжатқа АЕК %, азаматтарды тіркеу кітабы не мекен-жай бюросынан анықтама.</w:t>
      </w:r>
      <w:r>
        <w:br/>
      </w:r>
      <w:r>
        <w:rPr>
          <w:rFonts w:ascii="Times New Roman"/>
          <w:b w:val="false"/>
          <w:i w:val="false"/>
          <w:color w:val="000000"/>
          <w:sz w:val="28"/>
        </w:rPr>
        <w:t>
      9) Некені бұзуды тіркеу кітабы ерлі-зайыптылардың өзара келісімі бойынша белгіленген нысан бойынша өтініш. Өтінішке неке қию (төлнұсқа) туралы куәлігі, ерлі-зайыптылардың екеуінің жеке куәлігі, мемлекеттік баж төлемі туралы түбіртек (АЕК 200%) қоса беріледі, азаматтарды тіркеу кітабы не мекен-жай бюросынан анықтама қоса беріледі.</w:t>
      </w:r>
      <w:r>
        <w:br/>
      </w:r>
      <w:r>
        <w:rPr>
          <w:rFonts w:ascii="Times New Roman"/>
          <w:b w:val="false"/>
          <w:i w:val="false"/>
          <w:color w:val="000000"/>
          <w:sz w:val="28"/>
        </w:rPr>
        <w:t>
      10) Ерлі-зайыптылардың біреуінің өтініші бойынша некені бұзуды тіркеу үшін белгіленген нысан бойынша өтініш. Өтінішке неке қию (төлнұсқа) туралы куәлігі, өтініш беруші зайыбының жеке куәлігі, мемлекеттік баж төлемі туралы түбіртек, екінші жұбайды хабарсыз кеткен немесе жүйке ауыруынан немесе ақыл-есінің кемдігінен әрекетке қабілетсіз деп тану туралы заңды күшіне енген сот шешімінің көшірмесі немесе үзіндісі, екінші жұбайдың үш жылдан кем емес мерзімге сотталғандығы туралы заңды күшіне енген сот үкімінің көшірмесі немесе үзіндісі қоса беріледі.</w:t>
      </w:r>
      <w:r>
        <w:br/>
      </w:r>
      <w:r>
        <w:rPr>
          <w:rFonts w:ascii="Times New Roman"/>
          <w:b w:val="false"/>
          <w:i w:val="false"/>
          <w:color w:val="000000"/>
          <w:sz w:val="28"/>
        </w:rPr>
        <w:t>
      11) Некені бұзу туралы соттың шешімінің көшірмесі бойынша некені бұзуды тіркеу үшін белгіленген нысан бойынша өтініш. Өтінішке өтініш беруші зайыбының жеке куәлігі, мемлекеттік баж төлемі туралы түбіртек, заңдық күшіне енген, некені бұзу туралы соттың шешімі.</w:t>
      </w:r>
      <w:r>
        <w:br/>
      </w:r>
      <w:r>
        <w:rPr>
          <w:rFonts w:ascii="Times New Roman"/>
          <w:b w:val="false"/>
          <w:i w:val="false"/>
          <w:color w:val="000000"/>
          <w:sz w:val="28"/>
        </w:rPr>
        <w:t>
      12) Қазақстан Республикасының азаматтарына бала асырап (қыз асырап) алу туралы куәлігі қоса беріледі. Белгіленген нысан бойынша өтініш. Өтінішке екеуінің жеке куәлігі, неке қию туралы куәлігі, заңдық күшіне енген, бала асырап (қыз асырап) алу туралы соттың шешімі, туу (төлнұсқа) туралы куәлігі қоса беріледі.</w:t>
      </w:r>
      <w:r>
        <w:br/>
      </w:r>
      <w:r>
        <w:rPr>
          <w:rFonts w:ascii="Times New Roman"/>
          <w:b w:val="false"/>
          <w:i w:val="false"/>
          <w:color w:val="000000"/>
          <w:sz w:val="28"/>
        </w:rPr>
        <w:t>
      13) Шетелдік азаматтарға бала асырап (қыз асырап) алуды тіркеу үшін белгіленген нысан бойынша өтініш. Өтінішке екеуінің паспорты (нотариалды куәландырылған аудармасы), некені құру туралы куәлігі (нотариалды куәландырылған аудармасы), заңдық күшіне енген, бала асырап (қыз асырап) алу туралы соттың шешімі, туу (төлнұсқа) туралы куәлігі, мемлекеттік баж төлемі туралы түбіртек (АЕК 200%) қоса беріледі.</w:t>
      </w:r>
      <w:r>
        <w:br/>
      </w:r>
      <w:r>
        <w:rPr>
          <w:rFonts w:ascii="Times New Roman"/>
          <w:b w:val="false"/>
          <w:i w:val="false"/>
          <w:color w:val="000000"/>
          <w:sz w:val="28"/>
        </w:rPr>
        <w:t>
      14) Қайтыс болуды тіркеу үшін қайтыс болған адамның жеке басын куәландыратын құжат, қайтыс болуы туралы медициналық куәлігі (не екі куәгердің растауы), өтініш берушінің жеке басын куәландыратын құжат қоса беріледі.</w:t>
      </w:r>
      <w:r>
        <w:br/>
      </w:r>
      <w:r>
        <w:rPr>
          <w:rFonts w:ascii="Times New Roman"/>
          <w:b w:val="false"/>
          <w:i w:val="false"/>
          <w:color w:val="000000"/>
          <w:sz w:val="28"/>
        </w:rPr>
        <w:t>
      Жеке куәлігін немесе әскери билетті ұсынбау қайтыс болуды тіркеуге кедергі бола алмайды.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ҚР Әділет министрінің 2009.02.12 </w:t>
      </w:r>
      <w:r>
        <w:rPr>
          <w:rFonts w:ascii="Times New Roman"/>
          <w:b w:val="false"/>
          <w:i w:val="false"/>
          <w:color w:val="000000"/>
          <w:sz w:val="28"/>
        </w:rPr>
        <w:t>N 14</w:t>
      </w:r>
      <w:r>
        <w:rPr>
          <w:rFonts w:ascii="Times New Roman"/>
          <w:b w:val="false"/>
          <w:i w:val="false"/>
          <w:color w:val="ff0000"/>
          <w:sz w:val="28"/>
        </w:rPr>
        <w:t xml:space="preserve"> Бұйрығымен.</w:t>
      </w:r>
    </w:p>
    <w:bookmarkStart w:name="z253" w:id="256"/>
    <w:p>
      <w:pPr>
        <w:spacing w:after="0"/>
        <w:ind w:left="0"/>
        <w:jc w:val="both"/>
      </w:pPr>
      <w:r>
        <w:rPr>
          <w:rFonts w:ascii="Times New Roman"/>
          <w:b w:val="false"/>
          <w:i w:val="false"/>
          <w:color w:val="000000"/>
          <w:sz w:val="28"/>
        </w:rPr>
        <w:t>
      13. Мемлекеттік қызмет көрсетуді алуға қажетті өтініштер мен бланкілердің нысанын тұтынушы өтініш берушінің тұрғылықты жерін тіркеу орны бойынша АХАЖ органдарында алуға болады.</w:t>
      </w:r>
    </w:p>
    <w:bookmarkEnd w:id="256"/>
    <w:bookmarkStart w:name="z254" w:id="257"/>
    <w:p>
      <w:pPr>
        <w:spacing w:after="0"/>
        <w:ind w:left="0"/>
        <w:jc w:val="both"/>
      </w:pPr>
      <w:r>
        <w:rPr>
          <w:rFonts w:ascii="Times New Roman"/>
          <w:b w:val="false"/>
          <w:i w:val="false"/>
          <w:color w:val="000000"/>
          <w:sz w:val="28"/>
        </w:rPr>
        <w:t xml:space="preserve">
      14. Құжаттарды қабылдау АХАЖ органдарының қызметкерлерімен азаматтық хал актілер жазбаларын тіркеу орны бойынша жеке кабиналарда жүзеге асырылады. </w:t>
      </w:r>
    </w:p>
    <w:bookmarkEnd w:id="257"/>
    <w:bookmarkStart w:name="z255" w:id="258"/>
    <w:p>
      <w:pPr>
        <w:spacing w:after="0"/>
        <w:ind w:left="0"/>
        <w:jc w:val="both"/>
      </w:pPr>
      <w:r>
        <w:rPr>
          <w:rFonts w:ascii="Times New Roman"/>
          <w:b w:val="false"/>
          <w:i w:val="false"/>
          <w:color w:val="000000"/>
          <w:sz w:val="28"/>
        </w:rPr>
        <w:t>
      15. АХАЖ органына тікелей өтініш жасаған кезде өтініш берушіге құжаттарды қабылдау туралы қандай да бір құжат берілмейді.</w:t>
      </w:r>
    </w:p>
    <w:bookmarkEnd w:id="258"/>
    <w:bookmarkStart w:name="z256" w:id="259"/>
    <w:p>
      <w:pPr>
        <w:spacing w:after="0"/>
        <w:ind w:left="0"/>
        <w:jc w:val="both"/>
      </w:pPr>
      <w:r>
        <w:rPr>
          <w:rFonts w:ascii="Times New Roman"/>
          <w:b w:val="false"/>
          <w:i w:val="false"/>
          <w:color w:val="000000"/>
          <w:sz w:val="28"/>
        </w:rPr>
        <w:t>
      16. Азаматтық хал актілерді тіркеу туралы анықтама өтініш берушіге не азаматтың сенімді адамына (тиісті сенімхат ресімдеу шарты негізінде) жеке тапсырылады.</w:t>
      </w:r>
    </w:p>
    <w:bookmarkEnd w:id="259"/>
    <w:bookmarkStart w:name="z257" w:id="260"/>
    <w:p>
      <w:pPr>
        <w:spacing w:after="0"/>
        <w:ind w:left="0"/>
        <w:jc w:val="both"/>
      </w:pPr>
      <w:r>
        <w:rPr>
          <w:rFonts w:ascii="Times New Roman"/>
          <w:b w:val="false"/>
          <w:i w:val="false"/>
          <w:color w:val="000000"/>
          <w:sz w:val="28"/>
        </w:rPr>
        <w:t>
      17. Туу, некені бұзу, тегін, аты және әкесінің атын, некені өзгерту, бала асырап (қыз бала) алу, әкелікті, қайтыс болуын белгілеуді тіркеуден бас тарту негізі құжаттардың толық болмауы болып табылады.</w:t>
      </w:r>
    </w:p>
    <w:bookmarkEnd w:id="260"/>
    <w:bookmarkStart w:name="z258" w:id="261"/>
    <w:p>
      <w:pPr>
        <w:spacing w:after="0"/>
        <w:ind w:left="0"/>
        <w:jc w:val="left"/>
      </w:pPr>
      <w:r>
        <w:rPr>
          <w:rFonts w:ascii="Times New Roman"/>
          <w:b/>
          <w:i w:val="false"/>
          <w:color w:val="000000"/>
        </w:rPr>
        <w:t xml:space="preserve"> 
3. Жұмыс қағидаты</w:t>
      </w:r>
    </w:p>
    <w:bookmarkEnd w:id="261"/>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құқығы мен бостандығының сақталуын қадағалау;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259" w:id="262"/>
    <w:p>
      <w:pPr>
        <w:spacing w:after="0"/>
        <w:ind w:left="0"/>
        <w:jc w:val="left"/>
      </w:pPr>
      <w:r>
        <w:rPr>
          <w:rFonts w:ascii="Times New Roman"/>
          <w:b/>
          <w:i w:val="false"/>
          <w:color w:val="000000"/>
        </w:rPr>
        <w:t xml:space="preserve"> 
4. Жұмыс нәтижелері</w:t>
      </w:r>
    </w:p>
    <w:bookmarkEnd w:id="262"/>
    <w:p>
      <w:pPr>
        <w:spacing w:after="0"/>
        <w:ind w:left="0"/>
        <w:jc w:val="both"/>
      </w:pPr>
      <w:r>
        <w:rPr>
          <w:rFonts w:ascii="Times New Roman"/>
          <w:b w:val="false"/>
          <w:i w:val="false"/>
          <w:color w:val="000000"/>
          <w:sz w:val="28"/>
        </w:rPr>
        <w:t>      19. Мемлекеттік қызмет көрсету нәтижелері тұтынушыларға осы мемлекеттік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айқындалады.</w:t>
      </w:r>
    </w:p>
    <w:bookmarkStart w:name="z260" w:id="263"/>
    <w:p>
      <w:pPr>
        <w:spacing w:after="0"/>
        <w:ind w:left="0"/>
        <w:jc w:val="both"/>
      </w:pPr>
      <w:r>
        <w:rPr>
          <w:rFonts w:ascii="Times New Roman"/>
          <w:b w:val="false"/>
          <w:i w:val="false"/>
          <w:color w:val="000000"/>
          <w:sz w:val="28"/>
        </w:rPr>
        <w:t>
      20. АХАЖ органдарының жұмысы бағаланатын мемлекеттік қызметтің сапа көрсеткіштерінің мақсаты мен қолжетімділігін Тіркеу қызметі комитеті арнайы құратын жұмыс тобы жыл сайын бекітеді.</w:t>
      </w:r>
    </w:p>
    <w:bookmarkEnd w:id="263"/>
    <w:bookmarkStart w:name="z261" w:id="264"/>
    <w:p>
      <w:pPr>
        <w:spacing w:after="0"/>
        <w:ind w:left="0"/>
        <w:jc w:val="left"/>
      </w:pPr>
      <w:r>
        <w:rPr>
          <w:rFonts w:ascii="Times New Roman"/>
          <w:b/>
          <w:i w:val="false"/>
          <w:color w:val="000000"/>
        </w:rPr>
        <w:t xml:space="preserve"> 
5. Шағымдану тәртібі</w:t>
      </w:r>
    </w:p>
    <w:bookmarkEnd w:id="264"/>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шағымданған кезде тұрғылықты жері бойынша құрылымдық бөлімшелері АХАЖ бөлімдері болып табылатын Әділет департаменттері мен басқармаларына өтініш жасауға болады.</w:t>
      </w:r>
      <w:r>
        <w:br/>
      </w:r>
      <w:r>
        <w:rPr>
          <w:rFonts w:ascii="Times New Roman"/>
          <w:b w:val="false"/>
          <w:i w:val="false"/>
          <w:color w:val="000000"/>
          <w:sz w:val="28"/>
        </w:rPr>
        <w:t>
      Егер тұтынушы қабылданған шараларға немесе мәселелерге қанағаттанбаса, жоғары тұрған сатының қарауын талап етеді, тұтынушы шағымын Қазақстан Республикасы Әділет министрлігінің Тіркеу қызметі комитетіне жазбаша немесе электронды поштамен жібере алады.</w:t>
      </w:r>
    </w:p>
    <w:bookmarkStart w:name="z262" w:id="265"/>
    <w:p>
      <w:pPr>
        <w:spacing w:after="0"/>
        <w:ind w:left="0"/>
        <w:jc w:val="both"/>
      </w:pPr>
      <w:r>
        <w:rPr>
          <w:rFonts w:ascii="Times New Roman"/>
          <w:b w:val="false"/>
          <w:i w:val="false"/>
          <w:color w:val="000000"/>
          <w:sz w:val="28"/>
        </w:rPr>
        <w:t>
      22. Шағымдар жазбаша түрде пошта арқылы не қолма-қол Облыс, Астана және Алматы қалалары әділет департаменттеріне және Тіркеу қызметі комитетінің кеңсесі арқылы жұмыс күндері қабылданады.</w:t>
      </w:r>
    </w:p>
    <w:bookmarkEnd w:id="265"/>
    <w:bookmarkStart w:name="z263" w:id="266"/>
    <w:p>
      <w:pPr>
        <w:spacing w:after="0"/>
        <w:ind w:left="0"/>
        <w:jc w:val="both"/>
      </w:pPr>
      <w:r>
        <w:rPr>
          <w:rFonts w:ascii="Times New Roman"/>
          <w:b w:val="false"/>
          <w:i w:val="false"/>
          <w:color w:val="000000"/>
          <w:sz w:val="28"/>
        </w:rPr>
        <w:t>
      23. Облыстардағы, Астана және Алматы қалаларының әділет департаменттеріне және Тіркеу қызметі комитетіне келіп түскен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 міндетті түрде қабылдауға, тіркеуге, есепке алуға және қарауға жатады.</w:t>
      </w:r>
    </w:p>
    <w:bookmarkEnd w:id="266"/>
    <w:bookmarkStart w:name="z264" w:id="267"/>
    <w:p>
      <w:pPr>
        <w:spacing w:after="0"/>
        <w:ind w:left="0"/>
        <w:jc w:val="left"/>
      </w:pPr>
      <w:r>
        <w:rPr>
          <w:rFonts w:ascii="Times New Roman"/>
          <w:b/>
          <w:i w:val="false"/>
          <w:color w:val="000000"/>
        </w:rPr>
        <w:t xml:space="preserve"> 
6. Байланыс ақпараты</w:t>
      </w:r>
    </w:p>
    <w:bookmarkEnd w:id="267"/>
    <w:p>
      <w:pPr>
        <w:spacing w:after="0"/>
        <w:ind w:left="0"/>
        <w:jc w:val="both"/>
      </w:pPr>
      <w:r>
        <w:rPr>
          <w:rFonts w:ascii="Times New Roman"/>
          <w:b w:val="false"/>
          <w:i w:val="false"/>
          <w:color w:val="000000"/>
          <w:sz w:val="28"/>
        </w:rPr>
        <w:t>      24. Облыс, Астана және Алматы қалаларының Әділет департаменттері басшыларының жұмыс және қабылдау кестесі Әділет министрлігінің жұмыс кестесіне сәйкес жүзеге асырылады.</w:t>
      </w:r>
      <w:r>
        <w:br/>
      </w:r>
      <w:r>
        <w:rPr>
          <w:rFonts w:ascii="Times New Roman"/>
          <w:b w:val="false"/>
          <w:i w:val="false"/>
          <w:color w:val="000000"/>
          <w:sz w:val="28"/>
        </w:rPr>
        <w:t>
      Мемлекеттік қызмет көрсетуді ұсынатын облыс, Астана және Алматы қалалары Әділет департаменттерінің АХАЖ органдарының байланыс мәліметтері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беріледі.</w:t>
      </w:r>
    </w:p>
    <w:bookmarkStart w:name="z265" w:id="268"/>
    <w:p>
      <w:pPr>
        <w:spacing w:after="0"/>
        <w:ind w:left="0"/>
        <w:jc w:val="both"/>
      </w:pPr>
      <w:r>
        <w:rPr>
          <w:rFonts w:ascii="Times New Roman"/>
          <w:b w:val="false"/>
          <w:i w:val="false"/>
          <w:color w:val="000000"/>
          <w:sz w:val="28"/>
        </w:rPr>
        <w:t>
Азаматтық хал актілерді тіркеу</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xml:space="preserve">
көрсету стандартына 1-қосымша </w:t>
      </w:r>
    </w:p>
    <w:bookmarkEnd w:id="268"/>
    <w:p>
      <w:pPr>
        <w:spacing w:after="0"/>
        <w:ind w:left="0"/>
        <w:jc w:val="left"/>
      </w:pPr>
      <w:r>
        <w:rPr>
          <w:rFonts w:ascii="Times New Roman"/>
          <w:b/>
          <w:i w:val="false"/>
          <w:color w:val="000000"/>
        </w:rPr>
        <w:t xml:space="preserve"> 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2273"/>
        <w:gridCol w:w="2333"/>
        <w:gridCol w:w="237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жылғы нысаналы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тік жылда-</w:t>
            </w:r>
            <w:r>
              <w:br/>
            </w:r>
            <w:r>
              <w:rPr>
                <w:rFonts w:ascii="Times New Roman"/>
                <w:b w:val="false"/>
                <w:i w:val="false"/>
                <w:color w:val="000000"/>
                <w:sz w:val="20"/>
              </w:rPr>
              <w:t>
ғы ағымда-</w:t>
            </w:r>
            <w:r>
              <w:br/>
            </w:r>
            <w:r>
              <w:rPr>
                <w:rFonts w:ascii="Times New Roman"/>
                <w:b w:val="false"/>
                <w:i w:val="false"/>
                <w:color w:val="000000"/>
                <w:sz w:val="20"/>
              </w:rPr>
              <w:t>
ғы мәні</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көрсетуді</w:t>
            </w:r>
            <w:r>
              <w:br/>
            </w:r>
            <w:r>
              <w:rPr>
                <w:rFonts w:ascii="Times New Roman"/>
                <w:b w:val="false"/>
                <w:i w:val="false"/>
                <w:color w:val="000000"/>
                <w:sz w:val="20"/>
              </w:rPr>
              <w:t>
ұсыну оқиғалары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 үшін кезекте 40 минуттан аспайтын уақыт күткен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w:t>
            </w:r>
            <w:r>
              <w:br/>
            </w:r>
            <w:r>
              <w:rPr>
                <w:rFonts w:ascii="Times New Roman"/>
                <w:b w:val="false"/>
                <w:i w:val="false"/>
                <w:color w:val="000000"/>
                <w:sz w:val="20"/>
              </w:rPr>
              <w:t>
процесінің сапасына қанағат-</w:t>
            </w:r>
            <w:r>
              <w:br/>
            </w:r>
            <w:r>
              <w:rPr>
                <w:rFonts w:ascii="Times New Roman"/>
                <w:b w:val="false"/>
                <w:i w:val="false"/>
                <w:color w:val="000000"/>
                <w:sz w:val="20"/>
              </w:rPr>
              <w:t>
танған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 дұрыс ресімдел-</w:t>
            </w:r>
            <w:r>
              <w:br/>
            </w:r>
            <w:r>
              <w:rPr>
                <w:rFonts w:ascii="Times New Roman"/>
                <w:b w:val="false"/>
                <w:i w:val="false"/>
                <w:color w:val="000000"/>
                <w:sz w:val="20"/>
              </w:rPr>
              <w:t>
ген жағдайлары (жүргізілген төлемдер, есеп айырысулар және</w:t>
            </w:r>
            <w:r>
              <w:br/>
            </w:r>
            <w:r>
              <w:rPr>
                <w:rFonts w:ascii="Times New Roman"/>
                <w:b w:val="false"/>
                <w:i w:val="false"/>
                <w:color w:val="000000"/>
                <w:sz w:val="20"/>
              </w:rPr>
              <w:t>
т.б.)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 тұты-</w:t>
            </w:r>
            <w:r>
              <w:br/>
            </w:r>
            <w:r>
              <w:rPr>
                <w:rFonts w:ascii="Times New Roman"/>
                <w:b w:val="false"/>
                <w:i w:val="false"/>
                <w:color w:val="000000"/>
                <w:sz w:val="20"/>
              </w:rPr>
              <w:t>
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 құжаттарды</w:t>
            </w:r>
            <w:r>
              <w:br/>
            </w:r>
            <w:r>
              <w:rPr>
                <w:rFonts w:ascii="Times New Roman"/>
                <w:b w:val="false"/>
                <w:i w:val="false"/>
                <w:color w:val="000000"/>
                <w:sz w:val="20"/>
              </w:rPr>
              <w:t>
дұрыс толтырған және бірінші тапсырған оқиғалардың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 көрсетулердің, ақпараттардың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осы түрі бойынша қызмет көрсетіл-</w:t>
            </w:r>
            <w:r>
              <w:br/>
            </w:r>
            <w:r>
              <w:rPr>
                <w:rFonts w:ascii="Times New Roman"/>
                <w:b w:val="false"/>
                <w:i w:val="false"/>
                <w:color w:val="000000"/>
                <w:sz w:val="20"/>
              </w:rPr>
              <w:t>
ген тұтынушылардың жалпы саны-</w:t>
            </w:r>
            <w:r>
              <w:br/>
            </w:r>
            <w:r>
              <w:rPr>
                <w:rFonts w:ascii="Times New Roman"/>
                <w:b w:val="false"/>
                <w:i w:val="false"/>
                <w:color w:val="000000"/>
                <w:sz w:val="20"/>
              </w:rPr>
              <w:t>
мен негізделген шағымдардың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қанағаттандырылған</w:t>
            </w:r>
            <w:r>
              <w:br/>
            </w:r>
            <w:r>
              <w:rPr>
                <w:rFonts w:ascii="Times New Roman"/>
                <w:b w:val="false"/>
                <w:i w:val="false"/>
                <w:color w:val="000000"/>
                <w:sz w:val="20"/>
              </w:rPr>
              <w:t>
негізді шағымдардың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тәртібімен қанағаттандырылған</w:t>
            </w:r>
            <w:r>
              <w:br/>
            </w:r>
            <w:r>
              <w:rPr>
                <w:rFonts w:ascii="Times New Roman"/>
                <w:b w:val="false"/>
                <w:i w:val="false"/>
                <w:color w:val="000000"/>
                <w:sz w:val="20"/>
              </w:rPr>
              <w:t>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мерзімімен қа-</w:t>
            </w:r>
            <w:r>
              <w:br/>
            </w:r>
            <w:r>
              <w:rPr>
                <w:rFonts w:ascii="Times New Roman"/>
                <w:b w:val="false"/>
                <w:i w:val="false"/>
                <w:color w:val="000000"/>
                <w:sz w:val="20"/>
              </w:rPr>
              <w:t>
нағаттанған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лығына қанағаттанған тұтыну-</w:t>
            </w:r>
            <w:r>
              <w:br/>
            </w:r>
            <w:r>
              <w:rPr>
                <w:rFonts w:ascii="Times New Roman"/>
                <w:b w:val="false"/>
                <w:i w:val="false"/>
                <w:color w:val="000000"/>
                <w:sz w:val="20"/>
              </w:rPr>
              <w:t>
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269"/>
    <w:p>
      <w:pPr>
        <w:spacing w:after="0"/>
        <w:ind w:left="0"/>
        <w:jc w:val="both"/>
      </w:pPr>
      <w:r>
        <w:rPr>
          <w:rFonts w:ascii="Times New Roman"/>
          <w:b w:val="false"/>
          <w:i w:val="false"/>
          <w:color w:val="000000"/>
          <w:sz w:val="28"/>
        </w:rPr>
        <w:t xml:space="preserve">
  Азаматтық хал актілерді тіркеу </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xml:space="preserve">
көрсету стандартына 2-қосымша  </w:t>
      </w:r>
    </w:p>
    <w:bookmarkEnd w:id="269"/>
    <w:p>
      <w:pPr>
        <w:spacing w:after="0"/>
        <w:ind w:left="0"/>
        <w:jc w:val="left"/>
      </w:pPr>
      <w:r>
        <w:rPr>
          <w:rFonts w:ascii="Times New Roman"/>
          <w:b/>
          <w:i w:val="false"/>
          <w:color w:val="000000"/>
        </w:rPr>
        <w:t xml:space="preserve"> Мемлекеттік қызмет көрсетуді ұсынатын АХАЖ органдарының</w:t>
      </w:r>
      <w:r>
        <w:br/>
      </w:r>
      <w:r>
        <w:rPr>
          <w:rFonts w:ascii="Times New Roman"/>
          <w:b/>
          <w:i w:val="false"/>
          <w:color w:val="000000"/>
        </w:rPr>
        <w:t>
және Әділет департаменттерінің байланыс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5"/>
        <w:gridCol w:w="4757"/>
        <w:gridCol w:w="2798"/>
      </w:tblGrid>
      <w:tr>
        <w:trPr>
          <w:trHeight w:val="3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Органның атауы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 телефоны
</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010000, Астана қаласы,</w:t>
            </w:r>
            <w:r>
              <w:br/>
            </w:r>
            <w:r>
              <w:rPr>
                <w:rFonts w:ascii="Times New Roman"/>
                <w:b w:val="false"/>
                <w:i w:val="false"/>
                <w:color w:val="000000"/>
                <w:sz w:val="20"/>
              </w:rPr>
              <w:t>
</w:t>
            </w:r>
            <w:r>
              <w:rPr>
                <w:rFonts w:ascii="Times New Roman"/>
                <w:b/>
                <w:i w:val="false"/>
                <w:color w:val="000000"/>
                <w:sz w:val="20"/>
              </w:rPr>
              <w:t>Жеңіс даңғылы, 45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(87172) 32-22-87, 32-32-95 </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әділет басқармасының АХАЖ бөлімі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010000,Астана қаласы, </w:t>
            </w:r>
            <w:r>
              <w:br/>
            </w:r>
            <w:r>
              <w:rPr>
                <w:rFonts w:ascii="Times New Roman"/>
                <w:b w:val="false"/>
                <w:i w:val="false"/>
                <w:color w:val="000000"/>
                <w:sz w:val="20"/>
              </w:rPr>
              <w:t>
Сейфуллин көшесі, 29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32-01-19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010008, Астана қаласы,</w:t>
            </w:r>
            <w:r>
              <w:br/>
            </w:r>
            <w:r>
              <w:rPr>
                <w:rFonts w:ascii="Times New Roman"/>
                <w:b w:val="false"/>
                <w:i w:val="false"/>
                <w:color w:val="000000"/>
                <w:sz w:val="20"/>
              </w:rPr>
              <w:t>
ул. Жубанова,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37-02-98</w:t>
            </w:r>
          </w:p>
        </w:tc>
      </w:tr>
      <w:tr>
        <w:trPr>
          <w:trHeight w:val="34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020000,</w:t>
            </w:r>
            <w:r>
              <w:br/>
            </w:r>
            <w:r>
              <w:rPr>
                <w:rFonts w:ascii="Times New Roman"/>
                <w:b w:val="false"/>
                <w:i w:val="false"/>
                <w:color w:val="000000"/>
                <w:sz w:val="20"/>
              </w:rPr>
              <w:t>
</w:t>
            </w:r>
            <w:r>
              <w:rPr>
                <w:rFonts w:ascii="Times New Roman"/>
                <w:b/>
                <w:i w:val="false"/>
                <w:color w:val="000000"/>
                <w:sz w:val="20"/>
              </w:rPr>
              <w:t>Көкшетау қаласы,</w:t>
            </w:r>
            <w:r>
              <w:br/>
            </w:r>
            <w:r>
              <w:rPr>
                <w:rFonts w:ascii="Times New Roman"/>
                <w:b w:val="false"/>
                <w:i w:val="false"/>
                <w:color w:val="000000"/>
                <w:sz w:val="20"/>
              </w:rPr>
              <w:t>
М. Горький көшесі, 37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(87162) 25-06-89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әділет басқармасының АХАЖ бөлімі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қаласы,</w:t>
            </w:r>
            <w:r>
              <w:br/>
            </w:r>
            <w:r>
              <w:rPr>
                <w:rFonts w:ascii="Times New Roman"/>
                <w:b w:val="false"/>
                <w:i w:val="false"/>
                <w:color w:val="000000"/>
                <w:sz w:val="20"/>
              </w:rPr>
              <w:t>
Нұрмағамбетов көшесі, 102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2-32-29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кенті,</w:t>
            </w:r>
            <w:r>
              <w:br/>
            </w:r>
            <w:r>
              <w:rPr>
                <w:rFonts w:ascii="Times New Roman"/>
                <w:b w:val="false"/>
                <w:i w:val="false"/>
                <w:color w:val="000000"/>
                <w:sz w:val="20"/>
              </w:rPr>
              <w:t>
Тәшенов көшесі, 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 2-25-09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Атбасар қаласы,</w:t>
            </w:r>
            <w:r>
              <w:br/>
            </w:r>
            <w:r>
              <w:rPr>
                <w:rFonts w:ascii="Times New Roman"/>
                <w:b w:val="false"/>
                <w:i w:val="false"/>
                <w:color w:val="000000"/>
                <w:sz w:val="20"/>
              </w:rPr>
              <w:t>
Әл-Фараби көшесі, 44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 2-21-75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Астрахан қаласы, Свобода көшесі, 21а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 4-18-83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 қаласы,</w:t>
            </w:r>
            <w:r>
              <w:br/>
            </w:r>
            <w:r>
              <w:rPr>
                <w:rFonts w:ascii="Times New Roman"/>
                <w:b w:val="false"/>
                <w:i w:val="false"/>
                <w:color w:val="000000"/>
                <w:sz w:val="20"/>
              </w:rPr>
              <w:t>
Дзержинский көшесі,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8(316246)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Егіндікөл ауылы,</w:t>
            </w:r>
            <w:r>
              <w:br/>
            </w:r>
            <w:r>
              <w:rPr>
                <w:rFonts w:ascii="Times New Roman"/>
                <w:b w:val="false"/>
                <w:i w:val="false"/>
                <w:color w:val="000000"/>
                <w:sz w:val="20"/>
              </w:rPr>
              <w:t>
Победа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(8716242) 2-15-72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қаласы,</w:t>
            </w:r>
            <w:r>
              <w:br/>
            </w:r>
            <w:r>
              <w:rPr>
                <w:rFonts w:ascii="Times New Roman"/>
                <w:b w:val="false"/>
                <w:i w:val="false"/>
                <w:color w:val="000000"/>
                <w:sz w:val="20"/>
              </w:rPr>
              <w:t>
Уәлиханов көшесі, 39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(8716233) 2-14-34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Еңбекшіелдер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Степняк қаласы,</w:t>
            </w:r>
            <w:r>
              <w:br/>
            </w:r>
            <w:r>
              <w:rPr>
                <w:rFonts w:ascii="Times New Roman"/>
                <w:b w:val="false"/>
                <w:i w:val="false"/>
                <w:color w:val="000000"/>
                <w:sz w:val="20"/>
              </w:rPr>
              <w:t>
Симов-Гирея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(8716239) 2-21-63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Победа көшесі, 56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(8716247) 2-14-19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Державинск қаласы, Габдуллин көшесі, 104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(8716248) 2-23-80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Державинск қаласы,</w:t>
            </w:r>
            <w:r>
              <w:br/>
            </w:r>
            <w:r>
              <w:rPr>
                <w:rFonts w:ascii="Times New Roman"/>
                <w:b w:val="false"/>
                <w:i w:val="false"/>
                <w:color w:val="000000"/>
                <w:sz w:val="20"/>
              </w:rPr>
              <w:t>
Жеңіске 30 жыл көшесі,</w:t>
            </w:r>
            <w:r>
              <w:br/>
            </w:r>
            <w:r>
              <w:rPr>
                <w:rFonts w:ascii="Times New Roman"/>
                <w:b w:val="false"/>
                <w:i w:val="false"/>
                <w:color w:val="000000"/>
                <w:sz w:val="20"/>
              </w:rPr>
              <w:t>
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(8716235) 2-25-65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w:t>
            </w:r>
            <w:r>
              <w:br/>
            </w:r>
            <w:r>
              <w:rPr>
                <w:rFonts w:ascii="Times New Roman"/>
                <w:b w:val="false"/>
                <w:i w:val="false"/>
                <w:color w:val="000000"/>
                <w:sz w:val="20"/>
              </w:rPr>
              <w:t>
Зеренді ауылы,</w:t>
            </w:r>
            <w:r>
              <w:br/>
            </w:r>
            <w:r>
              <w:rPr>
                <w:rFonts w:ascii="Times New Roman"/>
                <w:b w:val="false"/>
                <w:i w:val="false"/>
                <w:color w:val="000000"/>
                <w:sz w:val="20"/>
              </w:rPr>
              <w:t>
Бейбітшілік көшесі, 40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 2-01-07 </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Корғалжын ауылы,</w:t>
            </w:r>
            <w:r>
              <w:br/>
            </w:r>
            <w:r>
              <w:rPr>
                <w:rFonts w:ascii="Times New Roman"/>
                <w:b w:val="false"/>
                <w:i w:val="false"/>
                <w:color w:val="000000"/>
                <w:sz w:val="20"/>
              </w:rPr>
              <w:t>
Абай көшесі, 39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2-12-32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ауылы,</w:t>
            </w:r>
            <w:r>
              <w:br/>
            </w:r>
            <w:r>
              <w:rPr>
                <w:rFonts w:ascii="Times New Roman"/>
                <w:b w:val="false"/>
                <w:i w:val="false"/>
                <w:color w:val="000000"/>
                <w:sz w:val="20"/>
              </w:rPr>
              <w:t>
Ленин көшесі, 119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 9-22-23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010014, Көктал кенті, Ардагерлер,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 29-80-78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w:t>
            </w:r>
            <w:r>
              <w:br/>
            </w:r>
            <w:r>
              <w:rPr>
                <w:rFonts w:ascii="Times New Roman"/>
                <w:b w:val="false"/>
                <w:i w:val="false"/>
                <w:color w:val="000000"/>
                <w:sz w:val="20"/>
              </w:rPr>
              <w:t>
Шортанды кенті, Абылай-хан көшесі, 20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8(316231)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Щучинск қаласы,</w:t>
            </w:r>
            <w:r>
              <w:br/>
            </w:r>
            <w:r>
              <w:rPr>
                <w:rFonts w:ascii="Times New Roman"/>
                <w:b w:val="false"/>
                <w:i w:val="false"/>
                <w:color w:val="000000"/>
                <w:sz w:val="20"/>
              </w:rPr>
              <w:t>
Әуезов көшесі, 34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4-35-25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Әуезов көшесі, 189а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 40-22-27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Степногорск қаласы, 4 шағын ауданы, 7 үй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 6-15-44</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050008,</w:t>
            </w:r>
            <w:r>
              <w:br/>
            </w:r>
            <w:r>
              <w:rPr>
                <w:rFonts w:ascii="Times New Roman"/>
                <w:b w:val="false"/>
                <w:i w:val="false"/>
                <w:color w:val="000000"/>
                <w:sz w:val="20"/>
              </w:rPr>
              <w:t>
</w:t>
            </w:r>
            <w:r>
              <w:rPr>
                <w:rFonts w:ascii="Times New Roman"/>
                <w:b/>
                <w:i w:val="false"/>
                <w:color w:val="000000"/>
                <w:sz w:val="20"/>
              </w:rPr>
              <w:t>Алматы</w:t>
            </w:r>
            <w:r>
              <w:rPr>
                <w:rFonts w:ascii="Times New Roman"/>
                <w:b/>
                <w:i w:val="false"/>
                <w:color w:val="000000"/>
                <w:sz w:val="20"/>
              </w:rPr>
              <w:t xml:space="preserve"> қаласы</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Байза</w:t>
            </w:r>
            <w:r>
              <w:rPr>
                <w:rFonts w:ascii="Times New Roman"/>
                <w:b/>
                <w:i w:val="false"/>
                <w:color w:val="000000"/>
                <w:sz w:val="20"/>
              </w:rPr>
              <w:t>қ</w:t>
            </w:r>
            <w:r>
              <w:rPr>
                <w:rFonts w:ascii="Times New Roman"/>
                <w:b/>
                <w:i w:val="false"/>
                <w:color w:val="000000"/>
                <w:sz w:val="20"/>
              </w:rPr>
              <w:t xml:space="preserve">ов </w:t>
            </w:r>
            <w:r>
              <w:rPr>
                <w:rFonts w:ascii="Times New Roman"/>
                <w:b/>
                <w:i w:val="false"/>
                <w:color w:val="000000"/>
                <w:sz w:val="20"/>
              </w:rPr>
              <w:t>көшесі</w:t>
            </w:r>
            <w:r>
              <w:rPr>
                <w:rFonts w:ascii="Times New Roman"/>
                <w:b/>
                <w:i w:val="false"/>
                <w:color w:val="000000"/>
                <w:sz w:val="20"/>
              </w:rPr>
              <w:t>, 287 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(87272) 43-37-91, 42-69-94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Гоголь көшесі, 128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263-80-13, 233-44-56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050062, Алматы қаласы,</w:t>
            </w:r>
            <w:r>
              <w:br/>
            </w:r>
            <w:r>
              <w:rPr>
                <w:rFonts w:ascii="Times New Roman"/>
                <w:b w:val="false"/>
                <w:i w:val="false"/>
                <w:color w:val="000000"/>
                <w:sz w:val="20"/>
              </w:rPr>
              <w:t>
Өтеген батыр көшесі, 98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239-54-51, 239-54-50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050060, Алматы қаласы,</w:t>
            </w:r>
            <w:r>
              <w:br/>
            </w:r>
            <w:r>
              <w:rPr>
                <w:rFonts w:ascii="Times New Roman"/>
                <w:b w:val="false"/>
                <w:i w:val="false"/>
                <w:color w:val="000000"/>
                <w:sz w:val="20"/>
              </w:rPr>
              <w:t>
Ходжанов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293-37-39, 293-38-20, 293-41-64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050037, Алматы қаласы,</w:t>
            </w:r>
            <w:r>
              <w:br/>
            </w:r>
            <w:r>
              <w:rPr>
                <w:rFonts w:ascii="Times New Roman"/>
                <w:b w:val="false"/>
                <w:i w:val="false"/>
                <w:color w:val="000000"/>
                <w:sz w:val="20"/>
              </w:rPr>
              <w:t xml:space="preserve">
Сейфуллин көшесі, 59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239-35-09,</w:t>
            </w:r>
            <w:r>
              <w:br/>
            </w:r>
            <w:r>
              <w:rPr>
                <w:rFonts w:ascii="Times New Roman"/>
                <w:b w:val="false"/>
                <w:i w:val="false"/>
                <w:color w:val="000000"/>
                <w:sz w:val="20"/>
              </w:rPr>
              <w:t>
234-92-42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050010, Алматы қаласы,</w:t>
            </w:r>
            <w:r>
              <w:br/>
            </w:r>
            <w:r>
              <w:rPr>
                <w:rFonts w:ascii="Times New Roman"/>
                <w:b w:val="false"/>
                <w:i w:val="false"/>
                <w:color w:val="000000"/>
                <w:sz w:val="20"/>
              </w:rPr>
              <w:t>
Қонаев көшесі, 108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291-34-63, 291-30-37, 291-06-59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050011, Алматы қаласы,</w:t>
            </w:r>
            <w:r>
              <w:br/>
            </w:r>
            <w:r>
              <w:rPr>
                <w:rFonts w:ascii="Times New Roman"/>
                <w:b w:val="false"/>
                <w:i w:val="false"/>
                <w:color w:val="000000"/>
                <w:sz w:val="20"/>
              </w:rPr>
              <w:t>
Р.Зорге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235-74-74, 239-35-10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ДБС</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050057, Алматы қаласы,</w:t>
            </w:r>
            <w:r>
              <w:br/>
            </w:r>
            <w:r>
              <w:rPr>
                <w:rFonts w:ascii="Times New Roman"/>
                <w:b w:val="false"/>
                <w:i w:val="false"/>
                <w:color w:val="000000"/>
                <w:sz w:val="20"/>
              </w:rPr>
              <w:t>
Абая даңғылы, 103 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(83272) 239-07-05, 292-10-22, 292-10-02</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488003, Талдықор</w:t>
            </w:r>
            <w:r>
              <w:rPr>
                <w:rFonts w:ascii="Times New Roman"/>
                <w:b/>
                <w:i w:val="false"/>
                <w:color w:val="000000"/>
                <w:sz w:val="20"/>
              </w:rPr>
              <w:t>ғ</w:t>
            </w:r>
            <w:r>
              <w:rPr>
                <w:rFonts w:ascii="Times New Roman"/>
                <w:b/>
                <w:i w:val="false"/>
                <w:color w:val="000000"/>
                <w:sz w:val="20"/>
              </w:rPr>
              <w:t>ан қаласы, Қабылыса жырау  көшесі, 69-А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(87282) 24-47-18, 21-25-39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489028,</w:t>
            </w:r>
            <w:r>
              <w:br/>
            </w:r>
            <w:r>
              <w:rPr>
                <w:rFonts w:ascii="Times New Roman"/>
                <w:b w:val="false"/>
                <w:i w:val="false"/>
                <w:color w:val="000000"/>
                <w:sz w:val="20"/>
              </w:rPr>
              <w:t>
Жансугіров кенті,</w:t>
            </w:r>
            <w:r>
              <w:br/>
            </w:r>
            <w:r>
              <w:rPr>
                <w:rFonts w:ascii="Times New Roman"/>
                <w:b w:val="false"/>
                <w:i w:val="false"/>
                <w:color w:val="000000"/>
                <w:sz w:val="20"/>
              </w:rPr>
              <w:t>
Желтоқсан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 2-14-85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489050, Үшарал қаласы,Қонаев көшесі, 169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 2-16-60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483210, Бақанас кенті,</w:t>
            </w:r>
            <w:r>
              <w:br/>
            </w:r>
            <w:r>
              <w:rPr>
                <w:rFonts w:ascii="Times New Roman"/>
                <w:b w:val="false"/>
                <w:i w:val="false"/>
                <w:color w:val="000000"/>
                <w:sz w:val="20"/>
              </w:rPr>
              <w:t>
Қонаев көшесі, 66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9-52-83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483170,</w:t>
            </w:r>
            <w:r>
              <w:br/>
            </w:r>
            <w:r>
              <w:rPr>
                <w:rFonts w:ascii="Times New Roman"/>
                <w:b w:val="false"/>
                <w:i w:val="false"/>
                <w:color w:val="000000"/>
                <w:sz w:val="20"/>
              </w:rPr>
              <w:t>
Ұзынағаш кенті,</w:t>
            </w:r>
            <w:r>
              <w:br/>
            </w:r>
            <w:r>
              <w:rPr>
                <w:rFonts w:ascii="Times New Roman"/>
                <w:b w:val="false"/>
                <w:i w:val="false"/>
                <w:color w:val="000000"/>
                <w:sz w:val="20"/>
              </w:rPr>
              <w:t>
Мажитов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2-07-52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Есік қаласы, Алматинская көшесі, 112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4-52-99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489130,</w:t>
            </w:r>
            <w:r>
              <w:br/>
            </w:r>
            <w:r>
              <w:rPr>
                <w:rFonts w:ascii="Times New Roman"/>
                <w:b w:val="false"/>
                <w:i w:val="false"/>
                <w:color w:val="000000"/>
                <w:sz w:val="20"/>
              </w:rPr>
              <w:t>
Қарабұлақ кенті,</w:t>
            </w:r>
            <w:r>
              <w:br/>
            </w:r>
            <w:r>
              <w:rPr>
                <w:rFonts w:ascii="Times New Roman"/>
                <w:b w:val="false"/>
                <w:i w:val="false"/>
                <w:color w:val="000000"/>
                <w:sz w:val="20"/>
              </w:rPr>
              <w:t>
Оразбеков көшесі, 52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3-15-92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483331,</w:t>
            </w:r>
            <w:r>
              <w:br/>
            </w:r>
            <w:r>
              <w:rPr>
                <w:rFonts w:ascii="Times New Roman"/>
                <w:b w:val="false"/>
                <w:i w:val="false"/>
                <w:color w:val="000000"/>
                <w:sz w:val="20"/>
              </w:rPr>
              <w:t>
п. Өтеген батыр,</w:t>
            </w:r>
            <w:r>
              <w:br/>
            </w:r>
            <w:r>
              <w:rPr>
                <w:rFonts w:ascii="Times New Roman"/>
                <w:b w:val="false"/>
                <w:i w:val="false"/>
                <w:color w:val="000000"/>
                <w:sz w:val="20"/>
              </w:rPr>
              <w:t>
Батталханов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2-28-41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483110,</w:t>
            </w:r>
            <w:r>
              <w:br/>
            </w:r>
            <w:r>
              <w:rPr>
                <w:rFonts w:ascii="Times New Roman"/>
                <w:b w:val="false"/>
                <w:i w:val="false"/>
                <w:color w:val="000000"/>
                <w:sz w:val="20"/>
              </w:rPr>
              <w:t>
Қаскелен қаласы,</w:t>
            </w:r>
            <w:r>
              <w:br/>
            </w:r>
            <w:r>
              <w:rPr>
                <w:rFonts w:ascii="Times New Roman"/>
                <w:b w:val="false"/>
                <w:i w:val="false"/>
                <w:color w:val="000000"/>
                <w:sz w:val="20"/>
              </w:rPr>
              <w:t>
Төлеби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98-33-52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489100, Үштөбе кенті, Абылайхан көшесі, 7-а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 2-12-01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Қербұлақ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489020,</w:t>
            </w:r>
            <w:r>
              <w:br/>
            </w:r>
            <w:r>
              <w:rPr>
                <w:rFonts w:ascii="Times New Roman"/>
                <w:b w:val="false"/>
                <w:i w:val="false"/>
                <w:color w:val="000000"/>
                <w:sz w:val="20"/>
              </w:rPr>
              <w:t>
Сарыөзек кенті,</w:t>
            </w:r>
            <w:r>
              <w:br/>
            </w:r>
            <w:r>
              <w:rPr>
                <w:rFonts w:ascii="Times New Roman"/>
                <w:b w:val="false"/>
                <w:i w:val="false"/>
                <w:color w:val="000000"/>
                <w:sz w:val="20"/>
              </w:rPr>
              <w:t>
Б.Момышұлы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 3-14-04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489140,</w:t>
            </w:r>
            <w:r>
              <w:br/>
            </w:r>
            <w:r>
              <w:rPr>
                <w:rFonts w:ascii="Times New Roman"/>
                <w:b w:val="false"/>
                <w:i w:val="false"/>
                <w:color w:val="000000"/>
                <w:sz w:val="20"/>
              </w:rPr>
              <w:t>
Балпық би кенті,</w:t>
            </w:r>
            <w:r>
              <w:br/>
            </w:r>
            <w:r>
              <w:rPr>
                <w:rFonts w:ascii="Times New Roman"/>
                <w:b w:val="false"/>
                <w:i w:val="false"/>
                <w:color w:val="000000"/>
                <w:sz w:val="20"/>
              </w:rPr>
              <w:t>
Измаилов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(8238) 2-16-63 </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483430, Кеген кенті, Адыхан ұлы көшесі, 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2-19-12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489040,</w:t>
            </w:r>
            <w:r>
              <w:br/>
            </w:r>
            <w:r>
              <w:rPr>
                <w:rFonts w:ascii="Times New Roman"/>
                <w:b w:val="false"/>
                <w:i w:val="false"/>
                <w:color w:val="000000"/>
                <w:sz w:val="20"/>
              </w:rPr>
              <w:t>
Жаркент қаласы,</w:t>
            </w:r>
            <w:r>
              <w:br/>
            </w:r>
            <w:r>
              <w:rPr>
                <w:rFonts w:ascii="Times New Roman"/>
                <w:b w:val="false"/>
                <w:i w:val="false"/>
                <w:color w:val="000000"/>
                <w:sz w:val="20"/>
              </w:rPr>
              <w:t>
Головацкий көшесі, 129а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5-05-01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489234,</w:t>
            </w:r>
            <w:r>
              <w:br/>
            </w:r>
            <w:r>
              <w:rPr>
                <w:rFonts w:ascii="Times New Roman"/>
                <w:b w:val="false"/>
                <w:i w:val="false"/>
                <w:color w:val="000000"/>
                <w:sz w:val="20"/>
              </w:rPr>
              <w:t>
Сарқанд қаласы, Тәуелсіздік көшесі,117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 2-30-50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483100, Талғар қаласы,Гагарин көшесі, 71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2-13-06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ейғыр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483470, Чунджа кенті,</w:t>
            </w:r>
            <w:r>
              <w:br/>
            </w:r>
            <w:r>
              <w:rPr>
                <w:rFonts w:ascii="Times New Roman"/>
                <w:b w:val="false"/>
                <w:i w:val="false"/>
                <w:color w:val="000000"/>
                <w:sz w:val="20"/>
              </w:rPr>
              <w:t>
Касымбеков көшесі, 35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2-40-48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483353,</w:t>
            </w:r>
            <w:r>
              <w:br/>
            </w:r>
            <w:r>
              <w:rPr>
                <w:rFonts w:ascii="Times New Roman"/>
                <w:b w:val="false"/>
                <w:i w:val="false"/>
                <w:color w:val="000000"/>
                <w:sz w:val="20"/>
              </w:rPr>
              <w:t>
Қапшағай қаласы,</w:t>
            </w:r>
            <w:r>
              <w:br/>
            </w:r>
            <w:r>
              <w:rPr>
                <w:rFonts w:ascii="Times New Roman"/>
                <w:b w:val="false"/>
                <w:i w:val="false"/>
                <w:color w:val="000000"/>
                <w:sz w:val="20"/>
              </w:rPr>
              <w:t>
Қонаев көшесі,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2-05-88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489170, Текелі қаласы,</w:t>
            </w:r>
            <w:r>
              <w:br/>
            </w:r>
            <w:r>
              <w:rPr>
                <w:rFonts w:ascii="Times New Roman"/>
                <w:b w:val="false"/>
                <w:i w:val="false"/>
                <w:color w:val="000000"/>
                <w:sz w:val="20"/>
              </w:rPr>
              <w:t>
Тәуелсіздік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4-21-05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488000, Талдықорған, Абай көшесі, 295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24-35-00</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030000, А</w:t>
            </w:r>
            <w:r>
              <w:rPr>
                <w:rFonts w:ascii="Times New Roman"/>
                <w:b/>
                <w:i w:val="false"/>
                <w:color w:val="000000"/>
                <w:sz w:val="20"/>
              </w:rPr>
              <w:t>қтө</w:t>
            </w:r>
            <w:r>
              <w:rPr>
                <w:rFonts w:ascii="Times New Roman"/>
                <w:b/>
                <w:i w:val="false"/>
                <w:color w:val="000000"/>
                <w:sz w:val="20"/>
              </w:rPr>
              <w:t>бе</w:t>
            </w:r>
            <w:r>
              <w:rPr>
                <w:rFonts w:ascii="Times New Roman"/>
                <w:b/>
                <w:i w:val="false"/>
                <w:color w:val="000000"/>
                <w:sz w:val="20"/>
              </w:rPr>
              <w:t xml:space="preserve"> қаласы</w:t>
            </w:r>
            <w:r>
              <w:rPr>
                <w:rFonts w:ascii="Times New Roman"/>
                <w:b/>
                <w:i w:val="false"/>
                <w:color w:val="000000"/>
                <w:sz w:val="20"/>
              </w:rPr>
              <w:t>, Ә</w:t>
            </w:r>
            <w:r>
              <w:rPr>
                <w:rFonts w:ascii="Times New Roman"/>
                <w:b/>
                <w:i w:val="false"/>
                <w:color w:val="000000"/>
                <w:sz w:val="20"/>
              </w:rPr>
              <w:t>білхайы</w:t>
            </w:r>
            <w:r>
              <w:rPr>
                <w:rFonts w:ascii="Times New Roman"/>
                <w:b/>
                <w:i w:val="false"/>
                <w:color w:val="000000"/>
                <w:sz w:val="20"/>
              </w:rPr>
              <w:t>р</w:t>
            </w:r>
            <w:r>
              <w:br/>
            </w:r>
            <w:r>
              <w:rPr>
                <w:rFonts w:ascii="Times New Roman"/>
                <w:b w:val="false"/>
                <w:i w:val="false"/>
                <w:color w:val="000000"/>
                <w:sz w:val="20"/>
              </w:rPr>
              <w:t>
</w:t>
            </w:r>
            <w:r>
              <w:rPr>
                <w:rFonts w:ascii="Times New Roman"/>
                <w:b/>
                <w:i w:val="false"/>
                <w:color w:val="000000"/>
                <w:sz w:val="20"/>
              </w:rPr>
              <w:t>ха</w:t>
            </w:r>
            <w:r>
              <w:rPr>
                <w:rFonts w:ascii="Times New Roman"/>
                <w:b/>
                <w:i w:val="false"/>
                <w:color w:val="000000"/>
                <w:sz w:val="20"/>
              </w:rPr>
              <w:t>н да</w:t>
            </w:r>
            <w:r>
              <w:rPr>
                <w:rFonts w:ascii="Times New Roman"/>
                <w:b/>
                <w:i w:val="false"/>
                <w:color w:val="000000"/>
                <w:sz w:val="20"/>
              </w:rPr>
              <w:t>ңғ</w:t>
            </w:r>
            <w:r>
              <w:rPr>
                <w:rFonts w:ascii="Times New Roman"/>
                <w:b/>
                <w:i w:val="false"/>
                <w:color w:val="000000"/>
                <w:sz w:val="20"/>
              </w:rPr>
              <w:t>ылы</w:t>
            </w:r>
            <w:r>
              <w:rPr>
                <w:rFonts w:ascii="Times New Roman"/>
                <w:b/>
                <w:i w:val="false"/>
                <w:color w:val="000000"/>
                <w:sz w:val="20"/>
              </w:rPr>
              <w:t>, 51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(87132) 56-30-80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w:t>
            </w:r>
            <w:r>
              <w:br/>
            </w:r>
            <w:r>
              <w:rPr>
                <w:rFonts w:ascii="Times New Roman"/>
                <w:b w:val="false"/>
                <w:i w:val="false"/>
                <w:color w:val="000000"/>
                <w:sz w:val="20"/>
              </w:rPr>
              <w:t>
Комсомол ауылы,</w:t>
            </w:r>
            <w:r>
              <w:br/>
            </w:r>
            <w:r>
              <w:rPr>
                <w:rFonts w:ascii="Times New Roman"/>
                <w:b w:val="false"/>
                <w:i w:val="false"/>
                <w:color w:val="000000"/>
                <w:sz w:val="20"/>
              </w:rPr>
              <w:t>
Жүргенов көшесі, 45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 22-13-5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w:t>
            </w:r>
            <w:r>
              <w:br/>
            </w:r>
            <w:r>
              <w:rPr>
                <w:rFonts w:ascii="Times New Roman"/>
                <w:b w:val="false"/>
                <w:i w:val="false"/>
                <w:color w:val="000000"/>
                <w:sz w:val="20"/>
              </w:rPr>
              <w:t>
Уәлихан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3-7-87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w:t>
            </w:r>
            <w:r>
              <w:br/>
            </w:r>
            <w:r>
              <w:rPr>
                <w:rFonts w:ascii="Times New Roman"/>
                <w:b w:val="false"/>
                <w:i w:val="false"/>
                <w:color w:val="000000"/>
                <w:sz w:val="20"/>
              </w:rPr>
              <w:t>
Байғанин ауылы,</w:t>
            </w:r>
            <w:r>
              <w:br/>
            </w:r>
            <w:r>
              <w:rPr>
                <w:rFonts w:ascii="Times New Roman"/>
                <w:b w:val="false"/>
                <w:i w:val="false"/>
                <w:color w:val="000000"/>
                <w:sz w:val="20"/>
              </w:rPr>
              <w:t>
Қонаев көшесі, 36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 23-3-68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ауылы, Жаманмұрынов  көшесі, 24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 21-8-93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ауылы,</w:t>
            </w:r>
            <w:r>
              <w:br/>
            </w:r>
            <w:r>
              <w:rPr>
                <w:rFonts w:ascii="Times New Roman"/>
                <w:b w:val="false"/>
                <w:i w:val="false"/>
                <w:color w:val="000000"/>
                <w:sz w:val="20"/>
              </w:rPr>
              <w:t>
Сейфуллин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 21-8-15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Мартұқ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Мартұқ ауылы,</w:t>
            </w:r>
            <w:r>
              <w:br/>
            </w:r>
            <w:r>
              <w:rPr>
                <w:rFonts w:ascii="Times New Roman"/>
                <w:b w:val="false"/>
                <w:i w:val="false"/>
                <w:color w:val="000000"/>
                <w:sz w:val="20"/>
              </w:rPr>
              <w:t>
Байтұрсынов  көшесі,</w:t>
            </w:r>
            <w:r>
              <w:br/>
            </w:r>
            <w:r>
              <w:rPr>
                <w:rFonts w:ascii="Times New Roman"/>
                <w:b w:val="false"/>
                <w:i w:val="false"/>
                <w:color w:val="000000"/>
                <w:sz w:val="20"/>
              </w:rPr>
              <w:t>
1-Б</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21-6-69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 Интернациональный</w:t>
            </w:r>
            <w:r>
              <w:br/>
            </w:r>
            <w:r>
              <w:rPr>
                <w:rFonts w:ascii="Times New Roman"/>
                <w:b w:val="false"/>
                <w:i w:val="false"/>
                <w:color w:val="000000"/>
                <w:sz w:val="20"/>
              </w:rPr>
              <w:t>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 3-05-18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464710, Эмба қаласы,</w:t>
            </w:r>
            <w:r>
              <w:br/>
            </w:r>
            <w:r>
              <w:rPr>
                <w:rFonts w:ascii="Times New Roman"/>
                <w:b w:val="false"/>
                <w:i w:val="false"/>
                <w:color w:val="000000"/>
                <w:sz w:val="20"/>
              </w:rPr>
              <w:t>
Әміров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 2-24-86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w:t>
            </w:r>
            <w:r>
              <w:br/>
            </w:r>
            <w:r>
              <w:rPr>
                <w:rFonts w:ascii="Times New Roman"/>
                <w:b w:val="false"/>
                <w:i w:val="false"/>
                <w:color w:val="000000"/>
                <w:sz w:val="20"/>
              </w:rPr>
              <w:t>
Шұбарқұдық кенті,</w:t>
            </w:r>
            <w:r>
              <w:br/>
            </w:r>
            <w:r>
              <w:rPr>
                <w:rFonts w:ascii="Times New Roman"/>
                <w:b w:val="false"/>
                <w:i w:val="false"/>
                <w:color w:val="000000"/>
                <w:sz w:val="20"/>
              </w:rPr>
              <w:t>
Желтоқсан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 23-3-16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 ауылы,</w:t>
            </w:r>
            <w:r>
              <w:br/>
            </w:r>
            <w:r>
              <w:rPr>
                <w:rFonts w:ascii="Times New Roman"/>
                <w:b w:val="false"/>
                <w:i w:val="false"/>
                <w:color w:val="000000"/>
                <w:sz w:val="20"/>
              </w:rPr>
              <w:t>
Көкжаров көшесі, 63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 21-6-69 </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w:t>
            </w:r>
            <w:r>
              <w:br/>
            </w:r>
            <w:r>
              <w:rPr>
                <w:rFonts w:ascii="Times New Roman"/>
                <w:b w:val="false"/>
                <w:i w:val="false"/>
                <w:color w:val="000000"/>
                <w:sz w:val="20"/>
              </w:rPr>
              <w:t>
сы, Жеңіс көшесі, 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26-0-16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w:t>
            </w:r>
            <w:r>
              <w:br/>
            </w:r>
            <w:r>
              <w:rPr>
                <w:rFonts w:ascii="Times New Roman"/>
                <w:b w:val="false"/>
                <w:i w:val="false"/>
                <w:color w:val="000000"/>
                <w:sz w:val="20"/>
              </w:rPr>
              <w:t>
Әйтеке би көшесі, 63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23-3-57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w:t>
            </w:r>
            <w:r>
              <w:br/>
            </w:r>
            <w:r>
              <w:rPr>
                <w:rFonts w:ascii="Times New Roman"/>
                <w:b w:val="false"/>
                <w:i w:val="false"/>
                <w:color w:val="000000"/>
                <w:sz w:val="20"/>
              </w:rPr>
              <w:t>
Әбілхайыр хан көшесі,</w:t>
            </w:r>
            <w:r>
              <w:br/>
            </w:r>
            <w:r>
              <w:rPr>
                <w:rFonts w:ascii="Times New Roman"/>
                <w:b w:val="false"/>
                <w:i w:val="false"/>
                <w:color w:val="000000"/>
                <w:sz w:val="20"/>
              </w:rPr>
              <w:t>
73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 22-2-13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w:t>
            </w:r>
            <w:r>
              <w:br/>
            </w:r>
            <w:r>
              <w:rPr>
                <w:rFonts w:ascii="Times New Roman"/>
                <w:b w:val="false"/>
                <w:i w:val="false"/>
                <w:color w:val="000000"/>
                <w:sz w:val="20"/>
              </w:rPr>
              <w:t>
Әбілхайыр хан көшесі,</w:t>
            </w:r>
            <w:r>
              <w:br/>
            </w:r>
            <w:r>
              <w:rPr>
                <w:rFonts w:ascii="Times New Roman"/>
                <w:b w:val="false"/>
                <w:i w:val="false"/>
                <w:color w:val="000000"/>
                <w:sz w:val="20"/>
              </w:rPr>
              <w:t>
73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51-56-57</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060006, Атырау қ.</w:t>
            </w:r>
            <w:r>
              <w:rPr>
                <w:rFonts w:ascii="Times New Roman"/>
                <w:b/>
                <w:i w:val="false"/>
                <w:color w:val="000000"/>
                <w:sz w:val="20"/>
              </w:rPr>
              <w:t>,</w:t>
            </w:r>
            <w:r>
              <w:br/>
            </w:r>
            <w:r>
              <w:rPr>
                <w:rFonts w:ascii="Times New Roman"/>
                <w:b w:val="false"/>
                <w:i w:val="false"/>
                <w:color w:val="000000"/>
                <w:sz w:val="20"/>
              </w:rPr>
              <w:t>
Баймұханов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(87122) 35-42-75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060006, Атырау қаласы, Баймұханов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32-82-46, 32-02-27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Күлсары қаласы,</w:t>
            </w:r>
            <w:r>
              <w:br/>
            </w:r>
            <w:r>
              <w:rPr>
                <w:rFonts w:ascii="Times New Roman"/>
                <w:b w:val="false"/>
                <w:i w:val="false"/>
                <w:color w:val="000000"/>
                <w:sz w:val="20"/>
              </w:rPr>
              <w:t>
Жылыой ауданы,</w:t>
            </w:r>
            <w:r>
              <w:br/>
            </w:r>
            <w:r>
              <w:rPr>
                <w:rFonts w:ascii="Times New Roman"/>
                <w:b w:val="false"/>
                <w:i w:val="false"/>
                <w:color w:val="000000"/>
                <w:sz w:val="20"/>
              </w:rPr>
              <w:t>
Махамбет көшесі, 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5-05-56, 5-26-19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w:t>
            </w:r>
            <w:r>
              <w:br/>
            </w:r>
            <w:r>
              <w:rPr>
                <w:rFonts w:ascii="Times New Roman"/>
                <w:b w:val="false"/>
                <w:i w:val="false"/>
                <w:color w:val="000000"/>
                <w:sz w:val="20"/>
              </w:rPr>
              <w:t>
Ганюшкино ауылы,</w:t>
            </w:r>
            <w:r>
              <w:br/>
            </w:r>
            <w:r>
              <w:rPr>
                <w:rFonts w:ascii="Times New Roman"/>
                <w:b w:val="false"/>
                <w:i w:val="false"/>
                <w:color w:val="000000"/>
                <w:sz w:val="20"/>
              </w:rPr>
              <w:t>
Құрманғазы ауданы,</w:t>
            </w:r>
            <w:r>
              <w:br/>
            </w:r>
            <w:r>
              <w:rPr>
                <w:rFonts w:ascii="Times New Roman"/>
                <w:b w:val="false"/>
                <w:i w:val="false"/>
                <w:color w:val="000000"/>
                <w:sz w:val="20"/>
              </w:rPr>
              <w:t>
Абай көшесі, 50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2-15-13,</w:t>
            </w:r>
            <w:r>
              <w:br/>
            </w:r>
            <w:r>
              <w:rPr>
                <w:rFonts w:ascii="Times New Roman"/>
                <w:b w:val="false"/>
                <w:i w:val="false"/>
                <w:color w:val="000000"/>
                <w:sz w:val="20"/>
              </w:rPr>
              <w:t>
2-03-69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w:t>
            </w:r>
            <w:r>
              <w:br/>
            </w:r>
            <w:r>
              <w:rPr>
                <w:rFonts w:ascii="Times New Roman"/>
                <w:b w:val="false"/>
                <w:i w:val="false"/>
                <w:color w:val="000000"/>
                <w:sz w:val="20"/>
              </w:rPr>
              <w:t>
Махамбет ауылы,</w:t>
            </w:r>
            <w:r>
              <w:br/>
            </w:r>
            <w:r>
              <w:rPr>
                <w:rFonts w:ascii="Times New Roman"/>
                <w:b w:val="false"/>
                <w:i w:val="false"/>
                <w:color w:val="000000"/>
                <w:sz w:val="20"/>
              </w:rPr>
              <w:t>
Махамбет ауданы,</w:t>
            </w:r>
            <w:r>
              <w:br/>
            </w:r>
            <w:r>
              <w:rPr>
                <w:rFonts w:ascii="Times New Roman"/>
                <w:b w:val="false"/>
                <w:i w:val="false"/>
                <w:color w:val="000000"/>
                <w:sz w:val="20"/>
              </w:rPr>
              <w:t>
Абай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2-15-99,</w:t>
            </w:r>
            <w:r>
              <w:br/>
            </w:r>
            <w:r>
              <w:rPr>
                <w:rFonts w:ascii="Times New Roman"/>
                <w:b w:val="false"/>
                <w:i w:val="false"/>
                <w:color w:val="000000"/>
                <w:sz w:val="20"/>
              </w:rPr>
              <w:t>
2-24-02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Мақат кенті</w:t>
            </w:r>
            <w:r>
              <w:br/>
            </w:r>
            <w:r>
              <w:rPr>
                <w:rFonts w:ascii="Times New Roman"/>
                <w:b w:val="false"/>
                <w:i w:val="false"/>
                <w:color w:val="000000"/>
                <w:sz w:val="20"/>
              </w:rPr>
              <w:t>
Мақат ауданы,</w:t>
            </w:r>
            <w:r>
              <w:br/>
            </w:r>
            <w:r>
              <w:rPr>
                <w:rFonts w:ascii="Times New Roman"/>
                <w:b w:val="false"/>
                <w:i w:val="false"/>
                <w:color w:val="000000"/>
                <w:sz w:val="20"/>
              </w:rPr>
              <w:t>
Центральная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3-01-59, 3-20-35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Идербор кенті,</w:t>
            </w:r>
            <w:r>
              <w:br/>
            </w:r>
            <w:r>
              <w:rPr>
                <w:rFonts w:ascii="Times New Roman"/>
                <w:b w:val="false"/>
                <w:i w:val="false"/>
                <w:color w:val="000000"/>
                <w:sz w:val="20"/>
              </w:rPr>
              <w:t>
Индер ауданы,</w:t>
            </w:r>
            <w:r>
              <w:br/>
            </w:r>
            <w:r>
              <w:rPr>
                <w:rFonts w:ascii="Times New Roman"/>
                <w:b w:val="false"/>
                <w:i w:val="false"/>
                <w:color w:val="000000"/>
                <w:sz w:val="20"/>
              </w:rPr>
              <w:t>
Бейбарыс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2-16-32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w:t>
            </w:r>
            <w:r>
              <w:br/>
            </w:r>
            <w:r>
              <w:rPr>
                <w:rFonts w:ascii="Times New Roman"/>
                <w:b w:val="false"/>
                <w:i w:val="false"/>
                <w:color w:val="000000"/>
                <w:sz w:val="20"/>
              </w:rPr>
              <w:t>
Аққыстау ауылы,</w:t>
            </w:r>
            <w:r>
              <w:br/>
            </w:r>
            <w:r>
              <w:rPr>
                <w:rFonts w:ascii="Times New Roman"/>
                <w:b w:val="false"/>
                <w:i w:val="false"/>
                <w:color w:val="000000"/>
                <w:sz w:val="20"/>
              </w:rPr>
              <w:t>
Исатай ауданы,</w:t>
            </w:r>
            <w:r>
              <w:br/>
            </w:r>
            <w:r>
              <w:rPr>
                <w:rFonts w:ascii="Times New Roman"/>
                <w:b w:val="false"/>
                <w:i w:val="false"/>
                <w:color w:val="000000"/>
                <w:sz w:val="20"/>
              </w:rPr>
              <w:t>
Казақстан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2-02-58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Миялы ауылы,</w:t>
            </w:r>
            <w:r>
              <w:br/>
            </w:r>
            <w:r>
              <w:rPr>
                <w:rFonts w:ascii="Times New Roman"/>
                <w:b w:val="false"/>
                <w:i w:val="false"/>
                <w:color w:val="000000"/>
                <w:sz w:val="20"/>
              </w:rPr>
              <w:t>
Қызылқоған ауданы,</w:t>
            </w:r>
            <w:r>
              <w:br/>
            </w:r>
            <w:r>
              <w:rPr>
                <w:rFonts w:ascii="Times New Roman"/>
                <w:b w:val="false"/>
                <w:i w:val="false"/>
                <w:color w:val="000000"/>
                <w:sz w:val="20"/>
              </w:rPr>
              <w:t>
Қарабалин көшесі, 26 б</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2-15-62</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ыс Қазақстан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070002,</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скемен қаласы</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Ворошилов</w:t>
            </w:r>
            <w:r>
              <w:rPr>
                <w:rFonts w:ascii="Times New Roman"/>
                <w:b/>
                <w:i w:val="false"/>
                <w:color w:val="000000"/>
                <w:sz w:val="20"/>
              </w:rPr>
              <w:t xml:space="preserve"> көшесі</w:t>
            </w:r>
            <w:r>
              <w:rPr>
                <w:rFonts w:ascii="Times New Roman"/>
                <w:b/>
                <w:i w:val="false"/>
                <w:color w:val="000000"/>
                <w:sz w:val="20"/>
              </w:rPr>
              <w:t>, 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(87232) 22-26-61, 47-87-19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 ауданы, Курчум ауылы,</w:t>
            </w:r>
            <w:r>
              <w:br/>
            </w:r>
            <w:r>
              <w:rPr>
                <w:rFonts w:ascii="Times New Roman"/>
                <w:b w:val="false"/>
                <w:i w:val="false"/>
                <w:color w:val="000000"/>
                <w:sz w:val="20"/>
              </w:rPr>
              <w:t>
Ибежанов көшесі, 18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 3-33-13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070804, Зыряновск қаласы, Стахановская көшесі, 9\1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6-17-10, 6-21-69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Қараул ауылы,</w:t>
            </w:r>
            <w:r>
              <w:br/>
            </w:r>
            <w:r>
              <w:rPr>
                <w:rFonts w:ascii="Times New Roman"/>
                <w:b w:val="false"/>
                <w:i w:val="false"/>
                <w:color w:val="000000"/>
                <w:sz w:val="20"/>
              </w:rPr>
              <w:t>
Құнанбай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(832252) 9-21-57, 9-12-59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w:t>
            </w:r>
            <w:r>
              <w:br/>
            </w:r>
            <w:r>
              <w:rPr>
                <w:rFonts w:ascii="Times New Roman"/>
                <w:b w:val="false"/>
                <w:i w:val="false"/>
                <w:color w:val="000000"/>
                <w:sz w:val="20"/>
              </w:rPr>
              <w:t>
Тарбағатай ауданы, Ақсуат ауылы,</w:t>
            </w:r>
            <w:r>
              <w:br/>
            </w:r>
            <w:r>
              <w:rPr>
                <w:rFonts w:ascii="Times New Roman"/>
                <w:b w:val="false"/>
                <w:i w:val="false"/>
                <w:color w:val="000000"/>
                <w:sz w:val="20"/>
              </w:rPr>
              <w:t>
Қабанбай көшесі, 44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 2-14-58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007600, Жармин ауданы,</w:t>
            </w:r>
            <w:r>
              <w:br/>
            </w:r>
            <w:r>
              <w:rPr>
                <w:rFonts w:ascii="Times New Roman"/>
                <w:b w:val="false"/>
                <w:i w:val="false"/>
                <w:color w:val="000000"/>
                <w:sz w:val="20"/>
              </w:rPr>
              <w:t>
Георгиевка ауылы,</w:t>
            </w:r>
            <w:r>
              <w:br/>
            </w:r>
            <w:r>
              <w:rPr>
                <w:rFonts w:ascii="Times New Roman"/>
                <w:b w:val="false"/>
                <w:i w:val="false"/>
                <w:color w:val="000000"/>
                <w:sz w:val="20"/>
              </w:rPr>
              <w:t>
Кисилева көшесі, 11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 6-58-47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 көшесі, 84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30-4-11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 Үржар ауылы,</w:t>
            </w:r>
            <w:r>
              <w:br/>
            </w:r>
            <w:r>
              <w:rPr>
                <w:rFonts w:ascii="Times New Roman"/>
                <w:b w:val="false"/>
                <w:i w:val="false"/>
                <w:color w:val="000000"/>
                <w:sz w:val="20"/>
              </w:rPr>
              <w:t>
Абылай хан даңғылы,116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3-35-48, 3-51-75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 Молодежный кенті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27-1-29, 2-76-74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Шемонайха қаласы, Астафьева көшесі, 39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 3-41-86, 3-15-76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Больше-</w:t>
            </w:r>
            <w:r>
              <w:br/>
            </w:r>
            <w:r>
              <w:rPr>
                <w:rFonts w:ascii="Times New Roman"/>
                <w:b w:val="false"/>
                <w:i w:val="false"/>
                <w:color w:val="000000"/>
                <w:sz w:val="20"/>
              </w:rPr>
              <w:t>
Нарымское ауылы,</w:t>
            </w:r>
            <w:r>
              <w:br/>
            </w:r>
            <w:r>
              <w:rPr>
                <w:rFonts w:ascii="Times New Roman"/>
                <w:b w:val="false"/>
                <w:i w:val="false"/>
                <w:color w:val="000000"/>
                <w:sz w:val="20"/>
              </w:rPr>
              <w:t>
Абылай хан көшесі, 96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 2-11-94, 2-23-52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Большая Владимировка ауылы,</w:t>
            </w:r>
            <w:r>
              <w:br/>
            </w:r>
            <w:r>
              <w:rPr>
                <w:rFonts w:ascii="Times New Roman"/>
                <w:b w:val="false"/>
                <w:i w:val="false"/>
                <w:color w:val="000000"/>
                <w:sz w:val="20"/>
              </w:rPr>
              <w:t>
Әуезов көшесі, 41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(832236) 9-12-37, 9-17-91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кенті,</w:t>
            </w:r>
            <w:r>
              <w:br/>
            </w:r>
            <w:r>
              <w:rPr>
                <w:rFonts w:ascii="Times New Roman"/>
                <w:b w:val="false"/>
                <w:i w:val="false"/>
                <w:color w:val="000000"/>
                <w:sz w:val="20"/>
              </w:rPr>
              <w:t>
Попович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2-33-51, 2-19-99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w:t>
            </w:r>
            <w:r>
              <w:br/>
            </w:r>
            <w:r>
              <w:rPr>
                <w:rFonts w:ascii="Times New Roman"/>
                <w:b w:val="false"/>
                <w:i w:val="false"/>
                <w:color w:val="000000"/>
                <w:sz w:val="20"/>
              </w:rPr>
              <w:t>
Көкпекті ауылы,</w:t>
            </w:r>
            <w:r>
              <w:br/>
            </w:r>
            <w:r>
              <w:rPr>
                <w:rFonts w:ascii="Times New Roman"/>
                <w:b w:val="false"/>
                <w:i w:val="false"/>
                <w:color w:val="000000"/>
                <w:sz w:val="20"/>
              </w:rPr>
              <w:t>
Аухадиева көшесі, 27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 2-11-89, 2-11-14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070701, Зайсан қаласы,</w:t>
            </w:r>
            <w:r>
              <w:br/>
            </w:r>
            <w:r>
              <w:rPr>
                <w:rFonts w:ascii="Times New Roman"/>
                <w:b w:val="false"/>
                <w:i w:val="false"/>
                <w:color w:val="000000"/>
                <w:sz w:val="20"/>
              </w:rPr>
              <w:t>
Жангелдин көшесі, 52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 2-71-61, 2-12-71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w:t>
            </w:r>
            <w:r>
              <w:br/>
            </w:r>
            <w:r>
              <w:rPr>
                <w:rFonts w:ascii="Times New Roman"/>
                <w:b w:val="false"/>
                <w:i w:val="false"/>
                <w:color w:val="000000"/>
                <w:sz w:val="20"/>
              </w:rPr>
              <w:t>
Бородулиха ауылы,</w:t>
            </w:r>
            <w:r>
              <w:br/>
            </w:r>
            <w:r>
              <w:rPr>
                <w:rFonts w:ascii="Times New Roman"/>
                <w:b w:val="false"/>
                <w:i w:val="false"/>
                <w:color w:val="000000"/>
                <w:sz w:val="20"/>
              </w:rPr>
              <w:t>
Молодежная көшесі, 25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 22-1-57, 22-3-89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Курчатов қаласы,</w:t>
            </w:r>
            <w:r>
              <w:br/>
            </w:r>
            <w:r>
              <w:rPr>
                <w:rFonts w:ascii="Times New Roman"/>
                <w:b w:val="false"/>
                <w:i w:val="false"/>
                <w:color w:val="000000"/>
                <w:sz w:val="20"/>
              </w:rPr>
              <w:t>
Курчатов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22-8-22, 2-29-77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Ленин көшесі, 26-А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52-26-30, 52-68-05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Ленина көшесі, 3-А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24-2-10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070004,</w:t>
            </w:r>
            <w:r>
              <w:br/>
            </w:r>
            <w:r>
              <w:rPr>
                <w:rFonts w:ascii="Times New Roman"/>
                <w:b w:val="false"/>
                <w:i w:val="false"/>
                <w:color w:val="000000"/>
                <w:sz w:val="20"/>
              </w:rPr>
              <w:t>
Өскемен қаласы,</w:t>
            </w:r>
            <w:r>
              <w:br/>
            </w:r>
            <w:r>
              <w:rPr>
                <w:rFonts w:ascii="Times New Roman"/>
                <w:b w:val="false"/>
                <w:i w:val="false"/>
                <w:color w:val="000000"/>
                <w:sz w:val="20"/>
              </w:rPr>
              <w:t>
Кирова көшесі, 68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26-66-17, 26-07-00</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Жамбыл </w:t>
            </w:r>
            <w:r>
              <w:rPr>
                <w:rFonts w:ascii="Times New Roman"/>
                <w:b/>
                <w:i w:val="false"/>
                <w:color w:val="000000"/>
                <w:sz w:val="20"/>
              </w:rPr>
              <w:t>қаласы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080000,</w:t>
            </w:r>
            <w:r>
              <w:br/>
            </w:r>
            <w:r>
              <w:rPr>
                <w:rFonts w:ascii="Times New Roman"/>
                <w:b w:val="false"/>
                <w:i w:val="false"/>
                <w:color w:val="000000"/>
                <w:sz w:val="20"/>
              </w:rPr>
              <w:t>
</w:t>
            </w:r>
            <w:r>
              <w:rPr>
                <w:rFonts w:ascii="Times New Roman"/>
                <w:b/>
                <w:i w:val="false"/>
                <w:color w:val="000000"/>
                <w:sz w:val="20"/>
              </w:rPr>
              <w:t>Тараз</w:t>
            </w:r>
            <w:r>
              <w:rPr>
                <w:rFonts w:ascii="Times New Roman"/>
                <w:b/>
                <w:i w:val="false"/>
                <w:color w:val="000000"/>
                <w:sz w:val="20"/>
              </w:rPr>
              <w:t xml:space="preserve"> қаласы</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ойгелд</w:t>
            </w:r>
            <w:r>
              <w:rPr>
                <w:rFonts w:ascii="Times New Roman"/>
                <w:b/>
                <w:i w:val="false"/>
                <w:color w:val="000000"/>
                <w:sz w:val="20"/>
              </w:rPr>
              <w:t>і</w:t>
            </w:r>
            <w:r>
              <w:rPr>
                <w:rFonts w:ascii="Times New Roman"/>
                <w:b/>
                <w:i w:val="false"/>
                <w:color w:val="000000"/>
                <w:sz w:val="20"/>
              </w:rPr>
              <w:t xml:space="preserve"> көшесі</w:t>
            </w:r>
            <w:r>
              <w:rPr>
                <w:rFonts w:ascii="Times New Roman"/>
                <w:b/>
                <w:i w:val="false"/>
                <w:color w:val="000000"/>
                <w:sz w:val="20"/>
              </w:rPr>
              <w:t>, 158 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(87262) 45-20-89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080100, Байзақ ауылы, Медеуова көшесі, 33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22-1-55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 ауданы,</w:t>
            </w:r>
            <w:r>
              <w:br/>
            </w:r>
            <w:r>
              <w:rPr>
                <w:rFonts w:ascii="Times New Roman"/>
                <w:b w:val="false"/>
                <w:i w:val="false"/>
                <w:color w:val="000000"/>
                <w:sz w:val="20"/>
              </w:rPr>
              <w:t>
Аса ауылы,</w:t>
            </w:r>
            <w:r>
              <w:br/>
            </w:r>
            <w:r>
              <w:rPr>
                <w:rFonts w:ascii="Times New Roman"/>
                <w:b w:val="false"/>
                <w:i w:val="false"/>
                <w:color w:val="000000"/>
                <w:sz w:val="20"/>
              </w:rPr>
              <w:t>
Абай көшесі, 121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2-19-30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w:t>
            </w:r>
            <w:r>
              <w:br/>
            </w:r>
            <w:r>
              <w:rPr>
                <w:rFonts w:ascii="Times New Roman"/>
                <w:b w:val="false"/>
                <w:i w:val="false"/>
                <w:color w:val="000000"/>
                <w:sz w:val="20"/>
              </w:rPr>
              <w:t>
Б. Момышұлы ауылы,</w:t>
            </w:r>
            <w:r>
              <w:br/>
            </w:r>
            <w:r>
              <w:rPr>
                <w:rFonts w:ascii="Times New Roman"/>
                <w:b w:val="false"/>
                <w:i w:val="false"/>
                <w:color w:val="000000"/>
                <w:sz w:val="20"/>
              </w:rPr>
              <w:t>
Е.Сауранбекұлы көшесі,</w:t>
            </w:r>
            <w:r>
              <w:br/>
            </w:r>
            <w:r>
              <w:rPr>
                <w:rFonts w:ascii="Times New Roman"/>
                <w:b w:val="false"/>
                <w:i w:val="false"/>
                <w:color w:val="000000"/>
                <w:sz w:val="20"/>
              </w:rPr>
              <w:t>
49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2-11-98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Қордай ауданы,Қордай ауылы,</w:t>
            </w:r>
            <w:r>
              <w:br/>
            </w:r>
            <w:r>
              <w:rPr>
                <w:rFonts w:ascii="Times New Roman"/>
                <w:b w:val="false"/>
                <w:i w:val="false"/>
                <w:color w:val="000000"/>
                <w:sz w:val="20"/>
              </w:rPr>
              <w:t>
Өтегенов көшесі, 81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43-5-23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Т.Рысқұлов ауданы, Құлан ауылы, Жібек жолы көшесі, 71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 ауданы, Мерке ауылы,</w:t>
            </w:r>
            <w:r>
              <w:br/>
            </w:r>
            <w:r>
              <w:rPr>
                <w:rFonts w:ascii="Times New Roman"/>
                <w:b w:val="false"/>
                <w:i w:val="false"/>
                <w:color w:val="000000"/>
                <w:sz w:val="20"/>
              </w:rPr>
              <w:t>
Исмаилова көшесі, 22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2-99-42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w:t>
            </w:r>
            <w:r>
              <w:br/>
            </w:r>
            <w:r>
              <w:rPr>
                <w:rFonts w:ascii="Times New Roman"/>
                <w:b w:val="false"/>
                <w:i w:val="false"/>
                <w:color w:val="000000"/>
                <w:sz w:val="20"/>
              </w:rPr>
              <w:t>
Мойынқұм ауылы,</w:t>
            </w:r>
            <w:r>
              <w:br/>
            </w:r>
            <w:r>
              <w:rPr>
                <w:rFonts w:ascii="Times New Roman"/>
                <w:b w:val="false"/>
                <w:i w:val="false"/>
                <w:color w:val="000000"/>
                <w:sz w:val="20"/>
              </w:rPr>
              <w:t>
К.Рысқұлбеков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2-49-49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Жаңатас қаласы,</w:t>
            </w:r>
            <w:r>
              <w:br/>
            </w:r>
            <w:r>
              <w:rPr>
                <w:rFonts w:ascii="Times New Roman"/>
                <w:b w:val="false"/>
                <w:i w:val="false"/>
                <w:color w:val="000000"/>
                <w:sz w:val="20"/>
              </w:rPr>
              <w:t>
Жібек жолы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6-22-16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w:t>
            </w:r>
            <w:r>
              <w:br/>
            </w:r>
            <w:r>
              <w:rPr>
                <w:rFonts w:ascii="Times New Roman"/>
                <w:b w:val="false"/>
                <w:i w:val="false"/>
                <w:color w:val="000000"/>
                <w:sz w:val="20"/>
              </w:rPr>
              <w:t>
Қаратау қаласы,</w:t>
            </w:r>
            <w:r>
              <w:br/>
            </w:r>
            <w:r>
              <w:rPr>
                <w:rFonts w:ascii="Times New Roman"/>
                <w:b w:val="false"/>
                <w:i w:val="false"/>
                <w:color w:val="000000"/>
                <w:sz w:val="20"/>
              </w:rPr>
              <w:t>
Қонаев көшесі, 44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6-36-30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081000, Шу қаласы,</w:t>
            </w:r>
            <w:r>
              <w:br/>
            </w:r>
            <w:r>
              <w:rPr>
                <w:rFonts w:ascii="Times New Roman"/>
                <w:b w:val="false"/>
                <w:i w:val="false"/>
                <w:color w:val="000000"/>
                <w:sz w:val="20"/>
              </w:rPr>
              <w:t>
Қ.Сәтпаева көшесі, 70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 21-4-63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Төле би көшесі, 53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43-64-22</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090006, </w:t>
            </w:r>
            <w:r>
              <w:rPr>
                <w:rFonts w:ascii="Times New Roman"/>
                <w:b/>
                <w:i w:val="false"/>
                <w:color w:val="000000"/>
                <w:sz w:val="20"/>
              </w:rPr>
              <w:t>Орал қаласы,</w:t>
            </w:r>
            <w:r>
              <w:br/>
            </w:r>
            <w:r>
              <w:rPr>
                <w:rFonts w:ascii="Times New Roman"/>
                <w:b w:val="false"/>
                <w:i w:val="false"/>
                <w:color w:val="000000"/>
                <w:sz w:val="20"/>
              </w:rPr>
              <w:t>
</w:t>
            </w:r>
            <w:r>
              <w:rPr>
                <w:rFonts w:ascii="Times New Roman"/>
                <w:b/>
                <w:i w:val="false"/>
                <w:color w:val="000000"/>
                <w:sz w:val="20"/>
              </w:rPr>
              <w:t>Досты</w:t>
            </w:r>
            <w:r>
              <w:rPr>
                <w:rFonts w:ascii="Times New Roman"/>
                <w:b/>
                <w:i w:val="false"/>
                <w:color w:val="000000"/>
                <w:sz w:val="20"/>
              </w:rPr>
              <w:t>қ да</w:t>
            </w:r>
            <w:r>
              <w:rPr>
                <w:rFonts w:ascii="Times New Roman"/>
                <w:b/>
                <w:i w:val="false"/>
                <w:color w:val="000000"/>
                <w:sz w:val="20"/>
              </w:rPr>
              <w:t>ңғ</w:t>
            </w:r>
            <w:r>
              <w:rPr>
                <w:rFonts w:ascii="Times New Roman"/>
                <w:b/>
                <w:i w:val="false"/>
                <w:color w:val="000000"/>
                <w:sz w:val="20"/>
              </w:rPr>
              <w:t>ылы</w:t>
            </w:r>
            <w:r>
              <w:rPr>
                <w:rFonts w:ascii="Times New Roman"/>
                <w:b/>
                <w:i w:val="false"/>
                <w:color w:val="000000"/>
                <w:sz w:val="20"/>
              </w:rPr>
              <w:t>, 208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(87112) 50-88-35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Жамбыл көшесі, 81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28-30-78, 28-15-41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Чапаев ауылы, Қонаев көшесі, 51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92-3-04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әділет басқармасының N 2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090119, Тайпақ ауылы,</w:t>
            </w:r>
            <w:r>
              <w:br/>
            </w:r>
            <w:r>
              <w:rPr>
                <w:rFonts w:ascii="Times New Roman"/>
                <w:b w:val="false"/>
                <w:i w:val="false"/>
                <w:color w:val="000000"/>
                <w:sz w:val="20"/>
              </w:rPr>
              <w:t>
Ленин көшесі, 37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 21-7-60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Сайхин ауылы,</w:t>
            </w:r>
            <w:r>
              <w:br/>
            </w:r>
            <w:r>
              <w:rPr>
                <w:rFonts w:ascii="Times New Roman"/>
                <w:b w:val="false"/>
                <w:i w:val="false"/>
                <w:color w:val="000000"/>
                <w:sz w:val="20"/>
              </w:rPr>
              <w:t>
Бергалиев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 21-8-39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Ақсай қаласы, Советская көшесі, 99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 21-5-42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Жанғалы ауылы,</w:t>
            </w:r>
            <w:r>
              <w:br/>
            </w:r>
            <w:r>
              <w:rPr>
                <w:rFonts w:ascii="Times New Roman"/>
                <w:b w:val="false"/>
                <w:i w:val="false"/>
                <w:color w:val="000000"/>
                <w:sz w:val="20"/>
              </w:rPr>
              <w:t>
Халықтар Достығы көшесі, 55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(8711241) 22-00-6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w:t>
            </w:r>
            <w:r>
              <w:br/>
            </w:r>
            <w:r>
              <w:rPr>
                <w:rFonts w:ascii="Times New Roman"/>
                <w:b w:val="false"/>
                <w:i w:val="false"/>
                <w:color w:val="000000"/>
                <w:sz w:val="20"/>
              </w:rPr>
              <w:t>
Жәнібек ауданы,</w:t>
            </w:r>
            <w:r>
              <w:br/>
            </w:r>
            <w:r>
              <w:rPr>
                <w:rFonts w:ascii="Times New Roman"/>
                <w:b w:val="false"/>
                <w:i w:val="false"/>
                <w:color w:val="000000"/>
                <w:sz w:val="20"/>
              </w:rPr>
              <w:t>
Иманов көшесі, 99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22-3-01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Переметное ауылы, Жеңіс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 23-5-63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әділет басқармасының N 2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090602, Дарьинское ауылы, Ленин көшесі, 27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24-1-56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Казталовка ауылы,</w:t>
            </w:r>
            <w:r>
              <w:br/>
            </w:r>
            <w:r>
              <w:rPr>
                <w:rFonts w:ascii="Times New Roman"/>
                <w:b w:val="false"/>
                <w:i w:val="false"/>
                <w:color w:val="000000"/>
                <w:sz w:val="20"/>
              </w:rPr>
              <w:t>
Шарафутдинов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 32-1-68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 ауданы әділет басқармасының N 2 АХАЖ</w:t>
            </w:r>
            <w:r>
              <w:br/>
            </w:r>
            <w:r>
              <w:rPr>
                <w:rFonts w:ascii="Times New Roman"/>
                <w:b w:val="false"/>
                <w:i w:val="false"/>
                <w:color w:val="000000"/>
                <w:sz w:val="20"/>
              </w:rPr>
              <w:t xml:space="preserve">
бөлімі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090705, Жалпақтал ауылы, С.Датұлы көшесі, 25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21-5-12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Каратөбе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w:t>
            </w:r>
            <w:r>
              <w:br/>
            </w:r>
            <w:r>
              <w:rPr>
                <w:rFonts w:ascii="Times New Roman"/>
                <w:b w:val="false"/>
                <w:i w:val="false"/>
                <w:color w:val="000000"/>
                <w:sz w:val="20"/>
              </w:rPr>
              <w:t>
Қаратөбе ауылы,</w:t>
            </w:r>
            <w:r>
              <w:br/>
            </w:r>
            <w:r>
              <w:rPr>
                <w:rFonts w:ascii="Times New Roman"/>
                <w:b w:val="false"/>
                <w:i w:val="false"/>
                <w:color w:val="000000"/>
                <w:sz w:val="20"/>
              </w:rPr>
              <w:t>
Құрманғазы көшесі, 23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 31-2-60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Жымпита ауылы, Жұмағалиев көшесі,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 31-2-14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w:t>
            </w:r>
            <w:r>
              <w:br/>
            </w:r>
            <w:r>
              <w:rPr>
                <w:rFonts w:ascii="Times New Roman"/>
                <w:b w:val="false"/>
                <w:i w:val="false"/>
                <w:color w:val="000000"/>
                <w:sz w:val="20"/>
              </w:rPr>
              <w:t>
Тасқалы ауылы,</w:t>
            </w:r>
            <w:r>
              <w:br/>
            </w:r>
            <w:r>
              <w:rPr>
                <w:rFonts w:ascii="Times New Roman"/>
                <w:b w:val="false"/>
                <w:i w:val="false"/>
                <w:color w:val="000000"/>
                <w:sz w:val="20"/>
              </w:rPr>
              <w:t>
Вокзальная көшесі, н\ж</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 21-8-36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Федоровка ауылы,</w:t>
            </w:r>
            <w:r>
              <w:br/>
            </w:r>
            <w:r>
              <w:rPr>
                <w:rFonts w:ascii="Times New Roman"/>
                <w:b w:val="false"/>
                <w:i w:val="false"/>
                <w:color w:val="000000"/>
                <w:sz w:val="20"/>
              </w:rPr>
              <w:t>
Юбилейная көшесі, 24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 21-8-74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әділет басқармасының N 2 АХАЖ бөлімі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091101, Ақжайық ауылы, Ленин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 91-4-08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Шыңғырлаурлау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Шыңғырлау ауылы,</w:t>
            </w:r>
            <w:r>
              <w:br/>
            </w:r>
            <w:r>
              <w:rPr>
                <w:rFonts w:ascii="Times New Roman"/>
                <w:b w:val="false"/>
                <w:i w:val="false"/>
                <w:color w:val="000000"/>
                <w:sz w:val="20"/>
              </w:rPr>
              <w:t>
Тайманов көшесі, 93-А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34-1-53</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w:t>
            </w:r>
            <w:r>
              <w:rPr>
                <w:rFonts w:ascii="Times New Roman"/>
                <w:b/>
                <w:i w:val="false"/>
                <w:color w:val="000000"/>
                <w:sz w:val="20"/>
              </w:rPr>
              <w:t>ғ</w:t>
            </w:r>
            <w:r>
              <w:rPr>
                <w:rFonts w:ascii="Times New Roman"/>
                <w:b/>
                <w:i w:val="false"/>
                <w:color w:val="000000"/>
                <w:sz w:val="20"/>
              </w:rPr>
              <w:t>анды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100019, Карағанды қаласы,</w:t>
            </w:r>
            <w:r>
              <w:br/>
            </w:r>
            <w:r>
              <w:rPr>
                <w:rFonts w:ascii="Times New Roman"/>
                <w:b w:val="false"/>
                <w:i w:val="false"/>
                <w:color w:val="000000"/>
                <w:sz w:val="20"/>
              </w:rPr>
              <w:t>
Чкалов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41-44-73, 41-45-40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Октябрьск</w:t>
            </w:r>
            <w:r>
              <w:br/>
            </w:r>
            <w:r>
              <w:rPr>
                <w:rFonts w:ascii="Times New Roman"/>
                <w:b w:val="false"/>
                <w:i w:val="false"/>
                <w:color w:val="000000"/>
                <w:sz w:val="20"/>
              </w:rPr>
              <w:t>
ауданы әділет басқармасының</w:t>
            </w:r>
            <w:r>
              <w:br/>
            </w:r>
            <w:r>
              <w:rPr>
                <w:rFonts w:ascii="Times New Roman"/>
                <w:b w:val="false"/>
                <w:i w:val="false"/>
                <w:color w:val="000000"/>
                <w:sz w:val="20"/>
              </w:rPr>
              <w:t>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w:t>
            </w:r>
            <w:r>
              <w:br/>
            </w:r>
            <w:r>
              <w:rPr>
                <w:rFonts w:ascii="Times New Roman"/>
                <w:b w:val="false"/>
                <w:i w:val="false"/>
                <w:color w:val="000000"/>
                <w:sz w:val="20"/>
              </w:rPr>
              <w:t>
Қарағанды қаласы,</w:t>
            </w:r>
            <w:r>
              <w:br/>
            </w:r>
            <w:r>
              <w:rPr>
                <w:rFonts w:ascii="Times New Roman"/>
                <w:b w:val="false"/>
                <w:i w:val="false"/>
                <w:color w:val="000000"/>
                <w:sz w:val="20"/>
              </w:rPr>
              <w:t>
Октябрьск ауданы,</w:t>
            </w:r>
            <w:r>
              <w:br/>
            </w:r>
            <w:r>
              <w:rPr>
                <w:rFonts w:ascii="Times New Roman"/>
                <w:b w:val="false"/>
                <w:i w:val="false"/>
                <w:color w:val="000000"/>
                <w:sz w:val="20"/>
              </w:rPr>
              <w:t>
21 шағын ауданы, 6\7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53-48-82, 53-21-07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ауданы әділет</w:t>
            </w:r>
            <w:r>
              <w:br/>
            </w:r>
            <w:r>
              <w:rPr>
                <w:rFonts w:ascii="Times New Roman"/>
                <w:b w:val="false"/>
                <w:i w:val="false"/>
                <w:color w:val="000000"/>
                <w:sz w:val="20"/>
              </w:rPr>
              <w:t>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100018,</w:t>
            </w:r>
            <w:r>
              <w:br/>
            </w:r>
            <w:r>
              <w:rPr>
                <w:rFonts w:ascii="Times New Roman"/>
                <w:b w:val="false"/>
                <w:i w:val="false"/>
                <w:color w:val="000000"/>
                <w:sz w:val="20"/>
              </w:rPr>
              <w:t>
Қарағанды қаласы,</w:t>
            </w:r>
            <w:r>
              <w:br/>
            </w:r>
            <w:r>
              <w:rPr>
                <w:rFonts w:ascii="Times New Roman"/>
                <w:b w:val="false"/>
                <w:i w:val="false"/>
                <w:color w:val="000000"/>
                <w:sz w:val="20"/>
              </w:rPr>
              <w:t>
Октябрьск ауданы,</w:t>
            </w:r>
            <w:r>
              <w:br/>
            </w:r>
            <w:r>
              <w:rPr>
                <w:rFonts w:ascii="Times New Roman"/>
                <w:b w:val="false"/>
                <w:i w:val="false"/>
                <w:color w:val="000000"/>
                <w:sz w:val="20"/>
              </w:rPr>
              <w:t>
17 шағын ауданы, 42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46-06-02, 46-19-23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Қазыбек би ауданы әділет</w:t>
            </w:r>
            <w:r>
              <w:br/>
            </w:r>
            <w:r>
              <w:rPr>
                <w:rFonts w:ascii="Times New Roman"/>
                <w:b w:val="false"/>
                <w:i w:val="false"/>
                <w:color w:val="000000"/>
                <w:sz w:val="20"/>
              </w:rPr>
              <w:t>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w:t>
            </w:r>
            <w:r>
              <w:br/>
            </w:r>
            <w:r>
              <w:rPr>
                <w:rFonts w:ascii="Times New Roman"/>
                <w:b w:val="false"/>
                <w:i w:val="false"/>
                <w:color w:val="000000"/>
                <w:sz w:val="20"/>
              </w:rPr>
              <w:t>
Қарағанды қаласы,</w:t>
            </w:r>
            <w:r>
              <w:br/>
            </w:r>
            <w:r>
              <w:rPr>
                <w:rFonts w:ascii="Times New Roman"/>
                <w:b w:val="false"/>
                <w:i w:val="false"/>
                <w:color w:val="000000"/>
                <w:sz w:val="20"/>
              </w:rPr>
              <w:t>
Қазыбек би ауданыы,</w:t>
            </w:r>
            <w:r>
              <w:br/>
            </w:r>
            <w:r>
              <w:rPr>
                <w:rFonts w:ascii="Times New Roman"/>
                <w:b w:val="false"/>
                <w:i w:val="false"/>
                <w:color w:val="000000"/>
                <w:sz w:val="20"/>
              </w:rPr>
              <w:t>
Язев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77-14-68, 77-14-66, 77-23-36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Қазыбек би ауданы әділет</w:t>
            </w:r>
            <w:r>
              <w:br/>
            </w:r>
            <w:r>
              <w:rPr>
                <w:rFonts w:ascii="Times New Roman"/>
                <w:b w:val="false"/>
                <w:i w:val="false"/>
                <w:color w:val="000000"/>
                <w:sz w:val="20"/>
              </w:rPr>
              <w:t>
басқармасының N 1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w:t>
            </w:r>
            <w:r>
              <w:br/>
            </w:r>
            <w:r>
              <w:rPr>
                <w:rFonts w:ascii="Times New Roman"/>
                <w:b w:val="false"/>
                <w:i w:val="false"/>
                <w:color w:val="000000"/>
                <w:sz w:val="20"/>
              </w:rPr>
              <w:t>
Қарағанды қаласы,</w:t>
            </w:r>
            <w:r>
              <w:br/>
            </w:r>
            <w:r>
              <w:rPr>
                <w:rFonts w:ascii="Times New Roman"/>
                <w:b w:val="false"/>
                <w:i w:val="false"/>
                <w:color w:val="000000"/>
                <w:sz w:val="20"/>
              </w:rPr>
              <w:t>
Қазыбек би ауданы,</w:t>
            </w:r>
            <w:r>
              <w:br/>
            </w:r>
            <w:r>
              <w:rPr>
                <w:rFonts w:ascii="Times New Roman"/>
                <w:b w:val="false"/>
                <w:i w:val="false"/>
                <w:color w:val="000000"/>
                <w:sz w:val="20"/>
              </w:rPr>
              <w:t>
Чкалов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41-44-03, 41-45-18, 41-44-75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ауданы әділет</w:t>
            </w:r>
            <w:r>
              <w:br/>
            </w:r>
            <w:r>
              <w:rPr>
                <w:rFonts w:ascii="Times New Roman"/>
                <w:b w:val="false"/>
                <w:i w:val="false"/>
                <w:color w:val="000000"/>
                <w:sz w:val="20"/>
              </w:rPr>
              <w:t>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 қаласы,</w:t>
            </w:r>
            <w:r>
              <w:br/>
            </w:r>
            <w:r>
              <w:rPr>
                <w:rFonts w:ascii="Times New Roman"/>
                <w:b w:val="false"/>
                <w:i w:val="false"/>
                <w:color w:val="000000"/>
                <w:sz w:val="20"/>
              </w:rPr>
              <w:t>
Московская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2-67-80, 2-69-34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Теміртау қаласы,</w:t>
            </w:r>
            <w:r>
              <w:br/>
            </w:r>
            <w:r>
              <w:rPr>
                <w:rFonts w:ascii="Times New Roman"/>
                <w:b w:val="false"/>
                <w:i w:val="false"/>
                <w:color w:val="000000"/>
                <w:sz w:val="20"/>
              </w:rPr>
              <w:t>
Блюхер көшесі, 23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 3-35-97, 2-35-98, 3-36-53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Шахтинск қаласы, Казахстанская көшесі, 101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 5-07-03, 5-43-17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әділет</w:t>
            </w:r>
            <w:r>
              <w:br/>
            </w:r>
            <w:r>
              <w:rPr>
                <w:rFonts w:ascii="Times New Roman"/>
                <w:b w:val="false"/>
                <w:i w:val="false"/>
                <w:color w:val="000000"/>
                <w:sz w:val="20"/>
              </w:rPr>
              <w:t>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 қаласы,</w:t>
            </w:r>
            <w:r>
              <w:br/>
            </w:r>
            <w:r>
              <w:rPr>
                <w:rFonts w:ascii="Times New Roman"/>
                <w:b w:val="false"/>
                <w:i w:val="false"/>
                <w:color w:val="000000"/>
                <w:sz w:val="20"/>
              </w:rPr>
              <w:t>
Абай көшесі, 54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4-02-72, 4-19-53, 4-05-51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(Топар кенті) ауданы</w:t>
            </w:r>
            <w:r>
              <w:br/>
            </w:r>
            <w:r>
              <w:rPr>
                <w:rFonts w:ascii="Times New Roman"/>
                <w:b w:val="false"/>
                <w:i w:val="false"/>
                <w:color w:val="000000"/>
                <w:sz w:val="20"/>
              </w:rPr>
              <w:t>
әділет басқармасының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Абай ауданы, Топар кенті, Сарыарқа көшесі, 19а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 3-18-95, 3-31-44, 3-37-53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Бұхар-Жырау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Ботақара кенті, Төреғожин көшесі, 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 2-15-30, 2-17-74, 2-13-04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Бұхар-Жырау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Токаревка кенті, Мира көшесі, 21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3-16-75, 3-13-83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Қарқаралы қаласы,</w:t>
            </w:r>
            <w:r>
              <w:br/>
            </w:r>
            <w:r>
              <w:rPr>
                <w:rFonts w:ascii="Times New Roman"/>
                <w:b w:val="false"/>
                <w:i w:val="false"/>
                <w:color w:val="000000"/>
                <w:sz w:val="20"/>
              </w:rPr>
              <w:t>
Т.Әубәкіров көшесі, 14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 3-14-97, 3-10-19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Егіндібұлақ ауылы,</w:t>
            </w:r>
            <w:r>
              <w:br/>
            </w:r>
            <w:r>
              <w:rPr>
                <w:rFonts w:ascii="Times New Roman"/>
                <w:b w:val="false"/>
                <w:i w:val="false"/>
                <w:color w:val="000000"/>
                <w:sz w:val="20"/>
              </w:rPr>
              <w:t>
Қазыбек би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 9-13-34, 9-15-29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Нұра ауданы,</w:t>
            </w:r>
            <w:r>
              <w:br/>
            </w:r>
            <w:r>
              <w:rPr>
                <w:rFonts w:ascii="Times New Roman"/>
                <w:b w:val="false"/>
                <w:i w:val="false"/>
                <w:color w:val="000000"/>
                <w:sz w:val="20"/>
              </w:rPr>
              <w:t>
Киевка кенті,</w:t>
            </w:r>
            <w:r>
              <w:br/>
            </w:r>
            <w:r>
              <w:rPr>
                <w:rFonts w:ascii="Times New Roman"/>
                <w:b w:val="false"/>
                <w:i w:val="false"/>
                <w:color w:val="000000"/>
                <w:sz w:val="20"/>
              </w:rPr>
              <w:t>
Абай көшесі, 46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 2-23-05, 2-16-02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Осакаровка кенті, Пристанционная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 41-3-04, 41-3-50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Осакаровского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Молодежный кенті, Ленина көшесі, 34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 2-22-46, 2-29-38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w:t>
            </w:r>
            <w:r>
              <w:br/>
            </w:r>
            <w:r>
              <w:rPr>
                <w:rFonts w:ascii="Times New Roman"/>
                <w:b w:val="false"/>
                <w:i w:val="false"/>
                <w:color w:val="000000"/>
                <w:sz w:val="20"/>
              </w:rPr>
              <w:t>
Тарадая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76-93-67, 76-55-90, 76-18-00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Балхаш қаласы,</w:t>
            </w:r>
            <w:r>
              <w:br/>
            </w:r>
            <w:r>
              <w:rPr>
                <w:rFonts w:ascii="Times New Roman"/>
                <w:b w:val="false"/>
                <w:i w:val="false"/>
                <w:color w:val="000000"/>
                <w:sz w:val="20"/>
              </w:rPr>
              <w:t>
Бөкеханова көшесі, 20а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4-14-64, 4-99-50, 6-64-46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  әділет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Приозерск қаласы,</w:t>
            </w:r>
            <w:r>
              <w:br/>
            </w:r>
            <w:r>
              <w:rPr>
                <w:rFonts w:ascii="Times New Roman"/>
                <w:b w:val="false"/>
                <w:i w:val="false"/>
                <w:color w:val="000000"/>
                <w:sz w:val="20"/>
              </w:rPr>
              <w:t>
Космонавтов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Қаражал қаласы,</w:t>
            </w:r>
            <w:r>
              <w:br/>
            </w:r>
            <w:r>
              <w:rPr>
                <w:rFonts w:ascii="Times New Roman"/>
                <w:b w:val="false"/>
                <w:i w:val="false"/>
                <w:color w:val="000000"/>
                <w:sz w:val="20"/>
              </w:rPr>
              <w:t>
25 квартал, 22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2-64-62, 2-60-63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r>
              <w:br/>
            </w:r>
            <w:r>
              <w:rPr>
                <w:rFonts w:ascii="Times New Roman"/>
                <w:b w:val="false"/>
                <w:i w:val="false"/>
                <w:color w:val="000000"/>
                <w:sz w:val="20"/>
              </w:rPr>
              <w:t>
Сәтпаев қаласы,</w:t>
            </w:r>
            <w:r>
              <w:br/>
            </w:r>
            <w:r>
              <w:rPr>
                <w:rFonts w:ascii="Times New Roman"/>
                <w:b w:val="false"/>
                <w:i w:val="false"/>
                <w:color w:val="000000"/>
                <w:sz w:val="20"/>
              </w:rPr>
              <w:t>
Сәтпаева даңғылы, 111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33-94-24, 33-44-04, 33-79-20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Ақтоғай ауылы,</w:t>
            </w:r>
            <w:r>
              <w:br/>
            </w:r>
            <w:r>
              <w:rPr>
                <w:rFonts w:ascii="Times New Roman"/>
                <w:b w:val="false"/>
                <w:i w:val="false"/>
                <w:color w:val="000000"/>
                <w:sz w:val="20"/>
              </w:rPr>
              <w:t>
Оразалин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2-13-45, 2-12-78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әділет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Шашубай ауылы,Ленин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2-12-31, 2-11-53, 2-11-06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Атасу кенті, Сейфуллин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2-64-82, 2-87-37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Ұытау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w:t>
            </w:r>
            <w:r>
              <w:br/>
            </w:r>
            <w:r>
              <w:rPr>
                <w:rFonts w:ascii="Times New Roman"/>
                <w:b w:val="false"/>
                <w:i w:val="false"/>
                <w:color w:val="000000"/>
                <w:sz w:val="20"/>
              </w:rPr>
              <w:t>
Қазыбек би атындағы</w:t>
            </w:r>
            <w:r>
              <w:br/>
            </w:r>
            <w:r>
              <w:rPr>
                <w:rFonts w:ascii="Times New Roman"/>
                <w:b w:val="false"/>
                <w:i w:val="false"/>
                <w:color w:val="000000"/>
                <w:sz w:val="20"/>
              </w:rPr>
              <w:t>
аудан, Жезді кенті, Тоқтыбаев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 21-0-34, 21-8-52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әділет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Қазыбек би атындағы аудан, Ұлытау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2-12-82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Ақсу-Аюлы кенті,</w:t>
            </w:r>
            <w:r>
              <w:br/>
            </w:r>
            <w:r>
              <w:rPr>
                <w:rFonts w:ascii="Times New Roman"/>
                <w:b w:val="false"/>
                <w:i w:val="false"/>
                <w:color w:val="000000"/>
                <w:sz w:val="20"/>
              </w:rPr>
              <w:t>
Шортанбай ауылы, 26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2-13-21, 2-11-18, 2-12-50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әділет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 ауданы,</w:t>
            </w:r>
            <w:r>
              <w:br/>
            </w:r>
            <w:r>
              <w:rPr>
                <w:rFonts w:ascii="Times New Roman"/>
                <w:b w:val="false"/>
                <w:i w:val="false"/>
                <w:color w:val="000000"/>
                <w:sz w:val="20"/>
              </w:rPr>
              <w:t>
Ағадыр ауылы,</w:t>
            </w:r>
            <w:r>
              <w:br/>
            </w:r>
            <w:r>
              <w:rPr>
                <w:rFonts w:ascii="Times New Roman"/>
                <w:b w:val="false"/>
                <w:i w:val="false"/>
                <w:color w:val="000000"/>
                <w:sz w:val="20"/>
              </w:rPr>
              <w:t>
Абай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2-75-88, 2-70-99</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Қостанай қаласы,</w:t>
            </w:r>
            <w:r>
              <w:br/>
            </w:r>
            <w:r>
              <w:rPr>
                <w:rFonts w:ascii="Times New Roman"/>
                <w:b w:val="false"/>
                <w:i w:val="false"/>
                <w:color w:val="000000"/>
                <w:sz w:val="20"/>
              </w:rPr>
              <w:t>
Әл-Фараби даңғылы, 32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54-19-54, 54-39-94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Убаганское ауылы,</w:t>
            </w:r>
            <w:r>
              <w:br/>
            </w:r>
            <w:r>
              <w:rPr>
                <w:rFonts w:ascii="Times New Roman"/>
                <w:b w:val="false"/>
                <w:i w:val="false"/>
                <w:color w:val="000000"/>
                <w:sz w:val="20"/>
              </w:rPr>
              <w:t>
Ленин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34-2-01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Амангелді ауылы,</w:t>
            </w:r>
            <w:r>
              <w:br/>
            </w:r>
            <w:r>
              <w:rPr>
                <w:rFonts w:ascii="Times New Roman"/>
                <w:b w:val="false"/>
                <w:i w:val="false"/>
                <w:color w:val="000000"/>
                <w:sz w:val="20"/>
              </w:rPr>
              <w:t>
Дүйсембин көшесі, 23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21-8-44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r>
              <w:br/>
            </w:r>
            <w:r>
              <w:rPr>
                <w:rFonts w:ascii="Times New Roman"/>
                <w:b w:val="false"/>
                <w:i w:val="false"/>
                <w:color w:val="000000"/>
                <w:sz w:val="20"/>
              </w:rPr>
              <w:t>
Әулиекөл ауылы,</w:t>
            </w:r>
            <w:r>
              <w:br/>
            </w:r>
            <w:r>
              <w:rPr>
                <w:rFonts w:ascii="Times New Roman"/>
                <w:b w:val="false"/>
                <w:i w:val="false"/>
                <w:color w:val="000000"/>
                <w:sz w:val="20"/>
              </w:rPr>
              <w:t>
Ленина көшесі, 32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21-4-99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Денисовка ауылы,</w:t>
            </w:r>
            <w:r>
              <w:br/>
            </w:r>
            <w:r>
              <w:rPr>
                <w:rFonts w:ascii="Times New Roman"/>
                <w:b w:val="false"/>
                <w:i w:val="false"/>
                <w:color w:val="000000"/>
                <w:sz w:val="20"/>
              </w:rPr>
              <w:t>
Чапаева көшесі, 11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9-03-05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w:t>
            </w:r>
            <w:r>
              <w:br/>
            </w:r>
            <w:r>
              <w:rPr>
                <w:rFonts w:ascii="Times New Roman"/>
                <w:b w:val="false"/>
                <w:i w:val="false"/>
                <w:color w:val="000000"/>
                <w:sz w:val="20"/>
              </w:rPr>
              <w:t>
Жітіқара ауылы,</w:t>
            </w:r>
            <w:r>
              <w:br/>
            </w:r>
            <w:r>
              <w:rPr>
                <w:rFonts w:ascii="Times New Roman"/>
                <w:b w:val="false"/>
                <w:i w:val="false"/>
                <w:color w:val="000000"/>
                <w:sz w:val="20"/>
              </w:rPr>
              <w:t>
5 "в" шағын ауданы,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2-18-43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Торғай кенті,</w:t>
            </w:r>
            <w:r>
              <w:br/>
            </w:r>
            <w:r>
              <w:rPr>
                <w:rFonts w:ascii="Times New Roman"/>
                <w:b w:val="false"/>
                <w:i w:val="false"/>
                <w:color w:val="000000"/>
                <w:sz w:val="20"/>
              </w:rPr>
              <w:t>
Алтынсарин көшесі, 73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ауылы,</w:t>
            </w:r>
            <w:r>
              <w:br/>
            </w:r>
            <w:r>
              <w:rPr>
                <w:rFonts w:ascii="Times New Roman"/>
                <w:b w:val="false"/>
                <w:i w:val="false"/>
                <w:color w:val="000000"/>
                <w:sz w:val="20"/>
              </w:rPr>
              <w:t>
Косьмы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21-9-89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w:t>
            </w:r>
            <w:r>
              <w:br/>
            </w:r>
            <w:r>
              <w:rPr>
                <w:rFonts w:ascii="Times New Roman"/>
                <w:b w:val="false"/>
                <w:i w:val="false"/>
                <w:color w:val="000000"/>
                <w:sz w:val="20"/>
              </w:rPr>
              <w:t>
Қарабалық ауылы,</w:t>
            </w:r>
            <w:r>
              <w:br/>
            </w:r>
            <w:r>
              <w:rPr>
                <w:rFonts w:ascii="Times New Roman"/>
                <w:b w:val="false"/>
                <w:i w:val="false"/>
                <w:color w:val="000000"/>
                <w:sz w:val="20"/>
              </w:rPr>
              <w:t>
Космонавтов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33-4-05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Қарасу кенті,</w:t>
            </w:r>
            <w:r>
              <w:br/>
            </w:r>
            <w:r>
              <w:rPr>
                <w:rFonts w:ascii="Times New Roman"/>
                <w:b w:val="false"/>
                <w:i w:val="false"/>
                <w:color w:val="000000"/>
                <w:sz w:val="20"/>
              </w:rPr>
              <w:t>
Исақов көшесі, 67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2-0-48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111100, Затобольск кенті,</w:t>
            </w:r>
            <w:r>
              <w:br/>
            </w:r>
            <w:r>
              <w:rPr>
                <w:rFonts w:ascii="Times New Roman"/>
                <w:b w:val="false"/>
                <w:i w:val="false"/>
                <w:color w:val="000000"/>
                <w:sz w:val="20"/>
              </w:rPr>
              <w:t>
Калинин көшесі, 53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2-22-50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Бурабай кенті,</w:t>
            </w:r>
            <w:r>
              <w:br/>
            </w:r>
            <w:r>
              <w:rPr>
                <w:rFonts w:ascii="Times New Roman"/>
                <w:b w:val="false"/>
                <w:i w:val="false"/>
                <w:color w:val="000000"/>
                <w:sz w:val="20"/>
              </w:rPr>
              <w:t>
Летунов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2-6-63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Наурзым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r>
              <w:br/>
            </w:r>
            <w:r>
              <w:rPr>
                <w:rFonts w:ascii="Times New Roman"/>
                <w:b w:val="false"/>
                <w:i w:val="false"/>
                <w:color w:val="000000"/>
                <w:sz w:val="20"/>
              </w:rPr>
              <w:t>
Қараменді кенті,</w:t>
            </w:r>
            <w:r>
              <w:br/>
            </w:r>
            <w:r>
              <w:rPr>
                <w:rFonts w:ascii="Times New Roman"/>
                <w:b w:val="false"/>
                <w:i w:val="false"/>
                <w:color w:val="000000"/>
                <w:sz w:val="20"/>
              </w:rPr>
              <w:t>
Шаяхметов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91-5-45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Сарыкөл кенті,</w:t>
            </w:r>
            <w:r>
              <w:br/>
            </w:r>
            <w:r>
              <w:rPr>
                <w:rFonts w:ascii="Times New Roman"/>
                <w:b w:val="false"/>
                <w:i w:val="false"/>
                <w:color w:val="000000"/>
                <w:sz w:val="20"/>
              </w:rPr>
              <w:t>
Ленин көшесі, 82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21-9-59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 ауылы, Советская көшесі, 23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3-62-64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Ұзынкөл ауылы,</w:t>
            </w:r>
            <w:r>
              <w:br/>
            </w:r>
            <w:r>
              <w:rPr>
                <w:rFonts w:ascii="Times New Roman"/>
                <w:b w:val="false"/>
                <w:i w:val="false"/>
                <w:color w:val="000000"/>
                <w:sz w:val="20"/>
              </w:rPr>
              <w:t>
Абылайхан көшесі, 36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2-16-54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Федоровка ауылы, Красноармейская көшесі,</w:t>
            </w:r>
            <w:r>
              <w:br/>
            </w:r>
            <w:r>
              <w:rPr>
                <w:rFonts w:ascii="Times New Roman"/>
                <w:b w:val="false"/>
                <w:i w:val="false"/>
                <w:color w:val="000000"/>
                <w:sz w:val="20"/>
              </w:rPr>
              <w:t>
56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21-9-71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Арқалық қаласы,</w:t>
            </w:r>
            <w:r>
              <w:br/>
            </w:r>
            <w:r>
              <w:rPr>
                <w:rFonts w:ascii="Times New Roman"/>
                <w:b w:val="false"/>
                <w:i w:val="false"/>
                <w:color w:val="000000"/>
                <w:sz w:val="20"/>
              </w:rPr>
              <w:t>
Абай даңғылы, 62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7-06-34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Қостанай қаласы,</w:t>
            </w:r>
            <w:r>
              <w:br/>
            </w:r>
            <w:r>
              <w:rPr>
                <w:rFonts w:ascii="Times New Roman"/>
                <w:b w:val="false"/>
                <w:i w:val="false"/>
                <w:color w:val="000000"/>
                <w:sz w:val="20"/>
              </w:rPr>
              <w:t>
Гоголя көшесі, 79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50-33-10, 50-33-03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Лисаковск қаласы,</w:t>
            </w:r>
            <w:r>
              <w:br/>
            </w:r>
            <w:r>
              <w:rPr>
                <w:rFonts w:ascii="Times New Roman"/>
                <w:b w:val="false"/>
                <w:i w:val="false"/>
                <w:color w:val="000000"/>
                <w:sz w:val="20"/>
              </w:rPr>
              <w:t>
4 шағын аудан, 34а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3-76-08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w:t>
            </w:r>
            <w:r>
              <w:br/>
            </w:r>
            <w:r>
              <w:rPr>
                <w:rFonts w:ascii="Times New Roman"/>
                <w:b w:val="false"/>
                <w:i w:val="false"/>
                <w:color w:val="000000"/>
                <w:sz w:val="20"/>
              </w:rPr>
              <w:t>
Комсомольский даңғылы,</w:t>
            </w:r>
            <w:r>
              <w:br/>
            </w:r>
            <w:r>
              <w:rPr>
                <w:rFonts w:ascii="Times New Roman"/>
                <w:b w:val="false"/>
                <w:i w:val="false"/>
                <w:color w:val="000000"/>
                <w:sz w:val="20"/>
              </w:rPr>
              <w:t>
22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7-15-76</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120014,</w:t>
            </w:r>
            <w:r>
              <w:br/>
            </w:r>
            <w:r>
              <w:rPr>
                <w:rFonts w:ascii="Times New Roman"/>
                <w:b w:val="false"/>
                <w:i w:val="false"/>
                <w:color w:val="000000"/>
                <w:sz w:val="20"/>
              </w:rPr>
              <w:t>
Қызылорда қаласы,</w:t>
            </w:r>
            <w:r>
              <w:br/>
            </w:r>
            <w:r>
              <w:rPr>
                <w:rFonts w:ascii="Times New Roman"/>
                <w:b w:val="false"/>
                <w:i w:val="false"/>
                <w:color w:val="000000"/>
                <w:sz w:val="20"/>
              </w:rPr>
              <w:t>
Әйтеке би көшесі, 29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27-32-14, 26-17-30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 қаласы,</w:t>
            </w:r>
            <w:r>
              <w:br/>
            </w:r>
            <w:r>
              <w:rPr>
                <w:rFonts w:ascii="Times New Roman"/>
                <w:b w:val="false"/>
                <w:i w:val="false"/>
                <w:color w:val="000000"/>
                <w:sz w:val="20"/>
              </w:rPr>
              <w:t>
Қарасақал Ерімбет</w:t>
            </w:r>
            <w:r>
              <w:br/>
            </w:r>
            <w:r>
              <w:rPr>
                <w:rFonts w:ascii="Times New Roman"/>
                <w:b w:val="false"/>
                <w:i w:val="false"/>
                <w:color w:val="000000"/>
                <w:sz w:val="20"/>
              </w:rPr>
              <w:t>
көшесі, 27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2-40-06, 2-28-67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w:t>
            </w:r>
            <w:r>
              <w:br/>
            </w:r>
            <w:r>
              <w:rPr>
                <w:rFonts w:ascii="Times New Roman"/>
                <w:b w:val="false"/>
                <w:i w:val="false"/>
                <w:color w:val="000000"/>
                <w:sz w:val="20"/>
              </w:rPr>
              <w:t>
Әйтеке би кенті,</w:t>
            </w:r>
            <w:r>
              <w:br/>
            </w:r>
            <w:r>
              <w:rPr>
                <w:rFonts w:ascii="Times New Roman"/>
                <w:b w:val="false"/>
                <w:i w:val="false"/>
                <w:color w:val="000000"/>
                <w:sz w:val="20"/>
              </w:rPr>
              <w:t>
Әйтеке би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23-9-94, 23-5-07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Жосалы кенті,</w:t>
            </w:r>
            <w:r>
              <w:br/>
            </w:r>
            <w:r>
              <w:rPr>
                <w:rFonts w:ascii="Times New Roman"/>
                <w:b w:val="false"/>
                <w:i w:val="false"/>
                <w:color w:val="000000"/>
                <w:sz w:val="20"/>
              </w:rPr>
              <w:t>
Т. Рысқұлов көшесі, 37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2-27-86, 2-15-57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Жалағаш кенті,</w:t>
            </w:r>
            <w:r>
              <w:br/>
            </w:r>
            <w:r>
              <w:rPr>
                <w:rFonts w:ascii="Times New Roman"/>
                <w:b w:val="false"/>
                <w:i w:val="false"/>
                <w:color w:val="000000"/>
                <w:sz w:val="20"/>
              </w:rPr>
              <w:t>
Қыстаубаев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31-3-17, 32-1-52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Сырыдария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126100, Тереңөзек кенті,</w:t>
            </w:r>
            <w:r>
              <w:br/>
            </w:r>
            <w:r>
              <w:rPr>
                <w:rFonts w:ascii="Times New Roman"/>
                <w:b w:val="false"/>
                <w:i w:val="false"/>
                <w:color w:val="000000"/>
                <w:sz w:val="20"/>
              </w:rPr>
              <w:t>
Әлиакбаров көшесі, 17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22-1-15, 21-6-77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Шиелі кенті,</w:t>
            </w:r>
            <w:r>
              <w:br/>
            </w:r>
            <w:r>
              <w:rPr>
                <w:rFonts w:ascii="Times New Roman"/>
                <w:b w:val="false"/>
                <w:i w:val="false"/>
                <w:color w:val="000000"/>
                <w:sz w:val="20"/>
              </w:rPr>
              <w:t>
Абай көшесі, 28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4-30-43, 4-31-38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Жаңақорған кенті,</w:t>
            </w:r>
            <w:r>
              <w:br/>
            </w:r>
            <w:r>
              <w:rPr>
                <w:rFonts w:ascii="Times New Roman"/>
                <w:b w:val="false"/>
                <w:i w:val="false"/>
                <w:color w:val="000000"/>
                <w:sz w:val="20"/>
              </w:rPr>
              <w:t>
Шонабаев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2-27-70, 2-12-01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120014,</w:t>
            </w:r>
            <w:r>
              <w:br/>
            </w:r>
            <w:r>
              <w:rPr>
                <w:rFonts w:ascii="Times New Roman"/>
                <w:b w:val="false"/>
                <w:i w:val="false"/>
                <w:color w:val="000000"/>
                <w:sz w:val="20"/>
              </w:rPr>
              <w:t>
Қызылорда қаласы,</w:t>
            </w:r>
            <w:r>
              <w:br/>
            </w:r>
            <w:r>
              <w:rPr>
                <w:rFonts w:ascii="Times New Roman"/>
                <w:b w:val="false"/>
                <w:i w:val="false"/>
                <w:color w:val="000000"/>
                <w:sz w:val="20"/>
              </w:rPr>
              <w:t>
Әйтеке би көшесі, 21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26-19-10, 26-33-61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468320, Байқоңыр қаласы,</w:t>
            </w:r>
            <w:r>
              <w:br/>
            </w:r>
            <w:r>
              <w:rPr>
                <w:rFonts w:ascii="Times New Roman"/>
                <w:b w:val="false"/>
                <w:i w:val="false"/>
                <w:color w:val="000000"/>
                <w:sz w:val="20"/>
              </w:rPr>
              <w:t>
Абай даңғылы, 3 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(873622) 5-22-65, 5-18-10 (ф)</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w:t>
            </w:r>
            <w:r>
              <w:rPr>
                <w:rFonts w:ascii="Times New Roman"/>
                <w:b/>
                <w:i w:val="false"/>
                <w:color w:val="000000"/>
                <w:sz w:val="20"/>
              </w:rPr>
              <w:t>ңғ</w:t>
            </w:r>
            <w:r>
              <w:rPr>
                <w:rFonts w:ascii="Times New Roman"/>
                <w:b/>
                <w:i w:val="false"/>
                <w:color w:val="000000"/>
                <w:sz w:val="20"/>
              </w:rPr>
              <w:t>ыстау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130000, Ақтау қаласы,</w:t>
            </w:r>
            <w:r>
              <w:br/>
            </w:r>
            <w:r>
              <w:rPr>
                <w:rFonts w:ascii="Times New Roman"/>
                <w:b w:val="false"/>
                <w:i w:val="false"/>
                <w:color w:val="000000"/>
                <w:sz w:val="20"/>
              </w:rPr>
              <w:t>
</w:t>
            </w:r>
            <w:r>
              <w:rPr>
                <w:rFonts w:ascii="Times New Roman"/>
                <w:b/>
                <w:i w:val="false"/>
                <w:color w:val="000000"/>
                <w:sz w:val="20"/>
              </w:rPr>
              <w:t xml:space="preserve">12 көше, 8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(87292) 43-31-54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14 көше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43-92-19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 Жаңаөзен қаласы,</w:t>
            </w:r>
            <w:r>
              <w:br/>
            </w:r>
            <w:r>
              <w:rPr>
                <w:rFonts w:ascii="Times New Roman"/>
                <w:b w:val="false"/>
                <w:i w:val="false"/>
                <w:color w:val="000000"/>
                <w:sz w:val="20"/>
              </w:rPr>
              <w:t>
3 көше, 25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3-13-79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 ауылы,</w:t>
            </w:r>
            <w:r>
              <w:br/>
            </w:r>
            <w:r>
              <w:rPr>
                <w:rFonts w:ascii="Times New Roman"/>
                <w:b w:val="false"/>
                <w:i w:val="false"/>
                <w:color w:val="000000"/>
                <w:sz w:val="20"/>
              </w:rPr>
              <w:t>
Д.Тәжиева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2-54-22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 Құрық ауылы,</w:t>
            </w:r>
            <w:r>
              <w:br/>
            </w:r>
            <w:r>
              <w:rPr>
                <w:rFonts w:ascii="Times New Roman"/>
                <w:b w:val="false"/>
                <w:i w:val="false"/>
                <w:color w:val="000000"/>
                <w:sz w:val="20"/>
              </w:rPr>
              <w:t>
Уәлиханов көшесі, 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21-3-77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 Шетпе ауылы,</w:t>
            </w:r>
            <w:r>
              <w:br/>
            </w:r>
            <w:r>
              <w:rPr>
                <w:rFonts w:ascii="Times New Roman"/>
                <w:b w:val="false"/>
                <w:i w:val="false"/>
                <w:color w:val="000000"/>
                <w:sz w:val="20"/>
              </w:rPr>
              <w:t>
И.Тіленбайұлы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21-0-60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 Форт-Шевченко қаласы,</w:t>
            </w:r>
            <w:r>
              <w:br/>
            </w:r>
            <w:r>
              <w:rPr>
                <w:rFonts w:ascii="Times New Roman"/>
                <w:b w:val="false"/>
                <w:i w:val="false"/>
                <w:color w:val="000000"/>
                <w:sz w:val="20"/>
              </w:rPr>
              <w:t>
Оңғалбайұлы көшесі, 53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22-70-9</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140000, Павлодар қаласы,</w:t>
            </w:r>
            <w:r>
              <w:br/>
            </w:r>
            <w:r>
              <w:rPr>
                <w:rFonts w:ascii="Times New Roman"/>
                <w:b w:val="false"/>
                <w:i w:val="false"/>
                <w:color w:val="000000"/>
                <w:sz w:val="20"/>
              </w:rPr>
              <w:t>
</w:t>
            </w:r>
            <w:r>
              <w:rPr>
                <w:rFonts w:ascii="Times New Roman"/>
                <w:b/>
                <w:i w:val="false"/>
                <w:color w:val="000000"/>
                <w:sz w:val="20"/>
              </w:rPr>
              <w:t>Ленин көшесі, 18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(87182) 32-16-21, 32-15-67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Ақсу қаласы,</w:t>
            </w:r>
            <w:r>
              <w:br/>
            </w:r>
            <w:r>
              <w:rPr>
                <w:rFonts w:ascii="Times New Roman"/>
                <w:b w:val="false"/>
                <w:i w:val="false"/>
                <w:color w:val="000000"/>
                <w:sz w:val="20"/>
              </w:rPr>
              <w:t>
Царева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6-56-00, 6-77-00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Ақтоғай ауылы,</w:t>
            </w:r>
            <w:r>
              <w:br/>
            </w:r>
            <w:r>
              <w:rPr>
                <w:rFonts w:ascii="Times New Roman"/>
                <w:b w:val="false"/>
                <w:i w:val="false"/>
                <w:color w:val="000000"/>
                <w:sz w:val="20"/>
              </w:rPr>
              <w:t>
Абай көшесі, 79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2-17-11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 ауылы,</w:t>
            </w:r>
            <w:r>
              <w:br/>
            </w:r>
            <w:r>
              <w:rPr>
                <w:rFonts w:ascii="Times New Roman"/>
                <w:b w:val="false"/>
                <w:i w:val="false"/>
                <w:color w:val="000000"/>
                <w:sz w:val="20"/>
              </w:rPr>
              <w:t>
Сәтпаев көшесі, 35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9-22-67, 9-14-68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Железинка ауылы,</w:t>
            </w:r>
            <w:r>
              <w:br/>
            </w:r>
            <w:r>
              <w:rPr>
                <w:rFonts w:ascii="Times New Roman"/>
                <w:b w:val="false"/>
                <w:i w:val="false"/>
                <w:color w:val="000000"/>
                <w:sz w:val="20"/>
              </w:rPr>
              <w:t>
Мира көшесі, 3-А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2-19-85, 2-11-03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 ауылы,</w:t>
            </w:r>
            <w:r>
              <w:br/>
            </w:r>
            <w:r>
              <w:rPr>
                <w:rFonts w:ascii="Times New Roman"/>
                <w:b w:val="false"/>
                <w:i w:val="false"/>
                <w:color w:val="000000"/>
                <w:sz w:val="20"/>
              </w:rPr>
              <w:t>
Қажымұқан көшесі, 107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2-27-76, 2-20-96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Қашыр ауылы,</w:t>
            </w:r>
            <w:r>
              <w:br/>
            </w:r>
            <w:r>
              <w:rPr>
                <w:rFonts w:ascii="Times New Roman"/>
                <w:b w:val="false"/>
                <w:i w:val="false"/>
                <w:color w:val="000000"/>
                <w:sz w:val="20"/>
              </w:rPr>
              <w:t>
Елгин көшесі, 119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2-14-60, 2-41-62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Аққу ауылы,</w:t>
            </w:r>
            <w:r>
              <w:br/>
            </w:r>
            <w:r>
              <w:rPr>
                <w:rFonts w:ascii="Times New Roman"/>
                <w:b w:val="false"/>
                <w:i w:val="false"/>
                <w:color w:val="000000"/>
                <w:sz w:val="20"/>
              </w:rPr>
              <w:t>
Амангелді көшесі, 57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2-18-17, 2-11-03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Көктөбе ауылы,</w:t>
            </w:r>
            <w:r>
              <w:br/>
            </w:r>
            <w:r>
              <w:rPr>
                <w:rFonts w:ascii="Times New Roman"/>
                <w:b w:val="false"/>
                <w:i w:val="false"/>
                <w:color w:val="000000"/>
                <w:sz w:val="20"/>
              </w:rPr>
              <w:t>
Абылайхан көшесі, 33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9-18-00, 9-15-35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w:t>
            </w:r>
            <w:r>
              <w:br/>
            </w:r>
            <w:r>
              <w:rPr>
                <w:rFonts w:ascii="Times New Roman"/>
                <w:b w:val="false"/>
                <w:i w:val="false"/>
                <w:color w:val="000000"/>
                <w:sz w:val="20"/>
              </w:rPr>
              <w:t>
Павлов көшесі, 48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54-03-00, 54-27-74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Павлодар қаласы,</w:t>
            </w:r>
            <w:r>
              <w:br/>
            </w:r>
            <w:r>
              <w:rPr>
                <w:rFonts w:ascii="Times New Roman"/>
                <w:b w:val="false"/>
                <w:i w:val="false"/>
                <w:color w:val="000000"/>
                <w:sz w:val="20"/>
              </w:rPr>
              <w:t>
Толстой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30-91-38, 30-90-38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Успенка ауылы,</w:t>
            </w:r>
            <w:r>
              <w:br/>
            </w:r>
            <w:r>
              <w:rPr>
                <w:rFonts w:ascii="Times New Roman"/>
                <w:b w:val="false"/>
                <w:i w:val="false"/>
                <w:color w:val="000000"/>
                <w:sz w:val="20"/>
              </w:rPr>
              <w:t>
Ленина көшесі, 70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9-16-88, 9-21-09</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w:t>
            </w:r>
            <w:r>
              <w:br/>
            </w:r>
            <w:r>
              <w:rPr>
                <w:rFonts w:ascii="Times New Roman"/>
                <w:b w:val="false"/>
                <w:i w:val="false"/>
                <w:color w:val="000000"/>
                <w:sz w:val="20"/>
              </w:rPr>
              <w:t>
Щербакты ауылы,</w:t>
            </w:r>
            <w:r>
              <w:br/>
            </w:r>
            <w:r>
              <w:rPr>
                <w:rFonts w:ascii="Times New Roman"/>
                <w:b w:val="false"/>
                <w:i w:val="false"/>
                <w:color w:val="000000"/>
                <w:sz w:val="20"/>
              </w:rPr>
              <w:t>
Советов көшесі, 26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2-14-56, 2-34-77</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Екібастұз қаласы,</w:t>
            </w:r>
            <w:r>
              <w:br/>
            </w:r>
            <w:r>
              <w:rPr>
                <w:rFonts w:ascii="Times New Roman"/>
                <w:b w:val="false"/>
                <w:i w:val="false"/>
                <w:color w:val="000000"/>
                <w:sz w:val="20"/>
              </w:rPr>
              <w:t>
Ленина көшесі, 48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(871835) 4-44-84, 6-46-97</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150010,</w:t>
            </w:r>
            <w:r>
              <w:br/>
            </w:r>
            <w:r>
              <w:rPr>
                <w:rFonts w:ascii="Times New Roman"/>
                <w:b w:val="false"/>
                <w:i w:val="false"/>
                <w:color w:val="000000"/>
                <w:sz w:val="20"/>
              </w:rPr>
              <w:t>
</w:t>
            </w:r>
            <w:r>
              <w:rPr>
                <w:rFonts w:ascii="Times New Roman"/>
                <w:b/>
                <w:i w:val="false"/>
                <w:color w:val="000000"/>
                <w:sz w:val="20"/>
              </w:rPr>
              <w:t>Петропавл қаласы</w:t>
            </w:r>
            <w:r>
              <w:rPr>
                <w:rFonts w:ascii="Times New Roman"/>
                <w:b w:val="false"/>
                <w:i w:val="false"/>
                <w:color w:val="000000"/>
                <w:sz w:val="20"/>
              </w:rPr>
              <w:t>,</w:t>
            </w:r>
            <w:r>
              <w:br/>
            </w:r>
            <w:r>
              <w:rPr>
                <w:rFonts w:ascii="Times New Roman"/>
                <w:b w:val="false"/>
                <w:i w:val="false"/>
                <w:color w:val="000000"/>
                <w:sz w:val="20"/>
              </w:rPr>
              <w:t>
Конституция көшесі, 72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(87152) 33-44-42, 33-76-66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w:t>
            </w:r>
            <w:r>
              <w:br/>
            </w:r>
            <w:r>
              <w:rPr>
                <w:rFonts w:ascii="Times New Roman"/>
                <w:b w:val="false"/>
                <w:i w:val="false"/>
                <w:color w:val="000000"/>
                <w:sz w:val="20"/>
              </w:rPr>
              <w:t>
Саумалкөл ауылы,</w:t>
            </w:r>
            <w:r>
              <w:br/>
            </w:r>
            <w:r>
              <w:rPr>
                <w:rFonts w:ascii="Times New Roman"/>
                <w:b w:val="false"/>
                <w:i w:val="false"/>
                <w:color w:val="000000"/>
                <w:sz w:val="20"/>
              </w:rPr>
              <w:t>
Достық көшесі, 35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 2-02-35, 2-19-86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Талшық ауылы,</w:t>
            </w:r>
            <w:r>
              <w:br/>
            </w:r>
            <w:r>
              <w:rPr>
                <w:rFonts w:ascii="Times New Roman"/>
                <w:b w:val="false"/>
                <w:i w:val="false"/>
                <w:color w:val="000000"/>
                <w:sz w:val="20"/>
              </w:rPr>
              <w:t>
Вокзальная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 2-10-80, 2-12-86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w:t>
            </w:r>
            <w:r>
              <w:br/>
            </w:r>
            <w:r>
              <w:rPr>
                <w:rFonts w:ascii="Times New Roman"/>
                <w:b w:val="false"/>
                <w:i w:val="false"/>
                <w:color w:val="000000"/>
                <w:sz w:val="20"/>
              </w:rPr>
              <w:t>
Смирнов ауылы,</w:t>
            </w:r>
            <w:r>
              <w:br/>
            </w:r>
            <w:r>
              <w:rPr>
                <w:rFonts w:ascii="Times New Roman"/>
                <w:b w:val="false"/>
                <w:i w:val="false"/>
                <w:color w:val="000000"/>
                <w:sz w:val="20"/>
              </w:rPr>
              <w:t>
25 лет Целины көшесі, 73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 2-11-74, 2-20-24, 2-20-23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150500, Явленка ауылы,</w:t>
            </w:r>
            <w:r>
              <w:br/>
            </w:r>
            <w:r>
              <w:rPr>
                <w:rFonts w:ascii="Times New Roman"/>
                <w:b w:val="false"/>
                <w:i w:val="false"/>
                <w:color w:val="000000"/>
                <w:sz w:val="20"/>
              </w:rPr>
              <w:t>
Ленина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 2-14-80, 2-20-43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Пресновка ауылы,</w:t>
            </w:r>
            <w:r>
              <w:br/>
            </w:r>
            <w:r>
              <w:rPr>
                <w:rFonts w:ascii="Times New Roman"/>
                <w:b w:val="false"/>
                <w:i w:val="false"/>
                <w:color w:val="000000"/>
                <w:sz w:val="20"/>
              </w:rPr>
              <w:t>
Мира көшесі, 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 2-27-70, 2-19-34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М.Жұмабаева атындағы ауданы</w:t>
            </w:r>
            <w:r>
              <w:br/>
            </w:r>
            <w:r>
              <w:rPr>
                <w:rFonts w:ascii="Times New Roman"/>
                <w:b w:val="false"/>
                <w:i w:val="false"/>
                <w:color w:val="000000"/>
                <w:sz w:val="20"/>
              </w:rPr>
              <w:t>
әділет басқармасының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w:t>
            </w:r>
            <w:r>
              <w:br/>
            </w:r>
            <w:r>
              <w:rPr>
                <w:rFonts w:ascii="Times New Roman"/>
                <w:b w:val="false"/>
                <w:i w:val="false"/>
                <w:color w:val="000000"/>
                <w:sz w:val="20"/>
              </w:rPr>
              <w:t>
Булаево қаласы,</w:t>
            </w:r>
            <w:r>
              <w:br/>
            </w:r>
            <w:r>
              <w:rPr>
                <w:rFonts w:ascii="Times New Roman"/>
                <w:b w:val="false"/>
                <w:i w:val="false"/>
                <w:color w:val="000000"/>
                <w:sz w:val="20"/>
              </w:rPr>
              <w:t>
Целинная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2-01-14, 2-19-58, 2-03-17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Бішкүл ауылы,</w:t>
            </w:r>
            <w:r>
              <w:br/>
            </w:r>
            <w:r>
              <w:rPr>
                <w:rFonts w:ascii="Times New Roman"/>
                <w:b w:val="false"/>
                <w:i w:val="false"/>
                <w:color w:val="000000"/>
                <w:sz w:val="20"/>
              </w:rPr>
              <w:t>
Гагарина көшесі, 6-А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2-00-93, 2-15-08, 2-03-55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 Мамлютка қаласы,</w:t>
            </w:r>
            <w:r>
              <w:br/>
            </w:r>
            <w:r>
              <w:rPr>
                <w:rFonts w:ascii="Times New Roman"/>
                <w:b w:val="false"/>
                <w:i w:val="false"/>
                <w:color w:val="000000"/>
                <w:sz w:val="20"/>
              </w:rPr>
              <w:t>
Победы көшесі, 63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 2-16-60, 2-20-51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Мүсірепов атындағы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 Новоишимское ауылы,</w:t>
            </w:r>
            <w:r>
              <w:br/>
            </w:r>
            <w:r>
              <w:rPr>
                <w:rFonts w:ascii="Times New Roman"/>
                <w:b w:val="false"/>
                <w:i w:val="false"/>
                <w:color w:val="000000"/>
                <w:sz w:val="20"/>
              </w:rPr>
              <w:t>
Ленина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2-15-65, 2-11-92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w:t>
            </w:r>
            <w:r>
              <w:br/>
            </w:r>
            <w:r>
              <w:rPr>
                <w:rFonts w:ascii="Times New Roman"/>
                <w:b w:val="false"/>
                <w:i w:val="false"/>
                <w:color w:val="000000"/>
                <w:sz w:val="20"/>
              </w:rPr>
              <w:t>
Тайыншы қаласы,</w:t>
            </w:r>
            <w:r>
              <w:br/>
            </w:r>
            <w:r>
              <w:rPr>
                <w:rFonts w:ascii="Times New Roman"/>
                <w:b w:val="false"/>
                <w:i w:val="false"/>
                <w:color w:val="000000"/>
                <w:sz w:val="20"/>
              </w:rPr>
              <w:t>
Конституции көшесі, 195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2-16-09, 2-26-52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 Тимирязев ауылы,</w:t>
            </w:r>
            <w:r>
              <w:br/>
            </w:r>
            <w:r>
              <w:rPr>
                <w:rFonts w:ascii="Times New Roman"/>
                <w:b w:val="false"/>
                <w:i w:val="false"/>
                <w:color w:val="000000"/>
                <w:sz w:val="20"/>
              </w:rPr>
              <w:t>
Букетова көшесі, 47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2-00-24, 2-14-80, 2-05-68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Кішкенекөл ауылы,</w:t>
            </w:r>
            <w:r>
              <w:br/>
            </w:r>
            <w:r>
              <w:rPr>
                <w:rFonts w:ascii="Times New Roman"/>
                <w:b w:val="false"/>
                <w:i w:val="false"/>
                <w:color w:val="000000"/>
                <w:sz w:val="20"/>
              </w:rPr>
              <w:t>
Уәлиханов көшесі, 82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 2-13-51, 2-20-84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атындағы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Сергеевка қаласы,</w:t>
            </w:r>
            <w:r>
              <w:br/>
            </w:r>
            <w:r>
              <w:rPr>
                <w:rFonts w:ascii="Times New Roman"/>
                <w:b w:val="false"/>
                <w:i w:val="false"/>
                <w:color w:val="000000"/>
                <w:sz w:val="20"/>
              </w:rPr>
              <w:t>
Желтоқсан көшесі, 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 2-04-79, 2-71-28</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i w:val="false"/>
                <w:color w:val="000000"/>
                <w:sz w:val="20"/>
              </w:rPr>
              <w:t>облысы әділет</w:t>
            </w:r>
            <w:r>
              <w:br/>
            </w:r>
            <w:r>
              <w:rPr>
                <w:rFonts w:ascii="Times New Roman"/>
                <w:b w:val="false"/>
                <w:i w:val="false"/>
                <w:color w:val="000000"/>
                <w:sz w:val="20"/>
              </w:rPr>
              <w:t>
</w:t>
            </w:r>
            <w:r>
              <w:rPr>
                <w:rFonts w:ascii="Times New Roman"/>
                <w:b/>
                <w:i w:val="false"/>
                <w:color w:val="000000"/>
                <w:sz w:val="20"/>
              </w:rPr>
              <w:t>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w:t>
            </w:r>
            <w:r>
              <w:br/>
            </w:r>
            <w:r>
              <w:rPr>
                <w:rFonts w:ascii="Times New Roman"/>
                <w:b w:val="false"/>
                <w:i w:val="false"/>
                <w:color w:val="000000"/>
                <w:sz w:val="20"/>
              </w:rPr>
              <w:t>
Шымкент қаласы,</w:t>
            </w:r>
            <w:r>
              <w:br/>
            </w:r>
            <w:r>
              <w:rPr>
                <w:rFonts w:ascii="Times New Roman"/>
                <w:b w:val="false"/>
                <w:i w:val="false"/>
                <w:color w:val="000000"/>
                <w:sz w:val="20"/>
              </w:rPr>
              <w:t>
Желтоқсан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23-32-71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487220, Арыс қаласы,</w:t>
            </w:r>
            <w:r>
              <w:br/>
            </w:r>
            <w:r>
              <w:rPr>
                <w:rFonts w:ascii="Times New Roman"/>
                <w:b w:val="false"/>
                <w:i w:val="false"/>
                <w:color w:val="000000"/>
                <w:sz w:val="20"/>
              </w:rPr>
              <w:t>
Төлеби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2-19-00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Кентау қаласы,</w:t>
            </w:r>
            <w:r>
              <w:br/>
            </w:r>
            <w:r>
              <w:rPr>
                <w:rFonts w:ascii="Times New Roman"/>
                <w:b w:val="false"/>
                <w:i w:val="false"/>
                <w:color w:val="000000"/>
                <w:sz w:val="20"/>
              </w:rPr>
              <w:t>
Абылайхан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3-56-63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116120, Түркістан қаласы,</w:t>
            </w:r>
            <w:r>
              <w:br/>
            </w:r>
            <w:r>
              <w:rPr>
                <w:rFonts w:ascii="Times New Roman"/>
                <w:b w:val="false"/>
                <w:i w:val="false"/>
                <w:color w:val="000000"/>
                <w:sz w:val="20"/>
              </w:rPr>
              <w:t>
Тлеулі Мынбасы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4-01-98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486005, Шымкент қаласы,</w:t>
            </w:r>
            <w:r>
              <w:br/>
            </w:r>
            <w:r>
              <w:rPr>
                <w:rFonts w:ascii="Times New Roman"/>
                <w:b w:val="false"/>
                <w:i w:val="false"/>
                <w:color w:val="000000"/>
                <w:sz w:val="20"/>
              </w:rPr>
              <w:t>
Ш. Қалдаяқов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56-04-26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Бәйдібек ауданы,</w:t>
            </w:r>
            <w:r>
              <w:br/>
            </w:r>
            <w:r>
              <w:rPr>
                <w:rFonts w:ascii="Times New Roman"/>
                <w:b w:val="false"/>
                <w:i w:val="false"/>
                <w:color w:val="000000"/>
                <w:sz w:val="20"/>
              </w:rPr>
              <w:t>
Т. Рысқұлов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2-20-68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Қазығурт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w:t>
            </w:r>
            <w:r>
              <w:br/>
            </w:r>
            <w:r>
              <w:rPr>
                <w:rFonts w:ascii="Times New Roman"/>
                <w:b w:val="false"/>
                <w:i w:val="false"/>
                <w:color w:val="000000"/>
                <w:sz w:val="20"/>
              </w:rPr>
              <w:t>
Қазығұрт ауылы,</w:t>
            </w:r>
            <w:r>
              <w:br/>
            </w:r>
            <w:r>
              <w:rPr>
                <w:rFonts w:ascii="Times New Roman"/>
                <w:b w:val="false"/>
                <w:i w:val="false"/>
                <w:color w:val="000000"/>
                <w:sz w:val="20"/>
              </w:rPr>
              <w:t>
Қонаев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2-28-37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Жетісай қаласы,</w:t>
            </w:r>
            <w:r>
              <w:br/>
            </w:r>
            <w:r>
              <w:rPr>
                <w:rFonts w:ascii="Times New Roman"/>
                <w:b w:val="false"/>
                <w:i w:val="false"/>
                <w:color w:val="000000"/>
                <w:sz w:val="20"/>
              </w:rPr>
              <w:t>
М. Әуезов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6-70-71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Темірлан ауылы,</w:t>
            </w:r>
            <w:r>
              <w:br/>
            </w:r>
            <w:r>
              <w:rPr>
                <w:rFonts w:ascii="Times New Roman"/>
                <w:b w:val="false"/>
                <w:i w:val="false"/>
                <w:color w:val="000000"/>
                <w:sz w:val="20"/>
              </w:rPr>
              <w:t>
Қажымұқан көшесі, 238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2-22-73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160700,</w:t>
            </w:r>
            <w:r>
              <w:br/>
            </w:r>
            <w:r>
              <w:rPr>
                <w:rFonts w:ascii="Times New Roman"/>
                <w:b w:val="false"/>
                <w:i w:val="false"/>
                <w:color w:val="000000"/>
                <w:sz w:val="20"/>
              </w:rPr>
              <w:t>
Шәуілдір ауылы,</w:t>
            </w:r>
            <w:r>
              <w:br/>
            </w:r>
            <w:r>
              <w:rPr>
                <w:rFonts w:ascii="Times New Roman"/>
                <w:b w:val="false"/>
                <w:i w:val="false"/>
                <w:color w:val="000000"/>
                <w:sz w:val="20"/>
              </w:rPr>
              <w:t>
Сарсенбай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2-24-09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Кент кенті,</w:t>
            </w:r>
            <w:r>
              <w:br/>
            </w:r>
            <w:r>
              <w:rPr>
                <w:rFonts w:ascii="Times New Roman"/>
                <w:b w:val="false"/>
                <w:i w:val="false"/>
                <w:color w:val="000000"/>
                <w:sz w:val="20"/>
              </w:rPr>
              <w:t>
Жібек жолы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2-25-85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Сарыағаш ауданы,</w:t>
            </w:r>
            <w:r>
              <w:br/>
            </w:r>
            <w:r>
              <w:rPr>
                <w:rFonts w:ascii="Times New Roman"/>
                <w:b w:val="false"/>
                <w:i w:val="false"/>
                <w:color w:val="000000"/>
                <w:sz w:val="20"/>
              </w:rPr>
              <w:t>
И.Құралы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Шолақ қорған ауылы,</w:t>
            </w:r>
            <w:r>
              <w:br/>
            </w:r>
            <w:r>
              <w:rPr>
                <w:rFonts w:ascii="Times New Roman"/>
                <w:b w:val="false"/>
                <w:i w:val="false"/>
                <w:color w:val="000000"/>
                <w:sz w:val="20"/>
              </w:rPr>
              <w:t>
С.Қожанова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2-10-62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Ленгір қаласы,</w:t>
            </w:r>
            <w:r>
              <w:br/>
            </w:r>
            <w:r>
              <w:rPr>
                <w:rFonts w:ascii="Times New Roman"/>
                <w:b w:val="false"/>
                <w:i w:val="false"/>
                <w:color w:val="000000"/>
                <w:sz w:val="20"/>
              </w:rPr>
              <w:t>
Төлеби көшесі, 292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6-03-57</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w:t>
            </w:r>
            <w:r>
              <w:br/>
            </w:r>
            <w:r>
              <w:rPr>
                <w:rFonts w:ascii="Times New Roman"/>
                <w:b w:val="false"/>
                <w:i w:val="false"/>
                <w:color w:val="000000"/>
                <w:sz w:val="20"/>
              </w:rPr>
              <w:t>
Т. Рысқұлов кенті,</w:t>
            </w:r>
            <w:r>
              <w:br/>
            </w:r>
            <w:r>
              <w:rPr>
                <w:rFonts w:ascii="Times New Roman"/>
                <w:b w:val="false"/>
                <w:i w:val="false"/>
                <w:color w:val="000000"/>
                <w:sz w:val="20"/>
              </w:rPr>
              <w:t>
Абирова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5-29-55</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 ауылы, Шардара қиылысы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2-26-17</w:t>
            </w:r>
          </w:p>
        </w:tc>
      </w:tr>
    </w:tbl>
    <w:bookmarkStart w:name="z267" w:id="2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жылғы»27 қарашадағы </w:t>
      </w:r>
      <w:r>
        <w:br/>
      </w:r>
      <w:r>
        <w:rPr>
          <w:rFonts w:ascii="Times New Roman"/>
          <w:b w:val="false"/>
          <w:i w:val="false"/>
          <w:color w:val="000000"/>
          <w:sz w:val="28"/>
        </w:rPr>
        <w:t xml:space="preserve">
N№319 бұйрығына    </w:t>
      </w:r>
      <w:r>
        <w:br/>
      </w:r>
      <w:r>
        <w:rPr>
          <w:rFonts w:ascii="Times New Roman"/>
          <w:b w:val="false"/>
          <w:i w:val="false"/>
          <w:color w:val="000000"/>
          <w:sz w:val="28"/>
        </w:rPr>
        <w:t xml:space="preserve">
11-қосымша      </w:t>
      </w:r>
    </w:p>
    <w:bookmarkEnd w:id="270"/>
    <w:p>
      <w:pPr>
        <w:spacing w:after="0"/>
        <w:ind w:left="0"/>
        <w:jc w:val="left"/>
      </w:pPr>
      <w:r>
        <w:rPr>
          <w:rFonts w:ascii="Times New Roman"/>
          <w:b/>
          <w:i w:val="false"/>
          <w:color w:val="000000"/>
        </w:rPr>
        <w:t xml:space="preserve"> Азаматтық хал актілерін тіркеу туралы мұрағаттық</w:t>
      </w:r>
      <w:r>
        <w:br/>
      </w:r>
      <w:r>
        <w:rPr>
          <w:rFonts w:ascii="Times New Roman"/>
          <w:b/>
          <w:i w:val="false"/>
          <w:color w:val="000000"/>
        </w:rPr>
        <w:t>
анықтамаларды беру стандарты 1. Жалпы ережелер</w:t>
      </w:r>
    </w:p>
    <w:p>
      <w:pPr>
        <w:spacing w:after="0"/>
        <w:ind w:left="0"/>
        <w:jc w:val="both"/>
      </w:pPr>
      <w:r>
        <w:rPr>
          <w:rFonts w:ascii="Times New Roman"/>
          <w:b w:val="false"/>
          <w:i w:val="false"/>
          <w:color w:val="000000"/>
          <w:sz w:val="28"/>
        </w:rPr>
        <w:t>      1. Актілердің және метрикалық кітаптардың негізінде азаматтық хал актілерін жазу (бұдан әрі - АХАЖ) органдары мен аумақтық әділет органдарының АХАЖ бөлімдерінің мұрағаттары азаматтарға олардың арыздары бойынша азаматтық хал актілерін тіркеу туралы қайтадан куәліктер бере алады.</w:t>
      </w:r>
    </w:p>
    <w:bookmarkStart w:name="z268" w:id="271"/>
    <w:p>
      <w:pPr>
        <w:spacing w:after="0"/>
        <w:ind w:left="0"/>
        <w:jc w:val="both"/>
      </w:pPr>
      <w:r>
        <w:rPr>
          <w:rFonts w:ascii="Times New Roman"/>
          <w:b w:val="false"/>
          <w:i w:val="false"/>
          <w:color w:val="000000"/>
          <w:sz w:val="28"/>
        </w:rPr>
        <w:t>
      2. Көрсетілетін мемлекеттік қызметтің нысаны: ішінара автоматтандырылған.</w:t>
      </w:r>
    </w:p>
    <w:bookmarkEnd w:id="271"/>
    <w:bookmarkStart w:name="z269" w:id="272"/>
    <w:p>
      <w:pPr>
        <w:spacing w:after="0"/>
        <w:ind w:left="0"/>
        <w:jc w:val="both"/>
      </w:pPr>
      <w:r>
        <w:rPr>
          <w:rFonts w:ascii="Times New Roman"/>
          <w:b w:val="false"/>
          <w:i w:val="false"/>
          <w:color w:val="000000"/>
          <w:sz w:val="28"/>
        </w:rPr>
        <w:t>
      3.»"Әділет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Қазақстан Республикасы Үкіметінің 1999 жылғы 22 мамырдағы </w:t>
      </w:r>
      <w:r>
        <w:rPr>
          <w:rFonts w:ascii="Times New Roman"/>
          <w:b w:val="false"/>
          <w:i w:val="false"/>
          <w:color w:val="000000"/>
          <w:sz w:val="28"/>
        </w:rPr>
        <w:t>N 620 қаулысымен</w:t>
      </w:r>
      <w:r>
        <w:rPr>
          <w:rFonts w:ascii="Times New Roman"/>
          <w:b w:val="false"/>
          <w:i w:val="false"/>
          <w:color w:val="000000"/>
          <w:sz w:val="28"/>
        </w:rPr>
        <w:t xml:space="preserve"> бекітілген Қазақстан Республикасында азаматтық хал актілерін тіркеу тәртібі туралы ережесінің негізінде мемлекеттік қызмет көрсетіледі.</w:t>
      </w:r>
    </w:p>
    <w:bookmarkEnd w:id="272"/>
    <w:bookmarkStart w:name="z270" w:id="273"/>
    <w:p>
      <w:pPr>
        <w:spacing w:after="0"/>
        <w:ind w:left="0"/>
        <w:jc w:val="both"/>
      </w:pPr>
      <w:r>
        <w:rPr>
          <w:rFonts w:ascii="Times New Roman"/>
          <w:b w:val="false"/>
          <w:i w:val="false"/>
          <w:color w:val="000000"/>
          <w:sz w:val="28"/>
        </w:rPr>
        <w:t>
      4. Мемлекеттік қызметті Қазақстан Республикасы Әділет министрлігінің аумақтық органдары көрсетеді.</w:t>
      </w:r>
    </w:p>
    <w:bookmarkEnd w:id="273"/>
    <w:bookmarkStart w:name="z271" w:id="274"/>
    <w:p>
      <w:pPr>
        <w:spacing w:after="0"/>
        <w:ind w:left="0"/>
        <w:jc w:val="both"/>
      </w:pPr>
      <w:r>
        <w:rPr>
          <w:rFonts w:ascii="Times New Roman"/>
          <w:b w:val="false"/>
          <w:i w:val="false"/>
          <w:color w:val="000000"/>
          <w:sz w:val="28"/>
        </w:rPr>
        <w:t>
      5. Мемлекеттік қызмет көрсетудің аяқталу нысаны туу, әкелікті белгілеу, неке қию, бала асырап алу, тегін, атын және әкесінің атын өзгерту, некені бұзу, қайтыс болуы бойынша азаматтық хал актілерін тіркеу анықтама болып табылады.</w:t>
      </w:r>
    </w:p>
    <w:bookmarkEnd w:id="274"/>
    <w:bookmarkStart w:name="z272" w:id="275"/>
    <w:p>
      <w:pPr>
        <w:spacing w:after="0"/>
        <w:ind w:left="0"/>
        <w:jc w:val="both"/>
      </w:pPr>
      <w:r>
        <w:rPr>
          <w:rFonts w:ascii="Times New Roman"/>
          <w:b w:val="false"/>
          <w:i w:val="false"/>
          <w:color w:val="000000"/>
          <w:sz w:val="28"/>
        </w:rPr>
        <w:t>
      6. Мемлекеттік қызмет көрсету азаматтығы жоқ адамдарға және шетелдіктерге көрсетіледі.</w:t>
      </w:r>
    </w:p>
    <w:bookmarkEnd w:id="275"/>
    <w:bookmarkStart w:name="z273" w:id="276"/>
    <w:p>
      <w:pPr>
        <w:spacing w:after="0"/>
        <w:ind w:left="0"/>
        <w:jc w:val="both"/>
      </w:pPr>
      <w:r>
        <w:rPr>
          <w:rFonts w:ascii="Times New Roman"/>
          <w:b w:val="false"/>
          <w:i w:val="false"/>
          <w:color w:val="000000"/>
          <w:sz w:val="28"/>
        </w:rPr>
        <w:t>
      7. Азаматтық хал актілерін тіркеу туралы мұрағаттық анықтаманы беру азаматтардың өтініш берген күні жүргізіледі. Егер акт жазбасы аумақтық өтініш жасау бірлігінде болса - 1 ай.</w:t>
      </w:r>
    </w:p>
    <w:bookmarkEnd w:id="276"/>
    <w:bookmarkStart w:name="z274" w:id="277"/>
    <w:p>
      <w:pPr>
        <w:spacing w:after="0"/>
        <w:ind w:left="0"/>
        <w:jc w:val="both"/>
      </w:pPr>
      <w:r>
        <w:rPr>
          <w:rFonts w:ascii="Times New Roman"/>
          <w:b w:val="false"/>
          <w:i w:val="false"/>
          <w:color w:val="000000"/>
          <w:sz w:val="28"/>
        </w:rPr>
        <w:t>
      8. "Салық және бюджетке төленетін басқа да міндетті төлемдер туралы" Қазақстан Республикасы кодексіне сәйкес мұрағаттық анықтамаларды беруге мемлекеттік баж алынбайды.</w:t>
      </w:r>
    </w:p>
    <w:bookmarkEnd w:id="277"/>
    <w:bookmarkStart w:name="z275" w:id="278"/>
    <w:p>
      <w:pPr>
        <w:spacing w:after="0"/>
        <w:ind w:left="0"/>
        <w:jc w:val="both"/>
      </w:pPr>
      <w:r>
        <w:rPr>
          <w:rFonts w:ascii="Times New Roman"/>
          <w:b w:val="false"/>
          <w:i w:val="false"/>
          <w:color w:val="000000"/>
          <w:sz w:val="28"/>
        </w:rPr>
        <w:t>
      9. Халыққа қызмет көрсету тәртібі туралы толық ақпарат Қазақстан Республикасы Әділет министрлігінің ресми Интернет сайтында орналастырылады (</w:t>
      </w:r>
      <w:r>
        <w:rPr>
          <w:rFonts w:ascii="Times New Roman"/>
          <w:b w:val="false"/>
          <w:i w:val="false"/>
          <w:color w:val="000000"/>
          <w:sz w:val="28"/>
          <w:u w:val="single"/>
        </w:rPr>
        <w:t>www.minjust.kz</w:t>
      </w:r>
      <w:r>
        <w:rPr>
          <w:rFonts w:ascii="Times New Roman"/>
          <w:b w:val="false"/>
          <w:i w:val="false"/>
          <w:color w:val="000000"/>
          <w:sz w:val="28"/>
        </w:rPr>
        <w:t>).</w:t>
      </w:r>
    </w:p>
    <w:bookmarkEnd w:id="278"/>
    <w:bookmarkStart w:name="z276" w:id="279"/>
    <w:p>
      <w:pPr>
        <w:spacing w:after="0"/>
        <w:ind w:left="0"/>
        <w:jc w:val="both"/>
      </w:pPr>
      <w:r>
        <w:rPr>
          <w:rFonts w:ascii="Times New Roman"/>
          <w:b w:val="false"/>
          <w:i w:val="false"/>
          <w:color w:val="000000"/>
          <w:sz w:val="28"/>
        </w:rPr>
        <w:t xml:space="preserve">
      10. Мұрағаттық анықтамаларды беру үшін өтініштерді қабылдау сейсенбі, сәрсенбіде 09.00-ден 18.00-ге дейін жүргізіледі, түскі үзіліс сағат 13.00-ден 15.00-ге дейін. Алдын ала жазылу жүргізілмейді. </w:t>
      </w:r>
    </w:p>
    <w:bookmarkEnd w:id="279"/>
    <w:bookmarkStart w:name="z277" w:id="280"/>
    <w:p>
      <w:pPr>
        <w:spacing w:after="0"/>
        <w:ind w:left="0"/>
        <w:jc w:val="both"/>
      </w:pPr>
      <w:r>
        <w:rPr>
          <w:rFonts w:ascii="Times New Roman"/>
          <w:b w:val="false"/>
          <w:i w:val="false"/>
          <w:color w:val="000000"/>
          <w:sz w:val="28"/>
        </w:rPr>
        <w:t>
      11. Мемлекеттік қызмет көрсетуді АХАЖ органдары азаматтық хал актілер жазбасын тіркеу орны бойынша көрсетеді.</w:t>
      </w:r>
    </w:p>
    <w:bookmarkEnd w:id="280"/>
    <w:bookmarkStart w:name="z278" w:id="281"/>
    <w:p>
      <w:pPr>
        <w:spacing w:after="0"/>
        <w:ind w:left="0"/>
        <w:jc w:val="left"/>
      </w:pPr>
      <w:r>
        <w:rPr>
          <w:rFonts w:ascii="Times New Roman"/>
          <w:b/>
          <w:i w:val="false"/>
          <w:color w:val="000000"/>
        </w:rPr>
        <w:t xml:space="preserve"> 
2. Мемлекеттік қызмет көрсету тәртібі</w:t>
      </w:r>
    </w:p>
    <w:bookmarkEnd w:id="281"/>
    <w:p>
      <w:pPr>
        <w:spacing w:after="0"/>
        <w:ind w:left="0"/>
        <w:jc w:val="both"/>
      </w:pPr>
      <w:r>
        <w:rPr>
          <w:rFonts w:ascii="Times New Roman"/>
          <w:b w:val="false"/>
          <w:i w:val="false"/>
          <w:color w:val="000000"/>
          <w:sz w:val="28"/>
        </w:rPr>
        <w:t>      12. Мұрағаттық анықтаманы беру үшін:</w:t>
      </w:r>
      <w:r>
        <w:br/>
      </w:r>
      <w:r>
        <w:rPr>
          <w:rFonts w:ascii="Times New Roman"/>
          <w:b w:val="false"/>
          <w:i w:val="false"/>
          <w:color w:val="000000"/>
          <w:sz w:val="28"/>
        </w:rPr>
        <w:t>
      1) Белгіленген нысан бойынша өтініші ұсынылады. Өтінішке: жеке куәлік қоса беріледі.</w:t>
      </w:r>
      <w:r>
        <w:br/>
      </w:r>
      <w:r>
        <w:rPr>
          <w:rFonts w:ascii="Times New Roman"/>
          <w:b w:val="false"/>
          <w:i w:val="false"/>
          <w:color w:val="000000"/>
          <w:sz w:val="28"/>
        </w:rPr>
        <w:t>
      2) Қайтыс болуы туралы анықтама қайтыс болған адамның мұрагерлер тізіміне енетін туыстарына (туыстық қатынасты растайтын құжат) беріледі.</w:t>
      </w:r>
    </w:p>
    <w:bookmarkStart w:name="z279" w:id="282"/>
    <w:p>
      <w:pPr>
        <w:spacing w:after="0"/>
        <w:ind w:left="0"/>
        <w:jc w:val="both"/>
      </w:pPr>
      <w:r>
        <w:rPr>
          <w:rFonts w:ascii="Times New Roman"/>
          <w:b w:val="false"/>
          <w:i w:val="false"/>
          <w:color w:val="000000"/>
          <w:sz w:val="28"/>
        </w:rPr>
        <w:t>
      13. Мемлекеттік қызмет көрсетуді алуға қажетті өтініштер мен бланкілердің нысанын тұтынушы өтініш берушінің тұрақты тұрғылықты жерін тіркеу орны бойынша АХАЖ органдарынан алуға болады.</w:t>
      </w:r>
    </w:p>
    <w:bookmarkEnd w:id="282"/>
    <w:bookmarkStart w:name="z280" w:id="283"/>
    <w:p>
      <w:pPr>
        <w:spacing w:after="0"/>
        <w:ind w:left="0"/>
        <w:jc w:val="both"/>
      </w:pPr>
      <w:r>
        <w:rPr>
          <w:rFonts w:ascii="Times New Roman"/>
          <w:b w:val="false"/>
          <w:i w:val="false"/>
          <w:color w:val="000000"/>
          <w:sz w:val="28"/>
        </w:rPr>
        <w:t>
      14. Құжаттарды қабылдауды АХАЖ органдарының қызметкерлері азаматтық хал актілер жазбаларын тіркеу орны бойынша жеке кабинеттерде жүзеге асырады.</w:t>
      </w:r>
    </w:p>
    <w:bookmarkEnd w:id="283"/>
    <w:bookmarkStart w:name="z281" w:id="284"/>
    <w:p>
      <w:pPr>
        <w:spacing w:after="0"/>
        <w:ind w:left="0"/>
        <w:jc w:val="both"/>
      </w:pPr>
      <w:r>
        <w:rPr>
          <w:rFonts w:ascii="Times New Roman"/>
          <w:b w:val="false"/>
          <w:i w:val="false"/>
          <w:color w:val="000000"/>
          <w:sz w:val="28"/>
        </w:rPr>
        <w:t>
      15. АХАЖ органына тікелей өтініш жасаған кезде өтініш берушіге құжаттарды қабылдау туралы қандай да бір құжат берілмейді.</w:t>
      </w:r>
    </w:p>
    <w:bookmarkEnd w:id="284"/>
    <w:bookmarkStart w:name="z282" w:id="285"/>
    <w:p>
      <w:pPr>
        <w:spacing w:after="0"/>
        <w:ind w:left="0"/>
        <w:jc w:val="both"/>
      </w:pPr>
      <w:r>
        <w:rPr>
          <w:rFonts w:ascii="Times New Roman"/>
          <w:b w:val="false"/>
          <w:i w:val="false"/>
          <w:color w:val="000000"/>
          <w:sz w:val="28"/>
        </w:rPr>
        <w:t>
      16. Азаматтық хал актілерді тіркеу туралы анықтама өтініш берушіге жеке тапсырылады.</w:t>
      </w:r>
    </w:p>
    <w:bookmarkEnd w:id="285"/>
    <w:bookmarkStart w:name="z283" w:id="286"/>
    <w:p>
      <w:pPr>
        <w:spacing w:after="0"/>
        <w:ind w:left="0"/>
        <w:jc w:val="both"/>
      </w:pPr>
      <w:r>
        <w:rPr>
          <w:rFonts w:ascii="Times New Roman"/>
          <w:b w:val="false"/>
          <w:i w:val="false"/>
          <w:color w:val="000000"/>
          <w:sz w:val="28"/>
        </w:rPr>
        <w:t>
      17. Мұрағаттық анықтаманы беруден бас тарту негізі азаматтық хал акті жазбасының болмауы болып табылады.</w:t>
      </w:r>
    </w:p>
    <w:bookmarkEnd w:id="286"/>
    <w:bookmarkStart w:name="z284" w:id="287"/>
    <w:p>
      <w:pPr>
        <w:spacing w:after="0"/>
        <w:ind w:left="0"/>
        <w:jc w:val="left"/>
      </w:pPr>
      <w:r>
        <w:rPr>
          <w:rFonts w:ascii="Times New Roman"/>
          <w:b/>
          <w:i w:val="false"/>
          <w:color w:val="000000"/>
        </w:rPr>
        <w:t xml:space="preserve"> 
3. Жұмыс қағидаттар</w:t>
      </w:r>
    </w:p>
    <w:bookmarkEnd w:id="287"/>
    <w:p>
      <w:pPr>
        <w:spacing w:after="0"/>
        <w:ind w:left="0"/>
        <w:jc w:val="both"/>
      </w:pPr>
      <w:r>
        <w:rPr>
          <w:rFonts w:ascii="Times New Roman"/>
          <w:b w:val="false"/>
          <w:i w:val="false"/>
          <w:color w:val="000000"/>
          <w:sz w:val="28"/>
        </w:rPr>
        <w:t>      18. Уәкілетті органдардың жұмысы келесі принциптермен негізделеді:</w:t>
      </w:r>
      <w:r>
        <w:br/>
      </w:r>
      <w:r>
        <w:rPr>
          <w:rFonts w:ascii="Times New Roman"/>
          <w:b w:val="false"/>
          <w:i w:val="false"/>
          <w:color w:val="000000"/>
          <w:sz w:val="28"/>
        </w:rPr>
        <w:t>
      1) адамның конституциялық құқығы мен бостандығының сақталуын қадағалау;</w:t>
      </w:r>
      <w:r>
        <w:br/>
      </w:r>
      <w:r>
        <w:rPr>
          <w:rFonts w:ascii="Times New Roman"/>
          <w:b w:val="false"/>
          <w:i w:val="false"/>
          <w:color w:val="000000"/>
          <w:sz w:val="28"/>
        </w:rPr>
        <w:t>
      2) қызметтік парызды орындау барысында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толымды және толық ақпарат беру;</w:t>
      </w:r>
      <w:r>
        <w:br/>
      </w:r>
      <w:r>
        <w:rPr>
          <w:rFonts w:ascii="Times New Roman"/>
          <w:b w:val="false"/>
          <w:i w:val="false"/>
          <w:color w:val="000000"/>
          <w:sz w:val="28"/>
        </w:rPr>
        <w:t>
      5) ақпараттың құпиялылығын сақтау және қорғау.</w:t>
      </w:r>
    </w:p>
    <w:bookmarkStart w:name="z285" w:id="288"/>
    <w:p>
      <w:pPr>
        <w:spacing w:after="0"/>
        <w:ind w:left="0"/>
        <w:jc w:val="left"/>
      </w:pPr>
      <w:r>
        <w:rPr>
          <w:rFonts w:ascii="Times New Roman"/>
          <w:b/>
          <w:i w:val="false"/>
          <w:color w:val="000000"/>
        </w:rPr>
        <w:t xml:space="preserve"> 
4. Жұмыс нәтижелері</w:t>
      </w:r>
    </w:p>
    <w:bookmarkEnd w:id="288"/>
    <w:p>
      <w:pPr>
        <w:spacing w:after="0"/>
        <w:ind w:left="0"/>
        <w:jc w:val="both"/>
      </w:pPr>
      <w:r>
        <w:rPr>
          <w:rFonts w:ascii="Times New Roman"/>
          <w:b w:val="false"/>
          <w:i w:val="false"/>
          <w:color w:val="000000"/>
          <w:sz w:val="28"/>
        </w:rPr>
        <w:t>      19. Мемлекеттік қызмет көрсету нәтижелері тұтынушыларға осы мемлекеттік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айқындалады.</w:t>
      </w:r>
    </w:p>
    <w:bookmarkStart w:name="z286" w:id="289"/>
    <w:p>
      <w:pPr>
        <w:spacing w:after="0"/>
        <w:ind w:left="0"/>
        <w:jc w:val="both"/>
      </w:pPr>
      <w:r>
        <w:rPr>
          <w:rFonts w:ascii="Times New Roman"/>
          <w:b w:val="false"/>
          <w:i w:val="false"/>
          <w:color w:val="000000"/>
          <w:sz w:val="28"/>
        </w:rPr>
        <w:t>
      20. АХАЖ органдарының жұмысы бағаланатын мемлекеттік қызметтің сапа көрсеткіштерінің мақсаты мен қолжетімділігін Тіркеу қызметі комитеті арнайы құратын жұмыс тобы жыл сайын бекітеді.</w:t>
      </w:r>
    </w:p>
    <w:bookmarkEnd w:id="289"/>
    <w:bookmarkStart w:name="z287" w:id="290"/>
    <w:p>
      <w:pPr>
        <w:spacing w:after="0"/>
        <w:ind w:left="0"/>
        <w:jc w:val="left"/>
      </w:pPr>
      <w:r>
        <w:rPr>
          <w:rFonts w:ascii="Times New Roman"/>
          <w:b/>
          <w:i w:val="false"/>
          <w:color w:val="000000"/>
        </w:rPr>
        <w:t xml:space="preserve"> 
5. Шағымдану тәртібі</w:t>
      </w:r>
    </w:p>
    <w:bookmarkEnd w:id="290"/>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шағымданған кезде тұрғылықты жері бойынша құрылымдық бөлімшелері АХАЖ бөлімдері болып табылатын Әділет департаменттері мен басқармаларына өтініш жасауға болады.</w:t>
      </w:r>
      <w:r>
        <w:br/>
      </w:r>
      <w:r>
        <w:rPr>
          <w:rFonts w:ascii="Times New Roman"/>
          <w:b w:val="false"/>
          <w:i w:val="false"/>
          <w:color w:val="000000"/>
          <w:sz w:val="28"/>
        </w:rPr>
        <w:t>
      Егер тұтынушы қабылданған шараларға немесе мәселелерге қанағаттанбаса, жоғары тұрған сатының қарауын талап етеді, тұтынушы шағымын Қазақстан Республикасы Әділет министрлігінің Тіркеу қызметі комитетіне жазбаша немесе электронды поштамен жібере алады.</w:t>
      </w:r>
    </w:p>
    <w:bookmarkStart w:name="z288" w:id="291"/>
    <w:p>
      <w:pPr>
        <w:spacing w:after="0"/>
        <w:ind w:left="0"/>
        <w:jc w:val="both"/>
      </w:pPr>
      <w:r>
        <w:rPr>
          <w:rFonts w:ascii="Times New Roman"/>
          <w:b w:val="false"/>
          <w:i w:val="false"/>
          <w:color w:val="000000"/>
          <w:sz w:val="28"/>
        </w:rPr>
        <w:t>
      22. Шағымдар жазбаша түрде пошта арқылы не қолма-қол облыс, Астана және Алматы қалалары әділет департаменттеріне және Тіркеу қызметі комитетінің кеңсесі арқылы жұмыс күндері қабылданады.</w:t>
      </w:r>
    </w:p>
    <w:bookmarkEnd w:id="291"/>
    <w:bookmarkStart w:name="z289" w:id="292"/>
    <w:p>
      <w:pPr>
        <w:spacing w:after="0"/>
        <w:ind w:left="0"/>
        <w:jc w:val="both"/>
      </w:pPr>
      <w:r>
        <w:rPr>
          <w:rFonts w:ascii="Times New Roman"/>
          <w:b w:val="false"/>
          <w:i w:val="false"/>
          <w:color w:val="000000"/>
          <w:sz w:val="28"/>
        </w:rPr>
        <w:t>
      23. Облыстардағы, Астана және Алматы қалаларының әділет департаменттеріне және Тіркеу қызметі комитетіне келіп түскен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 міндетті түрде қабылдауға, тіркеуге, есепке алуға және қарауға жатады.</w:t>
      </w:r>
    </w:p>
    <w:bookmarkEnd w:id="292"/>
    <w:bookmarkStart w:name="z290" w:id="293"/>
    <w:p>
      <w:pPr>
        <w:spacing w:after="0"/>
        <w:ind w:left="0"/>
        <w:jc w:val="left"/>
      </w:pPr>
      <w:r>
        <w:rPr>
          <w:rFonts w:ascii="Times New Roman"/>
          <w:b/>
          <w:i w:val="false"/>
          <w:color w:val="000000"/>
        </w:rPr>
        <w:t xml:space="preserve"> 
6. Байланыс ақпараты</w:t>
      </w:r>
    </w:p>
    <w:bookmarkEnd w:id="293"/>
    <w:p>
      <w:pPr>
        <w:spacing w:after="0"/>
        <w:ind w:left="0"/>
        <w:jc w:val="both"/>
      </w:pPr>
      <w:r>
        <w:rPr>
          <w:rFonts w:ascii="Times New Roman"/>
          <w:b w:val="false"/>
          <w:i w:val="false"/>
          <w:color w:val="000000"/>
          <w:sz w:val="28"/>
        </w:rPr>
        <w:t>      24. Облыстардағы, Астана және Алматы қалаларының Әділет департаменттері басшыларының жұмыс және қабылдау кестесі Әділет министрлігінің жұмыс кестесіне сәйкес жүзеге асырылады.</w:t>
      </w:r>
      <w:r>
        <w:br/>
      </w:r>
      <w:r>
        <w:rPr>
          <w:rFonts w:ascii="Times New Roman"/>
          <w:b w:val="false"/>
          <w:i w:val="false"/>
          <w:color w:val="000000"/>
          <w:sz w:val="28"/>
        </w:rPr>
        <w:t>
      Мемлекеттік қызмет көрсетуді ұсынатын облыстардағы, Астана және Алматы қалалары Әділет департаменттері АХАЖ органдарының байланыс деректері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беріледі.</w:t>
      </w:r>
    </w:p>
    <w:bookmarkStart w:name="z291" w:id="294"/>
    <w:p>
      <w:pPr>
        <w:spacing w:after="0"/>
        <w:ind w:left="0"/>
        <w:jc w:val="both"/>
      </w:pPr>
      <w:r>
        <w:rPr>
          <w:rFonts w:ascii="Times New Roman"/>
          <w:b w:val="false"/>
          <w:i w:val="false"/>
          <w:color w:val="000000"/>
          <w:sz w:val="28"/>
        </w:rPr>
        <w:t>
Азаматтық хал актілерін тіркеу</w:t>
      </w:r>
      <w:r>
        <w:br/>
      </w:r>
      <w:r>
        <w:rPr>
          <w:rFonts w:ascii="Times New Roman"/>
          <w:b w:val="false"/>
          <w:i w:val="false"/>
          <w:color w:val="000000"/>
          <w:sz w:val="28"/>
        </w:rPr>
        <w:t>
туралы мұрағаттық анықтамаларды</w:t>
      </w:r>
      <w:r>
        <w:br/>
      </w:r>
      <w:r>
        <w:rPr>
          <w:rFonts w:ascii="Times New Roman"/>
          <w:b w:val="false"/>
          <w:i w:val="false"/>
          <w:color w:val="000000"/>
          <w:sz w:val="28"/>
        </w:rPr>
        <w:t xml:space="preserve">
беру стандартына 1-қосымша </w:t>
      </w:r>
    </w:p>
    <w:bookmarkEnd w:id="294"/>
    <w:p>
      <w:pPr>
        <w:spacing w:after="0"/>
        <w:ind w:left="0"/>
        <w:jc w:val="left"/>
      </w:pPr>
      <w:r>
        <w:rPr>
          <w:rFonts w:ascii="Times New Roman"/>
          <w:b/>
          <w:i w:val="false"/>
          <w:color w:val="000000"/>
        </w:rPr>
        <w:t xml:space="preserve"> Кесте. Сапа мен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2273"/>
        <w:gridCol w:w="2333"/>
        <w:gridCol w:w="237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жылғы нысаналы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тік жылда-</w:t>
            </w:r>
            <w:r>
              <w:br/>
            </w:r>
            <w:r>
              <w:rPr>
                <w:rFonts w:ascii="Times New Roman"/>
                <w:b w:val="false"/>
                <w:i w:val="false"/>
                <w:color w:val="000000"/>
                <w:sz w:val="20"/>
              </w:rPr>
              <w:t>
ғы ағымда-</w:t>
            </w:r>
            <w:r>
              <w:br/>
            </w:r>
            <w:r>
              <w:rPr>
                <w:rFonts w:ascii="Times New Roman"/>
                <w:b w:val="false"/>
                <w:i w:val="false"/>
                <w:color w:val="000000"/>
                <w:sz w:val="20"/>
              </w:rPr>
              <w:t>
ғы мәні</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көрсетуді</w:t>
            </w:r>
            <w:r>
              <w:br/>
            </w:r>
            <w:r>
              <w:rPr>
                <w:rFonts w:ascii="Times New Roman"/>
                <w:b w:val="false"/>
                <w:i w:val="false"/>
                <w:color w:val="000000"/>
                <w:sz w:val="20"/>
              </w:rPr>
              <w:t>
ұсыну оқиғалары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 үшін кезекте 40 минуттан аспайтын уақыт күткен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w:t>
            </w:r>
            <w:r>
              <w:br/>
            </w:r>
            <w:r>
              <w:rPr>
                <w:rFonts w:ascii="Times New Roman"/>
                <w:b w:val="false"/>
                <w:i w:val="false"/>
                <w:color w:val="000000"/>
                <w:sz w:val="20"/>
              </w:rPr>
              <w:t>
процесінің сапасына қанағат-</w:t>
            </w:r>
            <w:r>
              <w:br/>
            </w:r>
            <w:r>
              <w:rPr>
                <w:rFonts w:ascii="Times New Roman"/>
                <w:b w:val="false"/>
                <w:i w:val="false"/>
                <w:color w:val="000000"/>
                <w:sz w:val="20"/>
              </w:rPr>
              <w:t>
таған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 дұрыс ресімдел-</w:t>
            </w:r>
            <w:r>
              <w:br/>
            </w:r>
            <w:r>
              <w:rPr>
                <w:rFonts w:ascii="Times New Roman"/>
                <w:b w:val="false"/>
                <w:i w:val="false"/>
                <w:color w:val="000000"/>
                <w:sz w:val="20"/>
              </w:rPr>
              <w:t>
ген жағдайлары (жүргізілген төлемдер, есеп айырысулар және</w:t>
            </w:r>
            <w:r>
              <w:br/>
            </w:r>
            <w:r>
              <w:rPr>
                <w:rFonts w:ascii="Times New Roman"/>
                <w:b w:val="false"/>
                <w:i w:val="false"/>
                <w:color w:val="000000"/>
                <w:sz w:val="20"/>
              </w:rPr>
              <w:t>
т.б.)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w:t>
            </w:r>
            <w:r>
              <w:br/>
            </w:r>
            <w:r>
              <w:rPr>
                <w:rFonts w:ascii="Times New Roman"/>
                <w:b w:val="false"/>
                <w:i w:val="false"/>
                <w:color w:val="000000"/>
                <w:sz w:val="20"/>
              </w:rPr>
              <w:t>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 құжаттарды</w:t>
            </w:r>
            <w:r>
              <w:br/>
            </w:r>
            <w:r>
              <w:rPr>
                <w:rFonts w:ascii="Times New Roman"/>
                <w:b w:val="false"/>
                <w:i w:val="false"/>
                <w:color w:val="000000"/>
                <w:sz w:val="20"/>
              </w:rPr>
              <w:t>
дұрыс толтырған және бірінші тапсырған оқиғалардың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 көрсетулердің, ақпараттардың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осы түрі бойынша қызмет көрсетіл-</w:t>
            </w:r>
            <w:r>
              <w:br/>
            </w:r>
            <w:r>
              <w:rPr>
                <w:rFonts w:ascii="Times New Roman"/>
                <w:b w:val="false"/>
                <w:i w:val="false"/>
                <w:color w:val="000000"/>
                <w:sz w:val="20"/>
              </w:rPr>
              <w:t>
ген тұтынушылардың жалпы санымен негізделген шағымдар-</w:t>
            </w:r>
            <w:r>
              <w:br/>
            </w:r>
            <w:r>
              <w:rPr>
                <w:rFonts w:ascii="Times New Roman"/>
                <w:b w:val="false"/>
                <w:i w:val="false"/>
                <w:color w:val="000000"/>
                <w:sz w:val="20"/>
              </w:rPr>
              <w:t>
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w:t>
            </w:r>
            <w:r>
              <w:br/>
            </w:r>
            <w:r>
              <w:rPr>
                <w:rFonts w:ascii="Times New Roman"/>
                <w:b w:val="false"/>
                <w:i w:val="false"/>
                <w:color w:val="000000"/>
                <w:sz w:val="20"/>
              </w:rPr>
              <w:t>
ған негізді шағымдардың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тәртібімен қанағаттандырылған</w:t>
            </w:r>
            <w:r>
              <w:br/>
            </w:r>
            <w:r>
              <w:rPr>
                <w:rFonts w:ascii="Times New Roman"/>
                <w:b w:val="false"/>
                <w:i w:val="false"/>
                <w:color w:val="000000"/>
                <w:sz w:val="20"/>
              </w:rPr>
              <w:t>
тұтынушылардың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мерзімімен қа-</w:t>
            </w:r>
            <w:r>
              <w:br/>
            </w:r>
            <w:r>
              <w:rPr>
                <w:rFonts w:ascii="Times New Roman"/>
                <w:b w:val="false"/>
                <w:i w:val="false"/>
                <w:color w:val="000000"/>
                <w:sz w:val="20"/>
              </w:rPr>
              <w:t>
нағаттанған тұтынушылардың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лығына қанағаттанған тұтыну-</w:t>
            </w:r>
            <w:r>
              <w:br/>
            </w:r>
            <w:r>
              <w:rPr>
                <w:rFonts w:ascii="Times New Roman"/>
                <w:b w:val="false"/>
                <w:i w:val="false"/>
                <w:color w:val="000000"/>
                <w:sz w:val="20"/>
              </w:rPr>
              <w:t>
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295"/>
    <w:p>
      <w:pPr>
        <w:spacing w:after="0"/>
        <w:ind w:left="0"/>
        <w:jc w:val="both"/>
      </w:pPr>
      <w:r>
        <w:rPr>
          <w:rFonts w:ascii="Times New Roman"/>
          <w:b w:val="false"/>
          <w:i w:val="false"/>
          <w:color w:val="000000"/>
          <w:sz w:val="28"/>
        </w:rPr>
        <w:t xml:space="preserve">
  Азаматтық хал актілерін тіркеу </w:t>
      </w:r>
      <w:r>
        <w:br/>
      </w:r>
      <w:r>
        <w:rPr>
          <w:rFonts w:ascii="Times New Roman"/>
          <w:b w:val="false"/>
          <w:i w:val="false"/>
          <w:color w:val="000000"/>
          <w:sz w:val="28"/>
        </w:rPr>
        <w:t>
туралы мұрағаттық анықтамаларды</w:t>
      </w:r>
      <w:r>
        <w:br/>
      </w:r>
      <w:r>
        <w:rPr>
          <w:rFonts w:ascii="Times New Roman"/>
          <w:b w:val="false"/>
          <w:i w:val="false"/>
          <w:color w:val="000000"/>
          <w:sz w:val="28"/>
        </w:rPr>
        <w:t xml:space="preserve">
беру стандартына 2-қосымша    </w:t>
      </w:r>
    </w:p>
    <w:bookmarkEnd w:id="295"/>
    <w:p>
      <w:pPr>
        <w:spacing w:after="0"/>
        <w:ind w:left="0"/>
        <w:jc w:val="left"/>
      </w:pPr>
      <w:r>
        <w:rPr>
          <w:rFonts w:ascii="Times New Roman"/>
          <w:b/>
          <w:i w:val="false"/>
          <w:color w:val="000000"/>
        </w:rPr>
        <w:t xml:space="preserve"> Мемлекеттік қызмет көрсетуді ұсынатын АХАЖ органдарының</w:t>
      </w:r>
      <w:r>
        <w:br/>
      </w:r>
      <w:r>
        <w:rPr>
          <w:rFonts w:ascii="Times New Roman"/>
          <w:b/>
          <w:i w:val="false"/>
          <w:color w:val="000000"/>
        </w:rPr>
        <w:t>
және Әділет департаменттерінің байланыс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5"/>
        <w:gridCol w:w="4757"/>
        <w:gridCol w:w="2798"/>
      </w:tblGrid>
      <w:tr>
        <w:trPr>
          <w:trHeight w:val="3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Органның атауы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 телефоны
</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010000, Астана қаласы,</w:t>
            </w:r>
            <w:r>
              <w:br/>
            </w:r>
            <w:r>
              <w:rPr>
                <w:rFonts w:ascii="Times New Roman"/>
                <w:b w:val="false"/>
                <w:i w:val="false"/>
                <w:color w:val="000000"/>
                <w:sz w:val="20"/>
              </w:rPr>
              <w:t>
</w:t>
            </w:r>
            <w:r>
              <w:rPr>
                <w:rFonts w:ascii="Times New Roman"/>
                <w:b/>
                <w:i w:val="false"/>
                <w:color w:val="000000"/>
                <w:sz w:val="20"/>
              </w:rPr>
              <w:t>Жеңіс даңғылы, 45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(87172) 32-22-87, 32-32-95 </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әділет басқармасының АХАЖ бөлімі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010000,Астана қаласы, </w:t>
            </w:r>
            <w:r>
              <w:br/>
            </w:r>
            <w:r>
              <w:rPr>
                <w:rFonts w:ascii="Times New Roman"/>
                <w:b w:val="false"/>
                <w:i w:val="false"/>
                <w:color w:val="000000"/>
                <w:sz w:val="20"/>
              </w:rPr>
              <w:t>
Сейфуллин көшесі, 29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32-01-19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010008, Астана қаласы,</w:t>
            </w:r>
            <w:r>
              <w:br/>
            </w:r>
            <w:r>
              <w:rPr>
                <w:rFonts w:ascii="Times New Roman"/>
                <w:b w:val="false"/>
                <w:i w:val="false"/>
                <w:color w:val="000000"/>
                <w:sz w:val="20"/>
              </w:rPr>
              <w:t>
ул. Жубанова,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37-02-98</w:t>
            </w:r>
          </w:p>
        </w:tc>
      </w:tr>
      <w:tr>
        <w:trPr>
          <w:trHeight w:val="34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020000,</w:t>
            </w:r>
            <w:r>
              <w:br/>
            </w:r>
            <w:r>
              <w:rPr>
                <w:rFonts w:ascii="Times New Roman"/>
                <w:b w:val="false"/>
                <w:i w:val="false"/>
                <w:color w:val="000000"/>
                <w:sz w:val="20"/>
              </w:rPr>
              <w:t>
</w:t>
            </w:r>
            <w:r>
              <w:rPr>
                <w:rFonts w:ascii="Times New Roman"/>
                <w:b/>
                <w:i w:val="false"/>
                <w:color w:val="000000"/>
                <w:sz w:val="20"/>
              </w:rPr>
              <w:t>Көкшетау қаласы,</w:t>
            </w:r>
            <w:r>
              <w:br/>
            </w:r>
            <w:r>
              <w:rPr>
                <w:rFonts w:ascii="Times New Roman"/>
                <w:b w:val="false"/>
                <w:i w:val="false"/>
                <w:color w:val="000000"/>
                <w:sz w:val="20"/>
              </w:rPr>
              <w:t>
М. Горький көшесі, 37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(87162) 25-06-89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әділет басқармасының АХАЖ бөлімі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қаласы,</w:t>
            </w:r>
            <w:r>
              <w:br/>
            </w:r>
            <w:r>
              <w:rPr>
                <w:rFonts w:ascii="Times New Roman"/>
                <w:b w:val="false"/>
                <w:i w:val="false"/>
                <w:color w:val="000000"/>
                <w:sz w:val="20"/>
              </w:rPr>
              <w:t>
Нұрмағамбетов көшесі, 102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2-32-29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кенті,</w:t>
            </w:r>
            <w:r>
              <w:br/>
            </w:r>
            <w:r>
              <w:rPr>
                <w:rFonts w:ascii="Times New Roman"/>
                <w:b w:val="false"/>
                <w:i w:val="false"/>
                <w:color w:val="000000"/>
                <w:sz w:val="20"/>
              </w:rPr>
              <w:t>
Тәшенов көшесі, 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 2-25-09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Атбасар қаласы,</w:t>
            </w:r>
            <w:r>
              <w:br/>
            </w:r>
            <w:r>
              <w:rPr>
                <w:rFonts w:ascii="Times New Roman"/>
                <w:b w:val="false"/>
                <w:i w:val="false"/>
                <w:color w:val="000000"/>
                <w:sz w:val="20"/>
              </w:rPr>
              <w:t>
Әл-Фараби көшесі, 44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 2-21-75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Астрахан қаласы, Свобода көшесі, 21а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 4-18-83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 қаласы,</w:t>
            </w:r>
            <w:r>
              <w:br/>
            </w:r>
            <w:r>
              <w:rPr>
                <w:rFonts w:ascii="Times New Roman"/>
                <w:b w:val="false"/>
                <w:i w:val="false"/>
                <w:color w:val="000000"/>
                <w:sz w:val="20"/>
              </w:rPr>
              <w:t>
Дзержинский көшесі,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8(316246)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Егіндікөл ауылы,</w:t>
            </w:r>
            <w:r>
              <w:br/>
            </w:r>
            <w:r>
              <w:rPr>
                <w:rFonts w:ascii="Times New Roman"/>
                <w:b w:val="false"/>
                <w:i w:val="false"/>
                <w:color w:val="000000"/>
                <w:sz w:val="20"/>
              </w:rPr>
              <w:t>
Победа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(8716242) 2-15-72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қаласы,</w:t>
            </w:r>
            <w:r>
              <w:br/>
            </w:r>
            <w:r>
              <w:rPr>
                <w:rFonts w:ascii="Times New Roman"/>
                <w:b w:val="false"/>
                <w:i w:val="false"/>
                <w:color w:val="000000"/>
                <w:sz w:val="20"/>
              </w:rPr>
              <w:t>
Уәлиханов көшесі, 39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(8716233) 2-14-34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Еңбекшіелдер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Степняк қаласы,</w:t>
            </w:r>
            <w:r>
              <w:br/>
            </w:r>
            <w:r>
              <w:rPr>
                <w:rFonts w:ascii="Times New Roman"/>
                <w:b w:val="false"/>
                <w:i w:val="false"/>
                <w:color w:val="000000"/>
                <w:sz w:val="20"/>
              </w:rPr>
              <w:t>
Симов-Гирея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(8716239) 2-21-63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Победа көшесі, 56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(8716247) 2-14-19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Державинск қаласы, Габдуллин көшесі, 104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(8716248) 2-23-80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Державинск қаласы,</w:t>
            </w:r>
            <w:r>
              <w:br/>
            </w:r>
            <w:r>
              <w:rPr>
                <w:rFonts w:ascii="Times New Roman"/>
                <w:b w:val="false"/>
                <w:i w:val="false"/>
                <w:color w:val="000000"/>
                <w:sz w:val="20"/>
              </w:rPr>
              <w:t>
Жеңіске 30 жыл көшесі,</w:t>
            </w:r>
            <w:r>
              <w:br/>
            </w:r>
            <w:r>
              <w:rPr>
                <w:rFonts w:ascii="Times New Roman"/>
                <w:b w:val="false"/>
                <w:i w:val="false"/>
                <w:color w:val="000000"/>
                <w:sz w:val="20"/>
              </w:rPr>
              <w:t>
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(8716235) 2-25-65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w:t>
            </w:r>
            <w:r>
              <w:br/>
            </w:r>
            <w:r>
              <w:rPr>
                <w:rFonts w:ascii="Times New Roman"/>
                <w:b w:val="false"/>
                <w:i w:val="false"/>
                <w:color w:val="000000"/>
                <w:sz w:val="20"/>
              </w:rPr>
              <w:t>
Зеренді ауылы,</w:t>
            </w:r>
            <w:r>
              <w:br/>
            </w:r>
            <w:r>
              <w:rPr>
                <w:rFonts w:ascii="Times New Roman"/>
                <w:b w:val="false"/>
                <w:i w:val="false"/>
                <w:color w:val="000000"/>
                <w:sz w:val="20"/>
              </w:rPr>
              <w:t>
Бейбітшілік көшесі, 40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 2-01-07 </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Корғалжын ауылы,</w:t>
            </w:r>
            <w:r>
              <w:br/>
            </w:r>
            <w:r>
              <w:rPr>
                <w:rFonts w:ascii="Times New Roman"/>
                <w:b w:val="false"/>
                <w:i w:val="false"/>
                <w:color w:val="000000"/>
                <w:sz w:val="20"/>
              </w:rPr>
              <w:t>
Абай көшесі, 39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2-12-32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ауылы,</w:t>
            </w:r>
            <w:r>
              <w:br/>
            </w:r>
            <w:r>
              <w:rPr>
                <w:rFonts w:ascii="Times New Roman"/>
                <w:b w:val="false"/>
                <w:i w:val="false"/>
                <w:color w:val="000000"/>
                <w:sz w:val="20"/>
              </w:rPr>
              <w:t>
Ленин көшесі, 119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 9-22-23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010014, Көктал кенті, Ардагерлер,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 29-80-78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w:t>
            </w:r>
            <w:r>
              <w:br/>
            </w:r>
            <w:r>
              <w:rPr>
                <w:rFonts w:ascii="Times New Roman"/>
                <w:b w:val="false"/>
                <w:i w:val="false"/>
                <w:color w:val="000000"/>
                <w:sz w:val="20"/>
              </w:rPr>
              <w:t>
Шортанды кенті, Абылай-хан көшесі, 20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8(316231)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Щучинск қаласы,</w:t>
            </w:r>
            <w:r>
              <w:br/>
            </w:r>
            <w:r>
              <w:rPr>
                <w:rFonts w:ascii="Times New Roman"/>
                <w:b w:val="false"/>
                <w:i w:val="false"/>
                <w:color w:val="000000"/>
                <w:sz w:val="20"/>
              </w:rPr>
              <w:t>
Әуезов көшесі, 34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4-35-25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Әуезов көшесі, 189а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 40-22-27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Степногорск қаласы, 4 шағын ауданы, 7 үй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 6-15-44</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050008,</w:t>
            </w:r>
            <w:r>
              <w:br/>
            </w:r>
            <w:r>
              <w:rPr>
                <w:rFonts w:ascii="Times New Roman"/>
                <w:b w:val="false"/>
                <w:i w:val="false"/>
                <w:color w:val="000000"/>
                <w:sz w:val="20"/>
              </w:rPr>
              <w:t>
</w:t>
            </w:r>
            <w:r>
              <w:rPr>
                <w:rFonts w:ascii="Times New Roman"/>
                <w:b/>
                <w:i w:val="false"/>
                <w:color w:val="000000"/>
                <w:sz w:val="20"/>
              </w:rPr>
              <w:t>Алматы</w:t>
            </w:r>
            <w:r>
              <w:rPr>
                <w:rFonts w:ascii="Times New Roman"/>
                <w:b/>
                <w:i w:val="false"/>
                <w:color w:val="000000"/>
                <w:sz w:val="20"/>
              </w:rPr>
              <w:t xml:space="preserve"> қаласы</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Байза</w:t>
            </w:r>
            <w:r>
              <w:rPr>
                <w:rFonts w:ascii="Times New Roman"/>
                <w:b/>
                <w:i w:val="false"/>
                <w:color w:val="000000"/>
                <w:sz w:val="20"/>
              </w:rPr>
              <w:t>қ</w:t>
            </w:r>
            <w:r>
              <w:rPr>
                <w:rFonts w:ascii="Times New Roman"/>
                <w:b/>
                <w:i w:val="false"/>
                <w:color w:val="000000"/>
                <w:sz w:val="20"/>
              </w:rPr>
              <w:t xml:space="preserve">ов </w:t>
            </w:r>
            <w:r>
              <w:rPr>
                <w:rFonts w:ascii="Times New Roman"/>
                <w:b/>
                <w:i w:val="false"/>
                <w:color w:val="000000"/>
                <w:sz w:val="20"/>
              </w:rPr>
              <w:t>көшесі</w:t>
            </w:r>
            <w:r>
              <w:rPr>
                <w:rFonts w:ascii="Times New Roman"/>
                <w:b/>
                <w:i w:val="false"/>
                <w:color w:val="000000"/>
                <w:sz w:val="20"/>
              </w:rPr>
              <w:t>, 287 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(87272) 43-37-91, 42-69-94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Гоголь көшесі, 128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263-80-13, 233-44-56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050062, Алматы қаласы,</w:t>
            </w:r>
            <w:r>
              <w:br/>
            </w:r>
            <w:r>
              <w:rPr>
                <w:rFonts w:ascii="Times New Roman"/>
                <w:b w:val="false"/>
                <w:i w:val="false"/>
                <w:color w:val="000000"/>
                <w:sz w:val="20"/>
              </w:rPr>
              <w:t>
Өтеген батыр көшесі, 98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239-54-51, 239-54-50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050060, Алматы қаласы,</w:t>
            </w:r>
            <w:r>
              <w:br/>
            </w:r>
            <w:r>
              <w:rPr>
                <w:rFonts w:ascii="Times New Roman"/>
                <w:b w:val="false"/>
                <w:i w:val="false"/>
                <w:color w:val="000000"/>
                <w:sz w:val="20"/>
              </w:rPr>
              <w:t>
Ходжанов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293-37-39, 293-38-20, 293-41-64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050037, Алматы қаласы,</w:t>
            </w:r>
            <w:r>
              <w:br/>
            </w:r>
            <w:r>
              <w:rPr>
                <w:rFonts w:ascii="Times New Roman"/>
                <w:b w:val="false"/>
                <w:i w:val="false"/>
                <w:color w:val="000000"/>
                <w:sz w:val="20"/>
              </w:rPr>
              <w:t xml:space="preserve">
Сейфуллин көшесі, 59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239-35-09,</w:t>
            </w:r>
            <w:r>
              <w:br/>
            </w:r>
            <w:r>
              <w:rPr>
                <w:rFonts w:ascii="Times New Roman"/>
                <w:b w:val="false"/>
                <w:i w:val="false"/>
                <w:color w:val="000000"/>
                <w:sz w:val="20"/>
              </w:rPr>
              <w:t>
234-92-42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050010, Алматы қаласы,</w:t>
            </w:r>
            <w:r>
              <w:br/>
            </w:r>
            <w:r>
              <w:rPr>
                <w:rFonts w:ascii="Times New Roman"/>
                <w:b w:val="false"/>
                <w:i w:val="false"/>
                <w:color w:val="000000"/>
                <w:sz w:val="20"/>
              </w:rPr>
              <w:t>
Қонаев көшесі, 108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291-34-63, 291-30-37, 291-06-59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050011, Алматы қаласы,</w:t>
            </w:r>
            <w:r>
              <w:br/>
            </w:r>
            <w:r>
              <w:rPr>
                <w:rFonts w:ascii="Times New Roman"/>
                <w:b w:val="false"/>
                <w:i w:val="false"/>
                <w:color w:val="000000"/>
                <w:sz w:val="20"/>
              </w:rPr>
              <w:t>
Р.Зорге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235-74-74, 239-35-10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ДБС</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050057, Алматы қаласы,</w:t>
            </w:r>
            <w:r>
              <w:br/>
            </w:r>
            <w:r>
              <w:rPr>
                <w:rFonts w:ascii="Times New Roman"/>
                <w:b w:val="false"/>
                <w:i w:val="false"/>
                <w:color w:val="000000"/>
                <w:sz w:val="20"/>
              </w:rPr>
              <w:t>
Абая даңғылы, 103 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(83272) 239-07-05, 292-10-22, 292-10-02</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488003, Талдықор</w:t>
            </w:r>
            <w:r>
              <w:rPr>
                <w:rFonts w:ascii="Times New Roman"/>
                <w:b/>
                <w:i w:val="false"/>
                <w:color w:val="000000"/>
                <w:sz w:val="20"/>
              </w:rPr>
              <w:t>ғ</w:t>
            </w:r>
            <w:r>
              <w:rPr>
                <w:rFonts w:ascii="Times New Roman"/>
                <w:b/>
                <w:i w:val="false"/>
                <w:color w:val="000000"/>
                <w:sz w:val="20"/>
              </w:rPr>
              <w:t>ан қаласы, Қабылыса жырау  көшесі, 69-А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(87282) 24-47-18, 21-25-39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489028,</w:t>
            </w:r>
            <w:r>
              <w:br/>
            </w:r>
            <w:r>
              <w:rPr>
                <w:rFonts w:ascii="Times New Roman"/>
                <w:b w:val="false"/>
                <w:i w:val="false"/>
                <w:color w:val="000000"/>
                <w:sz w:val="20"/>
              </w:rPr>
              <w:t>
Жансугіров кенті,</w:t>
            </w:r>
            <w:r>
              <w:br/>
            </w:r>
            <w:r>
              <w:rPr>
                <w:rFonts w:ascii="Times New Roman"/>
                <w:b w:val="false"/>
                <w:i w:val="false"/>
                <w:color w:val="000000"/>
                <w:sz w:val="20"/>
              </w:rPr>
              <w:t>
Желтоқсан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 2-14-85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489050, Үшарал қаласы,Қонаев көшесі, 169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 2-16-60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483210, Бақанас кенті,</w:t>
            </w:r>
            <w:r>
              <w:br/>
            </w:r>
            <w:r>
              <w:rPr>
                <w:rFonts w:ascii="Times New Roman"/>
                <w:b w:val="false"/>
                <w:i w:val="false"/>
                <w:color w:val="000000"/>
                <w:sz w:val="20"/>
              </w:rPr>
              <w:t>
Қонаев көшесі, 66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9-52-83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483170,</w:t>
            </w:r>
            <w:r>
              <w:br/>
            </w:r>
            <w:r>
              <w:rPr>
                <w:rFonts w:ascii="Times New Roman"/>
                <w:b w:val="false"/>
                <w:i w:val="false"/>
                <w:color w:val="000000"/>
                <w:sz w:val="20"/>
              </w:rPr>
              <w:t>
Ұзынағаш кенті,</w:t>
            </w:r>
            <w:r>
              <w:br/>
            </w:r>
            <w:r>
              <w:rPr>
                <w:rFonts w:ascii="Times New Roman"/>
                <w:b w:val="false"/>
                <w:i w:val="false"/>
                <w:color w:val="000000"/>
                <w:sz w:val="20"/>
              </w:rPr>
              <w:t>
Мажитов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2-07-52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Есік қаласы, Алматинская көшесі, 112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4-52-99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489130,</w:t>
            </w:r>
            <w:r>
              <w:br/>
            </w:r>
            <w:r>
              <w:rPr>
                <w:rFonts w:ascii="Times New Roman"/>
                <w:b w:val="false"/>
                <w:i w:val="false"/>
                <w:color w:val="000000"/>
                <w:sz w:val="20"/>
              </w:rPr>
              <w:t>
Қарабұлақ кенті,</w:t>
            </w:r>
            <w:r>
              <w:br/>
            </w:r>
            <w:r>
              <w:rPr>
                <w:rFonts w:ascii="Times New Roman"/>
                <w:b w:val="false"/>
                <w:i w:val="false"/>
                <w:color w:val="000000"/>
                <w:sz w:val="20"/>
              </w:rPr>
              <w:t>
Оразбеков көшесі, 52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3-15-92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483331,</w:t>
            </w:r>
            <w:r>
              <w:br/>
            </w:r>
            <w:r>
              <w:rPr>
                <w:rFonts w:ascii="Times New Roman"/>
                <w:b w:val="false"/>
                <w:i w:val="false"/>
                <w:color w:val="000000"/>
                <w:sz w:val="20"/>
              </w:rPr>
              <w:t>
п. Өтеген батыр,</w:t>
            </w:r>
            <w:r>
              <w:br/>
            </w:r>
            <w:r>
              <w:rPr>
                <w:rFonts w:ascii="Times New Roman"/>
                <w:b w:val="false"/>
                <w:i w:val="false"/>
                <w:color w:val="000000"/>
                <w:sz w:val="20"/>
              </w:rPr>
              <w:t>
Батталханов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2-28-41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483110,</w:t>
            </w:r>
            <w:r>
              <w:br/>
            </w:r>
            <w:r>
              <w:rPr>
                <w:rFonts w:ascii="Times New Roman"/>
                <w:b w:val="false"/>
                <w:i w:val="false"/>
                <w:color w:val="000000"/>
                <w:sz w:val="20"/>
              </w:rPr>
              <w:t>
Қаскелен қаласы,</w:t>
            </w:r>
            <w:r>
              <w:br/>
            </w:r>
            <w:r>
              <w:rPr>
                <w:rFonts w:ascii="Times New Roman"/>
                <w:b w:val="false"/>
                <w:i w:val="false"/>
                <w:color w:val="000000"/>
                <w:sz w:val="20"/>
              </w:rPr>
              <w:t>
Төлеби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98-33-52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489100, Үштөбе кенті, Абылайхан көшесі, 7-а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 2-12-01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Қербұлақ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489020,</w:t>
            </w:r>
            <w:r>
              <w:br/>
            </w:r>
            <w:r>
              <w:rPr>
                <w:rFonts w:ascii="Times New Roman"/>
                <w:b w:val="false"/>
                <w:i w:val="false"/>
                <w:color w:val="000000"/>
                <w:sz w:val="20"/>
              </w:rPr>
              <w:t>
Сарыөзек кенті,</w:t>
            </w:r>
            <w:r>
              <w:br/>
            </w:r>
            <w:r>
              <w:rPr>
                <w:rFonts w:ascii="Times New Roman"/>
                <w:b w:val="false"/>
                <w:i w:val="false"/>
                <w:color w:val="000000"/>
                <w:sz w:val="20"/>
              </w:rPr>
              <w:t>
Б.Момышұлы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 3-14-04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489140,</w:t>
            </w:r>
            <w:r>
              <w:br/>
            </w:r>
            <w:r>
              <w:rPr>
                <w:rFonts w:ascii="Times New Roman"/>
                <w:b w:val="false"/>
                <w:i w:val="false"/>
                <w:color w:val="000000"/>
                <w:sz w:val="20"/>
              </w:rPr>
              <w:t>
Балпық би кенті,</w:t>
            </w:r>
            <w:r>
              <w:br/>
            </w:r>
            <w:r>
              <w:rPr>
                <w:rFonts w:ascii="Times New Roman"/>
                <w:b w:val="false"/>
                <w:i w:val="false"/>
                <w:color w:val="000000"/>
                <w:sz w:val="20"/>
              </w:rPr>
              <w:t>
Измаилов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(8238) 2-16-63 </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483430, Кеген кенті, Адыхан ұлы көшесі, 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2-19-12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489040,</w:t>
            </w:r>
            <w:r>
              <w:br/>
            </w:r>
            <w:r>
              <w:rPr>
                <w:rFonts w:ascii="Times New Roman"/>
                <w:b w:val="false"/>
                <w:i w:val="false"/>
                <w:color w:val="000000"/>
                <w:sz w:val="20"/>
              </w:rPr>
              <w:t>
Жаркент қаласы,</w:t>
            </w:r>
            <w:r>
              <w:br/>
            </w:r>
            <w:r>
              <w:rPr>
                <w:rFonts w:ascii="Times New Roman"/>
                <w:b w:val="false"/>
                <w:i w:val="false"/>
                <w:color w:val="000000"/>
                <w:sz w:val="20"/>
              </w:rPr>
              <w:t>
Головацкий көшесі, 129а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5-05-01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489234,</w:t>
            </w:r>
            <w:r>
              <w:br/>
            </w:r>
            <w:r>
              <w:rPr>
                <w:rFonts w:ascii="Times New Roman"/>
                <w:b w:val="false"/>
                <w:i w:val="false"/>
                <w:color w:val="000000"/>
                <w:sz w:val="20"/>
              </w:rPr>
              <w:t>
Сарқанд қаласы, Тәуелсіздік көшесі,117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 2-30-50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483100, Талғар қаласы,Гагарин көшесі, 71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2-13-06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ейғыр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483470, Чунджа кенті,</w:t>
            </w:r>
            <w:r>
              <w:br/>
            </w:r>
            <w:r>
              <w:rPr>
                <w:rFonts w:ascii="Times New Roman"/>
                <w:b w:val="false"/>
                <w:i w:val="false"/>
                <w:color w:val="000000"/>
                <w:sz w:val="20"/>
              </w:rPr>
              <w:t>
Касымбеков көшесі, 35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2-40-48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483353,</w:t>
            </w:r>
            <w:r>
              <w:br/>
            </w:r>
            <w:r>
              <w:rPr>
                <w:rFonts w:ascii="Times New Roman"/>
                <w:b w:val="false"/>
                <w:i w:val="false"/>
                <w:color w:val="000000"/>
                <w:sz w:val="20"/>
              </w:rPr>
              <w:t>
Қапшағай қаласы,</w:t>
            </w:r>
            <w:r>
              <w:br/>
            </w:r>
            <w:r>
              <w:rPr>
                <w:rFonts w:ascii="Times New Roman"/>
                <w:b w:val="false"/>
                <w:i w:val="false"/>
                <w:color w:val="000000"/>
                <w:sz w:val="20"/>
              </w:rPr>
              <w:t>
Қонаев көшесі,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2-05-88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489170, Текелі қаласы,</w:t>
            </w:r>
            <w:r>
              <w:br/>
            </w:r>
            <w:r>
              <w:rPr>
                <w:rFonts w:ascii="Times New Roman"/>
                <w:b w:val="false"/>
                <w:i w:val="false"/>
                <w:color w:val="000000"/>
                <w:sz w:val="20"/>
              </w:rPr>
              <w:t>
Тәуелсіздік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4-21-05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488000, Талдықорған, Абай көшесі, 295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24-35-00</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030000, А</w:t>
            </w:r>
            <w:r>
              <w:rPr>
                <w:rFonts w:ascii="Times New Roman"/>
                <w:b/>
                <w:i w:val="false"/>
                <w:color w:val="000000"/>
                <w:sz w:val="20"/>
              </w:rPr>
              <w:t>қтө</w:t>
            </w:r>
            <w:r>
              <w:rPr>
                <w:rFonts w:ascii="Times New Roman"/>
                <w:b/>
                <w:i w:val="false"/>
                <w:color w:val="000000"/>
                <w:sz w:val="20"/>
              </w:rPr>
              <w:t>бе</w:t>
            </w:r>
            <w:r>
              <w:rPr>
                <w:rFonts w:ascii="Times New Roman"/>
                <w:b/>
                <w:i w:val="false"/>
                <w:color w:val="000000"/>
                <w:sz w:val="20"/>
              </w:rPr>
              <w:t xml:space="preserve"> қаласы</w:t>
            </w:r>
            <w:r>
              <w:rPr>
                <w:rFonts w:ascii="Times New Roman"/>
                <w:b/>
                <w:i w:val="false"/>
                <w:color w:val="000000"/>
                <w:sz w:val="20"/>
              </w:rPr>
              <w:t>, Ә</w:t>
            </w:r>
            <w:r>
              <w:rPr>
                <w:rFonts w:ascii="Times New Roman"/>
                <w:b/>
                <w:i w:val="false"/>
                <w:color w:val="000000"/>
                <w:sz w:val="20"/>
              </w:rPr>
              <w:t>білхайы</w:t>
            </w:r>
            <w:r>
              <w:rPr>
                <w:rFonts w:ascii="Times New Roman"/>
                <w:b/>
                <w:i w:val="false"/>
                <w:color w:val="000000"/>
                <w:sz w:val="20"/>
              </w:rPr>
              <w:t>р</w:t>
            </w:r>
            <w:r>
              <w:br/>
            </w:r>
            <w:r>
              <w:rPr>
                <w:rFonts w:ascii="Times New Roman"/>
                <w:b w:val="false"/>
                <w:i w:val="false"/>
                <w:color w:val="000000"/>
                <w:sz w:val="20"/>
              </w:rPr>
              <w:t>
</w:t>
            </w:r>
            <w:r>
              <w:rPr>
                <w:rFonts w:ascii="Times New Roman"/>
                <w:b/>
                <w:i w:val="false"/>
                <w:color w:val="000000"/>
                <w:sz w:val="20"/>
              </w:rPr>
              <w:t>ха</w:t>
            </w:r>
            <w:r>
              <w:rPr>
                <w:rFonts w:ascii="Times New Roman"/>
                <w:b/>
                <w:i w:val="false"/>
                <w:color w:val="000000"/>
                <w:sz w:val="20"/>
              </w:rPr>
              <w:t>н да</w:t>
            </w:r>
            <w:r>
              <w:rPr>
                <w:rFonts w:ascii="Times New Roman"/>
                <w:b/>
                <w:i w:val="false"/>
                <w:color w:val="000000"/>
                <w:sz w:val="20"/>
              </w:rPr>
              <w:t>ңғ</w:t>
            </w:r>
            <w:r>
              <w:rPr>
                <w:rFonts w:ascii="Times New Roman"/>
                <w:b/>
                <w:i w:val="false"/>
                <w:color w:val="000000"/>
                <w:sz w:val="20"/>
              </w:rPr>
              <w:t>ылы</w:t>
            </w:r>
            <w:r>
              <w:rPr>
                <w:rFonts w:ascii="Times New Roman"/>
                <w:b/>
                <w:i w:val="false"/>
                <w:color w:val="000000"/>
                <w:sz w:val="20"/>
              </w:rPr>
              <w:t>, 51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(87132) 56-30-80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w:t>
            </w:r>
            <w:r>
              <w:br/>
            </w:r>
            <w:r>
              <w:rPr>
                <w:rFonts w:ascii="Times New Roman"/>
                <w:b w:val="false"/>
                <w:i w:val="false"/>
                <w:color w:val="000000"/>
                <w:sz w:val="20"/>
              </w:rPr>
              <w:t>
Комсомол ауылы,</w:t>
            </w:r>
            <w:r>
              <w:br/>
            </w:r>
            <w:r>
              <w:rPr>
                <w:rFonts w:ascii="Times New Roman"/>
                <w:b w:val="false"/>
                <w:i w:val="false"/>
                <w:color w:val="000000"/>
                <w:sz w:val="20"/>
              </w:rPr>
              <w:t>
Жүргенов көшесі, 45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 22-13-5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w:t>
            </w:r>
            <w:r>
              <w:br/>
            </w:r>
            <w:r>
              <w:rPr>
                <w:rFonts w:ascii="Times New Roman"/>
                <w:b w:val="false"/>
                <w:i w:val="false"/>
                <w:color w:val="000000"/>
                <w:sz w:val="20"/>
              </w:rPr>
              <w:t>
Уәлихан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3-7-87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w:t>
            </w:r>
            <w:r>
              <w:br/>
            </w:r>
            <w:r>
              <w:rPr>
                <w:rFonts w:ascii="Times New Roman"/>
                <w:b w:val="false"/>
                <w:i w:val="false"/>
                <w:color w:val="000000"/>
                <w:sz w:val="20"/>
              </w:rPr>
              <w:t>
Байғанин ауылы,</w:t>
            </w:r>
            <w:r>
              <w:br/>
            </w:r>
            <w:r>
              <w:rPr>
                <w:rFonts w:ascii="Times New Roman"/>
                <w:b w:val="false"/>
                <w:i w:val="false"/>
                <w:color w:val="000000"/>
                <w:sz w:val="20"/>
              </w:rPr>
              <w:t>
Қонаев көшесі, 36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 23-3-68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ауылы, Жаманмұрынов  көшесі, 24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 21-8-93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ауылы,</w:t>
            </w:r>
            <w:r>
              <w:br/>
            </w:r>
            <w:r>
              <w:rPr>
                <w:rFonts w:ascii="Times New Roman"/>
                <w:b w:val="false"/>
                <w:i w:val="false"/>
                <w:color w:val="000000"/>
                <w:sz w:val="20"/>
              </w:rPr>
              <w:t>
Сейфуллин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 21-8-15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Мартұқ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Мартұқ ауылы,</w:t>
            </w:r>
            <w:r>
              <w:br/>
            </w:r>
            <w:r>
              <w:rPr>
                <w:rFonts w:ascii="Times New Roman"/>
                <w:b w:val="false"/>
                <w:i w:val="false"/>
                <w:color w:val="000000"/>
                <w:sz w:val="20"/>
              </w:rPr>
              <w:t>
Байтұрсынов  көшесі,</w:t>
            </w:r>
            <w:r>
              <w:br/>
            </w:r>
            <w:r>
              <w:rPr>
                <w:rFonts w:ascii="Times New Roman"/>
                <w:b w:val="false"/>
                <w:i w:val="false"/>
                <w:color w:val="000000"/>
                <w:sz w:val="20"/>
              </w:rPr>
              <w:t>
1-Б</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21-6-69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 Интернациональный</w:t>
            </w:r>
            <w:r>
              <w:br/>
            </w:r>
            <w:r>
              <w:rPr>
                <w:rFonts w:ascii="Times New Roman"/>
                <w:b w:val="false"/>
                <w:i w:val="false"/>
                <w:color w:val="000000"/>
                <w:sz w:val="20"/>
              </w:rPr>
              <w:t>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 3-05-18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464710, Эмба қаласы,</w:t>
            </w:r>
            <w:r>
              <w:br/>
            </w:r>
            <w:r>
              <w:rPr>
                <w:rFonts w:ascii="Times New Roman"/>
                <w:b w:val="false"/>
                <w:i w:val="false"/>
                <w:color w:val="000000"/>
                <w:sz w:val="20"/>
              </w:rPr>
              <w:t>
Әміров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 2-24-86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w:t>
            </w:r>
            <w:r>
              <w:br/>
            </w:r>
            <w:r>
              <w:rPr>
                <w:rFonts w:ascii="Times New Roman"/>
                <w:b w:val="false"/>
                <w:i w:val="false"/>
                <w:color w:val="000000"/>
                <w:sz w:val="20"/>
              </w:rPr>
              <w:t>
Шұбарқұдық кенті,</w:t>
            </w:r>
            <w:r>
              <w:br/>
            </w:r>
            <w:r>
              <w:rPr>
                <w:rFonts w:ascii="Times New Roman"/>
                <w:b w:val="false"/>
                <w:i w:val="false"/>
                <w:color w:val="000000"/>
                <w:sz w:val="20"/>
              </w:rPr>
              <w:t>
Желтоқсан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 23-3-16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 ауылы,</w:t>
            </w:r>
            <w:r>
              <w:br/>
            </w:r>
            <w:r>
              <w:rPr>
                <w:rFonts w:ascii="Times New Roman"/>
                <w:b w:val="false"/>
                <w:i w:val="false"/>
                <w:color w:val="000000"/>
                <w:sz w:val="20"/>
              </w:rPr>
              <w:t>
Көкжаров көшесі, 63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 21-6-69 </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w:t>
            </w:r>
            <w:r>
              <w:br/>
            </w:r>
            <w:r>
              <w:rPr>
                <w:rFonts w:ascii="Times New Roman"/>
                <w:b w:val="false"/>
                <w:i w:val="false"/>
                <w:color w:val="000000"/>
                <w:sz w:val="20"/>
              </w:rPr>
              <w:t>
сы, Жеңіс көшесі, 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26-0-16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w:t>
            </w:r>
            <w:r>
              <w:br/>
            </w:r>
            <w:r>
              <w:rPr>
                <w:rFonts w:ascii="Times New Roman"/>
                <w:b w:val="false"/>
                <w:i w:val="false"/>
                <w:color w:val="000000"/>
                <w:sz w:val="20"/>
              </w:rPr>
              <w:t>
Әйтеке би көшесі, 63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23-3-57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w:t>
            </w:r>
            <w:r>
              <w:br/>
            </w:r>
            <w:r>
              <w:rPr>
                <w:rFonts w:ascii="Times New Roman"/>
                <w:b w:val="false"/>
                <w:i w:val="false"/>
                <w:color w:val="000000"/>
                <w:sz w:val="20"/>
              </w:rPr>
              <w:t>
Әбілхайыр хан көшесі,</w:t>
            </w:r>
            <w:r>
              <w:br/>
            </w:r>
            <w:r>
              <w:rPr>
                <w:rFonts w:ascii="Times New Roman"/>
                <w:b w:val="false"/>
                <w:i w:val="false"/>
                <w:color w:val="000000"/>
                <w:sz w:val="20"/>
              </w:rPr>
              <w:t>
73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 22-2-13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w:t>
            </w:r>
            <w:r>
              <w:br/>
            </w:r>
            <w:r>
              <w:rPr>
                <w:rFonts w:ascii="Times New Roman"/>
                <w:b w:val="false"/>
                <w:i w:val="false"/>
                <w:color w:val="000000"/>
                <w:sz w:val="20"/>
              </w:rPr>
              <w:t>
Әбілхайыр хан көшесі,</w:t>
            </w:r>
            <w:r>
              <w:br/>
            </w:r>
            <w:r>
              <w:rPr>
                <w:rFonts w:ascii="Times New Roman"/>
                <w:b w:val="false"/>
                <w:i w:val="false"/>
                <w:color w:val="000000"/>
                <w:sz w:val="20"/>
              </w:rPr>
              <w:t>
73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51-56-57</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060006, Атырау қ.</w:t>
            </w:r>
            <w:r>
              <w:rPr>
                <w:rFonts w:ascii="Times New Roman"/>
                <w:b/>
                <w:i w:val="false"/>
                <w:color w:val="000000"/>
                <w:sz w:val="20"/>
              </w:rPr>
              <w:t>,</w:t>
            </w:r>
            <w:r>
              <w:br/>
            </w:r>
            <w:r>
              <w:rPr>
                <w:rFonts w:ascii="Times New Roman"/>
                <w:b w:val="false"/>
                <w:i w:val="false"/>
                <w:color w:val="000000"/>
                <w:sz w:val="20"/>
              </w:rPr>
              <w:t>
Баймұханов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(87122) 35-42-75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060006, Атырау қаласы, Баймұханов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32-82-46, 32-02-27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Күлсары қаласы,</w:t>
            </w:r>
            <w:r>
              <w:br/>
            </w:r>
            <w:r>
              <w:rPr>
                <w:rFonts w:ascii="Times New Roman"/>
                <w:b w:val="false"/>
                <w:i w:val="false"/>
                <w:color w:val="000000"/>
                <w:sz w:val="20"/>
              </w:rPr>
              <w:t>
Жылыой ауданы,</w:t>
            </w:r>
            <w:r>
              <w:br/>
            </w:r>
            <w:r>
              <w:rPr>
                <w:rFonts w:ascii="Times New Roman"/>
                <w:b w:val="false"/>
                <w:i w:val="false"/>
                <w:color w:val="000000"/>
                <w:sz w:val="20"/>
              </w:rPr>
              <w:t>
Махамбет көшесі, 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5-05-56, 5-26-19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w:t>
            </w:r>
            <w:r>
              <w:br/>
            </w:r>
            <w:r>
              <w:rPr>
                <w:rFonts w:ascii="Times New Roman"/>
                <w:b w:val="false"/>
                <w:i w:val="false"/>
                <w:color w:val="000000"/>
                <w:sz w:val="20"/>
              </w:rPr>
              <w:t>
Ганюшкино ауылы,</w:t>
            </w:r>
            <w:r>
              <w:br/>
            </w:r>
            <w:r>
              <w:rPr>
                <w:rFonts w:ascii="Times New Roman"/>
                <w:b w:val="false"/>
                <w:i w:val="false"/>
                <w:color w:val="000000"/>
                <w:sz w:val="20"/>
              </w:rPr>
              <w:t>
Құрманғазы ауданы,</w:t>
            </w:r>
            <w:r>
              <w:br/>
            </w:r>
            <w:r>
              <w:rPr>
                <w:rFonts w:ascii="Times New Roman"/>
                <w:b w:val="false"/>
                <w:i w:val="false"/>
                <w:color w:val="000000"/>
                <w:sz w:val="20"/>
              </w:rPr>
              <w:t>
Абай көшесі, 50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2-15-13,</w:t>
            </w:r>
            <w:r>
              <w:br/>
            </w:r>
            <w:r>
              <w:rPr>
                <w:rFonts w:ascii="Times New Roman"/>
                <w:b w:val="false"/>
                <w:i w:val="false"/>
                <w:color w:val="000000"/>
                <w:sz w:val="20"/>
              </w:rPr>
              <w:t>
2-03-69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w:t>
            </w:r>
            <w:r>
              <w:br/>
            </w:r>
            <w:r>
              <w:rPr>
                <w:rFonts w:ascii="Times New Roman"/>
                <w:b w:val="false"/>
                <w:i w:val="false"/>
                <w:color w:val="000000"/>
                <w:sz w:val="20"/>
              </w:rPr>
              <w:t>
Махамбет ауылы,</w:t>
            </w:r>
            <w:r>
              <w:br/>
            </w:r>
            <w:r>
              <w:rPr>
                <w:rFonts w:ascii="Times New Roman"/>
                <w:b w:val="false"/>
                <w:i w:val="false"/>
                <w:color w:val="000000"/>
                <w:sz w:val="20"/>
              </w:rPr>
              <w:t>
Махамбет ауданы,</w:t>
            </w:r>
            <w:r>
              <w:br/>
            </w:r>
            <w:r>
              <w:rPr>
                <w:rFonts w:ascii="Times New Roman"/>
                <w:b w:val="false"/>
                <w:i w:val="false"/>
                <w:color w:val="000000"/>
                <w:sz w:val="20"/>
              </w:rPr>
              <w:t>
Абай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2-15-99,</w:t>
            </w:r>
            <w:r>
              <w:br/>
            </w:r>
            <w:r>
              <w:rPr>
                <w:rFonts w:ascii="Times New Roman"/>
                <w:b w:val="false"/>
                <w:i w:val="false"/>
                <w:color w:val="000000"/>
                <w:sz w:val="20"/>
              </w:rPr>
              <w:t>
2-24-02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Мақат кенті</w:t>
            </w:r>
            <w:r>
              <w:br/>
            </w:r>
            <w:r>
              <w:rPr>
                <w:rFonts w:ascii="Times New Roman"/>
                <w:b w:val="false"/>
                <w:i w:val="false"/>
                <w:color w:val="000000"/>
                <w:sz w:val="20"/>
              </w:rPr>
              <w:t>
Мақат ауданы,</w:t>
            </w:r>
            <w:r>
              <w:br/>
            </w:r>
            <w:r>
              <w:rPr>
                <w:rFonts w:ascii="Times New Roman"/>
                <w:b w:val="false"/>
                <w:i w:val="false"/>
                <w:color w:val="000000"/>
                <w:sz w:val="20"/>
              </w:rPr>
              <w:t>
Центральная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3-01-59, 3-20-35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Идербор кенті,</w:t>
            </w:r>
            <w:r>
              <w:br/>
            </w:r>
            <w:r>
              <w:rPr>
                <w:rFonts w:ascii="Times New Roman"/>
                <w:b w:val="false"/>
                <w:i w:val="false"/>
                <w:color w:val="000000"/>
                <w:sz w:val="20"/>
              </w:rPr>
              <w:t>
Индер ауданы,</w:t>
            </w:r>
            <w:r>
              <w:br/>
            </w:r>
            <w:r>
              <w:rPr>
                <w:rFonts w:ascii="Times New Roman"/>
                <w:b w:val="false"/>
                <w:i w:val="false"/>
                <w:color w:val="000000"/>
                <w:sz w:val="20"/>
              </w:rPr>
              <w:t>
Бейбарыс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2-16-32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w:t>
            </w:r>
            <w:r>
              <w:br/>
            </w:r>
            <w:r>
              <w:rPr>
                <w:rFonts w:ascii="Times New Roman"/>
                <w:b w:val="false"/>
                <w:i w:val="false"/>
                <w:color w:val="000000"/>
                <w:sz w:val="20"/>
              </w:rPr>
              <w:t>
Аққыстау ауылы,</w:t>
            </w:r>
            <w:r>
              <w:br/>
            </w:r>
            <w:r>
              <w:rPr>
                <w:rFonts w:ascii="Times New Roman"/>
                <w:b w:val="false"/>
                <w:i w:val="false"/>
                <w:color w:val="000000"/>
                <w:sz w:val="20"/>
              </w:rPr>
              <w:t>
Исатай ауданы,</w:t>
            </w:r>
            <w:r>
              <w:br/>
            </w:r>
            <w:r>
              <w:rPr>
                <w:rFonts w:ascii="Times New Roman"/>
                <w:b w:val="false"/>
                <w:i w:val="false"/>
                <w:color w:val="000000"/>
                <w:sz w:val="20"/>
              </w:rPr>
              <w:t>
Казақстан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2-02-58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Миялы ауылы,</w:t>
            </w:r>
            <w:r>
              <w:br/>
            </w:r>
            <w:r>
              <w:rPr>
                <w:rFonts w:ascii="Times New Roman"/>
                <w:b w:val="false"/>
                <w:i w:val="false"/>
                <w:color w:val="000000"/>
                <w:sz w:val="20"/>
              </w:rPr>
              <w:t>
Қызылқоған ауданы,</w:t>
            </w:r>
            <w:r>
              <w:br/>
            </w:r>
            <w:r>
              <w:rPr>
                <w:rFonts w:ascii="Times New Roman"/>
                <w:b w:val="false"/>
                <w:i w:val="false"/>
                <w:color w:val="000000"/>
                <w:sz w:val="20"/>
              </w:rPr>
              <w:t>
Қарабалин көшесі, 26 б</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2-15-62</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ыс Қазақстан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070002,</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скемен қаласы</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Ворошилов</w:t>
            </w:r>
            <w:r>
              <w:rPr>
                <w:rFonts w:ascii="Times New Roman"/>
                <w:b/>
                <w:i w:val="false"/>
                <w:color w:val="000000"/>
                <w:sz w:val="20"/>
              </w:rPr>
              <w:t xml:space="preserve"> көшесі</w:t>
            </w:r>
            <w:r>
              <w:rPr>
                <w:rFonts w:ascii="Times New Roman"/>
                <w:b/>
                <w:i w:val="false"/>
                <w:color w:val="000000"/>
                <w:sz w:val="20"/>
              </w:rPr>
              <w:t>, 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(87232) 22-26-61, 47-87-19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 ауданы, Курчум ауылы,</w:t>
            </w:r>
            <w:r>
              <w:br/>
            </w:r>
            <w:r>
              <w:rPr>
                <w:rFonts w:ascii="Times New Roman"/>
                <w:b w:val="false"/>
                <w:i w:val="false"/>
                <w:color w:val="000000"/>
                <w:sz w:val="20"/>
              </w:rPr>
              <w:t>
Ибежанов көшесі, 18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 3-33-13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070804, Зыряновск қаласы, Стахановская көшесі, 9\1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6-17-10, 6-21-69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w:t>
            </w:r>
            <w:r>
              <w:br/>
            </w:r>
            <w:r>
              <w:rPr>
                <w:rFonts w:ascii="Times New Roman"/>
                <w:b w:val="false"/>
                <w:i w:val="false"/>
                <w:color w:val="000000"/>
                <w:sz w:val="20"/>
              </w:rPr>
              <w:t>
Қараул ауылы,</w:t>
            </w:r>
            <w:r>
              <w:br/>
            </w:r>
            <w:r>
              <w:rPr>
                <w:rFonts w:ascii="Times New Roman"/>
                <w:b w:val="false"/>
                <w:i w:val="false"/>
                <w:color w:val="000000"/>
                <w:sz w:val="20"/>
              </w:rPr>
              <w:t>
Құнанбай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(832252) 9-21-57, 9-12-59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w:t>
            </w:r>
            <w:r>
              <w:br/>
            </w:r>
            <w:r>
              <w:rPr>
                <w:rFonts w:ascii="Times New Roman"/>
                <w:b w:val="false"/>
                <w:i w:val="false"/>
                <w:color w:val="000000"/>
                <w:sz w:val="20"/>
              </w:rPr>
              <w:t>
Тарбағатай ауданы, Ақсуат ауылы,</w:t>
            </w:r>
            <w:r>
              <w:br/>
            </w:r>
            <w:r>
              <w:rPr>
                <w:rFonts w:ascii="Times New Roman"/>
                <w:b w:val="false"/>
                <w:i w:val="false"/>
                <w:color w:val="000000"/>
                <w:sz w:val="20"/>
              </w:rPr>
              <w:t>
Қабанбай көшесі, 44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 2-14-58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007600, Жармин ауданы,</w:t>
            </w:r>
            <w:r>
              <w:br/>
            </w:r>
            <w:r>
              <w:rPr>
                <w:rFonts w:ascii="Times New Roman"/>
                <w:b w:val="false"/>
                <w:i w:val="false"/>
                <w:color w:val="000000"/>
                <w:sz w:val="20"/>
              </w:rPr>
              <w:t>
Георгиевка ауылы,</w:t>
            </w:r>
            <w:r>
              <w:br/>
            </w:r>
            <w:r>
              <w:rPr>
                <w:rFonts w:ascii="Times New Roman"/>
                <w:b w:val="false"/>
                <w:i w:val="false"/>
                <w:color w:val="000000"/>
                <w:sz w:val="20"/>
              </w:rPr>
              <w:t>
Кисилева көшесі, 11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 6-58-47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 көшесі, 84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30-4-11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 Үржар ауылы,</w:t>
            </w:r>
            <w:r>
              <w:br/>
            </w:r>
            <w:r>
              <w:rPr>
                <w:rFonts w:ascii="Times New Roman"/>
                <w:b w:val="false"/>
                <w:i w:val="false"/>
                <w:color w:val="000000"/>
                <w:sz w:val="20"/>
              </w:rPr>
              <w:t>
Абылай хан даңғылы,116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3-35-48, 3-51-75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 Молодежный кенті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27-1-29, 2-76-74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Шемонайха қаласы, Астафьева көшесі, 39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 3-41-86, 3-15-76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Больше-</w:t>
            </w:r>
            <w:r>
              <w:br/>
            </w:r>
            <w:r>
              <w:rPr>
                <w:rFonts w:ascii="Times New Roman"/>
                <w:b w:val="false"/>
                <w:i w:val="false"/>
                <w:color w:val="000000"/>
                <w:sz w:val="20"/>
              </w:rPr>
              <w:t>
Нарымское ауылы,</w:t>
            </w:r>
            <w:r>
              <w:br/>
            </w:r>
            <w:r>
              <w:rPr>
                <w:rFonts w:ascii="Times New Roman"/>
                <w:b w:val="false"/>
                <w:i w:val="false"/>
                <w:color w:val="000000"/>
                <w:sz w:val="20"/>
              </w:rPr>
              <w:t>
Абылай хан көшесі, 96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 2-11-94, 2-23-52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Большая Владимировка ауылы,</w:t>
            </w:r>
            <w:r>
              <w:br/>
            </w:r>
            <w:r>
              <w:rPr>
                <w:rFonts w:ascii="Times New Roman"/>
                <w:b w:val="false"/>
                <w:i w:val="false"/>
                <w:color w:val="000000"/>
                <w:sz w:val="20"/>
              </w:rPr>
              <w:t>
Әуезов көшесі, 41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(832236) 9-12-37, 9-17-91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кенті,</w:t>
            </w:r>
            <w:r>
              <w:br/>
            </w:r>
            <w:r>
              <w:rPr>
                <w:rFonts w:ascii="Times New Roman"/>
                <w:b w:val="false"/>
                <w:i w:val="false"/>
                <w:color w:val="000000"/>
                <w:sz w:val="20"/>
              </w:rPr>
              <w:t>
Попович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2-33-51, 2-19-99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w:t>
            </w:r>
            <w:r>
              <w:br/>
            </w:r>
            <w:r>
              <w:rPr>
                <w:rFonts w:ascii="Times New Roman"/>
                <w:b w:val="false"/>
                <w:i w:val="false"/>
                <w:color w:val="000000"/>
                <w:sz w:val="20"/>
              </w:rPr>
              <w:t>
Көкпекті ауылы,</w:t>
            </w:r>
            <w:r>
              <w:br/>
            </w:r>
            <w:r>
              <w:rPr>
                <w:rFonts w:ascii="Times New Roman"/>
                <w:b w:val="false"/>
                <w:i w:val="false"/>
                <w:color w:val="000000"/>
                <w:sz w:val="20"/>
              </w:rPr>
              <w:t>
Аухадиева көшесі, 27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 2-11-89, 2-11-14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070701, Зайсан қаласы,</w:t>
            </w:r>
            <w:r>
              <w:br/>
            </w:r>
            <w:r>
              <w:rPr>
                <w:rFonts w:ascii="Times New Roman"/>
                <w:b w:val="false"/>
                <w:i w:val="false"/>
                <w:color w:val="000000"/>
                <w:sz w:val="20"/>
              </w:rPr>
              <w:t>
Жангелдин көшесі, 52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 2-71-61, 2-12-71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w:t>
            </w:r>
            <w:r>
              <w:br/>
            </w:r>
            <w:r>
              <w:rPr>
                <w:rFonts w:ascii="Times New Roman"/>
                <w:b w:val="false"/>
                <w:i w:val="false"/>
                <w:color w:val="000000"/>
                <w:sz w:val="20"/>
              </w:rPr>
              <w:t>
Бородулиха ауылы,</w:t>
            </w:r>
            <w:r>
              <w:br/>
            </w:r>
            <w:r>
              <w:rPr>
                <w:rFonts w:ascii="Times New Roman"/>
                <w:b w:val="false"/>
                <w:i w:val="false"/>
                <w:color w:val="000000"/>
                <w:sz w:val="20"/>
              </w:rPr>
              <w:t>
Молодежная көшесі, 25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 22-1-57, 22-3-89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Курчатов қаласы,</w:t>
            </w:r>
            <w:r>
              <w:br/>
            </w:r>
            <w:r>
              <w:rPr>
                <w:rFonts w:ascii="Times New Roman"/>
                <w:b w:val="false"/>
                <w:i w:val="false"/>
                <w:color w:val="000000"/>
                <w:sz w:val="20"/>
              </w:rPr>
              <w:t>
Курчатов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22-8-22, 2-29-77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w:t>
            </w:r>
            <w:r>
              <w:br/>
            </w:r>
            <w:r>
              <w:rPr>
                <w:rFonts w:ascii="Times New Roman"/>
                <w:b w:val="false"/>
                <w:i w:val="false"/>
                <w:color w:val="000000"/>
                <w:sz w:val="20"/>
              </w:rPr>
              <w:t>
Ленин көшесі, 26-А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52-26-30, 52-68-05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w:t>
            </w:r>
            <w:r>
              <w:br/>
            </w:r>
            <w:r>
              <w:rPr>
                <w:rFonts w:ascii="Times New Roman"/>
                <w:b w:val="false"/>
                <w:i w:val="false"/>
                <w:color w:val="000000"/>
                <w:sz w:val="20"/>
              </w:rPr>
              <w:t>
Ленина көшесі, 3-А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24-2-10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070004,</w:t>
            </w:r>
            <w:r>
              <w:br/>
            </w:r>
            <w:r>
              <w:rPr>
                <w:rFonts w:ascii="Times New Roman"/>
                <w:b w:val="false"/>
                <w:i w:val="false"/>
                <w:color w:val="000000"/>
                <w:sz w:val="20"/>
              </w:rPr>
              <w:t>
Өскемен қаласы,</w:t>
            </w:r>
            <w:r>
              <w:br/>
            </w:r>
            <w:r>
              <w:rPr>
                <w:rFonts w:ascii="Times New Roman"/>
                <w:b w:val="false"/>
                <w:i w:val="false"/>
                <w:color w:val="000000"/>
                <w:sz w:val="20"/>
              </w:rPr>
              <w:t>
Кирова көшесі, 68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26-66-17, 26-07-00</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Жамбыл </w:t>
            </w:r>
            <w:r>
              <w:rPr>
                <w:rFonts w:ascii="Times New Roman"/>
                <w:b/>
                <w:i w:val="false"/>
                <w:color w:val="000000"/>
                <w:sz w:val="20"/>
              </w:rPr>
              <w:t>қаласы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080000,</w:t>
            </w:r>
            <w:r>
              <w:br/>
            </w:r>
            <w:r>
              <w:rPr>
                <w:rFonts w:ascii="Times New Roman"/>
                <w:b w:val="false"/>
                <w:i w:val="false"/>
                <w:color w:val="000000"/>
                <w:sz w:val="20"/>
              </w:rPr>
              <w:t>
</w:t>
            </w:r>
            <w:r>
              <w:rPr>
                <w:rFonts w:ascii="Times New Roman"/>
                <w:b/>
                <w:i w:val="false"/>
                <w:color w:val="000000"/>
                <w:sz w:val="20"/>
              </w:rPr>
              <w:t>Тараз</w:t>
            </w:r>
            <w:r>
              <w:rPr>
                <w:rFonts w:ascii="Times New Roman"/>
                <w:b/>
                <w:i w:val="false"/>
                <w:color w:val="000000"/>
                <w:sz w:val="20"/>
              </w:rPr>
              <w:t xml:space="preserve"> қаласы</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ойгелд</w:t>
            </w:r>
            <w:r>
              <w:rPr>
                <w:rFonts w:ascii="Times New Roman"/>
                <w:b/>
                <w:i w:val="false"/>
                <w:color w:val="000000"/>
                <w:sz w:val="20"/>
              </w:rPr>
              <w:t>і</w:t>
            </w:r>
            <w:r>
              <w:rPr>
                <w:rFonts w:ascii="Times New Roman"/>
                <w:b/>
                <w:i w:val="false"/>
                <w:color w:val="000000"/>
                <w:sz w:val="20"/>
              </w:rPr>
              <w:t xml:space="preserve"> көшесі</w:t>
            </w:r>
            <w:r>
              <w:rPr>
                <w:rFonts w:ascii="Times New Roman"/>
                <w:b/>
                <w:i w:val="false"/>
                <w:color w:val="000000"/>
                <w:sz w:val="20"/>
              </w:rPr>
              <w:t>, 158 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(87262) 45-20-89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080100, Байзақ ауылы, Медеуова көшесі, 33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22-1-55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 ауданы,</w:t>
            </w:r>
            <w:r>
              <w:br/>
            </w:r>
            <w:r>
              <w:rPr>
                <w:rFonts w:ascii="Times New Roman"/>
                <w:b w:val="false"/>
                <w:i w:val="false"/>
                <w:color w:val="000000"/>
                <w:sz w:val="20"/>
              </w:rPr>
              <w:t>
Аса ауылы,</w:t>
            </w:r>
            <w:r>
              <w:br/>
            </w:r>
            <w:r>
              <w:rPr>
                <w:rFonts w:ascii="Times New Roman"/>
                <w:b w:val="false"/>
                <w:i w:val="false"/>
                <w:color w:val="000000"/>
                <w:sz w:val="20"/>
              </w:rPr>
              <w:t>
Абай көшесі, 121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2-19-30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w:t>
            </w:r>
            <w:r>
              <w:br/>
            </w:r>
            <w:r>
              <w:rPr>
                <w:rFonts w:ascii="Times New Roman"/>
                <w:b w:val="false"/>
                <w:i w:val="false"/>
                <w:color w:val="000000"/>
                <w:sz w:val="20"/>
              </w:rPr>
              <w:t>
Б. Момышұлы ауылы,</w:t>
            </w:r>
            <w:r>
              <w:br/>
            </w:r>
            <w:r>
              <w:rPr>
                <w:rFonts w:ascii="Times New Roman"/>
                <w:b w:val="false"/>
                <w:i w:val="false"/>
                <w:color w:val="000000"/>
                <w:sz w:val="20"/>
              </w:rPr>
              <w:t>
Е.Сауранбекұлы көшесі,</w:t>
            </w:r>
            <w:r>
              <w:br/>
            </w:r>
            <w:r>
              <w:rPr>
                <w:rFonts w:ascii="Times New Roman"/>
                <w:b w:val="false"/>
                <w:i w:val="false"/>
                <w:color w:val="000000"/>
                <w:sz w:val="20"/>
              </w:rPr>
              <w:t>
49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2-11-98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Қордай ауданы,Қордай ауылы,</w:t>
            </w:r>
            <w:r>
              <w:br/>
            </w:r>
            <w:r>
              <w:rPr>
                <w:rFonts w:ascii="Times New Roman"/>
                <w:b w:val="false"/>
                <w:i w:val="false"/>
                <w:color w:val="000000"/>
                <w:sz w:val="20"/>
              </w:rPr>
              <w:t>
Өтегенов көшесі, 81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43-5-23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Т.Рысқұлов ауданы, Құлан ауылы, Жібек жолы көшесі, 71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 ауданы, Мерке ауылы,</w:t>
            </w:r>
            <w:r>
              <w:br/>
            </w:r>
            <w:r>
              <w:rPr>
                <w:rFonts w:ascii="Times New Roman"/>
                <w:b w:val="false"/>
                <w:i w:val="false"/>
                <w:color w:val="000000"/>
                <w:sz w:val="20"/>
              </w:rPr>
              <w:t>
Исмаилова көшесі, 22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2-99-42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w:t>
            </w:r>
            <w:r>
              <w:br/>
            </w:r>
            <w:r>
              <w:rPr>
                <w:rFonts w:ascii="Times New Roman"/>
                <w:b w:val="false"/>
                <w:i w:val="false"/>
                <w:color w:val="000000"/>
                <w:sz w:val="20"/>
              </w:rPr>
              <w:t>
Мойынқұм ауылы,</w:t>
            </w:r>
            <w:r>
              <w:br/>
            </w:r>
            <w:r>
              <w:rPr>
                <w:rFonts w:ascii="Times New Roman"/>
                <w:b w:val="false"/>
                <w:i w:val="false"/>
                <w:color w:val="000000"/>
                <w:sz w:val="20"/>
              </w:rPr>
              <w:t>
К.Рысқұлбеков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2-49-49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Жаңатас қаласы,</w:t>
            </w:r>
            <w:r>
              <w:br/>
            </w:r>
            <w:r>
              <w:rPr>
                <w:rFonts w:ascii="Times New Roman"/>
                <w:b w:val="false"/>
                <w:i w:val="false"/>
                <w:color w:val="000000"/>
                <w:sz w:val="20"/>
              </w:rPr>
              <w:t>
Жібек жолы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6-22-16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w:t>
            </w:r>
            <w:r>
              <w:br/>
            </w:r>
            <w:r>
              <w:rPr>
                <w:rFonts w:ascii="Times New Roman"/>
                <w:b w:val="false"/>
                <w:i w:val="false"/>
                <w:color w:val="000000"/>
                <w:sz w:val="20"/>
              </w:rPr>
              <w:t>
Қаратау қаласы,</w:t>
            </w:r>
            <w:r>
              <w:br/>
            </w:r>
            <w:r>
              <w:rPr>
                <w:rFonts w:ascii="Times New Roman"/>
                <w:b w:val="false"/>
                <w:i w:val="false"/>
                <w:color w:val="000000"/>
                <w:sz w:val="20"/>
              </w:rPr>
              <w:t>
Қонаев көшесі, 44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6-36-30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081000, Шу қаласы,</w:t>
            </w:r>
            <w:r>
              <w:br/>
            </w:r>
            <w:r>
              <w:rPr>
                <w:rFonts w:ascii="Times New Roman"/>
                <w:b w:val="false"/>
                <w:i w:val="false"/>
                <w:color w:val="000000"/>
                <w:sz w:val="20"/>
              </w:rPr>
              <w:t>
Қ.Сәтпаева көшесі, 70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 21-4-63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Төле би көшесі, 53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43-64-22</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090006, </w:t>
            </w:r>
            <w:r>
              <w:rPr>
                <w:rFonts w:ascii="Times New Roman"/>
                <w:b/>
                <w:i w:val="false"/>
                <w:color w:val="000000"/>
                <w:sz w:val="20"/>
              </w:rPr>
              <w:t>Орал қаласы,</w:t>
            </w:r>
            <w:r>
              <w:br/>
            </w:r>
            <w:r>
              <w:rPr>
                <w:rFonts w:ascii="Times New Roman"/>
                <w:b w:val="false"/>
                <w:i w:val="false"/>
                <w:color w:val="000000"/>
                <w:sz w:val="20"/>
              </w:rPr>
              <w:t>
</w:t>
            </w:r>
            <w:r>
              <w:rPr>
                <w:rFonts w:ascii="Times New Roman"/>
                <w:b/>
                <w:i w:val="false"/>
                <w:color w:val="000000"/>
                <w:sz w:val="20"/>
              </w:rPr>
              <w:t>Досты</w:t>
            </w:r>
            <w:r>
              <w:rPr>
                <w:rFonts w:ascii="Times New Roman"/>
                <w:b/>
                <w:i w:val="false"/>
                <w:color w:val="000000"/>
                <w:sz w:val="20"/>
              </w:rPr>
              <w:t>қ да</w:t>
            </w:r>
            <w:r>
              <w:rPr>
                <w:rFonts w:ascii="Times New Roman"/>
                <w:b/>
                <w:i w:val="false"/>
                <w:color w:val="000000"/>
                <w:sz w:val="20"/>
              </w:rPr>
              <w:t>ңғ</w:t>
            </w:r>
            <w:r>
              <w:rPr>
                <w:rFonts w:ascii="Times New Roman"/>
                <w:b/>
                <w:i w:val="false"/>
                <w:color w:val="000000"/>
                <w:sz w:val="20"/>
              </w:rPr>
              <w:t>ылы</w:t>
            </w:r>
            <w:r>
              <w:rPr>
                <w:rFonts w:ascii="Times New Roman"/>
                <w:b/>
                <w:i w:val="false"/>
                <w:color w:val="000000"/>
                <w:sz w:val="20"/>
              </w:rPr>
              <w:t>, 208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(87112) 50-88-35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Жамбыл көшесі, 81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28-30-78, 28-15-41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Чапаев ауылы, Қонаев көшесі, 51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92-3-04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әділет басқармасының N 2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090119, Тайпақ ауылы,</w:t>
            </w:r>
            <w:r>
              <w:br/>
            </w:r>
            <w:r>
              <w:rPr>
                <w:rFonts w:ascii="Times New Roman"/>
                <w:b w:val="false"/>
                <w:i w:val="false"/>
                <w:color w:val="000000"/>
                <w:sz w:val="20"/>
              </w:rPr>
              <w:t>
Ленин көшесі, 37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 21-7-60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Сайхин ауылы,</w:t>
            </w:r>
            <w:r>
              <w:br/>
            </w:r>
            <w:r>
              <w:rPr>
                <w:rFonts w:ascii="Times New Roman"/>
                <w:b w:val="false"/>
                <w:i w:val="false"/>
                <w:color w:val="000000"/>
                <w:sz w:val="20"/>
              </w:rPr>
              <w:t>
Бергалиев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 21-8-39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Ақсай қаласы, Советская көшесі, 99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 21-5-42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Жанғалы ауылы,</w:t>
            </w:r>
            <w:r>
              <w:br/>
            </w:r>
            <w:r>
              <w:rPr>
                <w:rFonts w:ascii="Times New Roman"/>
                <w:b w:val="false"/>
                <w:i w:val="false"/>
                <w:color w:val="000000"/>
                <w:sz w:val="20"/>
              </w:rPr>
              <w:t>
Халықтар Достығы көшесі, 55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(8711241) 22-00-6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w:t>
            </w:r>
            <w:r>
              <w:br/>
            </w:r>
            <w:r>
              <w:rPr>
                <w:rFonts w:ascii="Times New Roman"/>
                <w:b w:val="false"/>
                <w:i w:val="false"/>
                <w:color w:val="000000"/>
                <w:sz w:val="20"/>
              </w:rPr>
              <w:t>
Жәнібек ауданы,</w:t>
            </w:r>
            <w:r>
              <w:br/>
            </w:r>
            <w:r>
              <w:rPr>
                <w:rFonts w:ascii="Times New Roman"/>
                <w:b w:val="false"/>
                <w:i w:val="false"/>
                <w:color w:val="000000"/>
                <w:sz w:val="20"/>
              </w:rPr>
              <w:t>
Иманов көшесі, 99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22-3-01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Переметное ауылы, Жеңіс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 23-5-63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әділет басқармасының N 2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090602, Дарьинское ауылы, Ленин көшесі, 27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24-1-56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Казталовка ауылы,</w:t>
            </w:r>
            <w:r>
              <w:br/>
            </w:r>
            <w:r>
              <w:rPr>
                <w:rFonts w:ascii="Times New Roman"/>
                <w:b w:val="false"/>
                <w:i w:val="false"/>
                <w:color w:val="000000"/>
                <w:sz w:val="20"/>
              </w:rPr>
              <w:t>
Шарафутдинов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 32-1-68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 ауданы әділет басқармасының N 2 АХАЖ</w:t>
            </w:r>
            <w:r>
              <w:br/>
            </w:r>
            <w:r>
              <w:rPr>
                <w:rFonts w:ascii="Times New Roman"/>
                <w:b w:val="false"/>
                <w:i w:val="false"/>
                <w:color w:val="000000"/>
                <w:sz w:val="20"/>
              </w:rPr>
              <w:t xml:space="preserve">
бөлімі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090705, Жалпақтал ауылы, С.Датұлы көшесі, 25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21-5-12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Каратөбе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w:t>
            </w:r>
            <w:r>
              <w:br/>
            </w:r>
            <w:r>
              <w:rPr>
                <w:rFonts w:ascii="Times New Roman"/>
                <w:b w:val="false"/>
                <w:i w:val="false"/>
                <w:color w:val="000000"/>
                <w:sz w:val="20"/>
              </w:rPr>
              <w:t>
Қаратөбе ауылы,</w:t>
            </w:r>
            <w:r>
              <w:br/>
            </w:r>
            <w:r>
              <w:rPr>
                <w:rFonts w:ascii="Times New Roman"/>
                <w:b w:val="false"/>
                <w:i w:val="false"/>
                <w:color w:val="000000"/>
                <w:sz w:val="20"/>
              </w:rPr>
              <w:t>
Құрманғазы көшесі, 23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 31-2-60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Жымпита ауылы, Жұмағалиев көшесі,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 31-2-14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w:t>
            </w:r>
            <w:r>
              <w:br/>
            </w:r>
            <w:r>
              <w:rPr>
                <w:rFonts w:ascii="Times New Roman"/>
                <w:b w:val="false"/>
                <w:i w:val="false"/>
                <w:color w:val="000000"/>
                <w:sz w:val="20"/>
              </w:rPr>
              <w:t>
Тасқалы ауылы,</w:t>
            </w:r>
            <w:r>
              <w:br/>
            </w:r>
            <w:r>
              <w:rPr>
                <w:rFonts w:ascii="Times New Roman"/>
                <w:b w:val="false"/>
                <w:i w:val="false"/>
                <w:color w:val="000000"/>
                <w:sz w:val="20"/>
              </w:rPr>
              <w:t>
Вокзальная көшесі, н\ж</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 21-8-36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Федоровка ауылы,</w:t>
            </w:r>
            <w:r>
              <w:br/>
            </w:r>
            <w:r>
              <w:rPr>
                <w:rFonts w:ascii="Times New Roman"/>
                <w:b w:val="false"/>
                <w:i w:val="false"/>
                <w:color w:val="000000"/>
                <w:sz w:val="20"/>
              </w:rPr>
              <w:t>
Юбилейная көшесі, 24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 21-8-74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әділет басқармасының N 2 АХАЖ бөлімі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091101, Ақжайық ауылы, Ленин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 91-4-08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Шыңғырлаурлау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Шыңғырлау ауылы,</w:t>
            </w:r>
            <w:r>
              <w:br/>
            </w:r>
            <w:r>
              <w:rPr>
                <w:rFonts w:ascii="Times New Roman"/>
                <w:b w:val="false"/>
                <w:i w:val="false"/>
                <w:color w:val="000000"/>
                <w:sz w:val="20"/>
              </w:rPr>
              <w:t>
Тайманов көшесі, 93-А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34-1-53</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w:t>
            </w:r>
            <w:r>
              <w:rPr>
                <w:rFonts w:ascii="Times New Roman"/>
                <w:b/>
                <w:i w:val="false"/>
                <w:color w:val="000000"/>
                <w:sz w:val="20"/>
              </w:rPr>
              <w:t>ғ</w:t>
            </w:r>
            <w:r>
              <w:rPr>
                <w:rFonts w:ascii="Times New Roman"/>
                <w:b/>
                <w:i w:val="false"/>
                <w:color w:val="000000"/>
                <w:sz w:val="20"/>
              </w:rPr>
              <w:t>анды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100019, Карағанды қаласы,</w:t>
            </w:r>
            <w:r>
              <w:br/>
            </w:r>
            <w:r>
              <w:rPr>
                <w:rFonts w:ascii="Times New Roman"/>
                <w:b w:val="false"/>
                <w:i w:val="false"/>
                <w:color w:val="000000"/>
                <w:sz w:val="20"/>
              </w:rPr>
              <w:t>
Чкалов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41-44-73, 41-45-40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Октябрьск</w:t>
            </w:r>
            <w:r>
              <w:br/>
            </w:r>
            <w:r>
              <w:rPr>
                <w:rFonts w:ascii="Times New Roman"/>
                <w:b w:val="false"/>
                <w:i w:val="false"/>
                <w:color w:val="000000"/>
                <w:sz w:val="20"/>
              </w:rPr>
              <w:t>
ауданы әділет басқармасының</w:t>
            </w:r>
            <w:r>
              <w:br/>
            </w:r>
            <w:r>
              <w:rPr>
                <w:rFonts w:ascii="Times New Roman"/>
                <w:b w:val="false"/>
                <w:i w:val="false"/>
                <w:color w:val="000000"/>
                <w:sz w:val="20"/>
              </w:rPr>
              <w:t>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w:t>
            </w:r>
            <w:r>
              <w:br/>
            </w:r>
            <w:r>
              <w:rPr>
                <w:rFonts w:ascii="Times New Roman"/>
                <w:b w:val="false"/>
                <w:i w:val="false"/>
                <w:color w:val="000000"/>
                <w:sz w:val="20"/>
              </w:rPr>
              <w:t>
Қарағанды қаласы,</w:t>
            </w:r>
            <w:r>
              <w:br/>
            </w:r>
            <w:r>
              <w:rPr>
                <w:rFonts w:ascii="Times New Roman"/>
                <w:b w:val="false"/>
                <w:i w:val="false"/>
                <w:color w:val="000000"/>
                <w:sz w:val="20"/>
              </w:rPr>
              <w:t>
Октябрьск ауданы,</w:t>
            </w:r>
            <w:r>
              <w:br/>
            </w:r>
            <w:r>
              <w:rPr>
                <w:rFonts w:ascii="Times New Roman"/>
                <w:b w:val="false"/>
                <w:i w:val="false"/>
                <w:color w:val="000000"/>
                <w:sz w:val="20"/>
              </w:rPr>
              <w:t>
21 шағын ауданы, 6\7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53-48-82, 53-21-07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ауданы әділет</w:t>
            </w:r>
            <w:r>
              <w:br/>
            </w:r>
            <w:r>
              <w:rPr>
                <w:rFonts w:ascii="Times New Roman"/>
                <w:b w:val="false"/>
                <w:i w:val="false"/>
                <w:color w:val="000000"/>
                <w:sz w:val="20"/>
              </w:rPr>
              <w:t>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100018,</w:t>
            </w:r>
            <w:r>
              <w:br/>
            </w:r>
            <w:r>
              <w:rPr>
                <w:rFonts w:ascii="Times New Roman"/>
                <w:b w:val="false"/>
                <w:i w:val="false"/>
                <w:color w:val="000000"/>
                <w:sz w:val="20"/>
              </w:rPr>
              <w:t>
Қарағанды қаласы,</w:t>
            </w:r>
            <w:r>
              <w:br/>
            </w:r>
            <w:r>
              <w:rPr>
                <w:rFonts w:ascii="Times New Roman"/>
                <w:b w:val="false"/>
                <w:i w:val="false"/>
                <w:color w:val="000000"/>
                <w:sz w:val="20"/>
              </w:rPr>
              <w:t>
Октябрьск ауданы,</w:t>
            </w:r>
            <w:r>
              <w:br/>
            </w:r>
            <w:r>
              <w:rPr>
                <w:rFonts w:ascii="Times New Roman"/>
                <w:b w:val="false"/>
                <w:i w:val="false"/>
                <w:color w:val="000000"/>
                <w:sz w:val="20"/>
              </w:rPr>
              <w:t>
17 шағын ауданы, 42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46-06-02, 46-19-23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Қазыбек би ауданы әділет</w:t>
            </w:r>
            <w:r>
              <w:br/>
            </w:r>
            <w:r>
              <w:rPr>
                <w:rFonts w:ascii="Times New Roman"/>
                <w:b w:val="false"/>
                <w:i w:val="false"/>
                <w:color w:val="000000"/>
                <w:sz w:val="20"/>
              </w:rPr>
              <w:t>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w:t>
            </w:r>
            <w:r>
              <w:br/>
            </w:r>
            <w:r>
              <w:rPr>
                <w:rFonts w:ascii="Times New Roman"/>
                <w:b w:val="false"/>
                <w:i w:val="false"/>
                <w:color w:val="000000"/>
                <w:sz w:val="20"/>
              </w:rPr>
              <w:t>
Қарағанды қаласы,</w:t>
            </w:r>
            <w:r>
              <w:br/>
            </w:r>
            <w:r>
              <w:rPr>
                <w:rFonts w:ascii="Times New Roman"/>
                <w:b w:val="false"/>
                <w:i w:val="false"/>
                <w:color w:val="000000"/>
                <w:sz w:val="20"/>
              </w:rPr>
              <w:t>
Қазыбек би ауданыы,</w:t>
            </w:r>
            <w:r>
              <w:br/>
            </w:r>
            <w:r>
              <w:rPr>
                <w:rFonts w:ascii="Times New Roman"/>
                <w:b w:val="false"/>
                <w:i w:val="false"/>
                <w:color w:val="000000"/>
                <w:sz w:val="20"/>
              </w:rPr>
              <w:t>
Язев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77-14-68, 77-14-66, 77-23-36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Қазыбек би ауданы әділет</w:t>
            </w:r>
            <w:r>
              <w:br/>
            </w:r>
            <w:r>
              <w:rPr>
                <w:rFonts w:ascii="Times New Roman"/>
                <w:b w:val="false"/>
                <w:i w:val="false"/>
                <w:color w:val="000000"/>
                <w:sz w:val="20"/>
              </w:rPr>
              <w:t>
басқармасының N 1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w:t>
            </w:r>
            <w:r>
              <w:br/>
            </w:r>
            <w:r>
              <w:rPr>
                <w:rFonts w:ascii="Times New Roman"/>
                <w:b w:val="false"/>
                <w:i w:val="false"/>
                <w:color w:val="000000"/>
                <w:sz w:val="20"/>
              </w:rPr>
              <w:t>
Қарағанды қаласы,</w:t>
            </w:r>
            <w:r>
              <w:br/>
            </w:r>
            <w:r>
              <w:rPr>
                <w:rFonts w:ascii="Times New Roman"/>
                <w:b w:val="false"/>
                <w:i w:val="false"/>
                <w:color w:val="000000"/>
                <w:sz w:val="20"/>
              </w:rPr>
              <w:t>
Қазыбек би ауданы,</w:t>
            </w:r>
            <w:r>
              <w:br/>
            </w:r>
            <w:r>
              <w:rPr>
                <w:rFonts w:ascii="Times New Roman"/>
                <w:b w:val="false"/>
                <w:i w:val="false"/>
                <w:color w:val="000000"/>
                <w:sz w:val="20"/>
              </w:rPr>
              <w:t>
Чкалов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41-44-03, 41-45-18, 41-44-75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ауданы әділет</w:t>
            </w:r>
            <w:r>
              <w:br/>
            </w:r>
            <w:r>
              <w:rPr>
                <w:rFonts w:ascii="Times New Roman"/>
                <w:b w:val="false"/>
                <w:i w:val="false"/>
                <w:color w:val="000000"/>
                <w:sz w:val="20"/>
              </w:rPr>
              <w:t>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 қаласы,</w:t>
            </w:r>
            <w:r>
              <w:br/>
            </w:r>
            <w:r>
              <w:rPr>
                <w:rFonts w:ascii="Times New Roman"/>
                <w:b w:val="false"/>
                <w:i w:val="false"/>
                <w:color w:val="000000"/>
                <w:sz w:val="20"/>
              </w:rPr>
              <w:t>
Московская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2-67-80, 2-69-34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Теміртау қаласы,</w:t>
            </w:r>
            <w:r>
              <w:br/>
            </w:r>
            <w:r>
              <w:rPr>
                <w:rFonts w:ascii="Times New Roman"/>
                <w:b w:val="false"/>
                <w:i w:val="false"/>
                <w:color w:val="000000"/>
                <w:sz w:val="20"/>
              </w:rPr>
              <w:t>
Блюхер көшесі, 23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 3-35-97, 2-35-98, 3-36-53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Шахтинск қаласы, Казахстанская көшесі, 101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 5-07-03, 5-43-17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әділет</w:t>
            </w:r>
            <w:r>
              <w:br/>
            </w:r>
            <w:r>
              <w:rPr>
                <w:rFonts w:ascii="Times New Roman"/>
                <w:b w:val="false"/>
                <w:i w:val="false"/>
                <w:color w:val="000000"/>
                <w:sz w:val="20"/>
              </w:rPr>
              <w:t>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 қаласы,</w:t>
            </w:r>
            <w:r>
              <w:br/>
            </w:r>
            <w:r>
              <w:rPr>
                <w:rFonts w:ascii="Times New Roman"/>
                <w:b w:val="false"/>
                <w:i w:val="false"/>
                <w:color w:val="000000"/>
                <w:sz w:val="20"/>
              </w:rPr>
              <w:t>
Абай көшесі, 54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4-02-72, 4-19-53, 4-05-51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(Топар кенті) ауданы</w:t>
            </w:r>
            <w:r>
              <w:br/>
            </w:r>
            <w:r>
              <w:rPr>
                <w:rFonts w:ascii="Times New Roman"/>
                <w:b w:val="false"/>
                <w:i w:val="false"/>
                <w:color w:val="000000"/>
                <w:sz w:val="20"/>
              </w:rPr>
              <w:t>
әділет басқармасының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Абай ауданы, Топар кенті, Сарыарқа көшесі, 19а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 3-18-95, 3-31-44, 3-37-53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Бұхар-Жырау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Ботақара кенті, Төреғожин көшесі, 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 2-15-30, 2-17-74, 2-13-04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Бұхар-Жырау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Токаревка кенті, Мира көшесі, 21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3-16-75, 3-13-83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Қарқаралы қаласы,</w:t>
            </w:r>
            <w:r>
              <w:br/>
            </w:r>
            <w:r>
              <w:rPr>
                <w:rFonts w:ascii="Times New Roman"/>
                <w:b w:val="false"/>
                <w:i w:val="false"/>
                <w:color w:val="000000"/>
                <w:sz w:val="20"/>
              </w:rPr>
              <w:t>
Т.Әубәкіров көшесі, 14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 3-14-97, 3-10-19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Егіндібұлақ ауылы,</w:t>
            </w:r>
            <w:r>
              <w:br/>
            </w:r>
            <w:r>
              <w:rPr>
                <w:rFonts w:ascii="Times New Roman"/>
                <w:b w:val="false"/>
                <w:i w:val="false"/>
                <w:color w:val="000000"/>
                <w:sz w:val="20"/>
              </w:rPr>
              <w:t>
Қазыбек би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 9-13-34, 9-15-29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Нұра ауданы,</w:t>
            </w:r>
            <w:r>
              <w:br/>
            </w:r>
            <w:r>
              <w:rPr>
                <w:rFonts w:ascii="Times New Roman"/>
                <w:b w:val="false"/>
                <w:i w:val="false"/>
                <w:color w:val="000000"/>
                <w:sz w:val="20"/>
              </w:rPr>
              <w:t>
Киевка кенті,</w:t>
            </w:r>
            <w:r>
              <w:br/>
            </w:r>
            <w:r>
              <w:rPr>
                <w:rFonts w:ascii="Times New Roman"/>
                <w:b w:val="false"/>
                <w:i w:val="false"/>
                <w:color w:val="000000"/>
                <w:sz w:val="20"/>
              </w:rPr>
              <w:t>
Абай көшесі, 46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 2-23-05, 2-16-02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Осакаровка кенті, Пристанционная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 41-3-04, 41-3-50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Осакаровского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Молодежный кенті, Ленина көшесі, 34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 2-22-46, 2-29-38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w:t>
            </w:r>
            <w:r>
              <w:br/>
            </w:r>
            <w:r>
              <w:rPr>
                <w:rFonts w:ascii="Times New Roman"/>
                <w:b w:val="false"/>
                <w:i w:val="false"/>
                <w:color w:val="000000"/>
                <w:sz w:val="20"/>
              </w:rPr>
              <w:t>
Тарадая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76-93-67, 76-55-90, 76-18-00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Балхаш қаласы,</w:t>
            </w:r>
            <w:r>
              <w:br/>
            </w:r>
            <w:r>
              <w:rPr>
                <w:rFonts w:ascii="Times New Roman"/>
                <w:b w:val="false"/>
                <w:i w:val="false"/>
                <w:color w:val="000000"/>
                <w:sz w:val="20"/>
              </w:rPr>
              <w:t>
Бөкеханова көшесі, 20а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4-14-64, 4-99-50, 6-64-46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  әділет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Приозерск қаласы,</w:t>
            </w:r>
            <w:r>
              <w:br/>
            </w:r>
            <w:r>
              <w:rPr>
                <w:rFonts w:ascii="Times New Roman"/>
                <w:b w:val="false"/>
                <w:i w:val="false"/>
                <w:color w:val="000000"/>
                <w:sz w:val="20"/>
              </w:rPr>
              <w:t>
Космонавтов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5-40-75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Қаражал қаласы,</w:t>
            </w:r>
            <w:r>
              <w:br/>
            </w:r>
            <w:r>
              <w:rPr>
                <w:rFonts w:ascii="Times New Roman"/>
                <w:b w:val="false"/>
                <w:i w:val="false"/>
                <w:color w:val="000000"/>
                <w:sz w:val="20"/>
              </w:rPr>
              <w:t>
25 квартал, 22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2-64-62, 2-60-63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r>
              <w:br/>
            </w:r>
            <w:r>
              <w:rPr>
                <w:rFonts w:ascii="Times New Roman"/>
                <w:b w:val="false"/>
                <w:i w:val="false"/>
                <w:color w:val="000000"/>
                <w:sz w:val="20"/>
              </w:rPr>
              <w:t>
Сәтпаев қаласы,</w:t>
            </w:r>
            <w:r>
              <w:br/>
            </w:r>
            <w:r>
              <w:rPr>
                <w:rFonts w:ascii="Times New Roman"/>
                <w:b w:val="false"/>
                <w:i w:val="false"/>
                <w:color w:val="000000"/>
                <w:sz w:val="20"/>
              </w:rPr>
              <w:t>
Сәтпаева даңғылы, 111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33-94-24, 33-44-04, 33-79-20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Ақтоғай ауылы,</w:t>
            </w:r>
            <w:r>
              <w:br/>
            </w:r>
            <w:r>
              <w:rPr>
                <w:rFonts w:ascii="Times New Roman"/>
                <w:b w:val="false"/>
                <w:i w:val="false"/>
                <w:color w:val="000000"/>
                <w:sz w:val="20"/>
              </w:rPr>
              <w:t>
Оразалин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2-13-45, 2-12-78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әділет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Шашубай ауылы,Ленин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2-12-31, 2-11-53, 2-11-06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Атасу кенті, Сейфуллин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2-64-82, 2-87-37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Ұытау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w:t>
            </w:r>
            <w:r>
              <w:br/>
            </w:r>
            <w:r>
              <w:rPr>
                <w:rFonts w:ascii="Times New Roman"/>
                <w:b w:val="false"/>
                <w:i w:val="false"/>
                <w:color w:val="000000"/>
                <w:sz w:val="20"/>
              </w:rPr>
              <w:t>
Қазыбек би атындағы</w:t>
            </w:r>
            <w:r>
              <w:br/>
            </w:r>
            <w:r>
              <w:rPr>
                <w:rFonts w:ascii="Times New Roman"/>
                <w:b w:val="false"/>
                <w:i w:val="false"/>
                <w:color w:val="000000"/>
                <w:sz w:val="20"/>
              </w:rPr>
              <w:t>
аудан, Жезді кенті, Тоқтыбаев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 21-0-34, 21-8-52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әділет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Қазыбек би атындағы аудан, Ұлытау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2-12-82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Ақсу-Аюлы кенті,</w:t>
            </w:r>
            <w:r>
              <w:br/>
            </w:r>
            <w:r>
              <w:rPr>
                <w:rFonts w:ascii="Times New Roman"/>
                <w:b w:val="false"/>
                <w:i w:val="false"/>
                <w:color w:val="000000"/>
                <w:sz w:val="20"/>
              </w:rPr>
              <w:t>
Шортанбай ауылы, 26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2-13-21, 2-11-18, 2-12-50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әділет басқармасының N 2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 ауданы,</w:t>
            </w:r>
            <w:r>
              <w:br/>
            </w:r>
            <w:r>
              <w:rPr>
                <w:rFonts w:ascii="Times New Roman"/>
                <w:b w:val="false"/>
                <w:i w:val="false"/>
                <w:color w:val="000000"/>
                <w:sz w:val="20"/>
              </w:rPr>
              <w:t>
Ағадыр ауылы,</w:t>
            </w:r>
            <w:r>
              <w:br/>
            </w:r>
            <w:r>
              <w:rPr>
                <w:rFonts w:ascii="Times New Roman"/>
                <w:b w:val="false"/>
                <w:i w:val="false"/>
                <w:color w:val="000000"/>
                <w:sz w:val="20"/>
              </w:rPr>
              <w:t>
Абай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2-75-88, 2-70-99</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Қостанай қаласы,</w:t>
            </w:r>
            <w:r>
              <w:br/>
            </w:r>
            <w:r>
              <w:rPr>
                <w:rFonts w:ascii="Times New Roman"/>
                <w:b w:val="false"/>
                <w:i w:val="false"/>
                <w:color w:val="000000"/>
                <w:sz w:val="20"/>
              </w:rPr>
              <w:t>
Әл-Фараби даңғылы, 32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54-19-54, 54-39-94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Убаганское ауылы,</w:t>
            </w:r>
            <w:r>
              <w:br/>
            </w:r>
            <w:r>
              <w:rPr>
                <w:rFonts w:ascii="Times New Roman"/>
                <w:b w:val="false"/>
                <w:i w:val="false"/>
                <w:color w:val="000000"/>
                <w:sz w:val="20"/>
              </w:rPr>
              <w:t>
Ленин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34-2-01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Амангелді ауылы,</w:t>
            </w:r>
            <w:r>
              <w:br/>
            </w:r>
            <w:r>
              <w:rPr>
                <w:rFonts w:ascii="Times New Roman"/>
                <w:b w:val="false"/>
                <w:i w:val="false"/>
                <w:color w:val="000000"/>
                <w:sz w:val="20"/>
              </w:rPr>
              <w:t>
Дүйсембин көшесі, 23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21-8-44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r>
              <w:br/>
            </w:r>
            <w:r>
              <w:rPr>
                <w:rFonts w:ascii="Times New Roman"/>
                <w:b w:val="false"/>
                <w:i w:val="false"/>
                <w:color w:val="000000"/>
                <w:sz w:val="20"/>
              </w:rPr>
              <w:t>
Әулиекөл ауылы,</w:t>
            </w:r>
            <w:r>
              <w:br/>
            </w:r>
            <w:r>
              <w:rPr>
                <w:rFonts w:ascii="Times New Roman"/>
                <w:b w:val="false"/>
                <w:i w:val="false"/>
                <w:color w:val="000000"/>
                <w:sz w:val="20"/>
              </w:rPr>
              <w:t>
Ленина көшесі, 32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21-4-99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Денисовка ауылы,</w:t>
            </w:r>
            <w:r>
              <w:br/>
            </w:r>
            <w:r>
              <w:rPr>
                <w:rFonts w:ascii="Times New Roman"/>
                <w:b w:val="false"/>
                <w:i w:val="false"/>
                <w:color w:val="000000"/>
                <w:sz w:val="20"/>
              </w:rPr>
              <w:t>
Чапаева көшесі, 11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9-03-05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w:t>
            </w:r>
            <w:r>
              <w:br/>
            </w:r>
            <w:r>
              <w:rPr>
                <w:rFonts w:ascii="Times New Roman"/>
                <w:b w:val="false"/>
                <w:i w:val="false"/>
                <w:color w:val="000000"/>
                <w:sz w:val="20"/>
              </w:rPr>
              <w:t>
Жітіқара ауылы,</w:t>
            </w:r>
            <w:r>
              <w:br/>
            </w:r>
            <w:r>
              <w:rPr>
                <w:rFonts w:ascii="Times New Roman"/>
                <w:b w:val="false"/>
                <w:i w:val="false"/>
                <w:color w:val="000000"/>
                <w:sz w:val="20"/>
              </w:rPr>
              <w:t>
5 "в" шағын ауданы,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2-18-43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Торғай кенті,</w:t>
            </w:r>
            <w:r>
              <w:br/>
            </w:r>
            <w:r>
              <w:rPr>
                <w:rFonts w:ascii="Times New Roman"/>
                <w:b w:val="false"/>
                <w:i w:val="false"/>
                <w:color w:val="000000"/>
                <w:sz w:val="20"/>
              </w:rPr>
              <w:t>
Алтынсарин көшесі, 73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ауылы,</w:t>
            </w:r>
            <w:r>
              <w:br/>
            </w:r>
            <w:r>
              <w:rPr>
                <w:rFonts w:ascii="Times New Roman"/>
                <w:b w:val="false"/>
                <w:i w:val="false"/>
                <w:color w:val="000000"/>
                <w:sz w:val="20"/>
              </w:rPr>
              <w:t>
Косьмы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21-9-89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w:t>
            </w:r>
            <w:r>
              <w:br/>
            </w:r>
            <w:r>
              <w:rPr>
                <w:rFonts w:ascii="Times New Roman"/>
                <w:b w:val="false"/>
                <w:i w:val="false"/>
                <w:color w:val="000000"/>
                <w:sz w:val="20"/>
              </w:rPr>
              <w:t>
Қарабалық ауылы,</w:t>
            </w:r>
            <w:r>
              <w:br/>
            </w:r>
            <w:r>
              <w:rPr>
                <w:rFonts w:ascii="Times New Roman"/>
                <w:b w:val="false"/>
                <w:i w:val="false"/>
                <w:color w:val="000000"/>
                <w:sz w:val="20"/>
              </w:rPr>
              <w:t>
Космонавтов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33-4-05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Қарасу кенті,</w:t>
            </w:r>
            <w:r>
              <w:br/>
            </w:r>
            <w:r>
              <w:rPr>
                <w:rFonts w:ascii="Times New Roman"/>
                <w:b w:val="false"/>
                <w:i w:val="false"/>
                <w:color w:val="000000"/>
                <w:sz w:val="20"/>
              </w:rPr>
              <w:t>
Исақов көшесі, 67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2-0-48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111100, Затобольск кенті,</w:t>
            </w:r>
            <w:r>
              <w:br/>
            </w:r>
            <w:r>
              <w:rPr>
                <w:rFonts w:ascii="Times New Roman"/>
                <w:b w:val="false"/>
                <w:i w:val="false"/>
                <w:color w:val="000000"/>
                <w:sz w:val="20"/>
              </w:rPr>
              <w:t>
Калинин көшесі, 53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2-22-50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Бурабай кенті,</w:t>
            </w:r>
            <w:r>
              <w:br/>
            </w:r>
            <w:r>
              <w:rPr>
                <w:rFonts w:ascii="Times New Roman"/>
                <w:b w:val="false"/>
                <w:i w:val="false"/>
                <w:color w:val="000000"/>
                <w:sz w:val="20"/>
              </w:rPr>
              <w:t>
Летунов көшесі, 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2-6-63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Наурзым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r>
              <w:br/>
            </w:r>
            <w:r>
              <w:rPr>
                <w:rFonts w:ascii="Times New Roman"/>
                <w:b w:val="false"/>
                <w:i w:val="false"/>
                <w:color w:val="000000"/>
                <w:sz w:val="20"/>
              </w:rPr>
              <w:t>
Қараменді кенті,</w:t>
            </w:r>
            <w:r>
              <w:br/>
            </w:r>
            <w:r>
              <w:rPr>
                <w:rFonts w:ascii="Times New Roman"/>
                <w:b w:val="false"/>
                <w:i w:val="false"/>
                <w:color w:val="000000"/>
                <w:sz w:val="20"/>
              </w:rPr>
              <w:t>
Шаяхметов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91-5-45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Сарыкөл кенті,</w:t>
            </w:r>
            <w:r>
              <w:br/>
            </w:r>
            <w:r>
              <w:rPr>
                <w:rFonts w:ascii="Times New Roman"/>
                <w:b w:val="false"/>
                <w:i w:val="false"/>
                <w:color w:val="000000"/>
                <w:sz w:val="20"/>
              </w:rPr>
              <w:t>
Ленин көшесі, 82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21-9-59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 ауылы, Советская көшесі, 23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3-62-64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Ұзынкөл ауылы,</w:t>
            </w:r>
            <w:r>
              <w:br/>
            </w:r>
            <w:r>
              <w:rPr>
                <w:rFonts w:ascii="Times New Roman"/>
                <w:b w:val="false"/>
                <w:i w:val="false"/>
                <w:color w:val="000000"/>
                <w:sz w:val="20"/>
              </w:rPr>
              <w:t>
Абылайхан көшесі, 36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2-16-54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Федоровка ауылы, Красноармейская көшесі,</w:t>
            </w:r>
            <w:r>
              <w:br/>
            </w:r>
            <w:r>
              <w:rPr>
                <w:rFonts w:ascii="Times New Roman"/>
                <w:b w:val="false"/>
                <w:i w:val="false"/>
                <w:color w:val="000000"/>
                <w:sz w:val="20"/>
              </w:rPr>
              <w:t>
56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21-9-71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Арқалық қаласы,</w:t>
            </w:r>
            <w:r>
              <w:br/>
            </w:r>
            <w:r>
              <w:rPr>
                <w:rFonts w:ascii="Times New Roman"/>
                <w:b w:val="false"/>
                <w:i w:val="false"/>
                <w:color w:val="000000"/>
                <w:sz w:val="20"/>
              </w:rPr>
              <w:t>
Абай даңғылы, 62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7-06-34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Қостанай қаласы,</w:t>
            </w:r>
            <w:r>
              <w:br/>
            </w:r>
            <w:r>
              <w:rPr>
                <w:rFonts w:ascii="Times New Roman"/>
                <w:b w:val="false"/>
                <w:i w:val="false"/>
                <w:color w:val="000000"/>
                <w:sz w:val="20"/>
              </w:rPr>
              <w:t>
Гоголя көшесі, 79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50-33-10, 50-33-03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Лисаковск қаласы,</w:t>
            </w:r>
            <w:r>
              <w:br/>
            </w:r>
            <w:r>
              <w:rPr>
                <w:rFonts w:ascii="Times New Roman"/>
                <w:b w:val="false"/>
                <w:i w:val="false"/>
                <w:color w:val="000000"/>
                <w:sz w:val="20"/>
              </w:rPr>
              <w:t>
4 шағын аудан, 34а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3-76-08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w:t>
            </w:r>
            <w:r>
              <w:br/>
            </w:r>
            <w:r>
              <w:rPr>
                <w:rFonts w:ascii="Times New Roman"/>
                <w:b w:val="false"/>
                <w:i w:val="false"/>
                <w:color w:val="000000"/>
                <w:sz w:val="20"/>
              </w:rPr>
              <w:t>
Комсомольский даңғылы,</w:t>
            </w:r>
            <w:r>
              <w:br/>
            </w:r>
            <w:r>
              <w:rPr>
                <w:rFonts w:ascii="Times New Roman"/>
                <w:b w:val="false"/>
                <w:i w:val="false"/>
                <w:color w:val="000000"/>
                <w:sz w:val="20"/>
              </w:rPr>
              <w:t>
22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7-15-76</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120014,</w:t>
            </w:r>
            <w:r>
              <w:br/>
            </w:r>
            <w:r>
              <w:rPr>
                <w:rFonts w:ascii="Times New Roman"/>
                <w:b w:val="false"/>
                <w:i w:val="false"/>
                <w:color w:val="000000"/>
                <w:sz w:val="20"/>
              </w:rPr>
              <w:t>
Қызылорда қаласы,</w:t>
            </w:r>
            <w:r>
              <w:br/>
            </w:r>
            <w:r>
              <w:rPr>
                <w:rFonts w:ascii="Times New Roman"/>
                <w:b w:val="false"/>
                <w:i w:val="false"/>
                <w:color w:val="000000"/>
                <w:sz w:val="20"/>
              </w:rPr>
              <w:t>
Әйтеке би көшесі, 29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27-32-14, 26-17-30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 қаласы,</w:t>
            </w:r>
            <w:r>
              <w:br/>
            </w:r>
            <w:r>
              <w:rPr>
                <w:rFonts w:ascii="Times New Roman"/>
                <w:b w:val="false"/>
                <w:i w:val="false"/>
                <w:color w:val="000000"/>
                <w:sz w:val="20"/>
              </w:rPr>
              <w:t>
Қарасақал Ерімбет</w:t>
            </w:r>
            <w:r>
              <w:br/>
            </w:r>
            <w:r>
              <w:rPr>
                <w:rFonts w:ascii="Times New Roman"/>
                <w:b w:val="false"/>
                <w:i w:val="false"/>
                <w:color w:val="000000"/>
                <w:sz w:val="20"/>
              </w:rPr>
              <w:t>
көшесі, 27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2-40-06, 2-28-67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w:t>
            </w:r>
            <w:r>
              <w:br/>
            </w:r>
            <w:r>
              <w:rPr>
                <w:rFonts w:ascii="Times New Roman"/>
                <w:b w:val="false"/>
                <w:i w:val="false"/>
                <w:color w:val="000000"/>
                <w:sz w:val="20"/>
              </w:rPr>
              <w:t>
Әйтеке би кенті,</w:t>
            </w:r>
            <w:r>
              <w:br/>
            </w:r>
            <w:r>
              <w:rPr>
                <w:rFonts w:ascii="Times New Roman"/>
                <w:b w:val="false"/>
                <w:i w:val="false"/>
                <w:color w:val="000000"/>
                <w:sz w:val="20"/>
              </w:rPr>
              <w:t>
Әйтеке би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23-9-94, 23-5-07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Жосалы кенті,</w:t>
            </w:r>
            <w:r>
              <w:br/>
            </w:r>
            <w:r>
              <w:rPr>
                <w:rFonts w:ascii="Times New Roman"/>
                <w:b w:val="false"/>
                <w:i w:val="false"/>
                <w:color w:val="000000"/>
                <w:sz w:val="20"/>
              </w:rPr>
              <w:t>
Т. Рысқұлов көшесі, 37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2-27-86, 2-15-57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Жалағаш кенті,</w:t>
            </w:r>
            <w:r>
              <w:br/>
            </w:r>
            <w:r>
              <w:rPr>
                <w:rFonts w:ascii="Times New Roman"/>
                <w:b w:val="false"/>
                <w:i w:val="false"/>
                <w:color w:val="000000"/>
                <w:sz w:val="20"/>
              </w:rPr>
              <w:t>
Қыстаубаев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31-3-17, 32-1-52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Сырыдария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126100, Тереңөзек кенті,</w:t>
            </w:r>
            <w:r>
              <w:br/>
            </w:r>
            <w:r>
              <w:rPr>
                <w:rFonts w:ascii="Times New Roman"/>
                <w:b w:val="false"/>
                <w:i w:val="false"/>
                <w:color w:val="000000"/>
                <w:sz w:val="20"/>
              </w:rPr>
              <w:t>
Әлиакбаров көшесі, 17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22-1-15, 21-6-77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Шиелі кенті,</w:t>
            </w:r>
            <w:r>
              <w:br/>
            </w:r>
            <w:r>
              <w:rPr>
                <w:rFonts w:ascii="Times New Roman"/>
                <w:b w:val="false"/>
                <w:i w:val="false"/>
                <w:color w:val="000000"/>
                <w:sz w:val="20"/>
              </w:rPr>
              <w:t>
Абай көшесі, 28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4-30-43, 4-31-38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Жаңақорған кенті,</w:t>
            </w:r>
            <w:r>
              <w:br/>
            </w:r>
            <w:r>
              <w:rPr>
                <w:rFonts w:ascii="Times New Roman"/>
                <w:b w:val="false"/>
                <w:i w:val="false"/>
                <w:color w:val="000000"/>
                <w:sz w:val="20"/>
              </w:rPr>
              <w:t>
Шонабаев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2-27-70, 2-12-01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120014,</w:t>
            </w:r>
            <w:r>
              <w:br/>
            </w:r>
            <w:r>
              <w:rPr>
                <w:rFonts w:ascii="Times New Roman"/>
                <w:b w:val="false"/>
                <w:i w:val="false"/>
                <w:color w:val="000000"/>
                <w:sz w:val="20"/>
              </w:rPr>
              <w:t>
Қызылорда қаласы,</w:t>
            </w:r>
            <w:r>
              <w:br/>
            </w:r>
            <w:r>
              <w:rPr>
                <w:rFonts w:ascii="Times New Roman"/>
                <w:b w:val="false"/>
                <w:i w:val="false"/>
                <w:color w:val="000000"/>
                <w:sz w:val="20"/>
              </w:rPr>
              <w:t>
Әйтеке би көшесі, 21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26-19-10, 26-33-61 (ф)</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468320, Байқоңыр қаласы,</w:t>
            </w:r>
            <w:r>
              <w:br/>
            </w:r>
            <w:r>
              <w:rPr>
                <w:rFonts w:ascii="Times New Roman"/>
                <w:b w:val="false"/>
                <w:i w:val="false"/>
                <w:color w:val="000000"/>
                <w:sz w:val="20"/>
              </w:rPr>
              <w:t>
Абай даңғылы, 3 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(873622) 5-22-65, 5-18-10 (ф)</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w:t>
            </w:r>
            <w:r>
              <w:rPr>
                <w:rFonts w:ascii="Times New Roman"/>
                <w:b/>
                <w:i w:val="false"/>
                <w:color w:val="000000"/>
                <w:sz w:val="20"/>
              </w:rPr>
              <w:t>ңғ</w:t>
            </w:r>
            <w:r>
              <w:rPr>
                <w:rFonts w:ascii="Times New Roman"/>
                <w:b/>
                <w:i w:val="false"/>
                <w:color w:val="000000"/>
                <w:sz w:val="20"/>
              </w:rPr>
              <w:t>ыстау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130000, Ақтау қаласы,</w:t>
            </w:r>
            <w:r>
              <w:br/>
            </w:r>
            <w:r>
              <w:rPr>
                <w:rFonts w:ascii="Times New Roman"/>
                <w:b w:val="false"/>
                <w:i w:val="false"/>
                <w:color w:val="000000"/>
                <w:sz w:val="20"/>
              </w:rPr>
              <w:t>
</w:t>
            </w:r>
            <w:r>
              <w:rPr>
                <w:rFonts w:ascii="Times New Roman"/>
                <w:b/>
                <w:i w:val="false"/>
                <w:color w:val="000000"/>
                <w:sz w:val="20"/>
              </w:rPr>
              <w:t xml:space="preserve">12 көше, 8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(87292) 43-31-54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14 көше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43-92-19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 Жаңаөзен қаласы,</w:t>
            </w:r>
            <w:r>
              <w:br/>
            </w:r>
            <w:r>
              <w:rPr>
                <w:rFonts w:ascii="Times New Roman"/>
                <w:b w:val="false"/>
                <w:i w:val="false"/>
                <w:color w:val="000000"/>
                <w:sz w:val="20"/>
              </w:rPr>
              <w:t>
3 көше, 25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3-13-79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 ауылы,</w:t>
            </w:r>
            <w:r>
              <w:br/>
            </w:r>
            <w:r>
              <w:rPr>
                <w:rFonts w:ascii="Times New Roman"/>
                <w:b w:val="false"/>
                <w:i w:val="false"/>
                <w:color w:val="000000"/>
                <w:sz w:val="20"/>
              </w:rPr>
              <w:t>
Д.Тәжиева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2-54-22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 Құрық ауылы,</w:t>
            </w:r>
            <w:r>
              <w:br/>
            </w:r>
            <w:r>
              <w:rPr>
                <w:rFonts w:ascii="Times New Roman"/>
                <w:b w:val="false"/>
                <w:i w:val="false"/>
                <w:color w:val="000000"/>
                <w:sz w:val="20"/>
              </w:rPr>
              <w:t>
Уәлиханов көшесі, 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21-3-77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 Шетпе ауылы,</w:t>
            </w:r>
            <w:r>
              <w:br/>
            </w:r>
            <w:r>
              <w:rPr>
                <w:rFonts w:ascii="Times New Roman"/>
                <w:b w:val="false"/>
                <w:i w:val="false"/>
                <w:color w:val="000000"/>
                <w:sz w:val="20"/>
              </w:rPr>
              <w:t>
И.Тіленбайұлы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21-0-60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 Форт-Шевченко қаласы,</w:t>
            </w:r>
            <w:r>
              <w:br/>
            </w:r>
            <w:r>
              <w:rPr>
                <w:rFonts w:ascii="Times New Roman"/>
                <w:b w:val="false"/>
                <w:i w:val="false"/>
                <w:color w:val="000000"/>
                <w:sz w:val="20"/>
              </w:rPr>
              <w:t>
Оңғалбайұлы көшесі, 53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22-70-9</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140000, Павлодар қаласы,</w:t>
            </w:r>
            <w:r>
              <w:br/>
            </w:r>
            <w:r>
              <w:rPr>
                <w:rFonts w:ascii="Times New Roman"/>
                <w:b w:val="false"/>
                <w:i w:val="false"/>
                <w:color w:val="000000"/>
                <w:sz w:val="20"/>
              </w:rPr>
              <w:t>
</w:t>
            </w:r>
            <w:r>
              <w:rPr>
                <w:rFonts w:ascii="Times New Roman"/>
                <w:b/>
                <w:i w:val="false"/>
                <w:color w:val="000000"/>
                <w:sz w:val="20"/>
              </w:rPr>
              <w:t>Ленин көшесі, 18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(87182) 32-16-21, 32-15-67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Ақсу қаласы,</w:t>
            </w:r>
            <w:r>
              <w:br/>
            </w:r>
            <w:r>
              <w:rPr>
                <w:rFonts w:ascii="Times New Roman"/>
                <w:b w:val="false"/>
                <w:i w:val="false"/>
                <w:color w:val="000000"/>
                <w:sz w:val="20"/>
              </w:rPr>
              <w:t>
Царева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6-56-00, 6-77-00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Ақтоғай ауылы,</w:t>
            </w:r>
            <w:r>
              <w:br/>
            </w:r>
            <w:r>
              <w:rPr>
                <w:rFonts w:ascii="Times New Roman"/>
                <w:b w:val="false"/>
                <w:i w:val="false"/>
                <w:color w:val="000000"/>
                <w:sz w:val="20"/>
              </w:rPr>
              <w:t>
Абай көшесі, 79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2-17-11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 ауылы,</w:t>
            </w:r>
            <w:r>
              <w:br/>
            </w:r>
            <w:r>
              <w:rPr>
                <w:rFonts w:ascii="Times New Roman"/>
                <w:b w:val="false"/>
                <w:i w:val="false"/>
                <w:color w:val="000000"/>
                <w:sz w:val="20"/>
              </w:rPr>
              <w:t>
Сәтпаев көшесі, 35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9-22-67, 9-14-68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Железинка ауылы,</w:t>
            </w:r>
            <w:r>
              <w:br/>
            </w:r>
            <w:r>
              <w:rPr>
                <w:rFonts w:ascii="Times New Roman"/>
                <w:b w:val="false"/>
                <w:i w:val="false"/>
                <w:color w:val="000000"/>
                <w:sz w:val="20"/>
              </w:rPr>
              <w:t>
Мира көшесі, 3-А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2-19-85, 2-11-03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 ауылы,</w:t>
            </w:r>
            <w:r>
              <w:br/>
            </w:r>
            <w:r>
              <w:rPr>
                <w:rFonts w:ascii="Times New Roman"/>
                <w:b w:val="false"/>
                <w:i w:val="false"/>
                <w:color w:val="000000"/>
                <w:sz w:val="20"/>
              </w:rPr>
              <w:t>
Қажымұқан көшесі, 107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2-27-76, 2-20-96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Қашыр ауылы,</w:t>
            </w:r>
            <w:r>
              <w:br/>
            </w:r>
            <w:r>
              <w:rPr>
                <w:rFonts w:ascii="Times New Roman"/>
                <w:b w:val="false"/>
                <w:i w:val="false"/>
                <w:color w:val="000000"/>
                <w:sz w:val="20"/>
              </w:rPr>
              <w:t>
Елгин көшесі, 119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2-14-60, 2-41-62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Аққу ауылы,</w:t>
            </w:r>
            <w:r>
              <w:br/>
            </w:r>
            <w:r>
              <w:rPr>
                <w:rFonts w:ascii="Times New Roman"/>
                <w:b w:val="false"/>
                <w:i w:val="false"/>
                <w:color w:val="000000"/>
                <w:sz w:val="20"/>
              </w:rPr>
              <w:t>
Амангелді көшесі, 57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2-18-17, 2-11-03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Көктөбе ауылы,</w:t>
            </w:r>
            <w:r>
              <w:br/>
            </w:r>
            <w:r>
              <w:rPr>
                <w:rFonts w:ascii="Times New Roman"/>
                <w:b w:val="false"/>
                <w:i w:val="false"/>
                <w:color w:val="000000"/>
                <w:sz w:val="20"/>
              </w:rPr>
              <w:t>
Абылайхан көшесі, 33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9-18-00, 9-15-35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w:t>
            </w:r>
            <w:r>
              <w:br/>
            </w:r>
            <w:r>
              <w:rPr>
                <w:rFonts w:ascii="Times New Roman"/>
                <w:b w:val="false"/>
                <w:i w:val="false"/>
                <w:color w:val="000000"/>
                <w:sz w:val="20"/>
              </w:rPr>
              <w:t>
Павлов көшесі, 48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54-03-00, 54-27-74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Павлодар қаласы,</w:t>
            </w:r>
            <w:r>
              <w:br/>
            </w:r>
            <w:r>
              <w:rPr>
                <w:rFonts w:ascii="Times New Roman"/>
                <w:b w:val="false"/>
                <w:i w:val="false"/>
                <w:color w:val="000000"/>
                <w:sz w:val="20"/>
              </w:rPr>
              <w:t>
Толстой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30-91-38, 30-90-38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Успенка ауылы,</w:t>
            </w:r>
            <w:r>
              <w:br/>
            </w:r>
            <w:r>
              <w:rPr>
                <w:rFonts w:ascii="Times New Roman"/>
                <w:b w:val="false"/>
                <w:i w:val="false"/>
                <w:color w:val="000000"/>
                <w:sz w:val="20"/>
              </w:rPr>
              <w:t>
Ленина көшесі, 70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9-16-88, 9-21-09</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w:t>
            </w:r>
            <w:r>
              <w:br/>
            </w:r>
            <w:r>
              <w:rPr>
                <w:rFonts w:ascii="Times New Roman"/>
                <w:b w:val="false"/>
                <w:i w:val="false"/>
                <w:color w:val="000000"/>
                <w:sz w:val="20"/>
              </w:rPr>
              <w:t>
Щербакты ауылы,</w:t>
            </w:r>
            <w:r>
              <w:br/>
            </w:r>
            <w:r>
              <w:rPr>
                <w:rFonts w:ascii="Times New Roman"/>
                <w:b w:val="false"/>
                <w:i w:val="false"/>
                <w:color w:val="000000"/>
                <w:sz w:val="20"/>
              </w:rPr>
              <w:t>
Советов көшесі, 26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2-14-56, 2-34-77</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Екібастұз қаласы,</w:t>
            </w:r>
            <w:r>
              <w:br/>
            </w:r>
            <w:r>
              <w:rPr>
                <w:rFonts w:ascii="Times New Roman"/>
                <w:b w:val="false"/>
                <w:i w:val="false"/>
                <w:color w:val="000000"/>
                <w:sz w:val="20"/>
              </w:rPr>
              <w:t>
Ленина көшесі, 48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(871835) 4-44-84, 6-46-97</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 әділет 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150010,</w:t>
            </w:r>
            <w:r>
              <w:br/>
            </w:r>
            <w:r>
              <w:rPr>
                <w:rFonts w:ascii="Times New Roman"/>
                <w:b w:val="false"/>
                <w:i w:val="false"/>
                <w:color w:val="000000"/>
                <w:sz w:val="20"/>
              </w:rPr>
              <w:t>
</w:t>
            </w:r>
            <w:r>
              <w:rPr>
                <w:rFonts w:ascii="Times New Roman"/>
                <w:b/>
                <w:i w:val="false"/>
                <w:color w:val="000000"/>
                <w:sz w:val="20"/>
              </w:rPr>
              <w:t>Петропавл қаласы</w:t>
            </w:r>
            <w:r>
              <w:rPr>
                <w:rFonts w:ascii="Times New Roman"/>
                <w:b w:val="false"/>
                <w:i w:val="false"/>
                <w:color w:val="000000"/>
                <w:sz w:val="20"/>
              </w:rPr>
              <w:t>,</w:t>
            </w:r>
            <w:r>
              <w:br/>
            </w:r>
            <w:r>
              <w:rPr>
                <w:rFonts w:ascii="Times New Roman"/>
                <w:b w:val="false"/>
                <w:i w:val="false"/>
                <w:color w:val="000000"/>
                <w:sz w:val="20"/>
              </w:rPr>
              <w:t>
Конституция көшесі, 72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(87152) 33-44-42, 33-76-66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w:t>
            </w:r>
            <w:r>
              <w:br/>
            </w:r>
            <w:r>
              <w:rPr>
                <w:rFonts w:ascii="Times New Roman"/>
                <w:b w:val="false"/>
                <w:i w:val="false"/>
                <w:color w:val="000000"/>
                <w:sz w:val="20"/>
              </w:rPr>
              <w:t>
Саумалкөл ауылы,</w:t>
            </w:r>
            <w:r>
              <w:br/>
            </w:r>
            <w:r>
              <w:rPr>
                <w:rFonts w:ascii="Times New Roman"/>
                <w:b w:val="false"/>
                <w:i w:val="false"/>
                <w:color w:val="000000"/>
                <w:sz w:val="20"/>
              </w:rPr>
              <w:t>
Достық көшесі, 35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 2-02-35, 2-19-86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Талшық ауылы,</w:t>
            </w:r>
            <w:r>
              <w:br/>
            </w:r>
            <w:r>
              <w:rPr>
                <w:rFonts w:ascii="Times New Roman"/>
                <w:b w:val="false"/>
                <w:i w:val="false"/>
                <w:color w:val="000000"/>
                <w:sz w:val="20"/>
              </w:rPr>
              <w:t>
Вокзальная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 2-10-80, 2-12-86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w:t>
            </w:r>
            <w:r>
              <w:br/>
            </w:r>
            <w:r>
              <w:rPr>
                <w:rFonts w:ascii="Times New Roman"/>
                <w:b w:val="false"/>
                <w:i w:val="false"/>
                <w:color w:val="000000"/>
                <w:sz w:val="20"/>
              </w:rPr>
              <w:t>
Смирнов ауылы,</w:t>
            </w:r>
            <w:r>
              <w:br/>
            </w:r>
            <w:r>
              <w:rPr>
                <w:rFonts w:ascii="Times New Roman"/>
                <w:b w:val="false"/>
                <w:i w:val="false"/>
                <w:color w:val="000000"/>
                <w:sz w:val="20"/>
              </w:rPr>
              <w:t>
25 лет Целины көшесі, 73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 2-11-74, 2-20-24, 2-20-23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150500, Явленка ауылы,</w:t>
            </w:r>
            <w:r>
              <w:br/>
            </w:r>
            <w:r>
              <w:rPr>
                <w:rFonts w:ascii="Times New Roman"/>
                <w:b w:val="false"/>
                <w:i w:val="false"/>
                <w:color w:val="000000"/>
                <w:sz w:val="20"/>
              </w:rPr>
              <w:t>
Ленина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 2-14-80, 2-20-43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Пресновка ауылы,</w:t>
            </w:r>
            <w:r>
              <w:br/>
            </w:r>
            <w:r>
              <w:rPr>
                <w:rFonts w:ascii="Times New Roman"/>
                <w:b w:val="false"/>
                <w:i w:val="false"/>
                <w:color w:val="000000"/>
                <w:sz w:val="20"/>
              </w:rPr>
              <w:t>
Мира көшесі, 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 2-27-70, 2-19-34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М.Жұмабаева атындағы ауданы</w:t>
            </w:r>
            <w:r>
              <w:br/>
            </w:r>
            <w:r>
              <w:rPr>
                <w:rFonts w:ascii="Times New Roman"/>
                <w:b w:val="false"/>
                <w:i w:val="false"/>
                <w:color w:val="000000"/>
                <w:sz w:val="20"/>
              </w:rPr>
              <w:t>
әділет басқармасының АХАЖ</w:t>
            </w:r>
            <w:r>
              <w:br/>
            </w:r>
            <w:r>
              <w:rPr>
                <w:rFonts w:ascii="Times New Roman"/>
                <w:b w:val="false"/>
                <w:i w:val="false"/>
                <w:color w:val="000000"/>
                <w:sz w:val="20"/>
              </w:rPr>
              <w:t>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w:t>
            </w:r>
            <w:r>
              <w:br/>
            </w:r>
            <w:r>
              <w:rPr>
                <w:rFonts w:ascii="Times New Roman"/>
                <w:b w:val="false"/>
                <w:i w:val="false"/>
                <w:color w:val="000000"/>
                <w:sz w:val="20"/>
              </w:rPr>
              <w:t>
Булаево қаласы,</w:t>
            </w:r>
            <w:r>
              <w:br/>
            </w:r>
            <w:r>
              <w:rPr>
                <w:rFonts w:ascii="Times New Roman"/>
                <w:b w:val="false"/>
                <w:i w:val="false"/>
                <w:color w:val="000000"/>
                <w:sz w:val="20"/>
              </w:rPr>
              <w:t>
Целинная көшесі,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 2-01-14, 2-19-58, 2-03-17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Бішкүл ауылы,</w:t>
            </w:r>
            <w:r>
              <w:br/>
            </w:r>
            <w:r>
              <w:rPr>
                <w:rFonts w:ascii="Times New Roman"/>
                <w:b w:val="false"/>
                <w:i w:val="false"/>
                <w:color w:val="000000"/>
                <w:sz w:val="20"/>
              </w:rPr>
              <w:t>
Гагарина көшесі, 6-А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 2-00-93, 2-15-08, 2-03-55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 Мамлютка қаласы,</w:t>
            </w:r>
            <w:r>
              <w:br/>
            </w:r>
            <w:r>
              <w:rPr>
                <w:rFonts w:ascii="Times New Roman"/>
                <w:b w:val="false"/>
                <w:i w:val="false"/>
                <w:color w:val="000000"/>
                <w:sz w:val="20"/>
              </w:rPr>
              <w:t>
Победы көшесі, 63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 2-16-60, 2-20-51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Мүсірепов атындағы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 Новоишимское ауылы,</w:t>
            </w:r>
            <w:r>
              <w:br/>
            </w:r>
            <w:r>
              <w:rPr>
                <w:rFonts w:ascii="Times New Roman"/>
                <w:b w:val="false"/>
                <w:i w:val="false"/>
                <w:color w:val="000000"/>
                <w:sz w:val="20"/>
              </w:rPr>
              <w:t>
Ленина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 2-15-65, 2-11-92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w:t>
            </w:r>
            <w:r>
              <w:br/>
            </w:r>
            <w:r>
              <w:rPr>
                <w:rFonts w:ascii="Times New Roman"/>
                <w:b w:val="false"/>
                <w:i w:val="false"/>
                <w:color w:val="000000"/>
                <w:sz w:val="20"/>
              </w:rPr>
              <w:t>
Тайыншы қаласы,</w:t>
            </w:r>
            <w:r>
              <w:br/>
            </w:r>
            <w:r>
              <w:rPr>
                <w:rFonts w:ascii="Times New Roman"/>
                <w:b w:val="false"/>
                <w:i w:val="false"/>
                <w:color w:val="000000"/>
                <w:sz w:val="20"/>
              </w:rPr>
              <w:t>
Конституции көшесі, 195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 2-16-09, 2-26-52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 Тимирязев ауылы,</w:t>
            </w:r>
            <w:r>
              <w:br/>
            </w:r>
            <w:r>
              <w:rPr>
                <w:rFonts w:ascii="Times New Roman"/>
                <w:b w:val="false"/>
                <w:i w:val="false"/>
                <w:color w:val="000000"/>
                <w:sz w:val="20"/>
              </w:rPr>
              <w:t>
Букетова көшесі, 47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 2-00-24, 2-14-80, 2-05-68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Кішкенекөл ауылы,</w:t>
            </w:r>
            <w:r>
              <w:br/>
            </w:r>
            <w:r>
              <w:rPr>
                <w:rFonts w:ascii="Times New Roman"/>
                <w:b w:val="false"/>
                <w:i w:val="false"/>
                <w:color w:val="000000"/>
                <w:sz w:val="20"/>
              </w:rPr>
              <w:t>
Уәлиханов көшесі, 82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 2-13-51, 2-20-84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атындағы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Сергеевка қаласы,</w:t>
            </w:r>
            <w:r>
              <w:br/>
            </w:r>
            <w:r>
              <w:rPr>
                <w:rFonts w:ascii="Times New Roman"/>
                <w:b w:val="false"/>
                <w:i w:val="false"/>
                <w:color w:val="000000"/>
                <w:sz w:val="20"/>
              </w:rPr>
              <w:t>
Желтоқсан көшесі, 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 2-04-79, 2-71-28</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i w:val="false"/>
                <w:color w:val="000000"/>
                <w:sz w:val="20"/>
              </w:rPr>
              <w:t>облысы әділет</w:t>
            </w:r>
            <w:r>
              <w:br/>
            </w:r>
            <w:r>
              <w:rPr>
                <w:rFonts w:ascii="Times New Roman"/>
                <w:b w:val="false"/>
                <w:i w:val="false"/>
                <w:color w:val="000000"/>
                <w:sz w:val="20"/>
              </w:rPr>
              <w:t>
</w:t>
            </w:r>
            <w:r>
              <w:rPr>
                <w:rFonts w:ascii="Times New Roman"/>
                <w:b/>
                <w:i w:val="false"/>
                <w:color w:val="000000"/>
                <w:sz w:val="20"/>
              </w:rPr>
              <w:t>департаменті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w:t>
            </w:r>
            <w:r>
              <w:br/>
            </w:r>
            <w:r>
              <w:rPr>
                <w:rFonts w:ascii="Times New Roman"/>
                <w:b w:val="false"/>
                <w:i w:val="false"/>
                <w:color w:val="000000"/>
                <w:sz w:val="20"/>
              </w:rPr>
              <w:t>
Шымкент қаласы,</w:t>
            </w:r>
            <w:r>
              <w:br/>
            </w:r>
            <w:r>
              <w:rPr>
                <w:rFonts w:ascii="Times New Roman"/>
                <w:b w:val="false"/>
                <w:i w:val="false"/>
                <w:color w:val="000000"/>
                <w:sz w:val="20"/>
              </w:rPr>
              <w:t>
Желтоқсан көшесі, 16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23-32-71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487220, Арыс қаласы,</w:t>
            </w:r>
            <w:r>
              <w:br/>
            </w:r>
            <w:r>
              <w:rPr>
                <w:rFonts w:ascii="Times New Roman"/>
                <w:b w:val="false"/>
                <w:i w:val="false"/>
                <w:color w:val="000000"/>
                <w:sz w:val="20"/>
              </w:rPr>
              <w:t>
Төлеби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2-19-00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Кентау қаласы,</w:t>
            </w:r>
            <w:r>
              <w:br/>
            </w:r>
            <w:r>
              <w:rPr>
                <w:rFonts w:ascii="Times New Roman"/>
                <w:b w:val="false"/>
                <w:i w:val="false"/>
                <w:color w:val="000000"/>
                <w:sz w:val="20"/>
              </w:rPr>
              <w:t>
Абылайхан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3-56-63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116120, Түркістан қаласы,</w:t>
            </w:r>
            <w:r>
              <w:br/>
            </w:r>
            <w:r>
              <w:rPr>
                <w:rFonts w:ascii="Times New Roman"/>
                <w:b w:val="false"/>
                <w:i w:val="false"/>
                <w:color w:val="000000"/>
                <w:sz w:val="20"/>
              </w:rPr>
              <w:t>
Тлеулі Мынбасы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4-01-98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486005, Шымкент қаласы,</w:t>
            </w:r>
            <w:r>
              <w:br/>
            </w:r>
            <w:r>
              <w:rPr>
                <w:rFonts w:ascii="Times New Roman"/>
                <w:b w:val="false"/>
                <w:i w:val="false"/>
                <w:color w:val="000000"/>
                <w:sz w:val="20"/>
              </w:rPr>
              <w:t>
Ш. Қалдаяқов көшесі, 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56-04-26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Бәйдібек ауданы,</w:t>
            </w:r>
            <w:r>
              <w:br/>
            </w:r>
            <w:r>
              <w:rPr>
                <w:rFonts w:ascii="Times New Roman"/>
                <w:b w:val="false"/>
                <w:i w:val="false"/>
                <w:color w:val="000000"/>
                <w:sz w:val="20"/>
              </w:rPr>
              <w:t>
Т. Рысқұлов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2-20-68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Қазығурт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w:t>
            </w:r>
            <w:r>
              <w:br/>
            </w:r>
            <w:r>
              <w:rPr>
                <w:rFonts w:ascii="Times New Roman"/>
                <w:b w:val="false"/>
                <w:i w:val="false"/>
                <w:color w:val="000000"/>
                <w:sz w:val="20"/>
              </w:rPr>
              <w:t>
Қазығұрт ауылы,</w:t>
            </w:r>
            <w:r>
              <w:br/>
            </w:r>
            <w:r>
              <w:rPr>
                <w:rFonts w:ascii="Times New Roman"/>
                <w:b w:val="false"/>
                <w:i w:val="false"/>
                <w:color w:val="000000"/>
                <w:sz w:val="20"/>
              </w:rPr>
              <w:t>
Қонаев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2-28-37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Жетісай қаласы,</w:t>
            </w:r>
            <w:r>
              <w:br/>
            </w:r>
            <w:r>
              <w:rPr>
                <w:rFonts w:ascii="Times New Roman"/>
                <w:b w:val="false"/>
                <w:i w:val="false"/>
                <w:color w:val="000000"/>
                <w:sz w:val="20"/>
              </w:rPr>
              <w:t>
М. Әуезов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6-70-71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Темірлан ауылы,</w:t>
            </w:r>
            <w:r>
              <w:br/>
            </w:r>
            <w:r>
              <w:rPr>
                <w:rFonts w:ascii="Times New Roman"/>
                <w:b w:val="false"/>
                <w:i w:val="false"/>
                <w:color w:val="000000"/>
                <w:sz w:val="20"/>
              </w:rPr>
              <w:t>
Қажымұқан көшесі, 238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2-22-73</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160700,</w:t>
            </w:r>
            <w:r>
              <w:br/>
            </w:r>
            <w:r>
              <w:rPr>
                <w:rFonts w:ascii="Times New Roman"/>
                <w:b w:val="false"/>
                <w:i w:val="false"/>
                <w:color w:val="000000"/>
                <w:sz w:val="20"/>
              </w:rPr>
              <w:t>
Шәуілдір ауылы,</w:t>
            </w:r>
            <w:r>
              <w:br/>
            </w:r>
            <w:r>
              <w:rPr>
                <w:rFonts w:ascii="Times New Roman"/>
                <w:b w:val="false"/>
                <w:i w:val="false"/>
                <w:color w:val="000000"/>
                <w:sz w:val="20"/>
              </w:rPr>
              <w:t>
Сарсенбай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2-24-09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Кент кенті,</w:t>
            </w:r>
            <w:r>
              <w:br/>
            </w:r>
            <w:r>
              <w:rPr>
                <w:rFonts w:ascii="Times New Roman"/>
                <w:b w:val="false"/>
                <w:i w:val="false"/>
                <w:color w:val="000000"/>
                <w:sz w:val="20"/>
              </w:rPr>
              <w:t>
Жібек жолы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2-25-85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Сарыағаш ауданы,</w:t>
            </w:r>
            <w:r>
              <w:br/>
            </w:r>
            <w:r>
              <w:rPr>
                <w:rFonts w:ascii="Times New Roman"/>
                <w:b w:val="false"/>
                <w:i w:val="false"/>
                <w:color w:val="000000"/>
                <w:sz w:val="20"/>
              </w:rPr>
              <w:t>
И.Құралы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Шолақ қорған ауылы,</w:t>
            </w:r>
            <w:r>
              <w:br/>
            </w:r>
            <w:r>
              <w:rPr>
                <w:rFonts w:ascii="Times New Roman"/>
                <w:b w:val="false"/>
                <w:i w:val="false"/>
                <w:color w:val="000000"/>
                <w:sz w:val="20"/>
              </w:rPr>
              <w:t>
С.Қожанова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2-10-62</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Ленгір қаласы,</w:t>
            </w:r>
            <w:r>
              <w:br/>
            </w:r>
            <w:r>
              <w:rPr>
                <w:rFonts w:ascii="Times New Roman"/>
                <w:b w:val="false"/>
                <w:i w:val="false"/>
                <w:color w:val="000000"/>
                <w:sz w:val="20"/>
              </w:rPr>
              <w:t>
Төлеби көшесі, 292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6-03-57</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w:t>
            </w:r>
            <w:r>
              <w:br/>
            </w:r>
            <w:r>
              <w:rPr>
                <w:rFonts w:ascii="Times New Roman"/>
                <w:b w:val="false"/>
                <w:i w:val="false"/>
                <w:color w:val="000000"/>
                <w:sz w:val="20"/>
              </w:rPr>
              <w:t>
Т. Рысқұлов кенті,</w:t>
            </w:r>
            <w:r>
              <w:br/>
            </w:r>
            <w:r>
              <w:rPr>
                <w:rFonts w:ascii="Times New Roman"/>
                <w:b w:val="false"/>
                <w:i w:val="false"/>
                <w:color w:val="000000"/>
                <w:sz w:val="20"/>
              </w:rPr>
              <w:t>
Абирова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5-29-55</w:t>
            </w:r>
          </w:p>
        </w:tc>
      </w:tr>
      <w:tr>
        <w:trPr>
          <w:trHeight w:val="25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Шардары ауданы әділет басқармасының АХАЖ бөлімі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 ауылы, Шардара қиылысы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2-26-17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