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199c" w14:textId="97b1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Жасалған консулдық іс-әрекеттер үшін алынатын консулдық алымдары ставкаларының мөлшелерін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2007 жылғы 14 желтоқсандағы N 08-1-1-1/428 Бұйрығы. Қазақстан Республикасының Әділет министрлігінде 2007 жылғы 26 желтоқсанда Нормативтік құқықтық кесімдерді мемлекеттік тіркеудің тізіліміне N 5067 болып енгізілді. Күші жойылды - Қазақстан Республикасы Сыртқы істер министрінің 2009 жылғы 29 сәуірдегі N 08-1-1-1/115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Күші жойылды - ҚР Сыртқы істер министрінің 2009.04.29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08-1-1-1/115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Қолданушылардың назарына!!!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Бұйрықтың 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"Салық және бюджетке төленетін басқа да міндетті төлемдер туралы (Салық кодексі)" 2001 жылғы 12 маусымдағы Заңы 
</w:t>
      </w:r>
      <w:r>
        <w:rPr>
          <w:rFonts w:ascii="Times New Roman"/>
          <w:b w:val="false"/>
          <w:i w:val="false"/>
          <w:color w:val="000000"/>
          <w:sz w:val="28"/>
        </w:rPr>
        <w:t xml:space="preserve"> 511-бабының </w:t>
      </w:r>
      <w:r>
        <w:rPr>
          <w:rFonts w:ascii="Times New Roman"/>
          <w:b w:val="false"/>
          <w:i w:val="false"/>
          <w:color w:val="000000"/>
          <w:sz w:val="28"/>
        </w:rPr>
        <w:t>
 2-тармағына сәйкес 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Жасалған консулдық іс-әрекеттер үшін алынатын консулдық алымдары ставкаларының мөлшері 1-50 қосымшаға сәйкес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оны алғаш ресми жарияланғаннан кейін күнтізбелік он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Австрия Республикасында және Хорватия Республикасында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53"/>
        <w:gridCol w:w="381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паспортының қолданыс мерзімін ұзарту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(шығару)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басып шығару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(кетуге) бір мәртелік виза немесе 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айға дейінгі мерзімге ұзарту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визаларына немесе оларды үш айға дейін-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мерзімге ұзарту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кету-келу визасы немесе оларды үш айға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мерзімге ұзарту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кету-келу визасы немесе оларды үш айға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мерзімге ұзарту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екі мәрте 60 күнге дейін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 тұрақты тұруға қалу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өтініштерін ресімдеу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есептен шығару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 тегін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ттығы жоқ адамдардың  өтінішін ресімдеу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өтінішті ресімдеу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бала) асырап алуды тіркеу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куәліктерді беру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куәлікті беру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ошарсыз кетті деп немесе жүйке ауруы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ақыл-есінің кемдігі салдарынан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әрекетке қабілетсіз деп танылған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адамдармен, не қылмыс жасағаны үшін үш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жылдан кем емес мерзімге бас бостанды-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ғынан айыруға сотталған адамдармен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реттерде тегін, атын, әкесінің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 өзгерту туралы материалдарды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ресімдеу, сондай-ақ ұлтын өзгертуді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  куәліктер беру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одан әрі жолдау (әрбір құжат үшін)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 пайдалану мен иелік ету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 операцияларын жасау құқығына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сенімхаттарды  нотариалды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куәландыру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мекемелеріндегі пошталық аударым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ақшаны алуға, сәлемдемелерді,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нотариалды түрде куәландыру, сондай-ақ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 сенім білдіру тәртібімен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сенімхаттарды куәландыру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кепілдікті және басқа да шарттарды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нотариалды түрде куәландыру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куәландыру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 1%,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бірақ 120 АҚШ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долларынан 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  жылжымайтын 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  шарттардан басқа өзге 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шарттарды  нотариалды түрде  куәландыру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 көшір-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мелерін, азаматтық хал актілерін жазба-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ларын, сондай-ақ құжаттардың үзінділе-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(әр бетінің) және т.б. нотариалды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куәландыру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мезгілде нотариалды түрде куәландыру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шет тілдеріне аударма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 (әрбір бетіне)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жөніндегі есепті бекіту,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бірақ 30 АҚШ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долларынан 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қабылдау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соманың 0,2 %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матиялық поштамен құжаттар жолдау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Қазақстан Республикасының  мемлекеттік туымен жүзу құқығына  арналған куәлік беру, Қазақстан  Республикасының заңнамасымен немесе  Қазақстан Республикасы қатысушысы болып табылатын халықаралық шарттармен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Қазақстан 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кемелеріне қатысты декларациялар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құжаттарды жасау және куәландыру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айтылмаған, заңды  маңызы бар түрлі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анықтамалар беру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Айлық 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2-қосымшаға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Әзірбайжан Республикасында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консулдық іс-әрекеттер жасағаны үшін алынатын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333"/>
        <w:gridCol w:w="359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 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 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портына балалардың деректерін жазу (шығару)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нотаны жасау және басып шығару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мерзімге ұзарту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 екі жылға дейін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екі мәрте 60 күнге дейін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    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 Республикасы азаматының шетелде тұ-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есептен шығару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 жоқ адамдардың өтінішін ресімдеу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өтінішті ресімдеу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бала) асырап алуды тіркеу және тиісті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куәліктерді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куәлікті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ошарсыз кетті деп немесе жүйке ауруы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ақыл-есінің кемдігі салдарынан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әрекетке қабілетсіз деп танылған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адамдармен, не қылмыс жасағаны үшін үш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жылдан кем емес мерзімге бас бостанды-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ғынан айыруға сотталған адамдармен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реттерде тегін, атын, әкесінің атын өзгерту туралы материалдарды ресім-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деу, сондай-ақ ұлтын өзгертуді тіркеу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  куәліктерді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 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одан әрі жолдау (әрбір құжат үшін)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операцияларын жасау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сенімхаттарды нотариалды түрде куәландыру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мекемелеріндегі пошталық аударым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ақшаны алуға, сәлемдемелерді, салымға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 етуге арналған хат-хабарды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т.с. алуға, сенімхаттарды нотариалды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куәландыру, сондай-ақ алдын-ала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білдіру тәртібімен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сенімхаттарды куәландыру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нотариалды түрде куәландыру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шарттарды нотариалды түрде куәландыру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  актілерін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нотариалды түрде куәландыру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куәландыру (әрбір құжат үшін)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үзінділер мен көшірмелерді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мезгілде нотариалды түрде куәландыру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шет тілдеріне аударма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аударманың дұрыстығын куәландыру (әрбір бетіне)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бекіту, бірақ 30 АҚШ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өсиетхатқа қандай да бір өзгерістер мен толықтырулар енгізу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консулдық лауазымды тұлғаның беруі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консулдық мекемелерде сақтау (бір айда)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  сақтау (ай сайын)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 бойынша беруге 6 айға дейінгі мерзімге депозитке қабылдау (ай сайын)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туымен жүзу құқығына арналған куәлік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Қазақстан Республикасының заңна-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масымен немесе Қазақстан Республикасы  қатысушысы болып табылатын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шарттармен көзделген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кемелеріне қатысты декларациялар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басқа да құжаттарды жасау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 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3-қосымшаға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Египет Араб Республикасында және Сирия Араб Республикасында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консулдық іс-әрекеттер жасағаны үшін алынатын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93"/>
        <w:gridCol w:w="363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 АЕК-тің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 паспортын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 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портына балалардың деректерін жазу (шығару)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нотаны жасау және басып шығару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екі мәрте 60 күнге дейін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 арналған куәлікті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  шетелде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тұруға қалу туралы өтініштерін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16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 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есептен  шығару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 келу туралы шетел азаматтары мен азамат-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 жоқ адамдардың өтінішін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 шығу туралы өтінішті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 куәлік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талған адамдармен некені бұзуды тіркеу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  атын өзгерту туралы материалдарды ресімдеу, сондай-ақ ұлтын өзгертуді тіркеу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  куәліктер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 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  куәліктерді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 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 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 бойын-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ақшаны алуға, сәлемдемелерді, салымға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 етуге арналған хат-хабарды және т.с. алуға, сенімхаттарды нотариалды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 айыру туралы шарттардан басқа өзге де шарттарды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 көшір-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мелерін, азаматтық хал актілерін жазба-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ларын, сондай-ақ құжаттардың үзінділе-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(әр бетінің) және т.б.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куәландыру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лдық мекемелерінде сақтаулы құжаттары-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үзінділер мен көшірмелерді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шет тілдеріне аударма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аударманың дұрыстығын куәландыру (әрбір бетіне)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 30 АҚШ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жоніндегі шараларды қабылдау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 немесе өзге де мүліктерді сату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  сақтау (ай сайын)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 бойынша беруге 6 айға дейінгі мерзімге депозитке қабылдау (ай сайын)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туымен жүзу құқығына арналған куәлік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Қазақстан Республикасының заңна-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масымен немесе 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қатысушысы болып табылатын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шарттармен көзделген  Қазақстан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кемелеріне қатысты декларация-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мен басқа да құжаттарды жасау және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 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Армения Республикасында консулдық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іс-әрекеттер жасағаны үшін алынатын консулдық алымдар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3"/>
        <w:gridCol w:w="367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 (АҚШ доллар-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ында немесе АЕК-тің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АҚШ доллары 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 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 АҚШ доллары
</w:t>
            </w:r>
          </w:p>
        </w:tc>
      </w:tr>
      <w:tr>
        <w:trPr>
          <w:trHeight w:val="14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14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 30 АҚШ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5-қосымшаға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Беларусь Республикасында консулдық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іс-әрекеттер жасағаны үшін алынатын консулдық алымдар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373"/>
        <w:gridCol w:w="3573"/>
      </w:tblGrid>
      <w:tr>
        <w:trPr>
          <w:trHeight w:val="17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(кетуге) бір мәртелік виза немесе оны үш айға дейінгі мерзімге ұзарту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 мерзімге ұзарту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ттығы жоқ адамдардың өтінішін ресімдеу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ақшаны алуға, сәлемдемелерді, салымға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 етуге арналған хат-хабарды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т.с. алуға, сенімхаттарды нотариалды түр-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куәландыру, сондай-ақ алдын-ала сенім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білдіру тәртібімен берілетін сенімхат-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куәландыру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нотариалды түрде куәландыру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 көшірме-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лерін, азаматтық хал актілерін жазбалар-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ын, сондай-ақ құжаттардың үзінділерін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бетінің) және т.б. нотариалды түрде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куәландыру (әрбір құжат үшін)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үзінділер мен көшірмелерді беру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аударманың дұрыстығын куәлан-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(әрбір бетіне)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 АҚШ доллары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туымен жүзу құқығына арналған куәлік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Қазақстан Республикасының заңна-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масымен немесе 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қатысушысы болып табылатын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шарттармен көзделген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кемелеріне қатысты декларациялар мен басқа да құжаттарды жасау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6-қосымшаға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Венгрия Республикасында консулдық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іс-әрекеттер жасағаны үшін алынатын консулдық алымдар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433"/>
        <w:gridCol w:w="3553"/>
      </w:tblGrid>
      <w:tr>
        <w:trPr>
          <w:trHeight w:val="17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мерзімге ұзарту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 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ттығы жоқ адамдардың өтінішін ресімдеу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туымен жүзу құқығына арналған куәлік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Қазақстан Республикасының заңна-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масымен немесе 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қатысушысы болып табылатын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шарттармен көзделген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кемелеріне қатысты декларациялар мен басқа да құжаттарды жасау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7-қосымшаға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Израиль Мемлекетінде консулдық іс-әрекеттер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жасағаны үшін алынатын консулдық алымдар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353"/>
        <w:gridCol w:w="3613"/>
      </w:tblGrid>
      <w:tr>
        <w:trPr>
          <w:trHeight w:val="17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 бір мәртелік виза немесе оны үш айға дейінгі мерзімге ұзарту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 мерзімге ұзарту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ттығы жоқ адамдардың өтінішін ресімдеу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т.с. алуға, сенімхаттарды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куәландыру, сондай-ақ алдын-ала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білдіру тәртібімен берілетін сенімхаттарды куәландыру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куәландыру (әрбір құжат үшін)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үзінділер мен көшірмелерді беру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аударманың дұрыстығын куәлан-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(әрбір бетіне)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туымен жүзу құқығына арналған куәлік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Қазақстан Республикасының заңна-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масымен немесе 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қатысушысы болып табылатын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шарттармен көзделген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кемелеріне қатысты декларациялар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басқа да құжаттарды жасау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Катар Мемлекетінде консулдық іс-әрекеттер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жасағаны үшін алынатын консулдық алымдар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293"/>
        <w:gridCol w:w="3633"/>
      </w:tblGrid>
      <w:tr>
        <w:trPr>
          <w:trHeight w:val="17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 бір мәртелік виза немесе оны үш айға дейінгі 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 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ттығы жоқ адамдардың өтінішін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70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ақшаны алуға, сәлемдемелерді, салымға иелік етуге арналған хат-хабарды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т.с алуға, сенімхаттарды нотариалды түр-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куәландыру, сондай-ақ алдын-ала сенім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білдіру тәртібімен берілетін сенімхат-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жұмыс,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куәландыру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үзінділер мен көшірмелерді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туымен жүзу құқығына арналған куәлік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Қазақстан Республикасының заңна-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масымен немесе 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қатысушысы болып табылатын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шарттармен көзделген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кемелеріне қатысты декларациялар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басқа да құжаттарды жасау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9-қосымшаға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Иордания Хашимит Корольдігінде консулдық іс-әрекеттер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жасағаны үшін алынатын консулдық алымдар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53"/>
        <w:gridCol w:w="3633"/>
      </w:tblGrid>
      <w:tr>
        <w:trPr>
          <w:trHeight w:val="17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 бір мәртелік виза немесе оны үш айға дейінгі 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 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 Республикасы азаматының 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ттығы жоқ адамдардың өтінішін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куәландыру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үзінділер мен көшірмелерді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туымен жүзу құқығына арналған куәлік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Қазақстан Республикасының заңна-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масымен немесе 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қатысушысы болып табылатын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шарттармен көзделген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кемелеріне қатысты декларациялар мен басқа да құжаттарды жасау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10-қосымша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10-қосымшаға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Ауғанстан Ислам Республикасында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консулдық іс-әрекеттер жасағаны үшін алынатын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353"/>
        <w:gridCol w:w="3593"/>
      </w:tblGrid>
      <w:tr>
        <w:trPr>
          <w:trHeight w:val="17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 бір мәртелік виза немесе оны үш айға дейінгі мерзімге ұзарту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 мерзімге ұзарту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ттығы жоқ адамдардың өтінішін ресімдеу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ақшаны алуға, сәлемдемелерді, салымға иелік етуге арналған хат-хабарды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т.с. алуға, сенімхаттарды нотариалды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куәландыру, сондай-ақ алдын-ала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білдіру тәртібімен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сенімхаттарды куәландыру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куәландыру (әрбір құжат үшін)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үзінділер мен көшірмелерді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аударманың дұрыстығын куәланды-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(әрбір бетіне)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 АҚШ доллары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туымен жүзу құқығына арналған куәлік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Қазақстан Республикасының заңна-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масымен немесе 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қатысушысы болып табылатын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шарттармен көзделген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кемелеріне қатысты декларациялар мен басқа да құжаттарды жасау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11-қосымша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11-қосымшаға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Иран Ислам Республикасында консулдық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іс-әрекеттер жасағаны үшін алынатын консулдық алымдар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8153"/>
        <w:gridCol w:w="3633"/>
      </w:tblGrid>
      <w:tr>
        <w:trPr>
          <w:trHeight w:val="17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(кетуге) бір мәртелік виза немесе 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айға дейінгі 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 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ттығы жоқ адамдардың өтінішін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 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0,5,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туымен жүзу құқығына арналған куәлік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Қазақстан Республикасының заңнама-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сымен немесе 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қатысушысы болып табылатын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шарттармен көзделген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кемелеріне қатысты декларациялар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басқа да құжаттарды жасау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12-қосымша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12-қосымшаға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Пәкістан Ислам Республикасында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консулдық іс-әрекеттер жасағаны үшін алынатын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8213"/>
        <w:gridCol w:w="3673"/>
      </w:tblGrid>
      <w:tr>
        <w:trPr>
          <w:trHeight w:val="17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 АҚШ доллары
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70 АҚШ доллары 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туымен жүзу құқығына арналған куәлік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Қазақстан Республикасының заңнама-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сымен немесе 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қатысушысы болып табылатын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13-қосымша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Италия Республикасында консулдық іс-әрекеттер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жасағаны үшін алынатын консулдық алымдар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8213"/>
        <w:gridCol w:w="3673"/>
      </w:tblGrid>
      <w:tr>
        <w:trPr>
          <w:trHeight w:val="17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 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40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 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туымен жүзу құқығына арналған куәлік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Қазақстан Республикасының заңнама-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сымен немесе 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қатысушысы болып табылатын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шарттармен көзделген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кемелеріне қатысты декларациялар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басқа да құжаттарды жасау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14-қосымшаға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Үндістан Республикасында консулдық іс-әрекеттер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жасағаны үшін алынатын консулдық алымдар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253"/>
        <w:gridCol w:w="3673"/>
      </w:tblGrid>
      <w:tr>
        <w:trPr>
          <w:trHeight w:val="17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 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аударманың дұрыстығын куәланды-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 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туымен жүзу құқығына арналған куәлік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Қазақстан Республикасының заңнама-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сымен немесе 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қатысушысы болып табылатын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шарттармен көзделген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кемелеріне қатысты декларациялар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басқа да құжаттарды жасау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15-қосымшаға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Канадада консулдық іс-әрекеттер жасағаны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8173"/>
        <w:gridCol w:w="3673"/>
      </w:tblGrid>
      <w:tr>
        <w:trPr>
          <w:trHeight w:val="17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(кетуге) 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 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16-қосымша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Бельгия Корольдігінде консулдық іс-әрекеттер жасағаны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233"/>
        <w:gridCol w:w="3673"/>
      </w:tblGrid>
      <w:tr>
        <w:trPr>
          <w:trHeight w:val="17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75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 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 АҚШ доллары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 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17-қосымшаға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Испания Корольдігінде консулдық іс-әрекеттер жасағаны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8173"/>
        <w:gridCol w:w="3673"/>
      </w:tblGrid>
      <w:tr>
        <w:trPr>
          <w:trHeight w:val="17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 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80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 АҚШ доллары
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45 АҚШ доллары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 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 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18-қосымша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18-қосымшаға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Қытай Халық Республикасында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8213"/>
        <w:gridCol w:w="3673"/>
      </w:tblGrid>
      <w:tr>
        <w:trPr>
          <w:trHeight w:val="17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19-қосымшаға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Корея Республикасында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253"/>
        <w:gridCol w:w="3673"/>
      </w:tblGrid>
      <w:tr>
        <w:trPr>
          <w:trHeight w:val="17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30-300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 АҚШ доллары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20-қосымша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20-қосымшаға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Қырғыз Республикасында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8213"/>
        <w:gridCol w:w="3673"/>
      </w:tblGrid>
      <w:tr>
        <w:trPr>
          <w:trHeight w:val="17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 АҚШ доллары
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21-қосымшаға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Нидерланд Корольдігінде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273"/>
        <w:gridCol w:w="3673"/>
      </w:tblGrid>
      <w:tr>
        <w:trPr>
          <w:trHeight w:val="17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 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 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22-қосымша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22-қосымшаға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Сауд Арабиясы Корольдігінде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8213"/>
        <w:gridCol w:w="3673"/>
      </w:tblGrid>
      <w:tr>
        <w:trPr>
          <w:trHeight w:val="17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 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 АҚШ доллары
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Литва Республикасында және Латвия Республикасында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273"/>
        <w:gridCol w:w="3673"/>
      </w:tblGrid>
      <w:tr>
        <w:trPr>
          <w:trHeight w:val="17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 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75 АҚШ доллары 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24-қосымшаға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Малайзияда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253"/>
        <w:gridCol w:w="3673"/>
      </w:tblGrid>
      <w:tr>
        <w:trPr>
          <w:trHeight w:val="17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 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25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25-қосымша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Монғолияда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273"/>
        <w:gridCol w:w="3673"/>
      </w:tblGrid>
      <w:tr>
        <w:trPr>
          <w:trHeight w:val="17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 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26-қосымшаға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Біріккен Араб Әмірліктерінде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253"/>
        <w:gridCol w:w="3673"/>
      </w:tblGrid>
      <w:tr>
        <w:trPr>
          <w:trHeight w:val="17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27-қосымша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27-қосымшаға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Польша Республикасында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273"/>
        <w:gridCol w:w="3673"/>
      </w:tblGrid>
      <w:tr>
        <w:trPr>
          <w:trHeight w:val="17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 АҚШ доллары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Ресей Федерациясында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293"/>
        <w:gridCol w:w="3673"/>
      </w:tblGrid>
      <w:tr>
        <w:trPr>
          <w:trHeight w:val="17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 АҚШ доллары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29-қосымшаға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Сингапур Республикасында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293"/>
        <w:gridCol w:w="3673"/>
      </w:tblGrid>
      <w:tr>
        <w:trPr>
          <w:trHeight w:val="17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30-қосымша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30-қосымша жаңа редакцияда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Ұлыбритания және Солтүстік Ирландия Құрама Корольдігінде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консулдық іс-әрекеттер жасағаны үшін алынатын консулдық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алымдар ставкаларының мөлшерлері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7814"/>
        <w:gridCol w:w="4279"/>
      </w:tblGrid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дардың ставкалары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 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 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 паспортын ресімдеу 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 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 паспортына балалардың деректерін  жазу (шығару)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  нотаны  жасау  және басып шығару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 бір мәртелік виза немесе оны үш айға дейінгі мерзімге ұзарту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 мерзімге ұзарту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  кету-келу визасы немесе оларды үш айға дейінгі мерзімге ұзарту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  кету-келу визасы немесе оларды үш айға дейінгі мерзімге ұзарту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екі жылға дейін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екі мәрте 60 күнге дейін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     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оралуға арналған куәлікті беру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 тұрақты тұруға қалу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өтініштерін ресімдеу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тұруға келу туралы шетел азаматтары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азаматтығы жоқ адамдардың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өтінішін ресімдеу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 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өтінішті ресімдеу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шығу туралы өтінішті ресімдеу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бала) асырап алуды тіркеу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куәліктерді беру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хабар-ошарсыз кетті деп немесе жүйке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ауруы немесе ақыл-есінің кемдігі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салдарынан әрекетке қабілетсіз деп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танылған адамдармен, не қылмыс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сотталған адамдармен некені бұзуды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реттерде тегін, атын, әкесінің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 өзгерту туралы материалдарды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ресімдеу, сондай-ақ ұлтын өзгертуді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материалдары бойынша қайталап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 беру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некенің бұзылғаны туралы, қайтыс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болғандығы туралы жазбаларды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толықтыруға, түзетуге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келтіруге байланысты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куәліктерді беру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елдердегі азаматтық хал актілерін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органдарына ұсыну үшін анықтама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 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 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одан әрі жолдау (әрбір құжат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үшін)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 пайдалану мен иелік 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несие операцияларын жасау құқығына арналған сенімхаттарды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нотариалды түрде куәландыру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мекемелеріндегі пошталық аударым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ақшаны алуға, сәлемдемелерді,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салымға иелік етуге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хат-хабарды және т.с алуға,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сенімхаттарды нотариалды түрде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куәландыру, сондай-ақ алдын-ала сенім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білдіру тәртібімен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сенімхаттарды куәландыру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кепілдікті және басқа да шарттарды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нотариалды түрде куәландыру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 1%,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бірақ 120 АҚШ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долларынан кем емес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шарттарын нотариалды түрде куәландыру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жылжымайтын 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 туралы шарттардан 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шарттарды нотариалды түрде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жұмыс,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жазбаларын, сондай-ақ 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нотариалды түрде куәландыру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түпнұсқалығын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нотариалды түрде куәландыру (әрбір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үшін)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бойынша олардың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дипломатиялық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өкілдіктері мен консулдық мекемелерін-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сақтаулы құжаттарынан үзінділер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көшірмелерді беру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мезгілде нотариалды түрде куәландыру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шет тілдеріне аударма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қатысуынсыз жасалған аударманың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дұрыстығын куәландыру (әрбір бетіне)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 0,5%,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бекіту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мұралық мүлікті 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қабылдау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 1%,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негізінде ұсынылған тізім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тексеру жүргізу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 1%,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өсиетхатқа қандай да бір өзгерістер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толықтырулар енгізу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беруі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 1%,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сақтау (бір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айда)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жалпы соманың 0,2 %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 бойынша беруге 6 айға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мерзімге депозитке қабылдау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 сайын)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жалпы соманың 0,2 %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дипломатиялық поштамен құжаттар жолдау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Қазақстан 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туымен жүзу құқығына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 беру,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заңнамасымен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қатысушысы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болып табылатын халықаралық шарттармен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Қазақстан 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кемелеріне қатысты декларациялар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құжаттарды  жасау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 АҚШ доллары
</w:t>
            </w:r>
          </w:p>
        </w:tc>
      </w:tr>
      <w:tr>
        <w:trPr>
          <w:trHeight w:val="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айтылмаған, заңды маңызы бар түрлі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анықтамалар беру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Америка Құрама Штаттарында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13"/>
        <w:gridCol w:w="3673"/>
      </w:tblGrid>
      <w:tr>
        <w:trPr>
          <w:trHeight w:val="17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32-қосымшаға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Тәжікстан Республикасында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13"/>
        <w:gridCol w:w="3673"/>
      </w:tblGrid>
      <w:tr>
        <w:trPr>
          <w:trHeight w:val="17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 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Түрік Республикасында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13"/>
        <w:gridCol w:w="3673"/>
      </w:tblGrid>
      <w:tr>
        <w:trPr>
          <w:trHeight w:val="17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 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34-қосымша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34-қосымшаға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Түрікменстанда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13"/>
        <w:gridCol w:w="3673"/>
      </w:tblGrid>
      <w:tr>
        <w:trPr>
          <w:trHeight w:val="17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 АҚШ доллары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35-қосымшаға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Өзбекстан Республикасында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273"/>
        <w:gridCol w:w="3673"/>
      </w:tblGrid>
      <w:tr>
        <w:trPr>
          <w:trHeight w:val="17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 АҚШ доллары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36-қосымшаға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Украина және Молдова Республикасында консулдық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13"/>
        <w:gridCol w:w="3673"/>
      </w:tblGrid>
      <w:tr>
        <w:trPr>
          <w:trHeight w:val="17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Германия Федеративтік Республикасында консулдық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13"/>
        <w:gridCol w:w="3673"/>
      </w:tblGrid>
      <w:tr>
        <w:trPr>
          <w:trHeight w:val="17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38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88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188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88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38-қосымша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38-қосымшаға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Француз Республикасында консулдық іс-әрекеттер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жасағаны үшін алынатын консулдық алымдар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273"/>
        <w:gridCol w:w="3673"/>
      </w:tblGrid>
      <w:tr>
        <w:trPr>
          <w:trHeight w:val="17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39-қосымша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39-қосымшаға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Чех Республикасында консулдық іс-әрекеттер жасағаны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үшін алынатын консулдық алымдар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13"/>
        <w:gridCol w:w="3673"/>
      </w:tblGrid>
      <w:tr>
        <w:trPr>
          <w:trHeight w:val="17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 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40-қосымша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40-қосымшаға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Швейцария Конфедерациясында консулдық іс-әрекеттер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жасағаны үшін алынатын консулдық алымдар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273"/>
        <w:gridCol w:w="3673"/>
      </w:tblGrid>
      <w:tr>
        <w:trPr>
          <w:trHeight w:val="17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41-қосымша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41-қосымшаға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Жапонияда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253"/>
        <w:gridCol w:w="3673"/>
      </w:tblGrid>
      <w:tr>
        <w:trPr>
          <w:trHeight w:val="17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42-қосымша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42-қосымшаға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Болгария Республикасында консулдық іс-әрекеттер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жасағаны үшін алынатын консулдық алымдар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273"/>
        <w:gridCol w:w="3673"/>
      </w:tblGrid>
      <w:tr>
        <w:trPr>
          <w:trHeight w:val="17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43-қосымша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43-қосымшаға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Ұлы Ливия Араб Социалистік Халық Жамахириясында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консулдық іс-әрекеттер жасағаны үшін алынатын консулдық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13"/>
        <w:gridCol w:w="3673"/>
      </w:tblGrid>
      <w:tr>
        <w:trPr>
          <w:trHeight w:val="17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44-қосымша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44-қосымшаға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Грек Республикасында консулдық іс-әрекеттер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жасағаны үшін алынатын консулдық алымдар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13"/>
        <w:gridCol w:w="3673"/>
      </w:tblGrid>
      <w:tr>
        <w:trPr>
          <w:trHeight w:val="17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 АҚШ доллары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45-қосымшаға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Норвегия Корольдігінде консулдық іс-әрекеттер жасағаны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33"/>
        <w:gridCol w:w="3673"/>
      </w:tblGrid>
      <w:tr>
        <w:trPr>
          <w:trHeight w:val="17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 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туымен жүзу құқығына арналғанк уәлік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Қазақстан 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46-қосымшаға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Тайланд Корольдігінде консулдық іс-әрекеттер жасағаны үшін алынатын консулдық алымдар ставкаларының мөлшерлер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293"/>
        <w:gridCol w:w="3673"/>
      </w:tblGrid>
      <w:tr>
        <w:trPr>
          <w:trHeight w:val="17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 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47-қосымша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47-қосымшаға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Ливан Республикасында 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273"/>
        <w:gridCol w:w="3673"/>
      </w:tblGrid>
      <w:tr>
        <w:trPr>
          <w:trHeight w:val="17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10-50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48-қосымша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Румынияда  консулдық іс-әрекеттер жасағаны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33"/>
        <w:gridCol w:w="3673"/>
      </w:tblGrid>
      <w:tr>
        <w:trPr>
          <w:trHeight w:val="17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195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 АҚШ доллары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 АҚШ доллары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49-қосымша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49-қосымшаға өзгерту енгізілді - ҚР Сыртқы істер министрлігінің 2008.07.23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08-1-1-1/214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Куба Республикасында консулдық 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293"/>
        <w:gridCol w:w="3673"/>
      </w:tblGrid>
      <w:tr>
        <w:trPr>
          <w:trHeight w:val="17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 алымдардың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 паспортының қолданыс мерзімін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паспортына балалардың деректерін жазу (шығару)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 беру туралы нотаны жасау және басып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 мерзімге ұзарту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екі жылға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екі мәрте 60 күнге дейін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 виза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қайтып оралуға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жеке ісі бойынша кеткен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 азаматының шетелде тұрақты тұруға қалу туралы өтініштерін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тұрақты тұруға келген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азаматтарын консулдық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есептен шығару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тұрақты тұруға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туралы шетел азаматтары мен азаматтығы жоқ адамдардың өтінішін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және қалпына келтіру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туралы өтінішті ресімдеу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Тууды, әкелікті айқындауды, ұл бала (қыз бала) асырап алуды тіркеу және тиісті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тұруды тіркеу және неке туралы куәлікті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бұзуды тіркеу және бұл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 белгіленген тәртіппен хабар-ошар-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кетті деп немесе жүйке ауруы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ақыл-есінің кемдігі салдарынан әрекетке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 деп танылған адамдармен, не қылмыс жасағаны үшін үш жылдан кем емес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бас бостандығынан айыруға сотталған адамдармен некені бұзуды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тұруына байланысты жағдайлардан басқа реттерде тегін, атын, әкесінің атын өзгерту туралы материалдарды ресімдеу, сондай-ақ ұлтын өзгертуді тіркеу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туралы мұрағат материалдары бойынша қайталап куәліктер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Тууы туралы, некеге тіркелгені, некенің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бұзылғаны туралы, қайтыс болғандығы туралы жазбаларды өзгертуге,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түзетуге және қалпына келтіруге байланысты куәліктерді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Некеге тіркелу мақсатында шет елдердегі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органда-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ұсыну үшін анықтама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Апостиль қою үшін құжаттарды қабылдау және одан әрі жолдау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Мүлікті, оның ішінде автокөлік құралда-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пайдалану мен иелік ету және несие операцияларын жасау құқығына арналған сенімхаттарды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тұлғалар мен мекемелерден банк мекемелеріндегі пошталық аударым  бойынша ақшаны алуға, сәлемдемелерді, салымға иелік етуге арналған хат-хабар-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т.с. алуға, сенімхаттарды нота-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риалды түрде куәландыру, сондай-ақ алдын-ала сенім білдіру тәртібімен берілетін сенімхаттарды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40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жатпайтын бөлу шарттарын, кепілдікті және басқа да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Бағалауға жататын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 120 АҚШ долларынан 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Автомотокөлікті иеліктен айыру шартта-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наласқан жылжымайтын мүлікті иеліктен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туралы шарттардан басқа өзге де шарттарды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жұмыс туралы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көшірмелерін, азаматтық хал актілерін жазбаларын, сондай-ақ құжаттардың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үзінділерін (әр бетінің) және т.б.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қолдың тұпнұсқалығын нотариал-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түрде куәландыру (әрбір құжат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мүлік және қаржы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олардың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дипломатиялық өкілдіктері мен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мекемелерінде сақтаулы құжатта-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 үзінділер мен көшірмелерді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жасау мен оның дұрыстығын бір мезгілде нотариалды  түрде куәландыру (әрбір беті үшін):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тілдерінен аударма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шет тілдеріне аударма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лауазымды тұлғаның қатысуын-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жасалған аударманың дұрыстығын куәландыру (әрбір бетіне)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АҚШ доллары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 (әрбір бет үшін)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Қамқоршыны тағайындау туралы актіні жасау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Қамқорлыққа алынған мүлікті басқару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жөніндегі есепті бекіту,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Мұралық мүліктің тізбесін жасау, сондай-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мұралық мүлікті қорғау жөніндегі шараларды қабылдау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10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адамдардың өтініштері негізінде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тізім бойынша мүлікке тексеру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сомасының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Өсиетхатты нотариалды түрде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 берушінің өтініші бойынша өсиет-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хатқа қандай да бір өзгерістер мен толықтырулар енгізу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80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мекемелерде өсиетхатты сақтау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 құқығы туралы куәлікті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лауазымды тұлғаның беруі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Көпшілікке арналған саудада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өзге де мүліктерді сату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АҚШ долларынан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Өсиетхаттан басқа құжаттар пакетін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сулдық мекемелерде сақтау (бір айда)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Мұрагерліктен басқа ақшаны, бағалы қағаздарды және басқа да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немесе ақша сомаларын тиесілігі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беруге 6 айға дейінгі мерзімге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депозитке қабылдау (ай сайын)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соманың 0,2 %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мекен-жайына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поштамен құжатта жолдау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Шетелден кеме сатып алған жағдайда, оған Қазақстан Республикасының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туымен жүзу құқығына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беру, Қазақстан Республикасының заңнамасымен немесе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қатысушысы болып табылатын халық-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шарттармен көзделген Қазақстан Республикасының кемелеріне қатысты декларациялар мен басқа да құжаттарды жасау және куәландыру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 АҚШ доллары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 АҚШ доллары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14»желтоқсандағы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08-1-1-1/428 бұйрығына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50-қосымша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аумағында консулдық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іс-әрекеттер жасағаны үшін алынатын консулдық алымдар ставкаларының мөлшерлері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333"/>
        <w:gridCol w:w="363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іс-әрекеттердің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Консулдық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алымдарды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ставкалары (АҚШ долларында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АЕК-тің %)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қызметтік паспортын ресімдеу 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дипломатиялық өкілдіктерге виза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нотаны жасау және басып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АЕК-тің 50 %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азаматтары үшін виза беру туралы азаматтар мен заңды тұлғалардың өтініш-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 пысықтау және 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дипломатиялық өкілдіктері мен консулдық мекемелеріне нұсқау (визалық қолдау) жолдау: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бір мәрте келу-кету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екі немесе одан да көп келу-кету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АЕК-тің  20 %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АЕК-тің  50 %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келуге (кетуге)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мәртелік виза немесе оны үш айға дейінгі 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мәрте келу-кету немесе кету-келу визаларына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мәрте келу-кету визасы немесе кету-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 визасы немесе оларды үш айға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мерзімге ұзарту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мәртелік виза немесе оны ұзарту мерзімі: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бір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екі жылға дейін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виза: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бір мәрте 30 күнге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екі мәрте 60 күнге дейін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АҚШ доллары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Транзиттік  виза 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АҚШ доллары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Сыртқы істер министрлігінде шетелдіктердің асырап алуына берілген 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азаматтарын - балаларын консулдық есепке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есепке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есептен шығару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АЕК-тің 500%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талап ету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АҚШ доллары 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заңдастыру (әрбір құжат үшін)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АЕК-тің 50 %  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Консулдық алымдардың осы ставкаларында айтылмаған, заңды маңызы бар түрлі сипаттағы анықтамалар беру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АЕК-тің 15 %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Айлық есептік көрсеткіш - МРП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