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f80b5" w14:textId="33f80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кедендік шекарасы арқылы өткізілетін тауарлар мен көлік құралдарын кедендік ресімдеу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министрлігінің 2007 жылғы 14 желтоқсандағы N 462 Бұйрығы. Қазақстан Республикасының Әділет министрлігінде 2007 жылғы 27 желтоқсанда Нормативтік құқықтық кесімдерді мемлекеттік тіркеудің тізіліміне N 5072 болып енгізілді. Күші жойылды - Қазақстан Республикасы Қаржы министрінің 2010 жылғы 21 қыркүйектегі № 474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2010.09.21 </w:t>
      </w:r>
      <w:r>
        <w:rPr>
          <w:rFonts w:ascii="Times New Roman"/>
          <w:b w:val="false"/>
          <w:i w:val="false"/>
          <w:color w:val="ff0000"/>
          <w:sz w:val="28"/>
        </w:rPr>
        <w:t>№ 474</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Қазақстан Республикасы Кеден кодексінің </w:t>
      </w:r>
      <w:r>
        <w:rPr>
          <w:rFonts w:ascii="Times New Roman"/>
          <w:b w:val="false"/>
          <w:i w:val="false"/>
          <w:color w:val="000000"/>
          <w:sz w:val="28"/>
        </w:rPr>
        <w:t>360-бабына</w:t>
      </w:r>
      <w:r>
        <w:rPr>
          <w:rFonts w:ascii="Times New Roman"/>
          <w:b w:val="false"/>
          <w:i w:val="false"/>
          <w:color w:val="000000"/>
          <w:sz w:val="28"/>
        </w:rPr>
        <w:t xml:space="preserve"> сәйкес және Қазақстан Республикасының кедендік шекарасы арқылы өткізілетін тауарлар мен көлік құралдарын кедендік ресімдеудің технологиясын одан әрі жетілдіру, сондай-ақ кедендік ресімдеудің тиімділігін арттыру мақсатында,  </w:t>
      </w:r>
      <w:r>
        <w:rPr>
          <w:rFonts w:ascii="Times New Roman"/>
          <w:b/>
          <w:i w:val="false"/>
          <w:color w:val="000000"/>
          <w:sz w:val="28"/>
        </w:rPr>
        <w:t xml:space="preserve">БҰЙЫРАМЫН: </w:t>
      </w:r>
    </w:p>
    <w:bookmarkStart w:name="z2" w:id="0"/>
    <w:p>
      <w:pPr>
        <w:spacing w:after="0"/>
        <w:ind w:left="0"/>
        <w:jc w:val="both"/>
      </w:pPr>
      <w:r>
        <w:rPr>
          <w:rFonts w:ascii="Times New Roman"/>
          <w:b w:val="false"/>
          <w:i w:val="false"/>
          <w:color w:val="000000"/>
          <w:sz w:val="28"/>
        </w:rPr>
        <w:t xml:space="preserve">
      1. Қоса беріліп отырған Қазақстан Республикасының кедендік шекарасы арқылы өткізілетін тауарлар мен көлік құралдарын кедендік ресімдеу жөніндегі Нұсқаулық бекітілсін. </w:t>
      </w:r>
    </w:p>
    <w:bookmarkEnd w:id="0"/>
    <w:bookmarkStart w:name="z3" w:id="1"/>
    <w:p>
      <w:pPr>
        <w:spacing w:after="0"/>
        <w:ind w:left="0"/>
        <w:jc w:val="both"/>
      </w:pPr>
      <w:r>
        <w:rPr>
          <w:rFonts w:ascii="Times New Roman"/>
          <w:b w:val="false"/>
          <w:i w:val="false"/>
          <w:color w:val="000000"/>
          <w:sz w:val="28"/>
        </w:rPr>
        <w:t>
      2. Қазақстан Республикасы Қаржы министрлігі Кедендік бақылау комитеті </w:t>
      </w:r>
      <w:r>
        <w:rPr>
          <w:rFonts w:ascii="Times New Roman"/>
          <w:b w:val="false"/>
          <w:i w:val="false"/>
          <w:color w:val="000000"/>
          <w:sz w:val="28"/>
        </w:rPr>
        <w:t>заңнамада</w:t>
      </w:r>
      <w:r>
        <w:rPr>
          <w:rFonts w:ascii="Times New Roman"/>
          <w:b w:val="false"/>
          <w:i w:val="false"/>
          <w:color w:val="000000"/>
          <w:sz w:val="28"/>
        </w:rPr>
        <w:t> </w:t>
      </w:r>
      <w:r>
        <w:rPr>
          <w:rFonts w:ascii="Times New Roman"/>
          <w:b w:val="false"/>
          <w:i w:val="false"/>
          <w:color w:val="000000"/>
          <w:sz w:val="28"/>
        </w:rPr>
        <w:t>бекітілген</w:t>
      </w:r>
      <w:r>
        <w:rPr>
          <w:rFonts w:ascii="Times New Roman"/>
          <w:b w:val="false"/>
          <w:i w:val="false"/>
          <w:color w:val="000000"/>
          <w:sz w:val="28"/>
        </w:rPr>
        <w:t xml:space="preserve"> тәртіпте осы бұйрықты Қазақстан Республикасының Әділет министрлігінде мемлекеттік тіркелуін қамтамасыз етсін, сондай-ақ бұқаралық ақпарат құралдарында жариялануын қамтамасыз етсін. </w:t>
      </w:r>
    </w:p>
    <w:bookmarkEnd w:id="1"/>
    <w:bookmarkStart w:name="z4" w:id="2"/>
    <w:p>
      <w:pPr>
        <w:spacing w:after="0"/>
        <w:ind w:left="0"/>
        <w:jc w:val="both"/>
      </w:pPr>
      <w:r>
        <w:rPr>
          <w:rFonts w:ascii="Times New Roman"/>
          <w:b w:val="false"/>
          <w:i w:val="false"/>
          <w:color w:val="000000"/>
          <w:sz w:val="28"/>
        </w:rPr>
        <w:t xml:space="preserve">
      3. Күші жойылсын деп танылсын: </w:t>
      </w:r>
      <w:r>
        <w:br/>
      </w:r>
      <w:r>
        <w:rPr>
          <w:rFonts w:ascii="Times New Roman"/>
          <w:b w:val="false"/>
          <w:i w:val="false"/>
          <w:color w:val="000000"/>
          <w:sz w:val="28"/>
        </w:rPr>
        <w:t>
      1) "Қазақстан Республикасының кедендік шекарасы арқылы өткізілетін тауарлар мен көлік құралдарын кедендік ресімдеу жөніндегі Нұсқаулықты бекіту туралы" Қазақстан Республикасы Кедендік бақылау агенттігі төрағасының 2003 жылғы 3 қыркүйектегі </w:t>
      </w:r>
      <w:r>
        <w:rPr>
          <w:rFonts w:ascii="Times New Roman"/>
          <w:b w:val="false"/>
          <w:i w:val="false"/>
          <w:color w:val="000000"/>
          <w:sz w:val="28"/>
        </w:rPr>
        <w:t>N 416 бұйрығы</w:t>
      </w:r>
      <w:r>
        <w:rPr>
          <w:rFonts w:ascii="Times New Roman"/>
          <w:b w:val="false"/>
          <w:i w:val="false"/>
          <w:color w:val="000000"/>
          <w:sz w:val="28"/>
        </w:rPr>
        <w:t xml:space="preserve"> (2004 ж., N 41-44, 1038-бет, Қазақстан Республикасы орталық атқару және басқада мемлекеттік органдардың нормативтік құқықтық актілері бюллетенінде жарияланған, нормативтік құқықтық актілерді мемлекеттік тіркеу Тізімінде N 2517 тіркелген); </w:t>
      </w:r>
      <w:r>
        <w:br/>
      </w:r>
      <w:r>
        <w:rPr>
          <w:rFonts w:ascii="Times New Roman"/>
          <w:b w:val="false"/>
          <w:i w:val="false"/>
          <w:color w:val="000000"/>
          <w:sz w:val="28"/>
        </w:rPr>
        <w:t>
      2) "Қазақстан Республикасы Кедендік бақылау агенттігі төрағасының кедендік бақылау жөніндегі кейбір бұйрықтарына толықтырулар енгізу туралы" Қазақстан Республикасы Кедендік бақылау агенттігі төрағасының 2004 жылғы 10-маусымдағы  </w:t>
      </w:r>
      <w:r>
        <w:rPr>
          <w:rFonts w:ascii="Times New Roman"/>
          <w:b w:val="false"/>
          <w:i w:val="false"/>
          <w:color w:val="000000"/>
          <w:sz w:val="28"/>
        </w:rPr>
        <w:t xml:space="preserve">N 261 бұйрығының </w:t>
      </w:r>
      <w:r>
        <w:rPr>
          <w:rFonts w:ascii="Times New Roman"/>
          <w:b w:val="false"/>
          <w:i w:val="false"/>
          <w:color w:val="000000"/>
          <w:sz w:val="28"/>
        </w:rPr>
        <w:t xml:space="preserve">  1-тармағының 1-ші тармақшасы (2004 ж.,N 29-32, 967-бет, Қазақстан Республикасы орталық атқару және басқада мемлекеттік органдардың нормативтік құқықтық актілері бюллетенінде, "Ресми газетте" 2004 жылғы 9-тамызда N 33 (190) жарияланған, нормативтік құқықтық актілерді мемлекеттік тіркеу Тізімінде N 2939 тіркелген). </w:t>
      </w:r>
    </w:p>
    <w:bookmarkEnd w:id="2"/>
    <w:bookmarkStart w:name="z5" w:id="3"/>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Қаржы министрлігі Кедендік бақылау комитеті төрағасы Қ-К.Ж. Кәрбозовқа жүктелсін. </w:t>
      </w:r>
    </w:p>
    <w:bookmarkEnd w:id="3"/>
    <w:bookmarkStart w:name="z6" w:id="4"/>
    <w:p>
      <w:pPr>
        <w:spacing w:after="0"/>
        <w:ind w:left="0"/>
        <w:jc w:val="both"/>
      </w:pPr>
      <w:r>
        <w:rPr>
          <w:rFonts w:ascii="Times New Roman"/>
          <w:b w:val="false"/>
          <w:i w:val="false"/>
          <w:color w:val="000000"/>
          <w:sz w:val="28"/>
        </w:rPr>
        <w:t xml:space="preserve">
      5. Осы бұйрық алғаш рет ресми жарияланған күнінен бастап он күнтізбелік күн өткен соң қолданысқа енгізіледі. </w:t>
      </w:r>
    </w:p>
    <w:bookmarkEnd w:id="4"/>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bookmarkStart w:name="z7" w:id="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Қаржы министрдің         </w:t>
      </w:r>
      <w:r>
        <w:br/>
      </w:r>
      <w:r>
        <w:rPr>
          <w:rFonts w:ascii="Times New Roman"/>
          <w:b w:val="false"/>
          <w:i w:val="false"/>
          <w:color w:val="000000"/>
          <w:sz w:val="28"/>
        </w:rPr>
        <w:t xml:space="preserve">
  міндетін атқарушысының       </w:t>
      </w:r>
      <w:r>
        <w:br/>
      </w:r>
      <w:r>
        <w:rPr>
          <w:rFonts w:ascii="Times New Roman"/>
          <w:b w:val="false"/>
          <w:i w:val="false"/>
          <w:color w:val="000000"/>
          <w:sz w:val="28"/>
        </w:rPr>
        <w:t xml:space="preserve">
2007 жылғы 14 желтоқсандағы    </w:t>
      </w:r>
      <w:r>
        <w:br/>
      </w:r>
      <w:r>
        <w:rPr>
          <w:rFonts w:ascii="Times New Roman"/>
          <w:b w:val="false"/>
          <w:i w:val="false"/>
          <w:color w:val="000000"/>
          <w:sz w:val="28"/>
        </w:rPr>
        <w:t xml:space="preserve">
N 462 бұйрығымен бекітілді    </w:t>
      </w:r>
    </w:p>
    <w:bookmarkEnd w:id="5"/>
    <w:p>
      <w:pPr>
        <w:spacing w:after="0"/>
        <w:ind w:left="0"/>
        <w:jc w:val="left"/>
      </w:pPr>
      <w:r>
        <w:rPr>
          <w:rFonts w:ascii="Times New Roman"/>
          <w:b/>
          <w:i w:val="false"/>
          <w:color w:val="000000"/>
        </w:rPr>
        <w:t xml:space="preserve"> Қазақстан Республикасының кедендік шекарасы арқылы </w:t>
      </w:r>
      <w:r>
        <w:br/>
      </w:r>
      <w:r>
        <w:rPr>
          <w:rFonts w:ascii="Times New Roman"/>
          <w:b/>
          <w:i w:val="false"/>
          <w:color w:val="000000"/>
        </w:rPr>
        <w:t xml:space="preserve">
өткізілетін тауарлар мен көлік құралдарын кедендік ресімдеу </w:t>
      </w:r>
      <w:r>
        <w:br/>
      </w:r>
      <w:r>
        <w:rPr>
          <w:rFonts w:ascii="Times New Roman"/>
          <w:b/>
          <w:i w:val="false"/>
          <w:color w:val="000000"/>
        </w:rPr>
        <w:t xml:space="preserve">
жөніндегі нұсқаулық  1. Жалпы ережелер </w:t>
      </w:r>
    </w:p>
    <w:p>
      <w:pPr>
        <w:spacing w:after="0"/>
        <w:ind w:left="0"/>
        <w:jc w:val="both"/>
      </w:pPr>
      <w:r>
        <w:rPr>
          <w:rFonts w:ascii="Times New Roman"/>
          <w:b w:val="false"/>
          <w:i w:val="false"/>
          <w:color w:val="000000"/>
          <w:sz w:val="28"/>
        </w:rPr>
        <w:t xml:space="preserve">      1. Осы Қазақстан Республикасының кедендік шекарасы арқылы өткізілетін тауарлар мен көлік құралдарын кедендік ресімдеу жөніндегі нұсқаулық (бұдан әрі - Нұсқаулық) уәкілетті кеден органдары лауазымды адамдарының Қазақстан Республикасының кедендік шекарасы арқылы өткізілетін тауарлар мен көлік құралдарына қатысты кедендік декларациясы мен құжаттарын беру сәтінен, өтініштегі кедендік режиміне сәйкес тауарларды шығару сәтіне дейін, кедендік ресімдеуді жүргізу кезіндегі іс-әрекеттерінің жүйелілігін айқындайды. </w:t>
      </w:r>
    </w:p>
    <w:bookmarkStart w:name="z8" w:id="6"/>
    <w:p>
      <w:pPr>
        <w:spacing w:after="0"/>
        <w:ind w:left="0"/>
        <w:jc w:val="both"/>
      </w:pPr>
      <w:r>
        <w:rPr>
          <w:rFonts w:ascii="Times New Roman"/>
          <w:b w:val="false"/>
          <w:i w:val="false"/>
          <w:color w:val="000000"/>
          <w:sz w:val="28"/>
        </w:rPr>
        <w:t xml:space="preserve">
      2. Кедендік ресімдеу бойынша (бұдан әрі - кеден органдары) кедендік операциялар облыстар республикалық мәні бар қалалары, астана және кедендердің кедендік ресімдеу бөлімдері уәкілетті органның аумақтық бөлімшелердің кеден бекеттерімен тиісті бөлімшелері кедендік ресімдер бойынша әрекеттерді жасауға уәкілетті жөніндегі олар орналасқан орындарда және Қазақстан Республикасының уәкілетті органдарымен белгіленген өзге де орындарда жүзеге асырылады. </w:t>
      </w:r>
    </w:p>
    <w:bookmarkEnd w:id="6"/>
    <w:bookmarkStart w:name="z9" w:id="7"/>
    <w:p>
      <w:pPr>
        <w:spacing w:after="0"/>
        <w:ind w:left="0"/>
        <w:jc w:val="both"/>
      </w:pPr>
      <w:r>
        <w:rPr>
          <w:rFonts w:ascii="Times New Roman"/>
          <w:b w:val="false"/>
          <w:i w:val="false"/>
          <w:color w:val="000000"/>
          <w:sz w:val="28"/>
        </w:rPr>
        <w:t xml:space="preserve">
      3. Осы Нұсқаулық Қазақстан Республикасының кедендік шекарасы арқылы өткізілетін тауарлар мен көлік құралдарын декларациялау, сондай-ақ кедендік режимін өзгерту кезінде: </w:t>
      </w:r>
      <w:r>
        <w:br/>
      </w:r>
      <w:r>
        <w:rPr>
          <w:rFonts w:ascii="Times New Roman"/>
          <w:b w:val="false"/>
          <w:i w:val="false"/>
          <w:color w:val="000000"/>
          <w:sz w:val="28"/>
        </w:rPr>
        <w:t xml:space="preserve">
      жүк кедендік декларациясы (бұдан әрі - ЖКД); </w:t>
      </w:r>
      <w:r>
        <w:br/>
      </w:r>
      <w:r>
        <w:rPr>
          <w:rFonts w:ascii="Times New Roman"/>
          <w:b w:val="false"/>
          <w:i w:val="false"/>
          <w:color w:val="000000"/>
          <w:sz w:val="28"/>
        </w:rPr>
        <w:t xml:space="preserve">
      Қазақстан Республикасының нормативтік-құқықтық актілерімен бекітілген жағдайларда ЖКД ретінде пайдаланылатын өтініштер ұсынылған кезінде қолданылады. </w:t>
      </w:r>
    </w:p>
    <w:bookmarkEnd w:id="7"/>
    <w:bookmarkStart w:name="z10" w:id="8"/>
    <w:p>
      <w:pPr>
        <w:spacing w:after="0"/>
        <w:ind w:left="0"/>
        <w:jc w:val="both"/>
      </w:pPr>
      <w:r>
        <w:rPr>
          <w:rFonts w:ascii="Times New Roman"/>
          <w:b w:val="false"/>
          <w:i w:val="false"/>
          <w:color w:val="000000"/>
          <w:sz w:val="28"/>
        </w:rPr>
        <w:t>
      4. Кеден органдарының уәкілетті лауазымды адамдары Қазақстан Республикасының Кеден </w:t>
      </w:r>
      <w:r>
        <w:rPr>
          <w:rFonts w:ascii="Times New Roman"/>
          <w:b w:val="false"/>
          <w:i w:val="false"/>
          <w:color w:val="000000"/>
          <w:sz w:val="28"/>
        </w:rPr>
        <w:t>кодексімен</w:t>
      </w:r>
      <w:r>
        <w:rPr>
          <w:rFonts w:ascii="Times New Roman"/>
          <w:b w:val="false"/>
          <w:i w:val="false"/>
          <w:color w:val="000000"/>
          <w:sz w:val="28"/>
        </w:rPr>
        <w:t xml:space="preserve"> (бұдан әрі - Кодекс) бекітілген кедендік рәсімдер мен операцияларды орындаған кезінде мынадай кедендік бақылаудың нысандарын қолдануға құқылы: </w:t>
      </w:r>
      <w:r>
        <w:br/>
      </w:r>
      <w:r>
        <w:rPr>
          <w:rFonts w:ascii="Times New Roman"/>
          <w:b w:val="false"/>
          <w:i w:val="false"/>
          <w:color w:val="000000"/>
          <w:sz w:val="28"/>
        </w:rPr>
        <w:t>
      Кодекстің </w:t>
      </w:r>
      <w:r>
        <w:rPr>
          <w:rFonts w:ascii="Times New Roman"/>
          <w:b w:val="false"/>
          <w:i w:val="false"/>
          <w:color w:val="000000"/>
          <w:sz w:val="28"/>
        </w:rPr>
        <w:t>442-бабына</w:t>
      </w:r>
      <w:r>
        <w:rPr>
          <w:rFonts w:ascii="Times New Roman"/>
          <w:b w:val="false"/>
          <w:i w:val="false"/>
          <w:color w:val="000000"/>
          <w:sz w:val="28"/>
        </w:rPr>
        <w:t xml:space="preserve"> сәйкес мәліметтер мен құжаттарды, кедендік декларациясын тексеру; </w:t>
      </w:r>
      <w:r>
        <w:rPr>
          <w:rFonts w:ascii="Times New Roman"/>
          <w:b w:val="false"/>
          <w:i w:val="false"/>
          <w:color w:val="000000"/>
          <w:sz w:val="28"/>
        </w:rPr>
        <w:t>Қараңыз.K100296</w:t>
      </w:r>
      <w:r>
        <w:br/>
      </w:r>
      <w:r>
        <w:rPr>
          <w:rFonts w:ascii="Times New Roman"/>
          <w:b w:val="false"/>
          <w:i w:val="false"/>
          <w:color w:val="000000"/>
          <w:sz w:val="28"/>
        </w:rPr>
        <w:t>
      Кодекстің </w:t>
      </w:r>
      <w:r>
        <w:rPr>
          <w:rFonts w:ascii="Times New Roman"/>
          <w:b w:val="false"/>
          <w:i w:val="false"/>
          <w:color w:val="000000"/>
          <w:sz w:val="28"/>
        </w:rPr>
        <w:t>446</w:t>
      </w:r>
      <w:r>
        <w:rPr>
          <w:rFonts w:ascii="Times New Roman"/>
          <w:b w:val="false"/>
          <w:i w:val="false"/>
          <w:color w:val="000000"/>
          <w:sz w:val="28"/>
        </w:rPr>
        <w:t>, </w:t>
      </w:r>
      <w:r>
        <w:rPr>
          <w:rFonts w:ascii="Times New Roman"/>
          <w:b w:val="false"/>
          <w:i w:val="false"/>
          <w:color w:val="000000"/>
          <w:sz w:val="28"/>
        </w:rPr>
        <w:t>447</w:t>
      </w:r>
      <w:r>
        <w:rPr>
          <w:rFonts w:ascii="Times New Roman"/>
          <w:b w:val="false"/>
          <w:i w:val="false"/>
          <w:color w:val="000000"/>
          <w:sz w:val="28"/>
        </w:rPr>
        <w:t>, </w:t>
      </w:r>
      <w:r>
        <w:rPr>
          <w:rFonts w:ascii="Times New Roman"/>
          <w:b w:val="false"/>
          <w:i w:val="false"/>
          <w:color w:val="000000"/>
          <w:sz w:val="28"/>
        </w:rPr>
        <w:t>449</w:t>
      </w:r>
      <w:r>
        <w:rPr>
          <w:rFonts w:ascii="Times New Roman"/>
          <w:b w:val="false"/>
          <w:i w:val="false"/>
          <w:color w:val="000000"/>
          <w:sz w:val="28"/>
        </w:rPr>
        <w:t> - баптарына сәйкес тауарлар мен көліктік құралдарын </w:t>
      </w:r>
      <w:r>
        <w:rPr>
          <w:rFonts w:ascii="Times New Roman"/>
          <w:b w:val="false"/>
          <w:i w:val="false"/>
          <w:color w:val="000000"/>
          <w:sz w:val="28"/>
        </w:rPr>
        <w:t>тексеру</w:t>
      </w:r>
      <w:r>
        <w:rPr>
          <w:rFonts w:ascii="Times New Roman"/>
          <w:b w:val="false"/>
          <w:i w:val="false"/>
          <w:color w:val="000000"/>
          <w:sz w:val="28"/>
        </w:rPr>
        <w:t>, тауарлар мен көліктік құралдарын </w:t>
      </w:r>
      <w:r>
        <w:rPr>
          <w:rFonts w:ascii="Times New Roman"/>
          <w:b w:val="false"/>
          <w:i w:val="false"/>
          <w:color w:val="000000"/>
          <w:sz w:val="28"/>
        </w:rPr>
        <w:t>кедендік қайта тексеру</w:t>
      </w:r>
      <w:r>
        <w:rPr>
          <w:rFonts w:ascii="Times New Roman"/>
          <w:b w:val="false"/>
          <w:i w:val="false"/>
          <w:color w:val="000000"/>
          <w:sz w:val="28"/>
        </w:rPr>
        <w:t>, арнайы маркалар мен тауарлардың маркаландырылуын </w:t>
      </w:r>
      <w:r>
        <w:rPr>
          <w:rFonts w:ascii="Times New Roman"/>
          <w:b w:val="false"/>
          <w:i w:val="false"/>
          <w:color w:val="000000"/>
          <w:sz w:val="28"/>
        </w:rPr>
        <w:t>тексеру</w:t>
      </w:r>
      <w:r>
        <w:rPr>
          <w:rFonts w:ascii="Times New Roman"/>
          <w:b w:val="false"/>
          <w:i w:val="false"/>
          <w:color w:val="000000"/>
          <w:sz w:val="28"/>
        </w:rPr>
        <w:t xml:space="preserve">, оларға ұқсас белгілерін қою. </w:t>
      </w:r>
    </w:p>
    <w:bookmarkEnd w:id="8"/>
    <w:bookmarkStart w:name="z11" w:id="9"/>
    <w:p>
      <w:pPr>
        <w:spacing w:after="0"/>
        <w:ind w:left="0"/>
        <w:jc w:val="both"/>
      </w:pPr>
      <w:r>
        <w:rPr>
          <w:rFonts w:ascii="Times New Roman"/>
          <w:b w:val="false"/>
          <w:i w:val="false"/>
          <w:color w:val="000000"/>
          <w:sz w:val="28"/>
        </w:rPr>
        <w:t>
      5. Кедендік ресімдеуді өткізу кезінде уәкілетті лауазымды адамдары кедендік және өзге де құжаттарында тиісті белгілер мен мөртаңбаларды қояды, сондай-ақ осы құжаттарды және олардың электрондық көшірмесінде Қазақстан Республикасының кедендік </w:t>
      </w:r>
      <w:r>
        <w:rPr>
          <w:rFonts w:ascii="Times New Roman"/>
          <w:b w:val="false"/>
          <w:i w:val="false"/>
          <w:color w:val="000000"/>
          <w:sz w:val="28"/>
        </w:rPr>
        <w:t>заңнамасымен</w:t>
      </w:r>
      <w:r>
        <w:rPr>
          <w:rFonts w:ascii="Times New Roman"/>
          <w:b w:val="false"/>
          <w:i w:val="false"/>
          <w:color w:val="000000"/>
          <w:sz w:val="28"/>
        </w:rPr>
        <w:t xml:space="preserve"> белгіленген тәртібіне сәйкес тиісті жазбаларды жүргізеді. </w:t>
      </w:r>
    </w:p>
    <w:bookmarkEnd w:id="9"/>
    <w:bookmarkStart w:name="z12" w:id="10"/>
    <w:p>
      <w:pPr>
        <w:spacing w:after="0"/>
        <w:ind w:left="0"/>
        <w:jc w:val="both"/>
      </w:pPr>
      <w:r>
        <w:rPr>
          <w:rFonts w:ascii="Times New Roman"/>
          <w:b w:val="false"/>
          <w:i w:val="false"/>
          <w:color w:val="000000"/>
          <w:sz w:val="28"/>
        </w:rPr>
        <w:t xml:space="preserve">
      6. Осы Нұсқаулыққа сәйкес тауарларға кедендік ресімдеуі бір уәкілетті лауазымды адам (бұдан әрі - уәкілетті лауазымды адам) жүзеге асырады. </w:t>
      </w:r>
      <w:r>
        <w:br/>
      </w:r>
      <w:r>
        <w:rPr>
          <w:rFonts w:ascii="Times New Roman"/>
          <w:b w:val="false"/>
          <w:i w:val="false"/>
          <w:color w:val="000000"/>
          <w:sz w:val="28"/>
        </w:rPr>
        <w:t xml:space="preserve">
      Кеден мақсаттары үшін ЖКД және құжаттарды қабылдау, тіркеу, бақылау мен тексеру рәсімдеріне қатыспайтын кеден органының басқа лауазымды адамдарына ЖКД-ні, құжаттарды және мәліметтерді беруге және ЖКД-ні беруге тыйым салынған. </w:t>
      </w:r>
    </w:p>
    <w:bookmarkEnd w:id="10"/>
    <w:bookmarkStart w:name="z13" w:id="11"/>
    <w:p>
      <w:pPr>
        <w:spacing w:after="0"/>
        <w:ind w:left="0"/>
        <w:jc w:val="both"/>
      </w:pPr>
      <w:r>
        <w:rPr>
          <w:rFonts w:ascii="Times New Roman"/>
          <w:b w:val="false"/>
          <w:i w:val="false"/>
          <w:color w:val="000000"/>
          <w:sz w:val="28"/>
        </w:rPr>
        <w:t xml:space="preserve">
      7. Осы Нұсқаулықтың мақсаттары үшін мынадай түсініктер пайдаланады: </w:t>
      </w:r>
      <w:r>
        <w:br/>
      </w:r>
      <w:r>
        <w:rPr>
          <w:rFonts w:ascii="Times New Roman"/>
          <w:b w:val="false"/>
          <w:i w:val="false"/>
          <w:color w:val="000000"/>
          <w:sz w:val="28"/>
        </w:rPr>
        <w:t xml:space="preserve">
      "жасыл дәліз" уәкілетті органымен бекітілген тәртібіне сәйкес тәуекелдерді басқару және бағалау жүйесін қолдану кезінде кедендік бақылаудың бөлек нысандарын қолданбайтын көзделетін кедендік бақылаумен кедендік рәсімдеудің оңайлатылған тәртібі; </w:t>
      </w:r>
      <w:r>
        <w:br/>
      </w:r>
      <w:r>
        <w:rPr>
          <w:rFonts w:ascii="Times New Roman"/>
          <w:b w:val="false"/>
          <w:i w:val="false"/>
          <w:color w:val="000000"/>
          <w:sz w:val="28"/>
        </w:rPr>
        <w:t>
      "сары дәліз" уәкілетті органымен бекітілген тәртібіне сәйкес тәуекелдердің төмен көрсеткіші бар тауарлар мен көліктік құралдарына қатысты мәліметтер мен құжаттарды, кеден декларациялау тексерісті, сондай-ақ Кодекстің </w:t>
      </w:r>
      <w:r>
        <w:rPr>
          <w:rFonts w:ascii="Times New Roman"/>
          <w:b w:val="false"/>
          <w:i w:val="false"/>
          <w:color w:val="000000"/>
          <w:sz w:val="28"/>
        </w:rPr>
        <w:t>470-баптың</w:t>
      </w:r>
      <w:r>
        <w:rPr>
          <w:rFonts w:ascii="Times New Roman"/>
          <w:b w:val="false"/>
          <w:i w:val="false"/>
          <w:color w:val="000000"/>
          <w:sz w:val="28"/>
        </w:rPr>
        <w:t xml:space="preserve"> 2-тармағына сәйкес қолдануын көзделетін кедендік бақылаумен кедендік рәсімдеудің тәртібі; </w:t>
      </w:r>
      <w:r>
        <w:rPr>
          <w:rFonts w:ascii="Times New Roman"/>
          <w:b w:val="false"/>
          <w:i w:val="false"/>
          <w:color w:val="000000"/>
          <w:sz w:val="28"/>
        </w:rPr>
        <w:t>Қараңыз.K100296</w:t>
      </w:r>
      <w:r>
        <w:br/>
      </w:r>
      <w:r>
        <w:rPr>
          <w:rFonts w:ascii="Times New Roman"/>
          <w:b w:val="false"/>
          <w:i w:val="false"/>
          <w:color w:val="000000"/>
          <w:sz w:val="28"/>
        </w:rPr>
        <w:t xml:space="preserve">
      "қызыл дәліз" уәкілетті органымен бекітілген тәртібіне сәйкес тәуекелдердің жоғары көрсеткіші бар тауарларға қатысты құжаттамалық және нақтылық бақылауын жүргізуін көзделетін кедендік бақылаумен кедендік рәсімдеудің тәртібі. </w:t>
      </w:r>
    </w:p>
    <w:bookmarkEnd w:id="11"/>
    <w:bookmarkStart w:name="z14" w:id="12"/>
    <w:p>
      <w:pPr>
        <w:spacing w:after="0"/>
        <w:ind w:left="0"/>
        <w:jc w:val="left"/>
      </w:pPr>
      <w:r>
        <w:rPr>
          <w:rFonts w:ascii="Times New Roman"/>
          <w:b/>
          <w:i w:val="false"/>
          <w:color w:val="000000"/>
        </w:rPr>
        <w:t xml:space="preserve"> 
  2. Уәкілетті лауазымды адамдардың ЖКД-ны  қабылдау талаптарының сақталуына бақылау жүргізу  кезіндегі әрекеттері </w:t>
      </w:r>
    </w:p>
    <w:bookmarkEnd w:id="12"/>
    <w:p>
      <w:pPr>
        <w:spacing w:after="0"/>
        <w:ind w:left="0"/>
        <w:jc w:val="both"/>
      </w:pPr>
      <w:r>
        <w:rPr>
          <w:rFonts w:ascii="Times New Roman"/>
          <w:b w:val="false"/>
          <w:i w:val="false"/>
          <w:color w:val="000000"/>
          <w:sz w:val="28"/>
        </w:rPr>
        <w:t>      8. ЖКД-ны қабылдауға құқылы кеден органына ЖКД-ны беру және кеден мақсаттары үшін қажетті құжаттарды ұсыну </w:t>
      </w:r>
      <w:r>
        <w:rPr>
          <w:rFonts w:ascii="Times New Roman"/>
          <w:b w:val="false"/>
          <w:i w:val="false"/>
          <w:color w:val="000000"/>
          <w:sz w:val="28"/>
        </w:rPr>
        <w:t>Кодекске</w:t>
      </w:r>
      <w:r>
        <w:rPr>
          <w:rFonts w:ascii="Times New Roman"/>
          <w:b w:val="false"/>
          <w:i w:val="false"/>
          <w:color w:val="000000"/>
          <w:sz w:val="28"/>
        </w:rPr>
        <w:t xml:space="preserve"> және өзге де нормативтік құқықтық актілерге сәйкес жүзеге асырылады. </w:t>
      </w:r>
    </w:p>
    <w:bookmarkStart w:name="z15" w:id="13"/>
    <w:p>
      <w:pPr>
        <w:spacing w:after="0"/>
        <w:ind w:left="0"/>
        <w:jc w:val="both"/>
      </w:pPr>
      <w:r>
        <w:rPr>
          <w:rFonts w:ascii="Times New Roman"/>
          <w:b w:val="false"/>
          <w:i w:val="false"/>
          <w:color w:val="000000"/>
          <w:sz w:val="28"/>
        </w:rPr>
        <w:t xml:space="preserve">
      9. Уәкілетті лауазымды адамы ЖКД-дағы ақпаратты ЖКД-ны есепке алу және тіркеу журналының (1-қосымшасы) 1-9 бағандарына енгізеді, ЖКД тіркеу және есептеу журналының 11 бағанында құжаттарды қабылдау күні мен уақытын қояды және: </w:t>
      </w:r>
      <w:r>
        <w:br/>
      </w:r>
      <w:r>
        <w:rPr>
          <w:rFonts w:ascii="Times New Roman"/>
          <w:b w:val="false"/>
          <w:i w:val="false"/>
          <w:color w:val="000000"/>
          <w:sz w:val="28"/>
        </w:rPr>
        <w:t xml:space="preserve">
      1) мынадай құжаттармен: </w:t>
      </w:r>
      <w:r>
        <w:br/>
      </w:r>
      <w:r>
        <w:rPr>
          <w:rFonts w:ascii="Times New Roman"/>
          <w:b w:val="false"/>
          <w:i w:val="false"/>
          <w:color w:val="000000"/>
          <w:sz w:val="28"/>
        </w:rPr>
        <w:t xml:space="preserve">
      егер ЖКД-ны кеден брокері берсе, кеден брокерінің мүддесін білдіретін тұлғамен жасалған шартымен; </w:t>
      </w:r>
      <w:r>
        <w:br/>
      </w:r>
      <w:r>
        <w:rPr>
          <w:rFonts w:ascii="Times New Roman"/>
          <w:b w:val="false"/>
          <w:i w:val="false"/>
          <w:color w:val="000000"/>
          <w:sz w:val="28"/>
        </w:rPr>
        <w:t xml:space="preserve">
      егер ЖКД-ны декларанттың қызметкері берсе, басшысының қолымен және мөрімен куәландырылған декларанттың штатында тұрған жеке тұлғаның сенімхатымен не кеден брокерінің кедендік бақылау аймағында болу құқығы бар қызметкерлерінің тізімімен расталатын ЖКД-ны беретін тұлғаның өкілеттіктерін, - алғашқы жүгіну кезінде және мәлімделген мәліметтердің өзгермеген кезінде бір рет беріледі; </w:t>
      </w:r>
      <w:r>
        <w:br/>
      </w:r>
      <w:r>
        <w:rPr>
          <w:rFonts w:ascii="Times New Roman"/>
          <w:b w:val="false"/>
          <w:i w:val="false"/>
          <w:color w:val="000000"/>
          <w:sz w:val="28"/>
        </w:rPr>
        <w:t xml:space="preserve">
      2) ЖКД-дағы мәліметтерді адал СЭҚҚ Тізілімімен салыстыру арқылы сыртқы экономикалық қызметке қатысушылардың тізіліміне енгізілген тұлғаның өкілеттіктерін; </w:t>
      </w:r>
      <w:r>
        <w:br/>
      </w:r>
      <w:r>
        <w:rPr>
          <w:rFonts w:ascii="Times New Roman"/>
          <w:b w:val="false"/>
          <w:i w:val="false"/>
          <w:color w:val="000000"/>
          <w:sz w:val="28"/>
        </w:rPr>
        <w:t xml:space="preserve">
      3) ЖКД-ны толтырған адамның қойылған қолының, және егер Қазақстан Республикасының заңнамасына сәйкес ЖКД-ны толтырған тұлғада мөр болуы тиіс болса, мөрдің болуын; </w:t>
      </w:r>
      <w:r>
        <w:br/>
      </w:r>
      <w:r>
        <w:rPr>
          <w:rFonts w:ascii="Times New Roman"/>
          <w:b w:val="false"/>
          <w:i w:val="false"/>
          <w:color w:val="000000"/>
          <w:sz w:val="28"/>
        </w:rPr>
        <w:t xml:space="preserve">
      4) ЖКД-ның және кедендік құн декларациясының (егер бар болса) уәкілетті органның өзге де нормативтік құқықтық актілерімен белгіленген нысандарға сәйкестігін; </w:t>
      </w:r>
      <w:r>
        <w:br/>
      </w:r>
      <w:r>
        <w:rPr>
          <w:rFonts w:ascii="Times New Roman"/>
          <w:b w:val="false"/>
          <w:i w:val="false"/>
          <w:color w:val="000000"/>
          <w:sz w:val="28"/>
        </w:rPr>
        <w:t xml:space="preserve">
      5) ЖКД-ның және кедендік құн декларациясының электрондық көшірмесінің (бұдан әрі - ЖКД ЭК) болуын; </w:t>
      </w:r>
      <w:r>
        <w:br/>
      </w:r>
      <w:r>
        <w:rPr>
          <w:rFonts w:ascii="Times New Roman"/>
          <w:b w:val="false"/>
          <w:i w:val="false"/>
          <w:color w:val="000000"/>
          <w:sz w:val="28"/>
        </w:rPr>
        <w:t xml:space="preserve">
      6) көліктік, коммерциялық және тауарларды таңдалған кедендік режимге сәйкес кедендік ресімдеу үшін қажетті өзге де құжаттардың болуын; </w:t>
      </w:r>
      <w:r>
        <w:br/>
      </w:r>
      <w:r>
        <w:rPr>
          <w:rFonts w:ascii="Times New Roman"/>
          <w:b w:val="false"/>
          <w:i w:val="false"/>
          <w:color w:val="000000"/>
          <w:sz w:val="28"/>
        </w:rPr>
        <w:t xml:space="preserve">
      7) ЖКД ЭК-нің оның қағаздағы нұсқасына сәйкестігін тексеруді жүзеге асырады, сондай-ақ бағдарламалық құралдарды пайдалана отырып, форматтық-логикалық бақылауын; </w:t>
      </w:r>
      <w:r>
        <w:br/>
      </w:r>
      <w:r>
        <w:rPr>
          <w:rFonts w:ascii="Times New Roman"/>
          <w:b w:val="false"/>
          <w:i w:val="false"/>
          <w:color w:val="000000"/>
          <w:sz w:val="28"/>
        </w:rPr>
        <w:t xml:space="preserve">
      8) ЖКД-ны толтыру дұрыстығын жүзеге асырады. </w:t>
      </w:r>
    </w:p>
    <w:bookmarkEnd w:id="13"/>
    <w:bookmarkStart w:name="z16" w:id="14"/>
    <w:p>
      <w:pPr>
        <w:spacing w:after="0"/>
        <w:ind w:left="0"/>
        <w:jc w:val="both"/>
      </w:pPr>
      <w:r>
        <w:rPr>
          <w:rFonts w:ascii="Times New Roman"/>
          <w:b w:val="false"/>
          <w:i w:val="false"/>
          <w:color w:val="000000"/>
          <w:sz w:val="28"/>
        </w:rPr>
        <w:t>
      10. СЭҚ қатысушысы болып табылатын ең аз тәуекел санатына жатқызылған декларант ЖКД-ны берген жағдайда уәкілетті лауазымды тұлға Кодекстің </w:t>
      </w:r>
      <w:r>
        <w:rPr>
          <w:rFonts w:ascii="Times New Roman"/>
          <w:b w:val="false"/>
          <w:i w:val="false"/>
          <w:color w:val="000000"/>
          <w:sz w:val="28"/>
        </w:rPr>
        <w:t>371-бабына</w:t>
      </w:r>
      <w:r>
        <w:rPr>
          <w:rFonts w:ascii="Times New Roman"/>
          <w:b w:val="false"/>
          <w:i w:val="false"/>
          <w:color w:val="000000"/>
          <w:sz w:val="28"/>
        </w:rPr>
        <w:t xml:space="preserve"> сәйкес кедендік ресімдеудің оңайлатылған тәртібін жүзеге асыру үшін уәкілетті орган белгілеген құжаттардың бар-жоқтығын тексеруді жүзеге асырады және ЖКД-ның "Д" бағанында "Ең аз тәуекел санаты" мөртаңбасын қояды. </w:t>
      </w:r>
    </w:p>
    <w:bookmarkEnd w:id="14"/>
    <w:bookmarkStart w:name="z17" w:id="15"/>
    <w:p>
      <w:pPr>
        <w:spacing w:after="0"/>
        <w:ind w:left="0"/>
        <w:jc w:val="both"/>
      </w:pPr>
      <w:r>
        <w:rPr>
          <w:rFonts w:ascii="Times New Roman"/>
          <w:b w:val="false"/>
          <w:i w:val="false"/>
          <w:color w:val="000000"/>
          <w:sz w:val="28"/>
        </w:rPr>
        <w:t xml:space="preserve">
      11. Егер құжат тауарды шығару туралы шешім қабылдау үшін міндетті болып табылса, декларант кеден органына ЖКД-ны тексеру мерзімі ішінде тиісті құжатты ұсыну туралы міндеттемені бере отырып, мәлімделген мәліметтерді растайтын құжаттардың көшірмелерін беруі мүмкін; </w:t>
      </w:r>
      <w:r>
        <w:br/>
      </w:r>
      <w:r>
        <w:rPr>
          <w:rFonts w:ascii="Times New Roman"/>
          <w:b w:val="false"/>
          <w:i w:val="false"/>
          <w:color w:val="000000"/>
          <w:sz w:val="28"/>
        </w:rPr>
        <w:t xml:space="preserve">
      Жекелеген құжаттар белгіленген мерзімде ұсыныла алмайтын болса, декларанттың жазбаша өтініші бойынша ЖКД-ны қабылдау жөніндегі уәкілетті лауазымды адам оларды алу үшін қажетті мерзімде, бірақ ЖКД тіркелгеннен кейін отыз күнтізбелік күннен кешіктірілмей құжаттардың кейін ұсынылуымен олардың көшірмелерін беруге рұқсат береді. </w:t>
      </w:r>
      <w:r>
        <w:br/>
      </w:r>
      <w:r>
        <w:rPr>
          <w:rFonts w:ascii="Times New Roman"/>
          <w:b w:val="false"/>
          <w:i w:val="false"/>
          <w:color w:val="000000"/>
          <w:sz w:val="28"/>
        </w:rPr>
        <w:t xml:space="preserve">
      Егер кеден органына олар бойынша кейінгі тауарлар легіне кедендік ресімдеу жүргізілген құжаттар бұрын ұсынылса, мұндай құжаттардың көшірмелерін ұсыну жеткілікті. </w:t>
      </w:r>
      <w:r>
        <w:br/>
      </w:r>
      <w:r>
        <w:rPr>
          <w:rFonts w:ascii="Times New Roman"/>
          <w:b w:val="false"/>
          <w:i w:val="false"/>
          <w:color w:val="000000"/>
          <w:sz w:val="28"/>
        </w:rPr>
        <w:t xml:space="preserve">
      Егер кеден органының істерінде тауарды шығару туралы шешім қабылдау үшін міндетті құжаттар қалған жағдайда, ЖКД-ны қабылдау жөніндегі уәкілеті лауазымды адам декларант үшін осы құжаттардың көшірмелеріне мұндай құжаттардың қалатын кеден органын көрсете отырып, жазбаны  енгізеді. Осы жазбаны  кеден органының уәкілетті лауазымды адамы жеке номерлі мөрмен (бұдан әрі - ЖНМ) куәландырады. </w:t>
      </w:r>
      <w:r>
        <w:br/>
      </w:r>
      <w:r>
        <w:rPr>
          <w:rFonts w:ascii="Times New Roman"/>
          <w:b w:val="false"/>
          <w:i w:val="false"/>
          <w:color w:val="000000"/>
          <w:sz w:val="28"/>
        </w:rPr>
        <w:t>
      Кодекстің </w:t>
      </w:r>
      <w:r>
        <w:rPr>
          <w:rFonts w:ascii="Times New Roman"/>
          <w:b w:val="false"/>
          <w:i w:val="false"/>
          <w:color w:val="000000"/>
          <w:sz w:val="28"/>
        </w:rPr>
        <w:t>382-бабының</w:t>
      </w:r>
      <w:r>
        <w:rPr>
          <w:rFonts w:ascii="Times New Roman"/>
          <w:b w:val="false"/>
          <w:i w:val="false"/>
          <w:color w:val="000000"/>
          <w:sz w:val="28"/>
        </w:rPr>
        <w:t xml:space="preserve"> 4-тармағымен белгіленген құжаттарға, декларант куәландырған құжаттар көшірмелерінің олардың түпнұсқаларына сәйкестігіне </w:t>
      </w:r>
      <w:r>
        <w:rPr>
          <w:rFonts w:ascii="Times New Roman"/>
          <w:b w:val="false"/>
          <w:i w:val="false"/>
          <w:color w:val="000000"/>
          <w:sz w:val="28"/>
        </w:rPr>
        <w:t>тексеру</w:t>
      </w:r>
      <w:r>
        <w:rPr>
          <w:rFonts w:ascii="Times New Roman"/>
          <w:b w:val="false"/>
          <w:i w:val="false"/>
          <w:color w:val="000000"/>
          <w:sz w:val="28"/>
        </w:rPr>
        <w:t xml:space="preserve"> жүргізгеннен кейін лауазымды адам осы құжаттардың көшірмелеріне "Түпнұсқасымен салыстырылып тексерілді" деген белгіні қояды, өзінің тегін, аты-жөнін және мерзімін көрсете отырып, қолымен куәландырады, одан кейін оларды ұсынған адамға құжаттардың түпнұсқаларын қайтарады. </w:t>
      </w:r>
    </w:p>
    <w:bookmarkEnd w:id="15"/>
    <w:bookmarkStart w:name="z18" w:id="16"/>
    <w:p>
      <w:pPr>
        <w:spacing w:after="0"/>
        <w:ind w:left="0"/>
        <w:jc w:val="both"/>
      </w:pPr>
      <w:r>
        <w:rPr>
          <w:rFonts w:ascii="Times New Roman"/>
          <w:b w:val="false"/>
          <w:i w:val="false"/>
          <w:color w:val="000000"/>
          <w:sz w:val="28"/>
        </w:rPr>
        <w:t xml:space="preserve">
      12. ЖКД-ны берген кезде лауазымды адам кедендік декларацияның берілу мерзімін тексереді. </w:t>
      </w:r>
      <w:r>
        <w:br/>
      </w:r>
      <w:r>
        <w:rPr>
          <w:rFonts w:ascii="Times New Roman"/>
          <w:b w:val="false"/>
          <w:i w:val="false"/>
          <w:color w:val="000000"/>
          <w:sz w:val="28"/>
        </w:rPr>
        <w:t>
      ЖКД-ны берген декларант Кодекстің </w:t>
      </w:r>
      <w:r>
        <w:rPr>
          <w:rFonts w:ascii="Times New Roman"/>
          <w:b w:val="false"/>
          <w:i w:val="false"/>
          <w:color w:val="000000"/>
          <w:sz w:val="28"/>
        </w:rPr>
        <w:t>380-бабына</w:t>
      </w:r>
      <w:r>
        <w:rPr>
          <w:rFonts w:ascii="Times New Roman"/>
          <w:b w:val="false"/>
          <w:i w:val="false"/>
          <w:color w:val="000000"/>
          <w:sz w:val="28"/>
        </w:rPr>
        <w:t xml:space="preserve"> сәйкес ЖКД-ны беру мерзімін ұзарту туралы уақытылы және дәлелденген өтінішпен жүгінген жағдайда, кеден органының басшысы не оны ауыстырған адам өтінішке "ЖКД-ны беру мерзімі 20___"____"_________ дейін ұзартылды" деген жазбаны қояды, оны өз лауазымын, тегін және аты-жөнін, шешімнің қабылданған күнін көрсете отырып, қолымен, сондай-ақ ЖНМ баспа таңбамен куәландырады. </w:t>
      </w:r>
      <w:r>
        <w:br/>
      </w:r>
      <w:r>
        <w:rPr>
          <w:rFonts w:ascii="Times New Roman"/>
          <w:b w:val="false"/>
          <w:i w:val="false"/>
          <w:color w:val="000000"/>
          <w:sz w:val="28"/>
        </w:rPr>
        <w:t>
      ЖКД-ны беру мерзімі бұзылған және ЖКД-ны берген адам оны ұзарту үшін жүгінбеген болса, Қазақстан Республикасының "Әкімшілік құқық бұзушылықтар туралы" </w:t>
      </w:r>
      <w:r>
        <w:rPr>
          <w:rFonts w:ascii="Times New Roman"/>
          <w:b w:val="false"/>
          <w:i w:val="false"/>
          <w:color w:val="000000"/>
          <w:sz w:val="28"/>
        </w:rPr>
        <w:t>Кодексімен</w:t>
      </w:r>
      <w:r>
        <w:rPr>
          <w:rFonts w:ascii="Times New Roman"/>
          <w:b w:val="false"/>
          <w:i w:val="false"/>
          <w:color w:val="000000"/>
          <w:sz w:val="28"/>
        </w:rPr>
        <w:t xml:space="preserve"> белгіленген шаралар қолданылады. </w:t>
      </w:r>
    </w:p>
    <w:bookmarkEnd w:id="16"/>
    <w:bookmarkStart w:name="z19" w:id="17"/>
    <w:p>
      <w:pPr>
        <w:spacing w:after="0"/>
        <w:ind w:left="0"/>
        <w:jc w:val="both"/>
      </w:pPr>
      <w:r>
        <w:rPr>
          <w:rFonts w:ascii="Times New Roman"/>
          <w:b w:val="false"/>
          <w:i w:val="false"/>
          <w:color w:val="000000"/>
          <w:sz w:val="28"/>
        </w:rPr>
        <w:t>
      13. ЖКД-ны қабылдау шарттары сақталғаннан кейін уәкілетті лауазымды адам мерзімін және уақытын, сондай-ақ "Декларация қабылданды" деген жазбаны қою арқылы, фамилиясын және лауазымын көрсете отырып, Қазақстан Республикасы Кедендік бақылау агенттігінің 2003 жылғы 20 мамырдағы </w:t>
      </w:r>
      <w:r>
        <w:rPr>
          <w:rFonts w:ascii="Times New Roman"/>
          <w:b w:val="false"/>
          <w:i w:val="false"/>
          <w:color w:val="000000"/>
          <w:sz w:val="28"/>
        </w:rPr>
        <w:t>N 221</w:t>
      </w:r>
      <w:r>
        <w:rPr>
          <w:rFonts w:ascii="Times New Roman"/>
          <w:b w:val="false"/>
          <w:i w:val="false"/>
          <w:color w:val="000000"/>
          <w:sz w:val="28"/>
        </w:rPr>
        <w:t xml:space="preserve"> бұйрығымен, (Қазақстан Республикасының мемлекеттік нормативтік құқықтық актілері Тізімінде 2003 жылғы 21-мамырда N 2297 болып тіркелген) Жүк кеден декларациясы мен жүк кеден декларациясын қабылдаудан бас тартудың парағын (бұдан әрі -  Тізімді  ресімдеу ережесі) қабылдау кезінде құжаттардың тізімдемесін ресімдеу ережесіне сәйкес тәртіппен дереу ЖКД-ны және құжаттарды қабылдау туралы жазбаша растау береді. </w:t>
      </w:r>
    </w:p>
    <w:bookmarkEnd w:id="17"/>
    <w:bookmarkStart w:name="z20" w:id="18"/>
    <w:p>
      <w:pPr>
        <w:spacing w:after="0"/>
        <w:ind w:left="0"/>
        <w:jc w:val="both"/>
      </w:pPr>
      <w:r>
        <w:rPr>
          <w:rFonts w:ascii="Times New Roman"/>
          <w:b w:val="false"/>
          <w:i w:val="false"/>
          <w:color w:val="000000"/>
          <w:sz w:val="28"/>
        </w:rPr>
        <w:t>
      14. Кодекстің </w:t>
      </w:r>
      <w:r>
        <w:rPr>
          <w:rFonts w:ascii="Times New Roman"/>
          <w:b w:val="false"/>
          <w:i w:val="false"/>
          <w:color w:val="000000"/>
          <w:sz w:val="28"/>
        </w:rPr>
        <w:t>384-бабының</w:t>
      </w:r>
      <w:r>
        <w:rPr>
          <w:rFonts w:ascii="Times New Roman"/>
          <w:b w:val="false"/>
          <w:i w:val="false"/>
          <w:color w:val="000000"/>
          <w:sz w:val="28"/>
        </w:rPr>
        <w:t xml:space="preserve"> 3-тармағында аталған талаптар орындалмаған кезде ЖКД-ны қабылдау жөніндегі уәкілетті лауазымды адам ЖКД тіркеу және есептеу журналының 12-бағанында белгілейді. </w:t>
      </w:r>
      <w:r>
        <w:rPr>
          <w:rFonts w:ascii="Times New Roman"/>
          <w:b w:val="false"/>
          <w:i w:val="false"/>
          <w:color w:val="000000"/>
          <w:sz w:val="28"/>
        </w:rPr>
        <w:t>Қараңыз.K100296</w:t>
      </w:r>
    </w:p>
    <w:bookmarkEnd w:id="18"/>
    <w:bookmarkStart w:name="z21" w:id="19"/>
    <w:p>
      <w:pPr>
        <w:spacing w:after="0"/>
        <w:ind w:left="0"/>
        <w:jc w:val="left"/>
      </w:pPr>
      <w:r>
        <w:rPr>
          <w:rFonts w:ascii="Times New Roman"/>
          <w:b/>
          <w:i w:val="false"/>
          <w:color w:val="000000"/>
        </w:rPr>
        <w:t xml:space="preserve"> 
  3. Уәкілетті лауазымды адамдардың ЖКД тіркеу </w:t>
      </w:r>
      <w:r>
        <w:br/>
      </w:r>
      <w:r>
        <w:rPr>
          <w:rFonts w:ascii="Times New Roman"/>
          <w:b/>
          <w:i w:val="false"/>
          <w:color w:val="000000"/>
        </w:rPr>
        <w:t xml:space="preserve">
кезінде әрекеттері </w:t>
      </w:r>
    </w:p>
    <w:bookmarkEnd w:id="19"/>
    <w:p>
      <w:pPr>
        <w:spacing w:after="0"/>
        <w:ind w:left="0"/>
        <w:jc w:val="both"/>
      </w:pPr>
      <w:r>
        <w:rPr>
          <w:rFonts w:ascii="Times New Roman"/>
          <w:b w:val="false"/>
          <w:i w:val="false"/>
          <w:color w:val="000000"/>
          <w:sz w:val="28"/>
        </w:rPr>
        <w:t>      15. Кодекстің 384-баптың 3 тармағында тізілген жағдайларды орындау кезінде ЖКД қабылдау жөніндегі уәкілетті лауазымды адамы, оған "Тауарлар мен көлік құралдарын декларациялау туралы" Қазақстан Республикасы Кедендік бақылау агенттігінің 2003 жылғы 20 мамырдағы </w:t>
      </w:r>
      <w:r>
        <w:rPr>
          <w:rFonts w:ascii="Times New Roman"/>
          <w:b w:val="false"/>
          <w:i w:val="false"/>
          <w:color w:val="000000"/>
          <w:sz w:val="28"/>
        </w:rPr>
        <w:t>N 219</w:t>
      </w:r>
      <w:r>
        <w:rPr>
          <w:rFonts w:ascii="Times New Roman"/>
          <w:b w:val="false"/>
          <w:i w:val="false"/>
          <w:color w:val="000000"/>
          <w:sz w:val="28"/>
        </w:rPr>
        <w:t xml:space="preserve"> бұйрығымен бекітілген (мемлекеттік нормативтік құқықтық актілері Тізімінде 2003 жылғы 9-маусымдағы N 2355 болып тіркелген) Тауарлар мен көлік құралдарын декларациялау ережесіне сәйкес (бұдан әрі - Декларациялау ережесі) қалыптастырылатын тіркеу номерін беру жолымен ЖКД тіркеуін тез арада жүргізеді. </w:t>
      </w:r>
    </w:p>
    <w:bookmarkStart w:name="z22" w:id="20"/>
    <w:p>
      <w:pPr>
        <w:spacing w:after="0"/>
        <w:ind w:left="0"/>
        <w:jc w:val="both"/>
      </w:pPr>
      <w:r>
        <w:rPr>
          <w:rFonts w:ascii="Times New Roman"/>
          <w:b w:val="false"/>
          <w:i w:val="false"/>
          <w:color w:val="000000"/>
          <w:sz w:val="28"/>
        </w:rPr>
        <w:t xml:space="preserve">
      16. Уәкілетті лауазымды адамы ЖКД тіркеу нөмірі қойылады: </w:t>
      </w:r>
      <w:r>
        <w:br/>
      </w:r>
      <w:r>
        <w:rPr>
          <w:rFonts w:ascii="Times New Roman"/>
          <w:b w:val="false"/>
          <w:i w:val="false"/>
          <w:color w:val="000000"/>
          <w:sz w:val="28"/>
        </w:rPr>
        <w:t xml:space="preserve">
      ЖКД тіркеу және есептеу журналының 12-бағанында; </w:t>
      </w:r>
      <w:r>
        <w:br/>
      </w:r>
      <w:r>
        <w:rPr>
          <w:rFonts w:ascii="Times New Roman"/>
          <w:b w:val="false"/>
          <w:i w:val="false"/>
          <w:color w:val="000000"/>
          <w:sz w:val="28"/>
        </w:rPr>
        <w:t xml:space="preserve">
      "Анықтамалық нөмірі" ЖКД 7 бағанда (ЖКД ЭК және КД1 нысандағы бланкілерінде); </w:t>
      </w:r>
      <w:r>
        <w:br/>
      </w:r>
      <w:r>
        <w:rPr>
          <w:rFonts w:ascii="Times New Roman"/>
          <w:b w:val="false"/>
          <w:i w:val="false"/>
          <w:color w:val="000000"/>
          <w:sz w:val="28"/>
        </w:rPr>
        <w:t xml:space="preserve">
      ЖКД "А" бағанның төменгі бөлігінде (ЖКД ЭК және КД2 нысандағы бланкілерінде), егер тауарлардың бірнеше атаулары декларацияланса; </w:t>
      </w:r>
      <w:r>
        <w:br/>
      </w:r>
      <w:r>
        <w:rPr>
          <w:rFonts w:ascii="Times New Roman"/>
          <w:b w:val="false"/>
          <w:i w:val="false"/>
          <w:color w:val="000000"/>
          <w:sz w:val="28"/>
        </w:rPr>
        <w:t xml:space="preserve">
      құжаттардың тізімінің екі данасында. </w:t>
      </w:r>
      <w:r>
        <w:br/>
      </w:r>
      <w:r>
        <w:rPr>
          <w:rFonts w:ascii="Times New Roman"/>
          <w:b w:val="false"/>
          <w:i w:val="false"/>
          <w:color w:val="000000"/>
          <w:sz w:val="28"/>
        </w:rPr>
        <w:t xml:space="preserve">
      Егер тауарларды декларациялау белгіленген нысанда өтінішті қолданумен жүзеге асырылса, өтініштің тіркеу нөмірі Декларациялау ережесіне сәйкес қалыптастырылады және Өтініштерді есепке алу журналында (2-қосымша), сондай-ақ "N" белгісінен кейін өтініш бланкісінде қойылады. </w:t>
      </w:r>
      <w:r>
        <w:br/>
      </w:r>
      <w:r>
        <w:rPr>
          <w:rFonts w:ascii="Times New Roman"/>
          <w:b w:val="false"/>
          <w:i w:val="false"/>
          <w:color w:val="000000"/>
          <w:sz w:val="28"/>
        </w:rPr>
        <w:t xml:space="preserve">
      Куәландырылғаннан кейін құжаттардың тізімінің бірінші данасы декларантқа беріледі, екінші данасы ұсынылған ЖКД мен құжаттарға жалғанады. </w:t>
      </w:r>
    </w:p>
    <w:bookmarkEnd w:id="20"/>
    <w:bookmarkStart w:name="z23" w:id="21"/>
    <w:p>
      <w:pPr>
        <w:spacing w:after="0"/>
        <w:ind w:left="0"/>
        <w:jc w:val="both"/>
      </w:pPr>
      <w:r>
        <w:rPr>
          <w:rFonts w:ascii="Times New Roman"/>
          <w:b w:val="false"/>
          <w:i w:val="false"/>
          <w:color w:val="000000"/>
          <w:sz w:val="28"/>
        </w:rPr>
        <w:t xml:space="preserve">
      17. ЖКД мен қоса берілетін құжаттарды қабылдау мен тіркеу рәсімдерін өткізу кезінде уәкілетті лауазымда адам кеден бақылауды жүзеге асырады. </w:t>
      </w:r>
    </w:p>
    <w:bookmarkEnd w:id="21"/>
    <w:bookmarkStart w:name="z24" w:id="22"/>
    <w:p>
      <w:pPr>
        <w:spacing w:after="0"/>
        <w:ind w:left="0"/>
        <w:jc w:val="left"/>
      </w:pPr>
      <w:r>
        <w:rPr>
          <w:rFonts w:ascii="Times New Roman"/>
          <w:b/>
          <w:i w:val="false"/>
          <w:color w:val="000000"/>
        </w:rPr>
        <w:t xml:space="preserve"> 
  4. Уәкілетті лауазымды адамдардың тәуекелдерді басқару және </w:t>
      </w:r>
      <w:r>
        <w:br/>
      </w:r>
      <w:r>
        <w:rPr>
          <w:rFonts w:ascii="Times New Roman"/>
          <w:b/>
          <w:i w:val="false"/>
          <w:color w:val="000000"/>
        </w:rPr>
        <w:t xml:space="preserve">
бағалаудың жүйесін қолдану кезінде ЖКД тексеру жөніндегі әрекеттері </w:t>
      </w:r>
    </w:p>
    <w:bookmarkEnd w:id="22"/>
    <w:p>
      <w:pPr>
        <w:spacing w:after="0"/>
        <w:ind w:left="0"/>
        <w:jc w:val="both"/>
      </w:pPr>
      <w:r>
        <w:rPr>
          <w:rFonts w:ascii="Times New Roman"/>
          <w:b w:val="false"/>
          <w:i w:val="false"/>
          <w:color w:val="000000"/>
          <w:sz w:val="28"/>
        </w:rPr>
        <w:t xml:space="preserve">      18. ЖКД және құжаттамалық жиынтығын қабылдағаннан кейін уәкілетті лауазымды адамы мынадай әрекеттерді орындайды: </w:t>
      </w:r>
      <w:r>
        <w:br/>
      </w:r>
      <w:r>
        <w:rPr>
          <w:rFonts w:ascii="Times New Roman"/>
          <w:b w:val="false"/>
          <w:i w:val="false"/>
          <w:color w:val="000000"/>
          <w:sz w:val="28"/>
        </w:rPr>
        <w:t xml:space="preserve">
      1) ЖКД жазылған мәліметтерді тәуекелдердің профиліндегі ұсынылған ақпараттармен салыстыруды жүзеге асырады; </w:t>
      </w:r>
      <w:r>
        <w:br/>
      </w:r>
      <w:r>
        <w:rPr>
          <w:rFonts w:ascii="Times New Roman"/>
          <w:b w:val="false"/>
          <w:i w:val="false"/>
          <w:color w:val="000000"/>
          <w:sz w:val="28"/>
        </w:rPr>
        <w:t xml:space="preserve">
      2) Тауарларды кедендік ресімдеу туралы шешімін "жасыл дәліз" жүйесі бойынша мына жағдайлар кезінде: </w:t>
      </w:r>
      <w:r>
        <w:br/>
      </w:r>
      <w:r>
        <w:rPr>
          <w:rFonts w:ascii="Times New Roman"/>
          <w:b w:val="false"/>
          <w:i w:val="false"/>
          <w:color w:val="000000"/>
          <w:sz w:val="28"/>
        </w:rPr>
        <w:t xml:space="preserve">
      ең аз тәуекел санатына жатқызылған декларантты СЭҚ-қа қатысушылар тізіміне жатқызу және кеден органдарына жеткізілген тәуекелдердің профилдерінде бар, тәуекелдер жоқ кезінде; </w:t>
      </w:r>
      <w:r>
        <w:br/>
      </w:r>
      <w:r>
        <w:rPr>
          <w:rFonts w:ascii="Times New Roman"/>
          <w:b w:val="false"/>
          <w:i w:val="false"/>
          <w:color w:val="000000"/>
          <w:sz w:val="28"/>
        </w:rPr>
        <w:t xml:space="preserve">
      ең аз тәуекел санатына жатқызылған декларантты СЭҚ-қа қатысушылар тізіміне жатқызу және кеден органдарына жеткізілген тәуекелдердің профилдерінде бар, тәуекелдерінде бар кезінде талдау мақсаттары үшін посткедендік бақылаудың бөлімшелерінде тәуекелдердің профилдерінде жұмыс жасалғаны туралы ақпараттарды әрі қарай тапсыру кезінде қабылдайды; </w:t>
      </w:r>
      <w:r>
        <w:br/>
      </w:r>
      <w:r>
        <w:rPr>
          <w:rFonts w:ascii="Times New Roman"/>
          <w:b w:val="false"/>
          <w:i w:val="false"/>
          <w:color w:val="000000"/>
          <w:sz w:val="28"/>
        </w:rPr>
        <w:t xml:space="preserve">
      3) Тауарларды кедендік ресімдеу туралы шешімін "сары дәліз" жүйесі бойынша мына жағдайлар кезінде: </w:t>
      </w:r>
      <w:r>
        <w:br/>
      </w:r>
      <w:r>
        <w:rPr>
          <w:rFonts w:ascii="Times New Roman"/>
          <w:b w:val="false"/>
          <w:i w:val="false"/>
          <w:color w:val="000000"/>
          <w:sz w:val="28"/>
        </w:rPr>
        <w:t xml:space="preserve">
      ең аз тәуекел санатына жатқызылған СЭҚ-қа қатысушылардың тізімінде декларант жоқ кезінде және кеден органдарына дейін жеткізілген тәуекелдердің профилінде бар жұмыс жасалған тәуекелдердің профилі жоқ кезінде; </w:t>
      </w:r>
      <w:r>
        <w:br/>
      </w:r>
      <w:r>
        <w:rPr>
          <w:rFonts w:ascii="Times New Roman"/>
          <w:b w:val="false"/>
          <w:i w:val="false"/>
          <w:color w:val="000000"/>
          <w:sz w:val="28"/>
        </w:rPr>
        <w:t xml:space="preserve">
      4) Тауарларды кедендік ресімдеу туралы шешімін "қызыл дәліз" жүйесі бойынша мына жағдайлар кезінде: </w:t>
      </w:r>
      <w:r>
        <w:br/>
      </w:r>
      <w:r>
        <w:rPr>
          <w:rFonts w:ascii="Times New Roman"/>
          <w:b w:val="false"/>
          <w:i w:val="false"/>
          <w:color w:val="000000"/>
          <w:sz w:val="28"/>
        </w:rPr>
        <w:t xml:space="preserve">
      ең аз тәуекел санатына жатқызылған СЭҚ-қа қатысушылардың тізімінде декларант бар кезінде және кеден органдарына дейін жеткізілген тәуекелдердің профилінде бар жұмыс жасалған тәуекелдердің профилі бар кезінде; </w:t>
      </w:r>
      <w:r>
        <w:br/>
      </w:r>
      <w:r>
        <w:rPr>
          <w:rFonts w:ascii="Times New Roman"/>
          <w:b w:val="false"/>
          <w:i w:val="false"/>
          <w:color w:val="000000"/>
          <w:sz w:val="28"/>
        </w:rPr>
        <w:t xml:space="preserve">
      5) ЖКД "С" бағанында дәліздің алынған тиісті түсіне "жасыл дәліз", "қызыл дәліз", "сары дәліз" жазбалары қойылады, ЖНМ және қол қоюмен куәландырады; </w:t>
      </w:r>
      <w:r>
        <w:br/>
      </w:r>
      <w:r>
        <w:rPr>
          <w:rFonts w:ascii="Times New Roman"/>
          <w:b w:val="false"/>
          <w:i w:val="false"/>
          <w:color w:val="000000"/>
          <w:sz w:val="28"/>
        </w:rPr>
        <w:t xml:space="preserve">
      6) кеден органдарына жеткізілген тәуекелдердің профилі бар кедендік ресімдеу кезіндегі мәліметтерді анықтау кезінде ЖКД тіркеу және есептеу журналында 13 бағанында тәуекелді профилінің нөмірі және ЖКД ЭК "С" бағанында тиісті жолында қойылады және тәуекелдердің профилында көрсетілген кедендік бақылаудың барлық нысандарын жүргізеді. </w:t>
      </w:r>
    </w:p>
    <w:bookmarkStart w:name="z25" w:id="23"/>
    <w:p>
      <w:pPr>
        <w:spacing w:after="0"/>
        <w:ind w:left="0"/>
        <w:jc w:val="both"/>
      </w:pPr>
      <w:r>
        <w:rPr>
          <w:rFonts w:ascii="Times New Roman"/>
          <w:b w:val="false"/>
          <w:i w:val="false"/>
          <w:color w:val="000000"/>
          <w:sz w:val="28"/>
        </w:rPr>
        <w:t xml:space="preserve">
      19. "Жасыл" дәлізден "сары", сондай-ақ "сары" мен "жасыл " дәлізден "қызыл" түсін өзгерту туралы шешімін қабылдауы кедендік бекеттің бастығы немесе оның орнын басатын адамының жазбаша рұқсатымен тек кедендік бақылауды күшейту тәртібінде жіберіледі. </w:t>
      </w:r>
      <w:r>
        <w:br/>
      </w:r>
      <w:r>
        <w:rPr>
          <w:rFonts w:ascii="Times New Roman"/>
          <w:b w:val="false"/>
          <w:i w:val="false"/>
          <w:color w:val="000000"/>
          <w:sz w:val="28"/>
        </w:rPr>
        <w:t xml:space="preserve">
      Бұл ретте кедендік тексеріп қарау Қазақстан Республикасының  заңнамасын бұзуында өткізілген тауарлар мен көлік құралдарының жеткілікті негіздемелері бар жағдайында, сондай-ақ кедендік тексеріп қарауы тарифтік реттеу емес және экспорттық бақылаудың шараларының сақтауын қамтамасыз ету қажетті кезінде жүргізілуі мүмкін. </w:t>
      </w:r>
    </w:p>
    <w:bookmarkEnd w:id="23"/>
    <w:bookmarkStart w:name="z26" w:id="24"/>
    <w:p>
      <w:pPr>
        <w:spacing w:after="0"/>
        <w:ind w:left="0"/>
        <w:jc w:val="both"/>
      </w:pPr>
      <w:r>
        <w:rPr>
          <w:rFonts w:ascii="Times New Roman"/>
          <w:b w:val="false"/>
          <w:i w:val="false"/>
          <w:color w:val="000000"/>
          <w:sz w:val="28"/>
        </w:rPr>
        <w:t xml:space="preserve">
      20. Осы Нұсқаулықтың 3, 4 және 5-бөлігінде бекітілген кеден бақылауды жүргізу жөніндегі қажетті әрекеттерін жүзеге асырылғаннан кейін уәкілетті лауазымды адамы тауарлар мен көліктік құралдарын шығару туралы шешімін қабылдайды. </w:t>
      </w:r>
    </w:p>
    <w:bookmarkEnd w:id="24"/>
    <w:bookmarkStart w:name="z27" w:id="25"/>
    <w:p>
      <w:pPr>
        <w:spacing w:after="0"/>
        <w:ind w:left="0"/>
        <w:jc w:val="left"/>
      </w:pPr>
      <w:r>
        <w:rPr>
          <w:rFonts w:ascii="Times New Roman"/>
          <w:b/>
          <w:i w:val="false"/>
          <w:color w:val="000000"/>
        </w:rPr>
        <w:t xml:space="preserve"> 
  5. Уәкілетті лауазымды адамдардың "жасыл" және "сары" </w:t>
      </w:r>
      <w:r>
        <w:br/>
      </w:r>
      <w:r>
        <w:rPr>
          <w:rFonts w:ascii="Times New Roman"/>
          <w:b/>
          <w:i w:val="false"/>
          <w:color w:val="000000"/>
        </w:rPr>
        <w:t xml:space="preserve">
дәліздердің жүйесін қолдану кезіндегі әрекеттері </w:t>
      </w:r>
    </w:p>
    <w:bookmarkEnd w:id="25"/>
    <w:p>
      <w:pPr>
        <w:spacing w:after="0"/>
        <w:ind w:left="0"/>
        <w:jc w:val="both"/>
      </w:pPr>
      <w:r>
        <w:rPr>
          <w:rFonts w:ascii="Times New Roman"/>
          <w:b w:val="false"/>
          <w:i w:val="false"/>
          <w:color w:val="000000"/>
          <w:sz w:val="28"/>
        </w:rPr>
        <w:t xml:space="preserve">      21. ЖКД тексеру жөніндегі уәкілетті лауазымды адамы "жасыл дәліз" жүйесін қолдану кезінде тауарларды шығару шарттарын сақтауына тексеруді мынадай операцияларды жүзеге асыру жолымен: </w:t>
      </w:r>
      <w:r>
        <w:br/>
      </w:r>
      <w:r>
        <w:rPr>
          <w:rFonts w:ascii="Times New Roman"/>
          <w:b w:val="false"/>
          <w:i w:val="false"/>
          <w:color w:val="000000"/>
          <w:sz w:val="28"/>
        </w:rPr>
        <w:t xml:space="preserve">
      кедендік төлемдер мен салықтарды төлеу үшін СЭҚ қатысушыларының жеке шотындағы ақшалай қаражаттарының барын тексеру; </w:t>
      </w:r>
      <w:r>
        <w:br/>
      </w:r>
      <w:r>
        <w:rPr>
          <w:rFonts w:ascii="Times New Roman"/>
          <w:b w:val="false"/>
          <w:i w:val="false"/>
          <w:color w:val="000000"/>
          <w:sz w:val="28"/>
        </w:rPr>
        <w:t xml:space="preserve">
      тарифтік емес реттеу шараларын және экспорттық бақылауды растайтын рұқсаттамалық құжаттарының барын тексеру; </w:t>
      </w:r>
      <w:r>
        <w:br/>
      </w:r>
      <w:r>
        <w:rPr>
          <w:rFonts w:ascii="Times New Roman"/>
          <w:b w:val="false"/>
          <w:i w:val="false"/>
          <w:color w:val="000000"/>
          <w:sz w:val="28"/>
        </w:rPr>
        <w:t xml:space="preserve">
      ЖКД көрсетілген мәліметтерін, соның ішінде тауарлардың атаулары, олардың сандылық деректерін (орындарының саны, салмағы және әрі қарай) ЖКД тексеру үшін кеден органдарына ұсынылған құжаттамаларында бар, сондай-ақ кедендік құжаттамалардың электрондық көшірмесіндегі мәліметтерді сәйкестендіруіне тексеруін жүргізеді; </w:t>
      </w:r>
    </w:p>
    <w:bookmarkStart w:name="z28" w:id="26"/>
    <w:p>
      <w:pPr>
        <w:spacing w:after="0"/>
        <w:ind w:left="0"/>
        <w:jc w:val="both"/>
      </w:pPr>
      <w:r>
        <w:rPr>
          <w:rFonts w:ascii="Times New Roman"/>
          <w:b w:val="false"/>
          <w:i w:val="false"/>
          <w:color w:val="000000"/>
          <w:sz w:val="28"/>
        </w:rPr>
        <w:t xml:space="preserve">
      22. ЖКД тексеру жөніндегі уәкілетті лауазымды адамы "сары дәліз" жүйесін қолдану кезінде тауарларды шығару шарттарын сақтауына тексеруді мынадай операцияларды жүзеге асыру жолымен: </w:t>
      </w:r>
      <w:r>
        <w:br/>
      </w:r>
      <w:r>
        <w:rPr>
          <w:rFonts w:ascii="Times New Roman"/>
          <w:b w:val="false"/>
          <w:i w:val="false"/>
          <w:color w:val="000000"/>
          <w:sz w:val="28"/>
        </w:rPr>
        <w:t xml:space="preserve">
      кедендік төлемдер мен салықтарды төлеу үшін СЭҚ қатысушының жеке шотындағы ақшалай қаражаттары барын тексеру; </w:t>
      </w:r>
      <w:r>
        <w:br/>
      </w:r>
      <w:r>
        <w:rPr>
          <w:rFonts w:ascii="Times New Roman"/>
          <w:b w:val="false"/>
          <w:i w:val="false"/>
          <w:color w:val="000000"/>
          <w:sz w:val="28"/>
        </w:rPr>
        <w:t xml:space="preserve">
      ЖКД көрсетілген мәліметтерін, соның ішінде тауарлардың атаулары, олардың сандылық деректерін (орындарының саны, салмағы және әрі қарай) ЖКД тексеру үшін кеден органдарына ұсынылған құжаттамаларында бар, сондай-ақ кедендік құжаттамалардың электрондық көшірмесіндегі мәліметтерді сәйкестендіруіне тексеруін; </w:t>
      </w:r>
      <w:r>
        <w:br/>
      </w:r>
      <w:r>
        <w:rPr>
          <w:rFonts w:ascii="Times New Roman"/>
          <w:b w:val="false"/>
          <w:i w:val="false"/>
          <w:color w:val="000000"/>
          <w:sz w:val="28"/>
        </w:rPr>
        <w:t xml:space="preserve">
      мәлімделген кеден режимінің талаптары мен шарттарын сақталуын бақылауды; </w:t>
      </w:r>
      <w:r>
        <w:br/>
      </w:r>
      <w:r>
        <w:rPr>
          <w:rFonts w:ascii="Times New Roman"/>
          <w:b w:val="false"/>
          <w:i w:val="false"/>
          <w:color w:val="000000"/>
          <w:sz w:val="28"/>
        </w:rPr>
        <w:t xml:space="preserve">
      Еуразиялық Экономикалық Қоғамдастығы сыртқы экономикалық қызметінің тауар номенклатурасы бойынша (бұдан әрі - ЕуроАзЭҚ СЭҚ ТН) жіктелген кодтың дұрыс анықтауына бақылауды; </w:t>
      </w:r>
      <w:r>
        <w:br/>
      </w:r>
      <w:r>
        <w:rPr>
          <w:rFonts w:ascii="Times New Roman"/>
          <w:b w:val="false"/>
          <w:i w:val="false"/>
          <w:color w:val="000000"/>
          <w:sz w:val="28"/>
        </w:rPr>
        <w:t xml:space="preserve">
      тарифтік емес реттеу және экспорттық бақылау шаралардың сақталуын бақылауды; </w:t>
      </w:r>
      <w:r>
        <w:br/>
      </w:r>
      <w:r>
        <w:rPr>
          <w:rFonts w:ascii="Times New Roman"/>
          <w:b w:val="false"/>
          <w:i w:val="false"/>
          <w:color w:val="000000"/>
          <w:sz w:val="28"/>
        </w:rPr>
        <w:t xml:space="preserve">
      тарифтік және тарифтік емес реттеу шаралары қолданылатындарға қатысты тауарлар бойынша шығаратын елдерді дұрыс анықтауына бақылау; </w:t>
      </w:r>
      <w:r>
        <w:br/>
      </w:r>
      <w:r>
        <w:rPr>
          <w:rFonts w:ascii="Times New Roman"/>
          <w:b w:val="false"/>
          <w:i w:val="false"/>
          <w:color w:val="000000"/>
          <w:sz w:val="28"/>
        </w:rPr>
        <w:t>
      уәкілетті органның </w:t>
      </w:r>
      <w:r>
        <w:rPr>
          <w:rFonts w:ascii="Times New Roman"/>
          <w:b w:val="false"/>
          <w:i w:val="false"/>
          <w:color w:val="000000"/>
          <w:sz w:val="28"/>
        </w:rPr>
        <w:t>тізіміне</w:t>
      </w:r>
      <w:r>
        <w:rPr>
          <w:rFonts w:ascii="Times New Roman"/>
          <w:b w:val="false"/>
          <w:i w:val="false"/>
          <w:color w:val="000000"/>
          <w:sz w:val="28"/>
        </w:rPr>
        <w:t xml:space="preserve"> қосылған және зияткерлік меншік құқықтары бұзылған тауарлардың белгілері бар интеллектуалдық меншік объектілері бар тауарларды анықтау; </w:t>
      </w:r>
      <w:r>
        <w:br/>
      </w:r>
      <w:r>
        <w:rPr>
          <w:rFonts w:ascii="Times New Roman"/>
          <w:b w:val="false"/>
          <w:i w:val="false"/>
          <w:color w:val="000000"/>
          <w:sz w:val="28"/>
        </w:rPr>
        <w:t xml:space="preserve">
      Келісімнің төлқұжаттың, оған қосымша парақтың, сондай-ақ ЖКД көрсетілген және Қазақстан Республикасының Ұлттық банкімен ұсынылған ақпаратымен сәйкестігін және барын тексеру; </w:t>
      </w:r>
      <w:r>
        <w:br/>
      </w:r>
      <w:r>
        <w:rPr>
          <w:rFonts w:ascii="Times New Roman"/>
          <w:b w:val="false"/>
          <w:i w:val="false"/>
          <w:color w:val="000000"/>
          <w:sz w:val="28"/>
        </w:rPr>
        <w:t xml:space="preserve">
      кедендік құнын бақылау; </w:t>
      </w:r>
      <w:r>
        <w:br/>
      </w:r>
      <w:r>
        <w:rPr>
          <w:rFonts w:ascii="Times New Roman"/>
          <w:b w:val="false"/>
          <w:i w:val="false"/>
          <w:color w:val="000000"/>
          <w:sz w:val="28"/>
        </w:rPr>
        <w:t>
      кедендік төлемдер мен салықтардың уақытылы саналуын және төлену дұрыстығын бақылау, сондай-ақ кедендік төлемдер мен салықтардың қамтамасыз етуін енгізу (егер талап етілсе).</w:t>
      </w:r>
      <w:r>
        <w:br/>
      </w:r>
      <w:r>
        <w:rPr>
          <w:rFonts w:ascii="Times New Roman"/>
          <w:b w:val="false"/>
          <w:i w:val="false"/>
          <w:color w:val="000000"/>
          <w:sz w:val="28"/>
        </w:rPr>
        <w:t>
      </w:t>
      </w:r>
      <w:r>
        <w:rPr>
          <w:rFonts w:ascii="Times New Roman"/>
          <w:b w:val="false"/>
          <w:i w:val="false"/>
          <w:color w:val="ff0000"/>
          <w:sz w:val="28"/>
        </w:rPr>
        <w:t xml:space="preserve">Ескерту. 22-тармаққа өзгерту енгізілді - Қазақстан Республикасы Қаржы министрiнiң 2010.04.16 </w:t>
      </w:r>
      <w:r>
        <w:rPr>
          <w:rFonts w:ascii="Times New Roman"/>
          <w:b w:val="false"/>
          <w:i w:val="false"/>
          <w:color w:val="000000"/>
          <w:sz w:val="28"/>
        </w:rPr>
        <w:t>N 171</w:t>
      </w:r>
      <w:r>
        <w:rPr>
          <w:rFonts w:ascii="Times New Roman"/>
          <w:b w:val="false"/>
          <w:i w:val="false"/>
          <w:color w:val="ff0000"/>
          <w:sz w:val="28"/>
        </w:rPr>
        <w:t xml:space="preserve"> Бұйрығымен.</w:t>
      </w:r>
    </w:p>
    <w:bookmarkEnd w:id="26"/>
    <w:bookmarkStart w:name="z29" w:id="27"/>
    <w:p>
      <w:pPr>
        <w:spacing w:after="0"/>
        <w:ind w:left="0"/>
        <w:jc w:val="both"/>
      </w:pPr>
      <w:r>
        <w:rPr>
          <w:rFonts w:ascii="Times New Roman"/>
          <w:b w:val="false"/>
          <w:i w:val="false"/>
          <w:color w:val="000000"/>
          <w:sz w:val="28"/>
        </w:rPr>
        <w:t xml:space="preserve">
      23. Кедендік төлемдер мен салықтарды төлеу үшін СЭҚ-қа қатысушының жеке шотында ақшалай қаражаттың бар-жоқтығын тексеруді жүргізу кезінде уәкілетті лауазымды адам: </w:t>
      </w:r>
      <w:r>
        <w:br/>
      </w:r>
      <w:r>
        <w:rPr>
          <w:rFonts w:ascii="Times New Roman"/>
          <w:b w:val="false"/>
          <w:i w:val="false"/>
          <w:color w:val="000000"/>
          <w:sz w:val="28"/>
        </w:rPr>
        <w:t xml:space="preserve">
      бюджеттік сыныптауыш кодтары және төлемнің мақсаты бойынша кедендік төлемдер мен салықтардың түсуін тексеруді; </w:t>
      </w:r>
      <w:r>
        <w:br/>
      </w:r>
      <w:r>
        <w:rPr>
          <w:rFonts w:ascii="Times New Roman"/>
          <w:b w:val="false"/>
          <w:i w:val="false"/>
          <w:color w:val="000000"/>
          <w:sz w:val="28"/>
        </w:rPr>
        <w:t xml:space="preserve">
      Қазынашылық органдары кеден органына ұсынатын есептілік нысандары бойынша жеке шотына ақшалай қаражаттардың түсуін тексеруді жүзеге асырады. Төлеуші кеден органдарының ғимараттарында орналастырылған электронды терминалдары арқылы төлем карточкаларын пайдаланумен және кеден органының ғимараттарында (үй-жайларында) тікелей орналасқан екінші деңгейдегі банктердің кассалары арқылы кедендік төлемдер, салықтар мен өсімпұлдарды төлеу кезінде жоғарыда көрсетілген электронды терминалдан берілетін чектердің және екінші деңгейдегі банктер кассаларының түбіршектері; </w:t>
      </w:r>
      <w:r>
        <w:br/>
      </w:r>
      <w:r>
        <w:rPr>
          <w:rFonts w:ascii="Times New Roman"/>
          <w:b w:val="false"/>
          <w:i w:val="false"/>
          <w:color w:val="000000"/>
          <w:sz w:val="28"/>
        </w:rPr>
        <w:t xml:space="preserve">
      ЖКД және басқа де кедендік құжаттар бойынша төлеушінің жеке шотына түскен кедендік төлемдер мен салықтардың таратылуын жүзеге асырады. </w:t>
      </w:r>
    </w:p>
    <w:bookmarkEnd w:id="27"/>
    <w:bookmarkStart w:name="z30" w:id="28"/>
    <w:p>
      <w:pPr>
        <w:spacing w:after="0"/>
        <w:ind w:left="0"/>
        <w:jc w:val="both"/>
      </w:pPr>
      <w:r>
        <w:rPr>
          <w:rFonts w:ascii="Times New Roman"/>
          <w:b w:val="false"/>
          <w:i w:val="false"/>
          <w:color w:val="000000"/>
          <w:sz w:val="28"/>
        </w:rPr>
        <w:t xml:space="preserve">
      24. ЖКД көрсетілген мәліметтерін, соның ішінде тауарлардың атаулары, олардың сандылық деректерін (орындарының саны, салмағы және әрі қарай) ЖКД тексеру үшін кеден органдарына ұсынылған құжаттамаларында бар, сондай-ақ кедендік құжаттамалардың электрондық көшірмесіндегі мәліметтерді сәйкестендіруін жүзеге асыру кезінде уәкілетті лауазымды адамы мынадайды: </w:t>
      </w:r>
      <w:r>
        <w:br/>
      </w:r>
      <w:r>
        <w:rPr>
          <w:rFonts w:ascii="Times New Roman"/>
          <w:b w:val="false"/>
          <w:i w:val="false"/>
          <w:color w:val="000000"/>
          <w:sz w:val="28"/>
        </w:rPr>
        <w:t xml:space="preserve">
      сандылық деректерін салыстыру (орындарының саны, салмағы және әрі қарай); </w:t>
      </w:r>
      <w:r>
        <w:br/>
      </w:r>
      <w:r>
        <w:rPr>
          <w:rFonts w:ascii="Times New Roman"/>
          <w:b w:val="false"/>
          <w:i w:val="false"/>
          <w:color w:val="000000"/>
          <w:sz w:val="28"/>
        </w:rPr>
        <w:t xml:space="preserve">
      құндылық деректерін салыстыру; </w:t>
      </w:r>
      <w:r>
        <w:br/>
      </w:r>
      <w:r>
        <w:rPr>
          <w:rFonts w:ascii="Times New Roman"/>
          <w:b w:val="false"/>
          <w:i w:val="false"/>
          <w:color w:val="000000"/>
          <w:sz w:val="28"/>
        </w:rPr>
        <w:t xml:space="preserve">
      келісім, коммерциялық, көліктік және кедендік құжаттары туралы мәліметтерді салыстыруын жүзеге асырады. </w:t>
      </w:r>
    </w:p>
    <w:bookmarkEnd w:id="28"/>
    <w:bookmarkStart w:name="z31" w:id="29"/>
    <w:p>
      <w:pPr>
        <w:spacing w:after="0"/>
        <w:ind w:left="0"/>
        <w:jc w:val="both"/>
      </w:pPr>
      <w:r>
        <w:rPr>
          <w:rFonts w:ascii="Times New Roman"/>
          <w:b w:val="false"/>
          <w:i w:val="false"/>
          <w:color w:val="000000"/>
          <w:sz w:val="28"/>
        </w:rPr>
        <w:t xml:space="preserve">
      25. Өтініштеген кеден режимін шарттар мен талаптарды сақтауын бақылау кезінде уәкілетті лауазымды адам тауарларды тиісті кеден режиміне орналастыру шарттарын (алдында өтініштеген кеден режимін аяқтау немесе өзгерту) сақтауын тексеруді жүзеге асырады. </w:t>
      </w:r>
    </w:p>
    <w:bookmarkEnd w:id="29"/>
    <w:bookmarkStart w:name="z32" w:id="30"/>
    <w:p>
      <w:pPr>
        <w:spacing w:after="0"/>
        <w:ind w:left="0"/>
        <w:jc w:val="both"/>
      </w:pPr>
      <w:r>
        <w:rPr>
          <w:rFonts w:ascii="Times New Roman"/>
          <w:b w:val="false"/>
          <w:i w:val="false"/>
          <w:color w:val="000000"/>
          <w:sz w:val="28"/>
        </w:rPr>
        <w:t xml:space="preserve">
      26. ЕуроАзЭҚ СЭҚ ТН бойынша жіктелген кодты дұрыстығын анықтауға бақылау кезінде ЖКД тексеру жөнінде уәкілетті лауазымды адамы: </w:t>
      </w:r>
      <w:r>
        <w:br/>
      </w:r>
      <w:r>
        <w:rPr>
          <w:rFonts w:ascii="Times New Roman"/>
          <w:b w:val="false"/>
          <w:i w:val="false"/>
          <w:color w:val="000000"/>
          <w:sz w:val="28"/>
        </w:rPr>
        <w:t xml:space="preserve">
      тауарларды сәйкестендіру мақсатында ЖКД көрсетілген мәліметтерді, сондай-ақ ЕуроАзЭҚ СЭҚ ТН сәйкес тауарларды жіктелуін толығымен растауын бақылауды; </w:t>
      </w:r>
      <w:r>
        <w:br/>
      </w:r>
      <w:r>
        <w:rPr>
          <w:rFonts w:ascii="Times New Roman"/>
          <w:b w:val="false"/>
          <w:i w:val="false"/>
          <w:color w:val="000000"/>
          <w:sz w:val="28"/>
        </w:rPr>
        <w:t xml:space="preserve">
      ЖКД тауардың толық сипаттамасын, соның ішінде оның орамасын сипаттау және сәйкестігін тексеруін; </w:t>
      </w:r>
      <w:r>
        <w:br/>
      </w:r>
      <w:r>
        <w:rPr>
          <w:rFonts w:ascii="Times New Roman"/>
          <w:b w:val="false"/>
          <w:i w:val="false"/>
          <w:color w:val="000000"/>
          <w:sz w:val="28"/>
        </w:rPr>
        <w:t xml:space="preserve">
      ЕуроАзЭҚ СЭҚ ТН бойынша жіктелген кодтың дұрыстығын анықтауын бақылау; </w:t>
      </w:r>
      <w:r>
        <w:br/>
      </w:r>
      <w:r>
        <w:rPr>
          <w:rFonts w:ascii="Times New Roman"/>
          <w:b w:val="false"/>
          <w:i w:val="false"/>
          <w:color w:val="000000"/>
          <w:sz w:val="28"/>
        </w:rPr>
        <w:t xml:space="preserve">
      Тауарлар туралы көрсетілген мәліметтер мен тауарлардың жіктелу бойынша шешімдерінде бар мәліметтер мен сәйкестендіруін тексеру; </w:t>
      </w:r>
      <w:r>
        <w:br/>
      </w:r>
      <w:r>
        <w:rPr>
          <w:rFonts w:ascii="Times New Roman"/>
          <w:b w:val="false"/>
          <w:i w:val="false"/>
          <w:color w:val="000000"/>
          <w:sz w:val="28"/>
        </w:rPr>
        <w:t xml:space="preserve">
      тауарлардың оларды декларациялау   кезінде кодтарын дұрыс көрсетпеген жағдайда декларантпен Қазақстан Республикасының заңнамасына сәйкес жіктелеу шешімді қабылдау жолымен ЕуроАзЭҚ СЭҚ ТН бойынша тауарларды жіктеуін жүзеге асырылады.       </w:t>
      </w:r>
    </w:p>
    <w:bookmarkEnd w:id="30"/>
    <w:bookmarkStart w:name="z33" w:id="31"/>
    <w:p>
      <w:pPr>
        <w:spacing w:after="0"/>
        <w:ind w:left="0"/>
        <w:jc w:val="both"/>
      </w:pPr>
      <w:r>
        <w:rPr>
          <w:rFonts w:ascii="Times New Roman"/>
          <w:b w:val="false"/>
          <w:i w:val="false"/>
          <w:color w:val="000000"/>
          <w:sz w:val="28"/>
        </w:rPr>
        <w:t xml:space="preserve">
      27. ЖКД тексеру жөніндегі уәкілетті лауазымды адамы тарифтік емес реттеу шараларын қолдануын бақылау кезінде: </w:t>
      </w:r>
      <w:r>
        <w:br/>
      </w:r>
      <w:r>
        <w:rPr>
          <w:rFonts w:ascii="Times New Roman"/>
          <w:b w:val="false"/>
          <w:i w:val="false"/>
          <w:color w:val="000000"/>
          <w:sz w:val="28"/>
        </w:rPr>
        <w:t xml:space="preserve">
      тауарларды тасымалдайтын адамы шектеулермен тиым салуларды сақтау мақсатында ЖКД көрсетілген мәліметтердің толығына және дұрыстығына бақылауды; </w:t>
      </w:r>
      <w:r>
        <w:br/>
      </w:r>
      <w:r>
        <w:rPr>
          <w:rFonts w:ascii="Times New Roman"/>
          <w:b w:val="false"/>
          <w:i w:val="false"/>
          <w:color w:val="000000"/>
          <w:sz w:val="28"/>
        </w:rPr>
        <w:t>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көзделген сертификаттар, лицензиялар, рұқсаттамаларды ресімдеудің дұрыстығын және барын, сондай-ақ ветеринарлық, фитосанитарлық және мемлекеттік бақылаудың өзге де түрлерінен өтуін растайтын мәліметтерді тексеруді жүзеге асырады. </w:t>
      </w:r>
    </w:p>
    <w:bookmarkEnd w:id="31"/>
    <w:bookmarkStart w:name="z34" w:id="32"/>
    <w:p>
      <w:pPr>
        <w:spacing w:after="0"/>
        <w:ind w:left="0"/>
        <w:jc w:val="both"/>
      </w:pPr>
      <w:r>
        <w:rPr>
          <w:rFonts w:ascii="Times New Roman"/>
          <w:b w:val="false"/>
          <w:i w:val="false"/>
          <w:color w:val="000000"/>
          <w:sz w:val="28"/>
        </w:rPr>
        <w:t>
      28. ЖКД тексеру жөніндегі уәкілетті лауазымды адамы декларацияланған тауарлардың кезінде тауарлардың шығу елін растайтын ЖКД және құжаттарда көрсетілген мәліметтердің толығын және растауына бақылауды жүзеге асырады, егер осы тауарлардың шығу елінде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және Қазақстан Республикасының халықаралық келісіміне сәйкес Қазақстан Республикасы тарифтік преференцияларын ұсынса; </w:t>
      </w:r>
    </w:p>
    <w:bookmarkEnd w:id="32"/>
    <w:bookmarkStart w:name="z35" w:id="33"/>
    <w:p>
      <w:pPr>
        <w:spacing w:after="0"/>
        <w:ind w:left="0"/>
        <w:jc w:val="both"/>
      </w:pPr>
      <w:r>
        <w:rPr>
          <w:rFonts w:ascii="Times New Roman"/>
          <w:b w:val="false"/>
          <w:i w:val="false"/>
          <w:color w:val="000000"/>
          <w:sz w:val="28"/>
        </w:rPr>
        <w:t xml:space="preserve">
      29. Интеллектуалдық меншік объектілерін құқықтарын қорғау бойынша Қазақстан Республикасының заңнамасын сақтауын бақылау кезінде ЖКД тексеру жөніндегі уәкілетті лауазымды адамы: </w:t>
      </w:r>
      <w:r>
        <w:br/>
      </w:r>
      <w:r>
        <w:rPr>
          <w:rFonts w:ascii="Times New Roman"/>
          <w:b w:val="false"/>
          <w:i w:val="false"/>
          <w:color w:val="000000"/>
          <w:sz w:val="28"/>
        </w:rPr>
        <w:t xml:space="preserve">
      интелектуалдық меншік объектілері бар тауарларына қатысты ЖКД көрсетілген мәліметтердің толығын және растауын тексеру; </w:t>
      </w:r>
      <w:r>
        <w:br/>
      </w:r>
      <w:r>
        <w:rPr>
          <w:rFonts w:ascii="Times New Roman"/>
          <w:b w:val="false"/>
          <w:i w:val="false"/>
          <w:color w:val="000000"/>
          <w:sz w:val="28"/>
        </w:rPr>
        <w:t xml:space="preserve">
      интелектуалдық меншік объектілері бар тауарлар бойынша уәкілетті органда тауарлар мәліметі туралы көрсетілген мәліметтің сәйкестігін тексеру; </w:t>
      </w:r>
      <w:r>
        <w:br/>
      </w:r>
      <w:r>
        <w:rPr>
          <w:rFonts w:ascii="Times New Roman"/>
          <w:b w:val="false"/>
          <w:i w:val="false"/>
          <w:color w:val="000000"/>
          <w:sz w:val="28"/>
        </w:rPr>
        <w:t>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бекітілген тәртіпте тауарлардың шығаруын тоқтату туралы шешімін дайындау; </w:t>
      </w:r>
      <w:r>
        <w:br/>
      </w:r>
      <w:r>
        <w:rPr>
          <w:rFonts w:ascii="Times New Roman"/>
          <w:b w:val="false"/>
          <w:i w:val="false"/>
          <w:color w:val="000000"/>
          <w:sz w:val="28"/>
        </w:rPr>
        <w:t xml:space="preserve">
      жеке меншік туралы Қазақстан Республикасы заңнамасының бұзушылықтарын табу туралы ақпаратты кеден органы тиісті бөлімшесіне тапсыруды жүзеге асырады. </w:t>
      </w:r>
    </w:p>
    <w:bookmarkEnd w:id="33"/>
    <w:bookmarkStart w:name="z36" w:id="34"/>
    <w:p>
      <w:pPr>
        <w:spacing w:after="0"/>
        <w:ind w:left="0"/>
        <w:jc w:val="both"/>
      </w:pPr>
      <w:r>
        <w:rPr>
          <w:rFonts w:ascii="Times New Roman"/>
          <w:b w:val="false"/>
          <w:i w:val="false"/>
          <w:color w:val="000000"/>
          <w:sz w:val="28"/>
        </w:rPr>
        <w:t xml:space="preserve">
      30. Тауарларды кедендік ресімдеу кезінде келісім төл құжатының ресімдеуін талап ететін контрактылар бойынша ЖКД тексеру жөніндегі уәкілетті лауазымды адамы келісімнің төл құжатының сәйкестігін барын және оған қосымша парағын егер ол талап етілсе тексереді, сондай-ақ ЖКД көрсетілген ақпаратты және Қазақстан Республикасының Ұлттық Банкісымен ұсынылған ақпаратты салыстырады. </w:t>
      </w:r>
    </w:p>
    <w:bookmarkEnd w:id="34"/>
    <w:bookmarkStart w:name="z37" w:id="35"/>
    <w:p>
      <w:pPr>
        <w:spacing w:after="0"/>
        <w:ind w:left="0"/>
        <w:jc w:val="both"/>
      </w:pPr>
      <w:r>
        <w:rPr>
          <w:rFonts w:ascii="Times New Roman"/>
          <w:b w:val="false"/>
          <w:i w:val="false"/>
          <w:color w:val="000000"/>
          <w:sz w:val="28"/>
        </w:rPr>
        <w:t xml:space="preserve">
      31. Кедендік құнын бақылау кезінде уәкілетті лауазымды адам: </w:t>
      </w:r>
      <w:r>
        <w:br/>
      </w:r>
      <w:r>
        <w:rPr>
          <w:rFonts w:ascii="Times New Roman"/>
          <w:b w:val="false"/>
          <w:i w:val="false"/>
          <w:color w:val="000000"/>
          <w:sz w:val="28"/>
        </w:rPr>
        <w:t>
      1) Кодекстің </w:t>
      </w:r>
      <w:r>
        <w:rPr>
          <w:rFonts w:ascii="Times New Roman"/>
          <w:b w:val="false"/>
          <w:i w:val="false"/>
          <w:color w:val="000000"/>
          <w:sz w:val="28"/>
        </w:rPr>
        <w:t>316-баптың</w:t>
      </w:r>
      <w:r>
        <w:rPr>
          <w:rFonts w:ascii="Times New Roman"/>
          <w:b w:val="false"/>
          <w:i w:val="false"/>
          <w:color w:val="000000"/>
          <w:sz w:val="28"/>
        </w:rPr>
        <w:t xml:space="preserve"> 1 тармағында көзделген құжаттардың барын тексереді; </w:t>
      </w:r>
      <w:r>
        <w:br/>
      </w:r>
      <w:r>
        <w:rPr>
          <w:rFonts w:ascii="Times New Roman"/>
          <w:b w:val="false"/>
          <w:i w:val="false"/>
          <w:color w:val="000000"/>
          <w:sz w:val="28"/>
        </w:rPr>
        <w:t xml:space="preserve">
      2) Ұсынылған құжаттардың растауын бекіту мақсатында ЖКД көрсетілген, сондай-ақ басқа тауарға ілеспе құжатында бар мәліметтермен олардың сәйкестігі еместігін анықтау затына құжаттардың тексеруін жүзеге асырады; </w:t>
      </w:r>
      <w:r>
        <w:br/>
      </w:r>
      <w:r>
        <w:rPr>
          <w:rFonts w:ascii="Times New Roman"/>
          <w:b w:val="false"/>
          <w:i w:val="false"/>
          <w:color w:val="000000"/>
          <w:sz w:val="28"/>
        </w:rPr>
        <w:t xml:space="preserve">
      3) алынған кеден режимімен және кедендік құнын анықтау әдістемесіне сәйкес кедендік құнның құрылымның дұрыстығын тексереді; </w:t>
      </w:r>
      <w:r>
        <w:br/>
      </w:r>
      <w:r>
        <w:rPr>
          <w:rFonts w:ascii="Times New Roman"/>
          <w:b w:val="false"/>
          <w:i w:val="false"/>
          <w:color w:val="000000"/>
          <w:sz w:val="28"/>
        </w:rPr>
        <w:t xml:space="preserve">
      4) кеден органында бар бағалық ақпараты мен тауардың кедендік құнын салыстырады; </w:t>
      </w:r>
      <w:r>
        <w:br/>
      </w:r>
      <w:r>
        <w:rPr>
          <w:rFonts w:ascii="Times New Roman"/>
          <w:b w:val="false"/>
          <w:i w:val="false"/>
          <w:color w:val="000000"/>
          <w:sz w:val="28"/>
        </w:rPr>
        <w:t>
      5) көрсетілген кедендік құнның қосымша растауын қажетті жағдайда Кодекстің </w:t>
      </w:r>
      <w:r>
        <w:rPr>
          <w:rFonts w:ascii="Times New Roman"/>
          <w:b w:val="false"/>
          <w:i w:val="false"/>
          <w:color w:val="000000"/>
          <w:sz w:val="28"/>
        </w:rPr>
        <w:t>316-бабында</w:t>
      </w: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көзделген құжаттарды қосымша ұсыну туралы өтінімдердің екі данадағы нысанын жасайды және өтінімдердің, оның ұсыну мерзімін бекітетінін есептеу журналында ( </w:t>
      </w:r>
      <w:r>
        <w:rPr>
          <w:rFonts w:ascii="Times New Roman"/>
          <w:b w:val="false"/>
          <w:i w:val="false"/>
          <w:color w:val="000000"/>
          <w:sz w:val="28"/>
        </w:rPr>
        <w:t>4-қосымша</w:t>
      </w:r>
      <w:r>
        <w:rPr>
          <w:rFonts w:ascii="Times New Roman"/>
          <w:b w:val="false"/>
          <w:i w:val="false"/>
          <w:color w:val="000000"/>
          <w:sz w:val="28"/>
        </w:rPr>
        <w:t xml:space="preserve">) белгілейді. Бірінші данасы қол қоюмен декларантқа беріледі, екіншісі ЖКД қабылдау бойынша уәкілетті лауазымды адамында қалады және құжаттамалардың жиынтығына қосылады; </w:t>
      </w:r>
      <w:r>
        <w:br/>
      </w:r>
      <w:r>
        <w:rPr>
          <w:rFonts w:ascii="Times New Roman"/>
          <w:b w:val="false"/>
          <w:i w:val="false"/>
          <w:color w:val="000000"/>
          <w:sz w:val="28"/>
        </w:rPr>
        <w:t xml:space="preserve">
      6) ұсынылған құжаттарды қосымша тексереді, кедендік құнын растауын бағалайды, тауарларды тексеріп қарау рәсімдері қажетті жағдайда жүзеге асырады, Қазақстан Республикасы кедендік заңнамасымен бекітілген шараларды қабылдайды; </w:t>
      </w:r>
      <w:r>
        <w:br/>
      </w:r>
      <w:r>
        <w:rPr>
          <w:rFonts w:ascii="Times New Roman"/>
          <w:b w:val="false"/>
          <w:i w:val="false"/>
          <w:color w:val="000000"/>
          <w:sz w:val="28"/>
        </w:rPr>
        <w:t>
      7) жоғарыда аталған әрекеттердің нәтижелері бойынша Кодекстің  </w:t>
      </w:r>
      <w:r>
        <w:rPr>
          <w:rFonts w:ascii="Times New Roman"/>
          <w:b w:val="false"/>
          <w:i w:val="false"/>
          <w:color w:val="000000"/>
          <w:sz w:val="28"/>
        </w:rPr>
        <w:t>318-баптың</w:t>
      </w:r>
      <w:r>
        <w:rPr>
          <w:rFonts w:ascii="Times New Roman"/>
          <w:b w:val="false"/>
          <w:i w:val="false"/>
          <w:color w:val="000000"/>
          <w:sz w:val="28"/>
        </w:rPr>
        <w:t> 1 тармағының 2) тармақшасының 2 абзацында және 1) тармақшасының негізінде кедендік құнын қайта жасау (бұдан әрі - КҚҚЖ) қажеттілігі туралы шешімін қабылдауы мүмкін; </w:t>
      </w:r>
      <w:r>
        <w:rPr>
          <w:rFonts w:ascii="Times New Roman"/>
          <w:b w:val="false"/>
          <w:i w:val="false"/>
          <w:color w:val="000000"/>
          <w:sz w:val="28"/>
        </w:rPr>
        <w:t>Қараңыз.K100296</w:t>
      </w:r>
      <w:r>
        <w:br/>
      </w:r>
      <w:r>
        <w:rPr>
          <w:rFonts w:ascii="Times New Roman"/>
          <w:b w:val="false"/>
          <w:i w:val="false"/>
          <w:color w:val="000000"/>
          <w:sz w:val="28"/>
        </w:rPr>
        <w:t xml:space="preserve">
      КҚҚЖ өндірісінің қажетті жағдайында осы Нұсқаулықтың 4-қосымшасына сәйкес нысаны бойынша себептердің толық сипаттауымен КҚҚЖ өндірісі туралы жазбаша хабарлама жазады. Хабарлама екі данада жасалынады: біріншісі - декларантқа беріледі, екіншісі - ЖКД қабылдау бойынша уәкілетті лауазымды адамында қалады және құжаттамалардың жиынтығына қосылады; </w:t>
      </w:r>
      <w:r>
        <w:br/>
      </w:r>
      <w:r>
        <w:rPr>
          <w:rFonts w:ascii="Times New Roman"/>
          <w:b w:val="false"/>
          <w:i w:val="false"/>
          <w:color w:val="000000"/>
          <w:sz w:val="28"/>
        </w:rPr>
        <w:t xml:space="preserve">
      8) Кедендік төлемдер мен салықтардың және кедендік құнның тиісті жіктеуін декларантпен көрсетілген кедендік құнның және (немесе) оның компоненттерін құжаттамалық растауы жоқ кезінде тауарлардың келісімді бағасын жүргізеді; </w:t>
      </w:r>
      <w:r>
        <w:br/>
      </w:r>
      <w:r>
        <w:rPr>
          <w:rFonts w:ascii="Times New Roman"/>
          <w:b w:val="false"/>
          <w:i w:val="false"/>
          <w:color w:val="000000"/>
          <w:sz w:val="28"/>
        </w:rPr>
        <w:t xml:space="preserve">
      9) келісім және/немесе ілеспе құжаттардың бағасын қосымша зерттеу қажеттілігі кезінде ЖКД тексеру жөніндегі уәкілетті лауазымды адамы тауарларды шығару туралы шешім қабылдағаннан кейін кеден органының тиісті құрылымдық бөлімшелерінен бағыттану себептерін толық түсіндірумен және бар құжаттардың көшірмелерімен қосымша нақтылау үшін және тиісті шараларды қабылдау үшін баяндама жібереді. </w:t>
      </w:r>
    </w:p>
    <w:bookmarkEnd w:id="35"/>
    <w:bookmarkStart w:name="z38" w:id="36"/>
    <w:p>
      <w:pPr>
        <w:spacing w:after="0"/>
        <w:ind w:left="0"/>
        <w:jc w:val="both"/>
      </w:pPr>
      <w:r>
        <w:rPr>
          <w:rFonts w:ascii="Times New Roman"/>
          <w:b w:val="false"/>
          <w:i w:val="false"/>
          <w:color w:val="000000"/>
          <w:sz w:val="28"/>
        </w:rPr>
        <w:t xml:space="preserve">
      32. Кедендік төлемдер мен салықтардың уақытылы төлеуін және дұрыс саналуын бақылау кезінде уәкілетті лауазымды адамы: </w:t>
      </w:r>
      <w:r>
        <w:br/>
      </w:r>
      <w:r>
        <w:rPr>
          <w:rFonts w:ascii="Times New Roman"/>
          <w:b w:val="false"/>
          <w:i w:val="false"/>
          <w:color w:val="000000"/>
          <w:sz w:val="28"/>
        </w:rPr>
        <w:t xml:space="preserve">
      ЖКД және оның ЖКД ЭК толтыру дұрыстығын, кедендік төлемдер мен салықтардың саналуына әсерін тигізетін көрсетілген мәліметтердің дұрыстығын және толықтығының тексеруін; </w:t>
      </w:r>
      <w:r>
        <w:br/>
      </w:r>
      <w:r>
        <w:rPr>
          <w:rFonts w:ascii="Times New Roman"/>
          <w:b w:val="false"/>
          <w:i w:val="false"/>
          <w:color w:val="000000"/>
          <w:sz w:val="28"/>
        </w:rPr>
        <w:t xml:space="preserve">
      кедендік төлемдер мен салықтардың немесе олардың төленуін қамтамасыз ету бойынша көрсетілген кедендік режимнің шарттарын сақтауына бақылауды; </w:t>
      </w:r>
      <w:r>
        <w:br/>
      </w:r>
      <w:r>
        <w:rPr>
          <w:rFonts w:ascii="Times New Roman"/>
          <w:b w:val="false"/>
          <w:i w:val="false"/>
          <w:color w:val="000000"/>
          <w:sz w:val="28"/>
        </w:rPr>
        <w:t xml:space="preserve">
      кедендік төлемдер мен салықтардың төленуін және ерекше саналу тәртібін бекітетін немесе көрсетілген жеңілдіктерді айқындайтын құжаттардың, преференциялардың, салықтық және тарифтік көрсетілген жеңілдіктердің қорытындысына бақылауды, және кедендік төлемдер бойынша жеңілдіктерге қатысты мамандандырылған бөлімшеге мәліметтерді тапсыруды; </w:t>
      </w:r>
      <w:r>
        <w:br/>
      </w:r>
      <w:r>
        <w:rPr>
          <w:rFonts w:ascii="Times New Roman"/>
          <w:b w:val="false"/>
          <w:i w:val="false"/>
          <w:color w:val="000000"/>
          <w:sz w:val="28"/>
        </w:rPr>
        <w:t xml:space="preserve">
      кедендік төлемдер мен салықтар сомаларының төленуге жататын есептердің дұрыстығын тексеруін; </w:t>
      </w:r>
      <w:r>
        <w:br/>
      </w:r>
      <w:r>
        <w:rPr>
          <w:rFonts w:ascii="Times New Roman"/>
          <w:b w:val="false"/>
          <w:i w:val="false"/>
          <w:color w:val="000000"/>
          <w:sz w:val="28"/>
        </w:rPr>
        <w:t xml:space="preserve">
      Кедендік төлемдердің есебін және бақылауды жүзеге асыратын кеден органының мамандандырылған бөлімшесінде бекітілген тәртіппен тіркелген кедендік төлемдердің төленуін қамтамасыз етуін растайтын құжаттары бар, сондай-ақ кедендік төлемдердің төленуін созу немесе уақытша тоқтатуын ұсыну туралы тиісті шешімі барын тексеруді; </w:t>
      </w:r>
      <w:r>
        <w:br/>
      </w:r>
      <w:r>
        <w:rPr>
          <w:rFonts w:ascii="Times New Roman"/>
          <w:b w:val="false"/>
          <w:i w:val="false"/>
          <w:color w:val="000000"/>
          <w:sz w:val="28"/>
        </w:rPr>
        <w:t xml:space="preserve">
      кедендік төлемдер мен салықтардың төленуіне жауапты адамында кедендік төлемдер мен салықтардың төленуі бойынша қарыздарын алдында жүргізілген жеткізулері бойынша кедендік төлемдердің төленуін созу немесе уақытша тоқтатуын қолдану пайыздарын, кедендік ережелерін бұзушылықтарды жасаған кезде айыппұлдардың соммаларын, кедендік төлемдердің төленуінің уақытын созғаны үшін өсімпұлдардың барын тексеруді жүзеге асырады. </w:t>
      </w:r>
      <w:r>
        <w:br/>
      </w:r>
      <w:r>
        <w:rPr>
          <w:rFonts w:ascii="Times New Roman"/>
          <w:b w:val="false"/>
          <w:i w:val="false"/>
          <w:color w:val="000000"/>
          <w:sz w:val="28"/>
        </w:rPr>
        <w:t>
      ЖКД тапсыру мерзімін бұзған жағдайда Қазақстан Республикасы Кедендік бақылау агенттігі төрағасының 2003 жылғы 27 мамырдағы </w:t>
      </w:r>
      <w:r>
        <w:rPr>
          <w:rFonts w:ascii="Times New Roman"/>
          <w:b w:val="false"/>
          <w:i w:val="false"/>
          <w:color w:val="000000"/>
          <w:sz w:val="28"/>
        </w:rPr>
        <w:t>N 247</w:t>
      </w:r>
      <w:r>
        <w:rPr>
          <w:rFonts w:ascii="Times New Roman"/>
          <w:b w:val="false"/>
          <w:i w:val="false"/>
          <w:color w:val="000000"/>
          <w:sz w:val="28"/>
        </w:rPr>
        <w:t xml:space="preserve">  бұйрығымен бекітілген (мемлекеттік нормативтік құқықтық актілері Тізімінде 2003 жылғы 5 маусымда N 2351 болып тіркелген) Кедендік төлемдерді, салықтарды және өсімпұлдарды бюджетке аударудың және артық төленген кедендік төлемдерді, салықтарды және өсімпұлдарды есепке алу мен мемлекеттік бюджеттен қайтарып алудың ережесіне сәйкес кедендік төлемдердің төленуін созу үшін өсімпұлдарды салу жүргізіледі. </w:t>
      </w:r>
    </w:p>
    <w:bookmarkEnd w:id="36"/>
    <w:bookmarkStart w:name="z39" w:id="37"/>
    <w:p>
      <w:pPr>
        <w:spacing w:after="0"/>
        <w:ind w:left="0"/>
        <w:jc w:val="both"/>
      </w:pPr>
      <w:r>
        <w:rPr>
          <w:rFonts w:ascii="Times New Roman"/>
          <w:b w:val="false"/>
          <w:i w:val="false"/>
          <w:color w:val="000000"/>
          <w:sz w:val="28"/>
        </w:rPr>
        <w:t>
      33. Осы Нұсқаулықтың </w:t>
      </w:r>
      <w:r>
        <w:rPr>
          <w:rFonts w:ascii="Times New Roman"/>
          <w:b w:val="false"/>
          <w:i w:val="false"/>
          <w:color w:val="000000"/>
          <w:sz w:val="28"/>
        </w:rPr>
        <w:t>23-тармағында</w:t>
      </w:r>
      <w:r>
        <w:rPr>
          <w:rFonts w:ascii="Times New Roman"/>
          <w:b w:val="false"/>
          <w:i w:val="false"/>
          <w:color w:val="000000"/>
          <w:sz w:val="28"/>
        </w:rPr>
        <w:t xml:space="preserve"> көзделген мәліметтер мен құжаттарды, кеден декларациялауды тексеруін аяқталғаннан кейін ЖКД тексеру жөніндегі уәкілетті лауазымды адамы ЖКД бірінші бетінің арғы бетінде "Құжаттамалық бақылау өткізілді", тексеру аяқталған күні мен уақыты, тегі, аты-жөнін көрсетуімен белгісін қояды және ЖНМ мен қол қоюымен куәландырылады. </w:t>
      </w:r>
    </w:p>
    <w:bookmarkEnd w:id="37"/>
    <w:bookmarkStart w:name="z40" w:id="38"/>
    <w:p>
      <w:pPr>
        <w:spacing w:after="0"/>
        <w:ind w:left="0"/>
        <w:jc w:val="left"/>
      </w:pPr>
      <w:r>
        <w:rPr>
          <w:rFonts w:ascii="Times New Roman"/>
          <w:b/>
          <w:i w:val="false"/>
          <w:color w:val="000000"/>
        </w:rPr>
        <w:t xml:space="preserve"> 
  6. Уәклетті лауазымды адамдардың "қызыл дәліз" жүйесін </w:t>
      </w:r>
      <w:r>
        <w:br/>
      </w:r>
      <w:r>
        <w:rPr>
          <w:rFonts w:ascii="Times New Roman"/>
          <w:b/>
          <w:i w:val="false"/>
          <w:color w:val="000000"/>
        </w:rPr>
        <w:t xml:space="preserve">
қолдану кезіндегі әрекеттері </w:t>
      </w:r>
    </w:p>
    <w:bookmarkEnd w:id="38"/>
    <w:p>
      <w:pPr>
        <w:spacing w:after="0"/>
        <w:ind w:left="0"/>
        <w:jc w:val="both"/>
      </w:pPr>
      <w:r>
        <w:rPr>
          <w:rFonts w:ascii="Times New Roman"/>
          <w:b w:val="false"/>
          <w:i w:val="false"/>
          <w:color w:val="000000"/>
          <w:sz w:val="28"/>
        </w:rPr>
        <w:t xml:space="preserve">      34. ЖКД-ны тексеру жөніндегі уәкілетті лауазымды адам "қызыл дәліз" жүйесін қолдану кезінде мынадай операцияларды: </w:t>
      </w:r>
      <w:r>
        <w:br/>
      </w:r>
      <w:r>
        <w:rPr>
          <w:rFonts w:ascii="Times New Roman"/>
          <w:b w:val="false"/>
          <w:i w:val="false"/>
          <w:color w:val="000000"/>
          <w:sz w:val="28"/>
        </w:rPr>
        <w:t>
      осы Нұсқаулықтың </w:t>
      </w:r>
      <w:r>
        <w:rPr>
          <w:rFonts w:ascii="Times New Roman"/>
          <w:b w:val="false"/>
          <w:i w:val="false"/>
          <w:color w:val="000000"/>
          <w:sz w:val="28"/>
        </w:rPr>
        <w:t>22-тармағына</w:t>
      </w:r>
      <w:r>
        <w:rPr>
          <w:rFonts w:ascii="Times New Roman"/>
          <w:b w:val="false"/>
          <w:i w:val="false"/>
          <w:color w:val="000000"/>
          <w:sz w:val="28"/>
        </w:rPr>
        <w:t xml:space="preserve"> сәйкес мәліметтер мен құжаттарды, кеден декларациялауды тексеруін жасауды; </w:t>
      </w:r>
      <w:r>
        <w:br/>
      </w:r>
      <w:r>
        <w:rPr>
          <w:rFonts w:ascii="Times New Roman"/>
          <w:b w:val="false"/>
          <w:i w:val="false"/>
          <w:color w:val="000000"/>
          <w:sz w:val="28"/>
        </w:rPr>
        <w:t xml:space="preserve">
      тауардың сипаттамасына қатысты, оның сапалық көрсеткіштеріне күмән туындау кезінде тауаларды кедендік сараптамаға жіберу; </w:t>
      </w:r>
      <w:r>
        <w:br/>
      </w:r>
      <w:r>
        <w:rPr>
          <w:rFonts w:ascii="Times New Roman"/>
          <w:b w:val="false"/>
          <w:i w:val="false"/>
          <w:color w:val="000000"/>
          <w:sz w:val="28"/>
        </w:rPr>
        <w:t>
      қажеттілігін белгілейтін тәуекел профилінде бар мәліметтер анықтау;</w:t>
      </w:r>
      <w:r>
        <w:br/>
      </w:r>
      <w:r>
        <w:rPr>
          <w:rFonts w:ascii="Times New Roman"/>
          <w:b w:val="false"/>
          <w:i w:val="false"/>
          <w:color w:val="000000"/>
          <w:sz w:val="28"/>
        </w:rPr>
        <w:t xml:space="preserve">
      осы нұсқаулықтың 35-тармағында көзделген жағдайларда кедендік тексеріп қарау жүргізіледі. </w:t>
      </w:r>
      <w:r>
        <w:br/>
      </w:r>
      <w:r>
        <w:rPr>
          <w:rFonts w:ascii="Times New Roman"/>
          <w:b w:val="false"/>
          <w:i w:val="false"/>
          <w:color w:val="000000"/>
          <w:sz w:val="28"/>
        </w:rPr>
        <w:t xml:space="preserve">
      Кедендік тексеріп қарау ЖКД-ны тексеру жөніндегі уәкілетті лауазымды адамы жүзеге асырады. </w:t>
      </w:r>
    </w:p>
    <w:bookmarkStart w:name="z41" w:id="39"/>
    <w:p>
      <w:pPr>
        <w:spacing w:after="0"/>
        <w:ind w:left="0"/>
        <w:jc w:val="both"/>
      </w:pPr>
      <w:r>
        <w:rPr>
          <w:rFonts w:ascii="Times New Roman"/>
          <w:b w:val="false"/>
          <w:i w:val="false"/>
          <w:color w:val="000000"/>
          <w:sz w:val="28"/>
        </w:rPr>
        <w:t xml:space="preserve">
      35. Уәкілетті лауазымды адамда тауардың сипаттамаларына, оның сапалық көрсеткіштеріне қатысты күдіктер туған жағдайда, сондай-ақ жергілікті халықтың өмірі мен денсаулығы үшін, қоршаған табиғи ортаға қауіп төнген жағдайда кеден бекетінің бастығына не оның орнын басатын тұлғаға кедендік сараптаманы жүргізу қажеттілігі туралы жазбаша негізделген ұсыныс жасалады. </w:t>
      </w:r>
      <w:r>
        <w:br/>
      </w:r>
      <w:r>
        <w:rPr>
          <w:rFonts w:ascii="Times New Roman"/>
          <w:b w:val="false"/>
          <w:i w:val="false"/>
          <w:color w:val="000000"/>
          <w:sz w:val="28"/>
        </w:rPr>
        <w:t xml:space="preserve">
      Кеден бекетінің бастығы, не оның орнын басатын тұлға кедендік сараптаманы жүргізу туралы шешімді қабылдаған жағдайда, уәкілетті лауазымды тұлға ЖКД бірінші бетінің артқы жағында "Кедендік сараптаманы жүргізумен" деген жазу жүргізеді. </w:t>
      </w:r>
      <w:r>
        <w:br/>
      </w:r>
      <w:r>
        <w:rPr>
          <w:rFonts w:ascii="Times New Roman"/>
          <w:b w:val="false"/>
          <w:i w:val="false"/>
          <w:color w:val="000000"/>
          <w:sz w:val="28"/>
        </w:rPr>
        <w:t>
      Кеден бекетінің бастығы, не оның орнын басатын тұлға тиісті жолдаманы ресімдеу түрінде кедендік зертханаға, кедендік сараптамалар мен зерттеулер қызметіне зерттеуге кедендік сараптаманы жүргізу қажеттілігі туралы шешімді қабылдайды (</w:t>
      </w:r>
      <w:r>
        <w:rPr>
          <w:rFonts w:ascii="Times New Roman"/>
          <w:b w:val="false"/>
          <w:i w:val="false"/>
          <w:color w:val="000000"/>
          <w:sz w:val="28"/>
        </w:rPr>
        <w:t>6-қосымша</w:t>
      </w:r>
      <w:r>
        <w:rPr>
          <w:rFonts w:ascii="Times New Roman"/>
          <w:b w:val="false"/>
          <w:i w:val="false"/>
          <w:color w:val="000000"/>
          <w:sz w:val="28"/>
        </w:rPr>
        <w:t xml:space="preserve">). </w:t>
      </w:r>
      <w:r>
        <w:br/>
      </w:r>
      <w:r>
        <w:rPr>
          <w:rFonts w:ascii="Times New Roman"/>
          <w:b w:val="false"/>
          <w:i w:val="false"/>
          <w:color w:val="000000"/>
          <w:sz w:val="28"/>
        </w:rPr>
        <w:t>
      Кеден зертханасына, кедендік сараптамалар мен зерттеулер қызметіне зерттеуге жолдамалар Сараптамаға жолдауларды есепке алу журналында тіркеледі (</w:t>
      </w:r>
      <w:r>
        <w:rPr>
          <w:rFonts w:ascii="Times New Roman"/>
          <w:b w:val="false"/>
          <w:i w:val="false"/>
          <w:color w:val="000000"/>
          <w:sz w:val="28"/>
        </w:rPr>
        <w:t>7-қосымша</w:t>
      </w:r>
      <w:r>
        <w:rPr>
          <w:rFonts w:ascii="Times New Roman"/>
          <w:b w:val="false"/>
          <w:i w:val="false"/>
          <w:color w:val="000000"/>
          <w:sz w:val="28"/>
        </w:rPr>
        <w:t xml:space="preserve">). </w:t>
      </w:r>
      <w:r>
        <w:br/>
      </w:r>
      <w:r>
        <w:rPr>
          <w:rFonts w:ascii="Times New Roman"/>
          <w:b w:val="false"/>
          <w:i w:val="false"/>
          <w:color w:val="000000"/>
          <w:sz w:val="28"/>
        </w:rPr>
        <w:t>
      Кеден сараптамасын жүргізу үшін тауарлардың сынамалары мен үлгілерін іріктеу тәртібі "Кеден зертханаларында кедендік сараптаманы жүргізу ережесін, Тауарлардың сынамалары мен үлгілерін іріктеу ережесін бекіту туралы" Қазақстан Республикасы Кедендік бақылау агенттігі төрағасының 2003 жылғы 14 мамырдағы </w:t>
      </w:r>
      <w:r>
        <w:rPr>
          <w:rFonts w:ascii="Times New Roman"/>
          <w:b w:val="false"/>
          <w:i w:val="false"/>
          <w:color w:val="000000"/>
          <w:sz w:val="28"/>
        </w:rPr>
        <w:t>N 205</w:t>
      </w:r>
      <w:r>
        <w:rPr>
          <w:rFonts w:ascii="Times New Roman"/>
          <w:b w:val="false"/>
          <w:i w:val="false"/>
          <w:color w:val="000000"/>
          <w:sz w:val="28"/>
        </w:rPr>
        <w:t xml:space="preserve"> бұйрығымен бекітілген (мемлекеттік нормативтік құқықтық актілері Тізімінде 2003 жылғы 21-мамырдағы N 2296 болып тіркелген) Тауарлардың сынамалары мен үлгілерін іріктеу ережесінде бекітілген. </w:t>
      </w:r>
      <w:r>
        <w:rPr>
          <w:rFonts w:ascii="Times New Roman"/>
          <w:b w:val="false"/>
          <w:i w:val="false"/>
          <w:color w:val="000000"/>
          <w:sz w:val="28"/>
        </w:rPr>
        <w:t>Қараңыз.V106221</w:t>
      </w:r>
    </w:p>
    <w:bookmarkEnd w:id="39"/>
    <w:bookmarkStart w:name="z42" w:id="40"/>
    <w:p>
      <w:pPr>
        <w:spacing w:after="0"/>
        <w:ind w:left="0"/>
        <w:jc w:val="both"/>
      </w:pPr>
      <w:r>
        <w:rPr>
          <w:rFonts w:ascii="Times New Roman"/>
          <w:b w:val="false"/>
          <w:i w:val="false"/>
          <w:color w:val="000000"/>
          <w:sz w:val="28"/>
        </w:rPr>
        <w:t xml:space="preserve">
      36. Кедендік  тексеру жүргізу туралы шешім оны жүргізу қажеттілігі анықталған кезден бастап дереу қабылдануы тиіс. </w:t>
      </w:r>
      <w:r>
        <w:br/>
      </w:r>
      <w:r>
        <w:rPr>
          <w:rFonts w:ascii="Times New Roman"/>
          <w:b w:val="false"/>
          <w:i w:val="false"/>
          <w:color w:val="000000"/>
          <w:sz w:val="28"/>
        </w:rPr>
        <w:t xml:space="preserve">
      Кедендік тексеру тауарларды кеден мақсаттары үшін бірдейлендіру, мәлімделген мәліметтердің дәйектілігін анықтау не Қазақстан Республикасының кеден заңнамасын бұзу туралы ақпарат болған кезде мұндай ақпаратты тексеру мақсатымен жүргізіледі. </w:t>
      </w:r>
      <w:r>
        <w:br/>
      </w:r>
      <w:r>
        <w:rPr>
          <w:rFonts w:ascii="Times New Roman"/>
          <w:b w:val="false"/>
          <w:i w:val="false"/>
          <w:color w:val="000000"/>
          <w:sz w:val="28"/>
        </w:rPr>
        <w:t>
      Тексеру нәтижелерін жазып отыру нысаны "Тауарлар мен көлік құралдарын тексеру/қарау, үй-жайлар мен аумақтарды  қарау актілерінің және біліктілік талаптары мен шарттарына сәйкестігіне қорытындылардың нысандарын бекіту туралы" Қазақстан Республикасы Кедендік  бақылау агенттігі төрағасының 2003 жылғы 21 мамырдағы </w:t>
      </w:r>
      <w:r>
        <w:rPr>
          <w:rFonts w:ascii="Times New Roman"/>
          <w:b w:val="false"/>
          <w:i w:val="false"/>
          <w:color w:val="000000"/>
          <w:sz w:val="28"/>
        </w:rPr>
        <w:t>N 226</w:t>
      </w:r>
      <w:r>
        <w:rPr>
          <w:rFonts w:ascii="Times New Roman"/>
          <w:b w:val="false"/>
          <w:i w:val="false"/>
          <w:color w:val="000000"/>
          <w:sz w:val="28"/>
        </w:rPr>
        <w:t xml:space="preserve"> бұйрығымен (мемлекеттік нормативтік құқықтық актілері Тізімінде 2003 жылғы 26-мамырдағы N 2319 болып тіркелген) бекітілген тексеріс актісінде жүргізіледі. </w:t>
      </w:r>
    </w:p>
    <w:bookmarkEnd w:id="40"/>
    <w:bookmarkStart w:name="z43" w:id="41"/>
    <w:p>
      <w:pPr>
        <w:spacing w:after="0"/>
        <w:ind w:left="0"/>
        <w:jc w:val="both"/>
      </w:pPr>
      <w:r>
        <w:rPr>
          <w:rFonts w:ascii="Times New Roman"/>
          <w:b w:val="false"/>
          <w:i w:val="false"/>
          <w:color w:val="000000"/>
          <w:sz w:val="28"/>
        </w:rPr>
        <w:t xml:space="preserve">
      37. Тауарлардың жеткізілуін  бақылаудың автоматтандырылған жүйесінің  (бұдан әрі - ТЖБАЖ)  желісін пайдалана отырып, кедендік бақылау жүргізу кезінде ЖКД-ны тексеру жөніндегі уәкілетті лауазымды адам декларантқа ЖКД-да мәлімделген барлық автокөлік құралдарының кедендік бақылау аймағынан ТЖАБЖ желісіне жүру қажеттігі туралы хабарлайды. </w:t>
      </w:r>
      <w:r>
        <w:br/>
      </w:r>
      <w:r>
        <w:rPr>
          <w:rFonts w:ascii="Times New Roman"/>
          <w:b w:val="false"/>
          <w:i w:val="false"/>
          <w:color w:val="000000"/>
          <w:sz w:val="28"/>
        </w:rPr>
        <w:t xml:space="preserve">
      Бұл ретте, ЖКД-ны тексеру жөніндегі уәкілетті лауазымды адам ЖКД-ның екінші данасын техникалық инспекциялау жүргізу үшін контейнерлік сканерлеу жүйесін пайдалана отырып, тауарларды сканерлеуді жүзеге асыратын лауазымды адамға береді. </w:t>
      </w:r>
      <w:r>
        <w:br/>
      </w:r>
      <w:r>
        <w:rPr>
          <w:rFonts w:ascii="Times New Roman"/>
          <w:b w:val="false"/>
          <w:i w:val="false"/>
          <w:color w:val="000000"/>
          <w:sz w:val="28"/>
        </w:rPr>
        <w:t xml:space="preserve">
      Автокөлік құралдарының ТЖБАЖ желісінен өтуі кезінде тексеру жөніндегі уәкілетті лауазымды адам ЖКД-ның 35-бағанында мәлімделген мәліметтердің автокөлік құралдарының іс жүзіндегі салмағына сәйкестігіне тексеру жүргізеді. </w:t>
      </w:r>
      <w:r>
        <w:br/>
      </w:r>
      <w:r>
        <w:rPr>
          <w:rFonts w:ascii="Times New Roman"/>
          <w:b w:val="false"/>
          <w:i w:val="false"/>
          <w:color w:val="000000"/>
          <w:sz w:val="28"/>
        </w:rPr>
        <w:t xml:space="preserve">
      ТЖАБЖ желісінен өткеннен кейін автокөлік құралдары техникалық инспекциялау жүргізу үшін мамандандырылған ғимаратқа орналастырылады. </w:t>
      </w:r>
      <w:r>
        <w:br/>
      </w:r>
      <w:r>
        <w:rPr>
          <w:rFonts w:ascii="Times New Roman"/>
          <w:b w:val="false"/>
          <w:i w:val="false"/>
          <w:color w:val="000000"/>
          <w:sz w:val="28"/>
        </w:rPr>
        <w:t xml:space="preserve">
      Тауарларды сканерлеуді жүзеге асыратын лауазымды адам көлік құралдарына техникалық инспекциялауды жүргізеді. </w:t>
      </w:r>
      <w:r>
        <w:br/>
      </w:r>
      <w:r>
        <w:rPr>
          <w:rFonts w:ascii="Times New Roman"/>
          <w:b w:val="false"/>
          <w:i w:val="false"/>
          <w:color w:val="000000"/>
          <w:sz w:val="28"/>
        </w:rPr>
        <w:t xml:space="preserve">
      Көлік құралдарын техникалық инспекциялау аяқталғаннан кейін тауарларды сканерлеуді жүзеге асыратын лауазымды адам сканерлеу нәтижесінде алынған түсірілімде тегін, уақытын және мерзімін көрсете отырып, "Техникалық инспекциялау жүргізілді" деген жазбаны жасайды және "Тексерумен" немесе "Тексерусіз" деген қорытындыны береді, оларды қолтаңбасымен және ЖНМ-мен куәландырады. </w:t>
      </w:r>
      <w:r>
        <w:br/>
      </w:r>
      <w:r>
        <w:rPr>
          <w:rFonts w:ascii="Times New Roman"/>
          <w:b w:val="false"/>
          <w:i w:val="false"/>
          <w:color w:val="000000"/>
          <w:sz w:val="28"/>
        </w:rPr>
        <w:t xml:space="preserve">
      Тауарларды сканерлеуді жүзеге асыратын лауазымды адам көрсетілген түсірілімді ЖКД-ның екінші парағына тігеді және тауарлар мен көлік құралдарына кедендік тексеру жүргізу қажеттілігі туралы шешім қабылдау үшін ЖКД-ны тексеру жөніндегі уәкілетті лауазымды адамға ЖКД-ны береді. </w:t>
      </w:r>
      <w:r>
        <w:br/>
      </w:r>
      <w:r>
        <w:rPr>
          <w:rFonts w:ascii="Times New Roman"/>
          <w:b w:val="false"/>
          <w:i w:val="false"/>
          <w:color w:val="000000"/>
          <w:sz w:val="28"/>
        </w:rPr>
        <w:t xml:space="preserve">
      Декларацияланбаған тауарлар, автомашинаның тауарларды тасымалдауға арналмаған жабық бөліктері мен қуыстарында орналастырылған бөгде заттар, тауарлар, кедендік заңнаманы басқа да бұзушылықтар анықталған жағдайда, сондай-ақ кедендік заңнаманы бұзушылық туралы ақпарат болған жағдайда, тауарларды сканерлеуді жүзеге асыратын лауазымды адам техникалық инспекциялаудың нәтижелерін қоса бере отырып тауарлар мен көлік құралдарына кедендік тексеру жүргізу қажеттілігі туралы кеден бекетінің не оны ауыстыратын адамға жазбаша баяндайды. </w:t>
      </w:r>
      <w:r>
        <w:br/>
      </w:r>
      <w:r>
        <w:rPr>
          <w:rFonts w:ascii="Times New Roman"/>
          <w:b w:val="false"/>
          <w:i w:val="false"/>
          <w:color w:val="000000"/>
          <w:sz w:val="28"/>
        </w:rPr>
        <w:t xml:space="preserve">
      Егер ЖКД-ны тексеру жөніндегі уәкілетті лауазымды адам  тауарлар мен автокөлік құралдарына кедендік тексерудің жүргізілгендігі туралы шешім қабылдаса, алдын ала операцияларды бақылау бөлімінің (бұдан әрі - АОББ) лауазымды адамы кедендік ілесіп алып жүру арқылы автокөлік құралдарын уақытша сақтау орындарына жеткізеді және орналастырады. </w:t>
      </w:r>
      <w:r>
        <w:br/>
      </w:r>
      <w:r>
        <w:rPr>
          <w:rFonts w:ascii="Times New Roman"/>
          <w:b w:val="false"/>
          <w:i w:val="false"/>
          <w:color w:val="000000"/>
          <w:sz w:val="28"/>
        </w:rPr>
        <w:t xml:space="preserve">
      Қысқаша декларацияларды қабылдауды және тіркеуді, сондай-ақ тауарлар мен көлік құралдарының уақытша сақтау орындарында болуын бақылауды АОББ лауазымды адамы жүзеге асырады. </w:t>
      </w:r>
      <w:r>
        <w:br/>
      </w:r>
      <w:r>
        <w:rPr>
          <w:rFonts w:ascii="Times New Roman"/>
          <w:b w:val="false"/>
          <w:i w:val="false"/>
          <w:color w:val="000000"/>
          <w:sz w:val="28"/>
        </w:rPr>
        <w:t xml:space="preserve">
      Тауарлар мен автокөлік құралдарына кедендік тексеруді жүргізу кезінде ЖКД-ны тексеру жөніндегі уәкілетті лауазымды адам тауарларды сканерлеуді жүзеге асыратын лауазымды адамдар жүргізген техникалық инспекциялау нәтижелерін, сондай-ақ ТЖБАЖ деректерін пайдаланады. </w:t>
      </w:r>
      <w:r>
        <w:br/>
      </w:r>
      <w:r>
        <w:rPr>
          <w:rFonts w:ascii="Times New Roman"/>
          <w:b w:val="false"/>
          <w:i w:val="false"/>
          <w:color w:val="000000"/>
          <w:sz w:val="28"/>
        </w:rPr>
        <w:t xml:space="preserve">
      Бөгде заттарға техникалық инспекциялау жүргізу кезінде анықтау фактілері болмаған жағдайда Қазақстан Республикасының аумағы арқылы өткізілетін тауарлар мен көлік құралдары транзиттің кедендік режиміне сәйкес  кедендік тексеру жүргізілместен шығарылуға жатады. </w:t>
      </w:r>
      <w:r>
        <w:br/>
      </w:r>
      <w:r>
        <w:rPr>
          <w:rFonts w:ascii="Times New Roman"/>
          <w:b w:val="false"/>
          <w:i w:val="false"/>
          <w:color w:val="000000"/>
          <w:sz w:val="28"/>
        </w:rPr>
        <w:t xml:space="preserve">
      Бұл ретте ЖКД-ны тексеру жөніндегі уәкілетті  лауазымды адам ЖКД-ның негізгі парағының "С" бағанына тегін, уақытын және мерзімін көрсете отырып, "Тексерусіз" деген жазбаны жасайды, оны қолтаңбасымен және ЖНМ-мен куәландырады. </w:t>
      </w:r>
    </w:p>
    <w:bookmarkEnd w:id="41"/>
    <w:bookmarkStart w:name="z44" w:id="42"/>
    <w:p>
      <w:pPr>
        <w:spacing w:after="0"/>
        <w:ind w:left="0"/>
        <w:jc w:val="both"/>
      </w:pPr>
      <w:r>
        <w:rPr>
          <w:rFonts w:ascii="Times New Roman"/>
          <w:b w:val="false"/>
          <w:i w:val="false"/>
          <w:color w:val="000000"/>
          <w:sz w:val="28"/>
        </w:rPr>
        <w:t xml:space="preserve">
      38. Іс жүзіндегі бақылау жүргізу аяқталғаннан кейін ЖКД-ның бірінші парағының сыртқы жағына ЖКД-ны тексеру жөніндегі уәкілетті лауазымды адам кедендік тексеру нәтижелерін,  екі данада ресімделетін тексеріс актісінің нөмірін және күнін көрсете отырып, "Тексеріс жүргізілді..." деген жазбаны жасайды. </w:t>
      </w:r>
    </w:p>
    <w:bookmarkEnd w:id="42"/>
    <w:bookmarkStart w:name="z45" w:id="43"/>
    <w:p>
      <w:pPr>
        <w:spacing w:after="0"/>
        <w:ind w:left="0"/>
        <w:jc w:val="left"/>
      </w:pPr>
      <w:r>
        <w:rPr>
          <w:rFonts w:ascii="Times New Roman"/>
          <w:b/>
          <w:i w:val="false"/>
          <w:color w:val="000000"/>
        </w:rPr>
        <w:t xml:space="preserve"> 
  7. Уәкілетті лауазымды адамдардың тауарларды шығару туралы шешімді қабылдау кезіндегі әрекеттері </w:t>
      </w:r>
    </w:p>
    <w:bookmarkEnd w:id="43"/>
    <w:p>
      <w:pPr>
        <w:spacing w:after="0"/>
        <w:ind w:left="0"/>
        <w:jc w:val="both"/>
      </w:pPr>
      <w:r>
        <w:rPr>
          <w:rFonts w:ascii="Times New Roman"/>
          <w:b w:val="false"/>
          <w:i w:val="false"/>
          <w:color w:val="000000"/>
          <w:sz w:val="28"/>
        </w:rPr>
        <w:t xml:space="preserve">      39. "Шығаруға рұқсат етіледі" не "Шығаруға тыйым салынды" деген мөртаңбаны қою арқылы, сондай-ақ көлік құжатында көлік құжатының оң жақ жоғарғы бұрышына ЖКД-ның нөмірін көрсете отырып, тауарларды шығару туралы шешімді уәкілетті лауазымды адам қабылдайды. Мөртаңба мен ЖКД нөмірі шығару туралы шешім қабылдаған лауазымды адамның ЖНМ куәландырылады. </w:t>
      </w:r>
      <w:r>
        <w:br/>
      </w:r>
      <w:r>
        <w:rPr>
          <w:rFonts w:ascii="Times New Roman"/>
          <w:b w:val="false"/>
          <w:i w:val="false"/>
          <w:color w:val="000000"/>
          <w:sz w:val="28"/>
        </w:rPr>
        <w:t>
      Тауарлар мен көлік құралдарын шығару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тәртіппен жүзеге асырылады. </w:t>
      </w:r>
    </w:p>
    <w:bookmarkStart w:name="z46" w:id="44"/>
    <w:p>
      <w:pPr>
        <w:spacing w:after="0"/>
        <w:ind w:left="0"/>
        <w:jc w:val="both"/>
      </w:pPr>
      <w:r>
        <w:rPr>
          <w:rFonts w:ascii="Times New Roman"/>
          <w:b w:val="false"/>
          <w:i w:val="false"/>
          <w:color w:val="000000"/>
          <w:sz w:val="28"/>
        </w:rPr>
        <w:t xml:space="preserve">
      40. Уәкілетті лауазымды адам ЖКД-да немесе кеден органдарына ұсынылған өзге де құжаттарда көрсетілген мәліметтердің дұрыстығын тексеру мақсатында тауарлардың сынамалары мен үлгілерін, техникалық құжаттамаларын зерттеу қажеттігі немесе сараптама жүргізу туралы шешім қабылдаған жағдайда, тауарларды шығару кедендік сараптаманың нәтижелерін алғанға дейін декларант кедендік сараптама жүргізудің нәтижелері бойынша қосымша есептелуі мүмкін болатын кедендік төлемдер мен салықтардың төленуін қамтамасыз етуді ұсынуы шартымен жүргізіледі; </w:t>
      </w:r>
      <w:r>
        <w:br/>
      </w:r>
      <w:r>
        <w:rPr>
          <w:rFonts w:ascii="Times New Roman"/>
          <w:b w:val="false"/>
          <w:i w:val="false"/>
          <w:color w:val="000000"/>
          <w:sz w:val="28"/>
        </w:rPr>
        <w:t xml:space="preserve">
      Тауарларды шығару кеден органдары тауарларға тарифтік емес реттеу шаралары қолданылуы мүмкін және декларант олардың сақталуын растайтын дәлелдерді ұсынбауы белгілерін анықтаған жағдайда ғана жүргізілмейді. </w:t>
      </w:r>
    </w:p>
    <w:bookmarkEnd w:id="44"/>
    <w:bookmarkStart w:name="z47" w:id="45"/>
    <w:p>
      <w:pPr>
        <w:spacing w:after="0"/>
        <w:ind w:left="0"/>
        <w:jc w:val="both"/>
      </w:pPr>
      <w:r>
        <w:rPr>
          <w:rFonts w:ascii="Times New Roman"/>
          <w:b w:val="false"/>
          <w:i w:val="false"/>
          <w:color w:val="000000"/>
          <w:sz w:val="28"/>
        </w:rPr>
        <w:t xml:space="preserve">
      41. Кеден ісі саласындағы әкімшілік құқық бұзушылықтардың белгілері анықталған кезде тауарларды шығару бұзушылық объектісі болып табылатын тауарлардың тәркілеуге жатпауы, келешекте айғақты зат ретінде талап етілмеуі, және істі қарау нәтижелері бойынша есептелуі мүмкін кедендік төлемдер мен салықтардың, сондай-ақ айыппұлдардың не өзге де өндіріп алу шараларының төленуі шартымен кеден бекеті басшысының немесе оны ауыстыратын адамның шешімі бойынша жүзеге асырылуы мүмкін. </w:t>
      </w:r>
    </w:p>
    <w:bookmarkEnd w:id="45"/>
    <w:bookmarkStart w:name="z48" w:id="46"/>
    <w:p>
      <w:pPr>
        <w:spacing w:after="0"/>
        <w:ind w:left="0"/>
        <w:jc w:val="both"/>
      </w:pPr>
      <w:r>
        <w:rPr>
          <w:rFonts w:ascii="Times New Roman"/>
          <w:b w:val="false"/>
          <w:i w:val="false"/>
          <w:color w:val="000000"/>
          <w:sz w:val="28"/>
        </w:rPr>
        <w:t>
      42. ЖКД тауарларын шығару туралы шешім қабылданғаннан кейін уәкілетті лауазымды адамы ЖКД тексереді және құжаттар жинағын оған қоса берілген тізімдемеге сәйкес,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белгіленген мерзімде кеден органының мұрағатына тапсыру, және ЖКД-ның белгіленген даналарын және қоса берілген құжаттарды декларантқа тапсыру үшін қалыптастырады. </w:t>
      </w:r>
    </w:p>
    <w:bookmarkEnd w:id="46"/>
    <w:bookmarkStart w:name="z49" w:id="47"/>
    <w:p>
      <w:pPr>
        <w:spacing w:after="0"/>
        <w:ind w:left="0"/>
        <w:jc w:val="both"/>
      </w:pPr>
      <w:r>
        <w:rPr>
          <w:rFonts w:ascii="Times New Roman"/>
          <w:b w:val="false"/>
          <w:i w:val="false"/>
          <w:color w:val="000000"/>
          <w:sz w:val="28"/>
        </w:rPr>
        <w:t xml:space="preserve">
      43. Уәкілетті лауазымды адамы тауарларды шығару туралы шешім қабылдаған адамның тегін, аты жөнін көрсетуімен ЖКД-ны есепке алу және тіркеу журналының 13-бағанында тауарларды шығару туралы шешімді қабылданған туралы жазба жасайды. </w:t>
      </w:r>
    </w:p>
    <w:bookmarkEnd w:id="47"/>
    <w:bookmarkStart w:name="z50" w:id="48"/>
    <w:p>
      <w:pPr>
        <w:spacing w:after="0"/>
        <w:ind w:left="0"/>
        <w:jc w:val="left"/>
      </w:pPr>
      <w:r>
        <w:rPr>
          <w:rFonts w:ascii="Times New Roman"/>
          <w:b/>
          <w:i w:val="false"/>
          <w:color w:val="000000"/>
        </w:rPr>
        <w:t xml:space="preserve"> 
  8. Қорытынды ережелер </w:t>
      </w:r>
    </w:p>
    <w:bookmarkEnd w:id="48"/>
    <w:p>
      <w:pPr>
        <w:spacing w:after="0"/>
        <w:ind w:left="0"/>
        <w:jc w:val="both"/>
      </w:pPr>
      <w:r>
        <w:rPr>
          <w:rFonts w:ascii="Times New Roman"/>
          <w:b w:val="false"/>
          <w:i w:val="false"/>
          <w:color w:val="000000"/>
          <w:sz w:val="28"/>
        </w:rPr>
        <w:t xml:space="preserve">      44. Кедендік ресімдеу өндірісі кезінде Қазақстан уәкілетті лауазымды адамы кеден органының мамандандырылған бөлімшесіне мұндай бұзушылықтар туралы ақпарат береді. </w:t>
      </w:r>
    </w:p>
    <w:bookmarkStart w:name="z51" w:id="49"/>
    <w:p>
      <w:pPr>
        <w:spacing w:after="0"/>
        <w:ind w:left="0"/>
        <w:jc w:val="both"/>
      </w:pPr>
      <w:r>
        <w:rPr>
          <w:rFonts w:ascii="Times New Roman"/>
          <w:b w:val="false"/>
          <w:i w:val="false"/>
          <w:color w:val="000000"/>
          <w:sz w:val="28"/>
        </w:rPr>
        <w:t xml:space="preserve">
      45. Кедендік ресімдеу өндірісі кезінде техникалық сипаты бар қателер (қателіктер, грамматикалық және лексикалық қателер және әрі қарай) анықталған жағдайда, уәкілетті лауазымды адамы қателерді тізбелей отырып ілеспе жазба жасайды. </w:t>
      </w:r>
      <w:r>
        <w:br/>
      </w:r>
      <w:r>
        <w:rPr>
          <w:rFonts w:ascii="Times New Roman"/>
          <w:b w:val="false"/>
          <w:i w:val="false"/>
          <w:color w:val="000000"/>
          <w:sz w:val="28"/>
        </w:rPr>
        <w:t xml:space="preserve">
      Осы ілеспе жазбаның негізінде декларанттың оларды өзінің қолымен және мөрімен растай отырып жіберген қателерді түзетуге құқығы бар. </w:t>
      </w:r>
      <w:r>
        <w:br/>
      </w:r>
      <w:r>
        <w:rPr>
          <w:rFonts w:ascii="Times New Roman"/>
          <w:b w:val="false"/>
          <w:i w:val="false"/>
          <w:color w:val="000000"/>
          <w:sz w:val="28"/>
        </w:rPr>
        <w:t xml:space="preserve">
      Уәкілетті лауазымды адам тиісті өзгерістерді ЖКД ЭК-не енгізеді. </w:t>
      </w:r>
    </w:p>
    <w:bookmarkEnd w:id="49"/>
    <w:bookmarkStart w:name="z52" w:id="50"/>
    <w:p>
      <w:pPr>
        <w:spacing w:after="0"/>
        <w:ind w:left="0"/>
        <w:jc w:val="both"/>
      </w:pPr>
      <w:r>
        <w:rPr>
          <w:rFonts w:ascii="Times New Roman"/>
          <w:b w:val="false"/>
          <w:i w:val="false"/>
          <w:color w:val="000000"/>
          <w:sz w:val="28"/>
        </w:rPr>
        <w:t xml:space="preserve">
      46. Кеден органының рұқсатымен және декларанттың дәлелді жазбаша өтініші бойынша ЖКД-да мәлімделген мәліметтер өзгертілуі немесе толықтырылуы мүмкін. Кеден органы ЖКД-да мәлімделген мәліметтерді өзгертуге және толықтыруға рұқсатты декларант өтінішті ЖКД-ны тексеру аяқталғанға немесе тауарларды тексеріс басталғанға дейінгі сәтте берген жағдайда береді. Көрсетілген түзетулер ЖКД ЭК-да да жүргізіледі. ЖКД-ны өзгерту немесе толықтыру оның қолданылу аясын кеңейте немесе азайта алмайды, кеден органы қабылдаған ЖКД және ЖКД ЭК көрсетілгендерден басқа тауарлар туралы мәліметтердің мәлімделуіне жол бере алмайды. </w:t>
      </w:r>
    </w:p>
    <w:bookmarkEnd w:id="50"/>
    <w:bookmarkStart w:name="z53" w:id="51"/>
    <w:p>
      <w:pPr>
        <w:spacing w:after="0"/>
        <w:ind w:left="0"/>
        <w:jc w:val="both"/>
      </w:pPr>
      <w:r>
        <w:rPr>
          <w:rFonts w:ascii="Times New Roman"/>
          <w:b w:val="false"/>
          <w:i w:val="false"/>
          <w:color w:val="000000"/>
          <w:sz w:val="28"/>
        </w:rPr>
        <w:t xml:space="preserve">
      47. ЖКД-да мәлімделген мәліметтерді өзгерту және/немесе толықтыру үшін декларант өзгертуге және/немесе толықтыруға жататын мәліметтерді, ЖКД-ның көрсетілген мәліметтері бар бағандарын, сондай-ақ мұндай өзгертулер мен толықтырулардың себептерін көрсете отырып еркін нысанда жасалған жазбаша өтінішпен кеден органына жүгінуі қажет. </w:t>
      </w:r>
      <w:r>
        <w:br/>
      </w:r>
      <w:r>
        <w:rPr>
          <w:rFonts w:ascii="Times New Roman"/>
          <w:b w:val="false"/>
          <w:i w:val="false"/>
          <w:color w:val="000000"/>
          <w:sz w:val="28"/>
        </w:rPr>
        <w:t>
      ЖКД-да көрсетілген мәліметтерді өзгерту және/немесе толықтыру туралы шешімді осы Нұсқаулықтың </w:t>
      </w:r>
      <w:r>
        <w:rPr>
          <w:rFonts w:ascii="Times New Roman"/>
          <w:b w:val="false"/>
          <w:i w:val="false"/>
          <w:color w:val="000000"/>
          <w:sz w:val="28"/>
        </w:rPr>
        <w:t>46-тармағының</w:t>
      </w:r>
      <w:r>
        <w:rPr>
          <w:rFonts w:ascii="Times New Roman"/>
          <w:b w:val="false"/>
          <w:i w:val="false"/>
          <w:color w:val="000000"/>
          <w:sz w:val="28"/>
        </w:rPr>
        <w:t xml:space="preserve"> ережелерін ескере отырып, кеден бекетінің басшысы не оны ауыстыратын адам қабылдайды. </w:t>
      </w:r>
      <w:r>
        <w:br/>
      </w:r>
      <w:r>
        <w:rPr>
          <w:rFonts w:ascii="Times New Roman"/>
          <w:b w:val="false"/>
          <w:i w:val="false"/>
          <w:color w:val="000000"/>
          <w:sz w:val="28"/>
        </w:rPr>
        <w:t xml:space="preserve">
      Мұндай өзгерістерді және/немесе толықтыруларды декларант өзгертуге және/немесе толықтыруға жататын мәліметтерді сызып тастау және ЖКД-ны толтырудың тәртібіне сәйкес жаңа мәліметтер енгізу жолымен енгізеді. </w:t>
      </w:r>
      <w:r>
        <w:br/>
      </w:r>
      <w:r>
        <w:rPr>
          <w:rFonts w:ascii="Times New Roman"/>
          <w:b w:val="false"/>
          <w:i w:val="false"/>
          <w:color w:val="000000"/>
          <w:sz w:val="28"/>
        </w:rPr>
        <w:t xml:space="preserve">
      ЖКД-дағы барлық өзгерістер мен толықтырулар декларанттың қолымен куәландырылады. </w:t>
      </w:r>
      <w:r>
        <w:br/>
      </w:r>
      <w:r>
        <w:rPr>
          <w:rFonts w:ascii="Times New Roman"/>
          <w:b w:val="false"/>
          <w:i w:val="false"/>
          <w:color w:val="000000"/>
          <w:sz w:val="28"/>
        </w:rPr>
        <w:t xml:space="preserve">
      Декларанттың ЖКД-дағы мәліметтерді өзгерту және/немесе толықтыру туралы өтініші ЖКД-ға қоса беріледі және кейін кеден органында қалатын ЖКД-ның данасымен бірге тігіледі. </w:t>
      </w:r>
    </w:p>
    <w:bookmarkEnd w:id="51"/>
    <w:bookmarkStart w:name="z54" w:id="52"/>
    <w:p>
      <w:pPr>
        <w:spacing w:after="0"/>
        <w:ind w:left="0"/>
        <w:jc w:val="both"/>
      </w:pPr>
      <w:r>
        <w:rPr>
          <w:rFonts w:ascii="Times New Roman"/>
          <w:b w:val="false"/>
          <w:i w:val="false"/>
          <w:color w:val="000000"/>
          <w:sz w:val="28"/>
        </w:rPr>
        <w:t xml:space="preserve">
      48. Кеден органының рұқсатымен және декларанттың дәлелді жазбаша өтініші бойынша кеден органы қабылдаған ЖКД-ны ол тауарларды шығарғанға дейін қайтарып алу мүмкін. Мұндай өтінішті декларант қайтарылып алынатын ЖКД-ның нөмірін және мерзімін және оны қайтарып алу себептерін көрсете отырып, еркін нысанда жасайды. </w:t>
      </w:r>
      <w:r>
        <w:br/>
      </w:r>
      <w:r>
        <w:rPr>
          <w:rFonts w:ascii="Times New Roman"/>
          <w:b w:val="false"/>
          <w:i w:val="false"/>
          <w:color w:val="000000"/>
          <w:sz w:val="28"/>
        </w:rPr>
        <w:t xml:space="preserve">
      ЖКД-ны қайтарып алу мүмкіндігі туралы шешімді кеден бекетінің басшысы не оны ауыстыратын адам қабылдайды. </w:t>
      </w:r>
      <w:r>
        <w:br/>
      </w:r>
      <w:r>
        <w:rPr>
          <w:rFonts w:ascii="Times New Roman"/>
          <w:b w:val="false"/>
          <w:i w:val="false"/>
          <w:color w:val="000000"/>
          <w:sz w:val="28"/>
        </w:rPr>
        <w:t xml:space="preserve">
      ЖКД қайтарып алу кезінде кеден органы тауарларды уақытша, алдын ала, мерзімдік декларациялау рәсімдерін қолдану жағдайларын қоспағанда, қайтарып алуға рұқсат берген күннен бастап он бес күнтізбелік күннен аспайтын жаңа ЖКД берудің мерзімін белгілейді. </w:t>
      </w:r>
      <w:r>
        <w:br/>
      </w:r>
      <w:r>
        <w:rPr>
          <w:rFonts w:ascii="Times New Roman"/>
          <w:b w:val="false"/>
          <w:i w:val="false"/>
          <w:color w:val="000000"/>
          <w:sz w:val="28"/>
        </w:rPr>
        <w:t xml:space="preserve">
      ЖКД-ны қайтарып алу кедендік баждар мен салықтарды төлеудің мерзімдерін ұзартпайды. </w:t>
      </w:r>
      <w:r>
        <w:br/>
      </w:r>
      <w:r>
        <w:rPr>
          <w:rFonts w:ascii="Times New Roman"/>
          <w:b w:val="false"/>
          <w:i w:val="false"/>
          <w:color w:val="000000"/>
          <w:sz w:val="28"/>
        </w:rPr>
        <w:t>
      Бұл ретте қайтарып алынған ЖКД Қазақстан Республикасының Қаржы вице-министрі - Кедендік бақылау комитеті төрағасының 2005 жылғы 2 қыркүйектегі </w:t>
      </w:r>
      <w:r>
        <w:rPr>
          <w:rFonts w:ascii="Times New Roman"/>
          <w:b w:val="false"/>
          <w:i w:val="false"/>
          <w:color w:val="000000"/>
          <w:sz w:val="28"/>
        </w:rPr>
        <w:t>N 335</w:t>
      </w:r>
      <w:r>
        <w:rPr>
          <w:rFonts w:ascii="Times New Roman"/>
          <w:b w:val="false"/>
          <w:i w:val="false"/>
          <w:color w:val="000000"/>
          <w:sz w:val="28"/>
        </w:rPr>
        <w:t xml:space="preserve"> бұйрығымен бекітілген, (мемлекеттік нормативтік құқықтық актілері Тізімінде 2005 жылғы 13-қыркүйекте N 3835 болып тіркелген) жүктің кедендік декларациясының күшін жою ережелеріне сәйкес жойылуға жатады. </w:t>
      </w:r>
    </w:p>
    <w:bookmarkEnd w:id="52"/>
    <w:bookmarkStart w:name="z55" w:id="53"/>
    <w:p>
      <w:pPr>
        <w:spacing w:after="0"/>
        <w:ind w:left="0"/>
        <w:jc w:val="both"/>
      </w:pPr>
      <w:r>
        <w:rPr>
          <w:rFonts w:ascii="Times New Roman"/>
          <w:b w:val="false"/>
          <w:i w:val="false"/>
          <w:color w:val="000000"/>
          <w:sz w:val="28"/>
        </w:rPr>
        <w:t xml:space="preserve">
      49. Қайтарып алынатын ЖКД тауарлар мен көліктік құралдарын Қазақстан Республикасының кедендік аумағынан тысқары жерлерге шығару мақсаттары үшін берілген жағдайда, ЖКД олардың Қазақстан Республикасының кедендік аумағынан тысқары жерлерге іс жүзінде шығарылғанына дейін қайтарып алынуы мүмкін. Осы тауарларға жаңа ЖКД беру үшін мерзім қойылмайды. </w:t>
      </w:r>
      <w:r>
        <w:br/>
      </w:r>
      <w:r>
        <w:rPr>
          <w:rFonts w:ascii="Times New Roman"/>
          <w:b w:val="false"/>
          <w:i w:val="false"/>
          <w:color w:val="000000"/>
          <w:sz w:val="28"/>
        </w:rPr>
        <w:t xml:space="preserve">
      Жойылған ЖКД нөмірлері басқа ЖКД-ға қойылмайды. </w:t>
      </w:r>
    </w:p>
    <w:bookmarkEnd w:id="53"/>
    <w:bookmarkStart w:name="z56" w:id="54"/>
    <w:p>
      <w:pPr>
        <w:spacing w:after="0"/>
        <w:ind w:left="0"/>
        <w:jc w:val="both"/>
      </w:pPr>
      <w:r>
        <w:rPr>
          <w:rFonts w:ascii="Times New Roman"/>
          <w:b w:val="false"/>
          <w:i w:val="false"/>
          <w:color w:val="000000"/>
          <w:sz w:val="28"/>
        </w:rPr>
        <w:t xml:space="preserve">
                                 Қазақстан Республикасының кедендік </w:t>
      </w:r>
      <w:r>
        <w:br/>
      </w:r>
      <w:r>
        <w:rPr>
          <w:rFonts w:ascii="Times New Roman"/>
          <w:b w:val="false"/>
          <w:i w:val="false"/>
          <w:color w:val="000000"/>
          <w:sz w:val="28"/>
        </w:rPr>
        <w:t xml:space="preserve">
                                     шекарасы арқылы өткізілетін    </w:t>
      </w:r>
      <w:r>
        <w:br/>
      </w:r>
      <w:r>
        <w:rPr>
          <w:rFonts w:ascii="Times New Roman"/>
          <w:b w:val="false"/>
          <w:i w:val="false"/>
          <w:color w:val="000000"/>
          <w:sz w:val="28"/>
        </w:rPr>
        <w:t xml:space="preserve">
                                    тауарлар мен көлік құралдарын </w:t>
      </w:r>
      <w:r>
        <w:br/>
      </w:r>
      <w:r>
        <w:rPr>
          <w:rFonts w:ascii="Times New Roman"/>
          <w:b w:val="false"/>
          <w:i w:val="false"/>
          <w:color w:val="000000"/>
          <w:sz w:val="28"/>
        </w:rPr>
        <w:t xml:space="preserve">
                                     кедендік ресімдеу жөніндегі                                           нұсқаулықтың 1- қосымшасы </w:t>
      </w:r>
    </w:p>
    <w:bookmarkEnd w:id="54"/>
    <w:p>
      <w:pPr>
        <w:spacing w:after="0"/>
        <w:ind w:left="0"/>
        <w:jc w:val="both"/>
      </w:pPr>
      <w:r>
        <w:rPr>
          <w:rFonts w:ascii="Times New Roman"/>
          <w:b/>
          <w:i w:val="false"/>
          <w:color w:val="000000"/>
          <w:sz w:val="28"/>
        </w:rPr>
        <w:t xml:space="preserve">      200___ жылға (кеден органының коды) ЖКД есептеу </w:t>
      </w:r>
      <w:r>
        <w:br/>
      </w:r>
      <w:r>
        <w:rPr>
          <w:rFonts w:ascii="Times New Roman"/>
          <w:b w:val="false"/>
          <w:i w:val="false"/>
          <w:color w:val="000000"/>
          <w:sz w:val="28"/>
        </w:rPr>
        <w:t>
</w:t>
      </w:r>
      <w:r>
        <w:rPr>
          <w:rFonts w:ascii="Times New Roman"/>
          <w:b/>
          <w:i w:val="false"/>
          <w:color w:val="000000"/>
          <w:sz w:val="28"/>
        </w:rPr>
        <w:t xml:space="preserve">                  және тіркеу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93"/>
        <w:gridCol w:w="2733"/>
        <w:gridCol w:w="1433"/>
        <w:gridCol w:w="1473"/>
        <w:gridCol w:w="1893"/>
        <w:gridCol w:w="153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ЖКД-декларант </w:t>
            </w:r>
            <w:r>
              <w:br/>
            </w:r>
            <w:r>
              <w:rPr>
                <w:rFonts w:ascii="Times New Roman"/>
                <w:b w:val="false"/>
                <w:i w:val="false"/>
                <w:color w:val="000000"/>
                <w:sz w:val="20"/>
              </w:rPr>
              <w:t xml:space="preserve">
берген адамы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мәлімет </w:t>
            </w:r>
            <w:r>
              <w:br/>
            </w:r>
            <w:r>
              <w:rPr>
                <w:rFonts w:ascii="Times New Roman"/>
                <w:b w:val="false"/>
                <w:i w:val="false"/>
                <w:color w:val="000000"/>
                <w:sz w:val="20"/>
              </w:rPr>
              <w:t xml:space="preserve">
(атауы, СТН)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ЖБҚ </w:t>
            </w:r>
            <w:r>
              <w:br/>
            </w:r>
            <w:r>
              <w:rPr>
                <w:rFonts w:ascii="Times New Roman"/>
                <w:b w:val="false"/>
                <w:i w:val="false"/>
                <w:color w:val="000000"/>
                <w:sz w:val="20"/>
              </w:rPr>
              <w:t xml:space="preserve">
нөмірі </w:t>
            </w:r>
            <w:r>
              <w:br/>
            </w:r>
            <w:r>
              <w:rPr>
                <w:rFonts w:ascii="Times New Roman"/>
                <w:b w:val="false"/>
                <w:i w:val="false"/>
                <w:color w:val="000000"/>
                <w:sz w:val="20"/>
              </w:rPr>
              <w:t xml:space="preserve">
(ХЖТ </w:t>
            </w:r>
            <w:r>
              <w:br/>
            </w:r>
            <w:r>
              <w:rPr>
                <w:rFonts w:ascii="Times New Roman"/>
                <w:b w:val="false"/>
                <w:i w:val="false"/>
                <w:color w:val="000000"/>
                <w:sz w:val="20"/>
              </w:rPr>
              <w:t xml:space="preserve">
кітап- </w:t>
            </w:r>
            <w:r>
              <w:br/>
            </w:r>
            <w:r>
              <w:rPr>
                <w:rFonts w:ascii="Times New Roman"/>
                <w:b w:val="false"/>
                <w:i w:val="false"/>
                <w:color w:val="000000"/>
                <w:sz w:val="20"/>
              </w:rPr>
              <w:t xml:space="preserve">
шасы)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 </w:t>
            </w:r>
            <w:r>
              <w:br/>
            </w:r>
            <w:r>
              <w:rPr>
                <w:rFonts w:ascii="Times New Roman"/>
                <w:b w:val="false"/>
                <w:i w:val="false"/>
                <w:color w:val="000000"/>
                <w:sz w:val="20"/>
              </w:rPr>
              <w:t xml:space="preserve">
тілген </w:t>
            </w:r>
            <w:r>
              <w:br/>
            </w:r>
            <w:r>
              <w:rPr>
                <w:rFonts w:ascii="Times New Roman"/>
                <w:b w:val="false"/>
                <w:i w:val="false"/>
                <w:color w:val="000000"/>
                <w:sz w:val="20"/>
              </w:rPr>
              <w:t xml:space="preserve">
кеден- </w:t>
            </w:r>
            <w:r>
              <w:br/>
            </w:r>
            <w:r>
              <w:rPr>
                <w:rFonts w:ascii="Times New Roman"/>
                <w:b w:val="false"/>
                <w:i w:val="false"/>
                <w:color w:val="000000"/>
                <w:sz w:val="20"/>
              </w:rPr>
              <w:t xml:space="preserve">
дік </w:t>
            </w:r>
            <w:r>
              <w:br/>
            </w:r>
            <w:r>
              <w:rPr>
                <w:rFonts w:ascii="Times New Roman"/>
                <w:b w:val="false"/>
                <w:i w:val="false"/>
                <w:color w:val="000000"/>
                <w:sz w:val="20"/>
              </w:rPr>
              <w:t xml:space="preserve">
режимі- </w:t>
            </w:r>
            <w:r>
              <w:br/>
            </w:r>
            <w:r>
              <w:rPr>
                <w:rFonts w:ascii="Times New Roman"/>
                <w:b w:val="false"/>
                <w:i w:val="false"/>
                <w:color w:val="000000"/>
                <w:sz w:val="20"/>
              </w:rPr>
              <w:t xml:space="preserve">
нің </w:t>
            </w:r>
            <w:r>
              <w:br/>
            </w:r>
            <w:r>
              <w:rPr>
                <w:rFonts w:ascii="Times New Roman"/>
                <w:b w:val="false"/>
                <w:i w:val="false"/>
                <w:color w:val="000000"/>
                <w:sz w:val="20"/>
              </w:rPr>
              <w:t xml:space="preserve">
коды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Жөнелтуші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СТН)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СТН)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1593"/>
        <w:gridCol w:w="1713"/>
        <w:gridCol w:w="2113"/>
        <w:gridCol w:w="2353"/>
        <w:gridCol w:w="1493"/>
      </w:tblGrid>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w:t>
            </w:r>
            <w:r>
              <w:br/>
            </w:r>
            <w:r>
              <w:rPr>
                <w:rFonts w:ascii="Times New Roman"/>
                <w:b w:val="false"/>
                <w:i w:val="false"/>
                <w:color w:val="000000"/>
                <w:sz w:val="20"/>
              </w:rPr>
              <w:t xml:space="preserve">
қысқаша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оның </w:t>
            </w:r>
            <w:r>
              <w:br/>
            </w:r>
            <w:r>
              <w:rPr>
                <w:rFonts w:ascii="Times New Roman"/>
                <w:b w:val="false"/>
                <w:i w:val="false"/>
                <w:color w:val="000000"/>
                <w:sz w:val="20"/>
              </w:rPr>
              <w:t xml:space="preserve">
саны, </w:t>
            </w:r>
            <w:r>
              <w:br/>
            </w:r>
            <w:r>
              <w:rPr>
                <w:rFonts w:ascii="Times New Roman"/>
                <w:b w:val="false"/>
                <w:i w:val="false"/>
                <w:color w:val="000000"/>
                <w:sz w:val="20"/>
              </w:rPr>
              <w:t xml:space="preserve">
негізгі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қосымша </w:t>
            </w:r>
            <w:r>
              <w:br/>
            </w:r>
            <w:r>
              <w:rPr>
                <w:rFonts w:ascii="Times New Roman"/>
                <w:b w:val="false"/>
                <w:i w:val="false"/>
                <w:color w:val="000000"/>
                <w:sz w:val="20"/>
              </w:rPr>
              <w:t xml:space="preserve">
өлшем </w:t>
            </w:r>
            <w:r>
              <w:br/>
            </w:r>
            <w:r>
              <w:rPr>
                <w:rFonts w:ascii="Times New Roman"/>
                <w:b w:val="false"/>
                <w:i w:val="false"/>
                <w:color w:val="000000"/>
                <w:sz w:val="20"/>
              </w:rPr>
              <w:t xml:space="preserve">
бірлі- </w:t>
            </w:r>
            <w:r>
              <w:br/>
            </w:r>
            <w:r>
              <w:rPr>
                <w:rFonts w:ascii="Times New Roman"/>
                <w:b w:val="false"/>
                <w:i w:val="false"/>
                <w:color w:val="000000"/>
                <w:sz w:val="20"/>
              </w:rPr>
              <w:t xml:space="preserve">
гінде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статис- </w:t>
            </w:r>
            <w:r>
              <w:br/>
            </w:r>
            <w:r>
              <w:rPr>
                <w:rFonts w:ascii="Times New Roman"/>
                <w:b w:val="false"/>
                <w:i w:val="false"/>
                <w:color w:val="000000"/>
                <w:sz w:val="20"/>
              </w:rPr>
              <w:t xml:space="preserve">
тикалық </w:t>
            </w:r>
            <w:r>
              <w:br/>
            </w:r>
            <w:r>
              <w:rPr>
                <w:rFonts w:ascii="Times New Roman"/>
                <w:b w:val="false"/>
                <w:i w:val="false"/>
                <w:color w:val="000000"/>
                <w:sz w:val="20"/>
              </w:rPr>
              <w:t xml:space="preserve">
құны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 </w:t>
            </w:r>
            <w:r>
              <w:br/>
            </w:r>
            <w:r>
              <w:rPr>
                <w:rFonts w:ascii="Times New Roman"/>
                <w:b w:val="false"/>
                <w:i w:val="false"/>
                <w:color w:val="000000"/>
                <w:sz w:val="20"/>
              </w:rPr>
              <w:t xml:space="preserve">
ды </w:t>
            </w:r>
            <w:r>
              <w:br/>
            </w:r>
            <w:r>
              <w:rPr>
                <w:rFonts w:ascii="Times New Roman"/>
                <w:b w:val="false"/>
                <w:i w:val="false"/>
                <w:color w:val="000000"/>
                <w:sz w:val="20"/>
              </w:rPr>
              <w:t xml:space="preserve">
адамның </w:t>
            </w:r>
            <w:r>
              <w:br/>
            </w:r>
            <w:r>
              <w:rPr>
                <w:rFonts w:ascii="Times New Roman"/>
                <w:b w:val="false"/>
                <w:i w:val="false"/>
                <w:color w:val="000000"/>
                <w:sz w:val="20"/>
              </w:rPr>
              <w:t xml:space="preserve">
тегі, </w:t>
            </w:r>
            <w:r>
              <w:br/>
            </w:r>
            <w:r>
              <w:rPr>
                <w:rFonts w:ascii="Times New Roman"/>
                <w:b w:val="false"/>
                <w:i w:val="false"/>
                <w:color w:val="000000"/>
                <w:sz w:val="20"/>
              </w:rPr>
              <w:t xml:space="preserve">
аты-жөні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оның </w:t>
            </w:r>
            <w:r>
              <w:br/>
            </w:r>
            <w:r>
              <w:rPr>
                <w:rFonts w:ascii="Times New Roman"/>
                <w:b w:val="false"/>
                <w:i w:val="false"/>
                <w:color w:val="000000"/>
                <w:sz w:val="20"/>
              </w:rPr>
              <w:t xml:space="preserve">
ЖНМ </w:t>
            </w:r>
            <w:r>
              <w:br/>
            </w:r>
            <w:r>
              <w:rPr>
                <w:rFonts w:ascii="Times New Roman"/>
                <w:b w:val="false"/>
                <w:i w:val="false"/>
                <w:color w:val="000000"/>
                <w:sz w:val="20"/>
              </w:rPr>
              <w:t xml:space="preserve">
нөмірі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ЖКД және </w:t>
            </w:r>
            <w:r>
              <w:br/>
            </w:r>
            <w:r>
              <w:rPr>
                <w:rFonts w:ascii="Times New Roman"/>
                <w:b w:val="false"/>
                <w:i w:val="false"/>
                <w:color w:val="000000"/>
                <w:sz w:val="20"/>
              </w:rPr>
              <w:t xml:space="preserve">
қоса </w:t>
            </w:r>
            <w:r>
              <w:br/>
            </w:r>
            <w:r>
              <w:rPr>
                <w:rFonts w:ascii="Times New Roman"/>
                <w:b w:val="false"/>
                <w:i w:val="false"/>
                <w:color w:val="000000"/>
                <w:sz w:val="20"/>
              </w:rPr>
              <w:t xml:space="preserve">
беріліп </w:t>
            </w:r>
            <w:r>
              <w:br/>
            </w:r>
            <w:r>
              <w:rPr>
                <w:rFonts w:ascii="Times New Roman"/>
                <w:b w:val="false"/>
                <w:i w:val="false"/>
                <w:color w:val="000000"/>
                <w:sz w:val="20"/>
              </w:rPr>
              <w:t xml:space="preserve">
отырған </w:t>
            </w:r>
            <w:r>
              <w:br/>
            </w:r>
            <w:r>
              <w:rPr>
                <w:rFonts w:ascii="Times New Roman"/>
                <w:b w:val="false"/>
                <w:i w:val="false"/>
                <w:color w:val="000000"/>
                <w:sz w:val="20"/>
              </w:rPr>
              <w:t xml:space="preserve">
құжаттарды </w:t>
            </w:r>
            <w:r>
              <w:br/>
            </w:r>
            <w:r>
              <w:rPr>
                <w:rFonts w:ascii="Times New Roman"/>
                <w:b w:val="false"/>
                <w:i w:val="false"/>
                <w:color w:val="000000"/>
                <w:sz w:val="20"/>
              </w:rPr>
              <w:t xml:space="preserve">
қабылдау </w:t>
            </w:r>
            <w:r>
              <w:br/>
            </w:r>
            <w:r>
              <w:rPr>
                <w:rFonts w:ascii="Times New Roman"/>
                <w:b w:val="false"/>
                <w:i w:val="false"/>
                <w:color w:val="000000"/>
                <w:sz w:val="20"/>
              </w:rPr>
              <w:t xml:space="preserve">
уақыты </w:t>
            </w:r>
            <w:r>
              <w:br/>
            </w:r>
            <w:r>
              <w:rPr>
                <w:rFonts w:ascii="Times New Roman"/>
                <w:b w:val="false"/>
                <w:i w:val="false"/>
                <w:color w:val="000000"/>
                <w:sz w:val="20"/>
              </w:rPr>
              <w:t xml:space="preserve">
мен күні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ЖКД тіркеу </w:t>
            </w:r>
            <w:r>
              <w:br/>
            </w:r>
            <w:r>
              <w:rPr>
                <w:rFonts w:ascii="Times New Roman"/>
                <w:b w:val="false"/>
                <w:i w:val="false"/>
                <w:color w:val="000000"/>
                <w:sz w:val="20"/>
              </w:rPr>
              <w:t xml:space="preserve">
нөмірі және </w:t>
            </w:r>
            <w:r>
              <w:br/>
            </w:r>
            <w:r>
              <w:rPr>
                <w:rFonts w:ascii="Times New Roman"/>
                <w:b w:val="false"/>
                <w:i w:val="false"/>
                <w:color w:val="000000"/>
                <w:sz w:val="20"/>
              </w:rPr>
              <w:t xml:space="preserve">
уақыты мен </w:t>
            </w:r>
            <w:r>
              <w:br/>
            </w:r>
            <w:r>
              <w:rPr>
                <w:rFonts w:ascii="Times New Roman"/>
                <w:b w:val="false"/>
                <w:i w:val="false"/>
                <w:color w:val="000000"/>
                <w:sz w:val="20"/>
              </w:rPr>
              <w:t xml:space="preserve">
күні/ЖКД </w:t>
            </w:r>
            <w:r>
              <w:br/>
            </w:r>
            <w:r>
              <w:rPr>
                <w:rFonts w:ascii="Times New Roman"/>
                <w:b w:val="false"/>
                <w:i w:val="false"/>
                <w:color w:val="000000"/>
                <w:sz w:val="20"/>
              </w:rPr>
              <w:t xml:space="preserve">
тіркеуден </w:t>
            </w:r>
            <w:r>
              <w:br/>
            </w:r>
            <w:r>
              <w:rPr>
                <w:rFonts w:ascii="Times New Roman"/>
                <w:b w:val="false"/>
                <w:i w:val="false"/>
                <w:color w:val="000000"/>
                <w:sz w:val="20"/>
              </w:rPr>
              <w:t xml:space="preserve">
бас тарту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bl>
    <w:bookmarkStart w:name="z57" w:id="55"/>
    <w:p>
      <w:pPr>
        <w:spacing w:after="0"/>
        <w:ind w:left="0"/>
        <w:jc w:val="both"/>
      </w:pPr>
      <w:r>
        <w:rPr>
          <w:rFonts w:ascii="Times New Roman"/>
          <w:b w:val="false"/>
          <w:i w:val="false"/>
          <w:color w:val="000000"/>
          <w:sz w:val="28"/>
        </w:rPr>
        <w:t xml:space="preserve">
                                Қазақстан Республикасының кедендік </w:t>
      </w:r>
      <w:r>
        <w:br/>
      </w:r>
      <w:r>
        <w:rPr>
          <w:rFonts w:ascii="Times New Roman"/>
          <w:b w:val="false"/>
          <w:i w:val="false"/>
          <w:color w:val="000000"/>
          <w:sz w:val="28"/>
        </w:rPr>
        <w:t xml:space="preserve">
                                    шекарасы арқылы өткізілетін </w:t>
      </w:r>
      <w:r>
        <w:br/>
      </w:r>
      <w:r>
        <w:rPr>
          <w:rFonts w:ascii="Times New Roman"/>
          <w:b w:val="false"/>
          <w:i w:val="false"/>
          <w:color w:val="000000"/>
          <w:sz w:val="28"/>
        </w:rPr>
        <w:t xml:space="preserve">
                                   тауарлар мен көлік құралдарын </w:t>
      </w:r>
      <w:r>
        <w:br/>
      </w:r>
      <w:r>
        <w:rPr>
          <w:rFonts w:ascii="Times New Roman"/>
          <w:b w:val="false"/>
          <w:i w:val="false"/>
          <w:color w:val="000000"/>
          <w:sz w:val="28"/>
        </w:rPr>
        <w:t xml:space="preserve">
                                    кедендік ресімдеу жөніндегі </w:t>
      </w:r>
      <w:r>
        <w:br/>
      </w:r>
      <w:r>
        <w:rPr>
          <w:rFonts w:ascii="Times New Roman"/>
          <w:b w:val="false"/>
          <w:i w:val="false"/>
          <w:color w:val="000000"/>
          <w:sz w:val="28"/>
        </w:rPr>
        <w:t xml:space="preserve">
                                     нұсқаулықтың 2- қосымшасы </w:t>
      </w:r>
    </w:p>
    <w:bookmarkEnd w:id="55"/>
    <w:p>
      <w:pPr>
        <w:spacing w:after="0"/>
        <w:ind w:left="0"/>
        <w:jc w:val="both"/>
      </w:pPr>
      <w:r>
        <w:rPr>
          <w:rFonts w:ascii="Times New Roman"/>
          <w:b/>
          <w:i w:val="false"/>
          <w:color w:val="000000"/>
          <w:sz w:val="28"/>
        </w:rPr>
        <w:t xml:space="preserve">    200___ жылға (кеден органының коды) арыздарды есептеу </w:t>
      </w:r>
      <w:r>
        <w:br/>
      </w:r>
      <w:r>
        <w:rPr>
          <w:rFonts w:ascii="Times New Roman"/>
          <w:b w:val="false"/>
          <w:i w:val="false"/>
          <w:color w:val="000000"/>
          <w:sz w:val="28"/>
        </w:rPr>
        <w:t>
</w:t>
      </w:r>
      <w:r>
        <w:rPr>
          <w:rFonts w:ascii="Times New Roman"/>
          <w:b/>
          <w:i w:val="false"/>
          <w:color w:val="000000"/>
          <w:sz w:val="28"/>
        </w:rPr>
        <w:t xml:space="preserve">                 және тіркеу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93"/>
        <w:gridCol w:w="1893"/>
        <w:gridCol w:w="2133"/>
        <w:gridCol w:w="1493"/>
        <w:gridCol w:w="1473"/>
        <w:gridCol w:w="151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р/с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Арызды- </w:t>
            </w:r>
            <w:r>
              <w:br/>
            </w:r>
            <w:r>
              <w:rPr>
                <w:rFonts w:ascii="Times New Roman"/>
                <w:b w:val="false"/>
                <w:i w:val="false"/>
                <w:color w:val="000000"/>
                <w:sz w:val="20"/>
              </w:rPr>
              <w:t xml:space="preserve">
декларант </w:t>
            </w:r>
            <w:r>
              <w:br/>
            </w:r>
            <w:r>
              <w:rPr>
                <w:rFonts w:ascii="Times New Roman"/>
                <w:b w:val="false"/>
                <w:i w:val="false"/>
                <w:color w:val="000000"/>
                <w:sz w:val="20"/>
              </w:rPr>
              <w:t xml:space="preserve">
берген адамы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мәлімет </w:t>
            </w:r>
            <w:r>
              <w:br/>
            </w:r>
            <w:r>
              <w:rPr>
                <w:rFonts w:ascii="Times New Roman"/>
                <w:b w:val="false"/>
                <w:i w:val="false"/>
                <w:color w:val="000000"/>
                <w:sz w:val="20"/>
              </w:rPr>
              <w:t xml:space="preserve">
(атауы, СТН)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ЖБҚ нөмірі </w:t>
            </w:r>
            <w:r>
              <w:br/>
            </w:r>
            <w:r>
              <w:rPr>
                <w:rFonts w:ascii="Times New Roman"/>
                <w:b w:val="false"/>
                <w:i w:val="false"/>
                <w:color w:val="000000"/>
                <w:sz w:val="20"/>
              </w:rPr>
              <w:t xml:space="preserve">
(ХЖТ </w:t>
            </w:r>
            <w:r>
              <w:br/>
            </w:r>
            <w:r>
              <w:rPr>
                <w:rFonts w:ascii="Times New Roman"/>
                <w:b w:val="false"/>
                <w:i w:val="false"/>
                <w:color w:val="000000"/>
                <w:sz w:val="20"/>
              </w:rPr>
              <w:t xml:space="preserve">
кітапшасы)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 </w:t>
            </w:r>
            <w:r>
              <w:br/>
            </w:r>
            <w:r>
              <w:rPr>
                <w:rFonts w:ascii="Times New Roman"/>
                <w:b w:val="false"/>
                <w:i w:val="false"/>
                <w:color w:val="000000"/>
                <w:sz w:val="20"/>
              </w:rPr>
              <w:t xml:space="preserve">
тілген </w:t>
            </w:r>
            <w:r>
              <w:br/>
            </w:r>
            <w:r>
              <w:rPr>
                <w:rFonts w:ascii="Times New Roman"/>
                <w:b w:val="false"/>
                <w:i w:val="false"/>
                <w:color w:val="000000"/>
                <w:sz w:val="20"/>
              </w:rPr>
              <w:t xml:space="preserve">
кеден- </w:t>
            </w:r>
            <w:r>
              <w:br/>
            </w:r>
            <w:r>
              <w:rPr>
                <w:rFonts w:ascii="Times New Roman"/>
                <w:b w:val="false"/>
                <w:i w:val="false"/>
                <w:color w:val="000000"/>
                <w:sz w:val="20"/>
              </w:rPr>
              <w:t xml:space="preserve">
дік </w:t>
            </w:r>
            <w:r>
              <w:br/>
            </w:r>
            <w:r>
              <w:rPr>
                <w:rFonts w:ascii="Times New Roman"/>
                <w:b w:val="false"/>
                <w:i w:val="false"/>
                <w:color w:val="000000"/>
                <w:sz w:val="20"/>
              </w:rPr>
              <w:t xml:space="preserve">
режимі- </w:t>
            </w:r>
            <w:r>
              <w:br/>
            </w:r>
            <w:r>
              <w:rPr>
                <w:rFonts w:ascii="Times New Roman"/>
                <w:b w:val="false"/>
                <w:i w:val="false"/>
                <w:color w:val="000000"/>
                <w:sz w:val="20"/>
              </w:rPr>
              <w:t xml:space="preserve">
нің </w:t>
            </w:r>
            <w:r>
              <w:br/>
            </w:r>
            <w:r>
              <w:rPr>
                <w:rFonts w:ascii="Times New Roman"/>
                <w:b w:val="false"/>
                <w:i w:val="false"/>
                <w:color w:val="000000"/>
                <w:sz w:val="20"/>
              </w:rPr>
              <w:t xml:space="preserve">
коды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Жөнел- </w:t>
            </w:r>
            <w:r>
              <w:br/>
            </w:r>
            <w:r>
              <w:rPr>
                <w:rFonts w:ascii="Times New Roman"/>
                <w:b w:val="false"/>
                <w:i w:val="false"/>
                <w:color w:val="000000"/>
                <w:sz w:val="20"/>
              </w:rPr>
              <w:t xml:space="preserve">
туші (атауы, СТН)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СТН)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1653"/>
        <w:gridCol w:w="1953"/>
        <w:gridCol w:w="1993"/>
        <w:gridCol w:w="1933"/>
        <w:gridCol w:w="1633"/>
      </w:tblGrid>
      <w:tr>
        <w:trPr>
          <w:trHeight w:val="45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w:t>
            </w:r>
            <w:r>
              <w:br/>
            </w:r>
            <w:r>
              <w:rPr>
                <w:rFonts w:ascii="Times New Roman"/>
                <w:b w:val="false"/>
                <w:i w:val="false"/>
                <w:color w:val="000000"/>
                <w:sz w:val="20"/>
              </w:rPr>
              <w:t xml:space="preserve">
қысқаша </w:t>
            </w:r>
            <w:r>
              <w:br/>
            </w:r>
            <w:r>
              <w:rPr>
                <w:rFonts w:ascii="Times New Roman"/>
                <w:b w:val="false"/>
                <w:i w:val="false"/>
                <w:color w:val="000000"/>
                <w:sz w:val="20"/>
              </w:rPr>
              <w:t xml:space="preserve">
атауы және </w:t>
            </w:r>
            <w:r>
              <w:br/>
            </w:r>
            <w:r>
              <w:rPr>
                <w:rFonts w:ascii="Times New Roman"/>
                <w:b w:val="false"/>
                <w:i w:val="false"/>
                <w:color w:val="000000"/>
                <w:sz w:val="20"/>
              </w:rPr>
              <w:t xml:space="preserve">
оның саны, </w:t>
            </w:r>
            <w:r>
              <w:br/>
            </w:r>
            <w:r>
              <w:rPr>
                <w:rFonts w:ascii="Times New Roman"/>
                <w:b w:val="false"/>
                <w:i w:val="false"/>
                <w:color w:val="000000"/>
                <w:sz w:val="20"/>
              </w:rPr>
              <w:t xml:space="preserve">
негізгі немесе </w:t>
            </w:r>
            <w:r>
              <w:br/>
            </w:r>
            <w:r>
              <w:rPr>
                <w:rFonts w:ascii="Times New Roman"/>
                <w:b w:val="false"/>
                <w:i w:val="false"/>
                <w:color w:val="000000"/>
                <w:sz w:val="20"/>
              </w:rPr>
              <w:t xml:space="preserve">
қосымша </w:t>
            </w:r>
            <w:r>
              <w:br/>
            </w:r>
            <w:r>
              <w:rPr>
                <w:rFonts w:ascii="Times New Roman"/>
                <w:b w:val="false"/>
                <w:i w:val="false"/>
                <w:color w:val="000000"/>
                <w:sz w:val="20"/>
              </w:rPr>
              <w:t xml:space="preserve">
өлшем </w:t>
            </w:r>
            <w:r>
              <w:br/>
            </w:r>
            <w:r>
              <w:rPr>
                <w:rFonts w:ascii="Times New Roman"/>
                <w:b w:val="false"/>
                <w:i w:val="false"/>
                <w:color w:val="000000"/>
                <w:sz w:val="20"/>
              </w:rPr>
              <w:t xml:space="preserve">
бірлігінде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статис- </w:t>
            </w:r>
            <w:r>
              <w:br/>
            </w:r>
            <w:r>
              <w:rPr>
                <w:rFonts w:ascii="Times New Roman"/>
                <w:b w:val="false"/>
                <w:i w:val="false"/>
                <w:color w:val="000000"/>
                <w:sz w:val="20"/>
              </w:rPr>
              <w:t xml:space="preserve">
тикалық </w:t>
            </w:r>
            <w:r>
              <w:br/>
            </w:r>
            <w:r>
              <w:rPr>
                <w:rFonts w:ascii="Times New Roman"/>
                <w:b w:val="false"/>
                <w:i w:val="false"/>
                <w:color w:val="000000"/>
                <w:sz w:val="20"/>
              </w:rPr>
              <w:t xml:space="preserve">
құны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Арыздарды </w:t>
            </w:r>
            <w:r>
              <w:br/>
            </w:r>
            <w:r>
              <w:rPr>
                <w:rFonts w:ascii="Times New Roman"/>
                <w:b w:val="false"/>
                <w:i w:val="false"/>
                <w:color w:val="000000"/>
                <w:sz w:val="20"/>
              </w:rPr>
              <w:t xml:space="preserve">
қабылдау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лауазымды </w:t>
            </w:r>
            <w:r>
              <w:br/>
            </w:r>
            <w:r>
              <w:rPr>
                <w:rFonts w:ascii="Times New Roman"/>
                <w:b w:val="false"/>
                <w:i w:val="false"/>
                <w:color w:val="000000"/>
                <w:sz w:val="20"/>
              </w:rPr>
              <w:t xml:space="preserve">
адамның </w:t>
            </w:r>
            <w:r>
              <w:br/>
            </w:r>
            <w:r>
              <w:rPr>
                <w:rFonts w:ascii="Times New Roman"/>
                <w:b w:val="false"/>
                <w:i w:val="false"/>
                <w:color w:val="000000"/>
                <w:sz w:val="20"/>
              </w:rPr>
              <w:t xml:space="preserve">
тегі, </w:t>
            </w:r>
            <w:r>
              <w:br/>
            </w:r>
            <w:r>
              <w:rPr>
                <w:rFonts w:ascii="Times New Roman"/>
                <w:b w:val="false"/>
                <w:i w:val="false"/>
                <w:color w:val="000000"/>
                <w:sz w:val="20"/>
              </w:rPr>
              <w:t xml:space="preserve">
аты-жөні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оның ЖНМ </w:t>
            </w:r>
            <w:r>
              <w:br/>
            </w:r>
            <w:r>
              <w:rPr>
                <w:rFonts w:ascii="Times New Roman"/>
                <w:b w:val="false"/>
                <w:i w:val="false"/>
                <w:color w:val="000000"/>
                <w:sz w:val="20"/>
              </w:rPr>
              <w:t xml:space="preserve">
нөмірі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Арыздарды </w:t>
            </w:r>
            <w:r>
              <w:br/>
            </w:r>
            <w:r>
              <w:rPr>
                <w:rFonts w:ascii="Times New Roman"/>
                <w:b w:val="false"/>
                <w:i w:val="false"/>
                <w:color w:val="000000"/>
                <w:sz w:val="20"/>
              </w:rPr>
              <w:t xml:space="preserve">
және қоса </w:t>
            </w:r>
            <w:r>
              <w:br/>
            </w:r>
            <w:r>
              <w:rPr>
                <w:rFonts w:ascii="Times New Roman"/>
                <w:b w:val="false"/>
                <w:i w:val="false"/>
                <w:color w:val="000000"/>
                <w:sz w:val="20"/>
              </w:rPr>
              <w:t xml:space="preserve">
беріліп </w:t>
            </w:r>
            <w:r>
              <w:br/>
            </w:r>
            <w:r>
              <w:rPr>
                <w:rFonts w:ascii="Times New Roman"/>
                <w:b w:val="false"/>
                <w:i w:val="false"/>
                <w:color w:val="000000"/>
                <w:sz w:val="20"/>
              </w:rPr>
              <w:t xml:space="preserve">
отырған </w:t>
            </w:r>
            <w:r>
              <w:br/>
            </w:r>
            <w:r>
              <w:rPr>
                <w:rFonts w:ascii="Times New Roman"/>
                <w:b w:val="false"/>
                <w:i w:val="false"/>
                <w:color w:val="000000"/>
                <w:sz w:val="20"/>
              </w:rPr>
              <w:t xml:space="preserve">
құжат- </w:t>
            </w:r>
            <w:r>
              <w:br/>
            </w:r>
            <w:r>
              <w:rPr>
                <w:rFonts w:ascii="Times New Roman"/>
                <w:b w:val="false"/>
                <w:i w:val="false"/>
                <w:color w:val="000000"/>
                <w:sz w:val="20"/>
              </w:rPr>
              <w:t xml:space="preserve">
тарды </w:t>
            </w:r>
            <w:r>
              <w:br/>
            </w:r>
            <w:r>
              <w:rPr>
                <w:rFonts w:ascii="Times New Roman"/>
                <w:b w:val="false"/>
                <w:i w:val="false"/>
                <w:color w:val="000000"/>
                <w:sz w:val="20"/>
              </w:rPr>
              <w:t xml:space="preserve">
қабылдау </w:t>
            </w:r>
            <w:r>
              <w:br/>
            </w:r>
            <w:r>
              <w:rPr>
                <w:rFonts w:ascii="Times New Roman"/>
                <w:b w:val="false"/>
                <w:i w:val="false"/>
                <w:color w:val="000000"/>
                <w:sz w:val="20"/>
              </w:rPr>
              <w:t xml:space="preserve">
уақыты </w:t>
            </w:r>
            <w:r>
              <w:br/>
            </w:r>
            <w:r>
              <w:rPr>
                <w:rFonts w:ascii="Times New Roman"/>
                <w:b w:val="false"/>
                <w:i w:val="false"/>
                <w:color w:val="000000"/>
                <w:sz w:val="20"/>
              </w:rPr>
              <w:t xml:space="preserve">
мен күні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Арыздарды </w:t>
            </w:r>
            <w:r>
              <w:br/>
            </w:r>
            <w:r>
              <w:rPr>
                <w:rFonts w:ascii="Times New Roman"/>
                <w:b w:val="false"/>
                <w:i w:val="false"/>
                <w:color w:val="000000"/>
                <w:sz w:val="20"/>
              </w:rPr>
              <w:t xml:space="preserve">
тіркеу </w:t>
            </w:r>
            <w:r>
              <w:br/>
            </w:r>
            <w:r>
              <w:rPr>
                <w:rFonts w:ascii="Times New Roman"/>
                <w:b w:val="false"/>
                <w:i w:val="false"/>
                <w:color w:val="000000"/>
                <w:sz w:val="20"/>
              </w:rPr>
              <w:t xml:space="preserve">
нөмірі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уақыты </w:t>
            </w:r>
            <w:r>
              <w:br/>
            </w:r>
            <w:r>
              <w:rPr>
                <w:rFonts w:ascii="Times New Roman"/>
                <w:b w:val="false"/>
                <w:i w:val="false"/>
                <w:color w:val="000000"/>
                <w:sz w:val="20"/>
              </w:rPr>
              <w:t xml:space="preserve">
мен күні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45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bl>
    <w:bookmarkStart w:name="z58" w:id="56"/>
    <w:p>
      <w:pPr>
        <w:spacing w:after="0"/>
        <w:ind w:left="0"/>
        <w:jc w:val="both"/>
      </w:pPr>
      <w:r>
        <w:rPr>
          <w:rFonts w:ascii="Times New Roman"/>
          <w:b w:val="false"/>
          <w:i w:val="false"/>
          <w:color w:val="000000"/>
          <w:sz w:val="28"/>
        </w:rPr>
        <w:t xml:space="preserve">
Қазақстан Республикасының кедендік    </w:t>
      </w:r>
      <w:r>
        <w:br/>
      </w:r>
      <w:r>
        <w:rPr>
          <w:rFonts w:ascii="Times New Roman"/>
          <w:b w:val="false"/>
          <w:i w:val="false"/>
          <w:color w:val="000000"/>
          <w:sz w:val="28"/>
        </w:rPr>
        <w:t xml:space="preserve">
шекарасы арқылы өткізілетін        </w:t>
      </w:r>
      <w:r>
        <w:br/>
      </w:r>
      <w:r>
        <w:rPr>
          <w:rFonts w:ascii="Times New Roman"/>
          <w:b w:val="false"/>
          <w:i w:val="false"/>
          <w:color w:val="000000"/>
          <w:sz w:val="28"/>
        </w:rPr>
        <w:t xml:space="preserve">
тауарлар мен көлік құралдарын       </w:t>
      </w:r>
      <w:r>
        <w:br/>
      </w:r>
      <w:r>
        <w:rPr>
          <w:rFonts w:ascii="Times New Roman"/>
          <w:b w:val="false"/>
          <w:i w:val="false"/>
          <w:color w:val="000000"/>
          <w:sz w:val="28"/>
        </w:rPr>
        <w:t xml:space="preserve">
кедендік ресімдеу жөніндегі        </w:t>
      </w:r>
      <w:r>
        <w:br/>
      </w:r>
      <w:r>
        <w:rPr>
          <w:rFonts w:ascii="Times New Roman"/>
          <w:b w:val="false"/>
          <w:i w:val="false"/>
          <w:color w:val="000000"/>
          <w:sz w:val="28"/>
        </w:rPr>
        <w:t xml:space="preserve">
нұсқаулықтың 3-қосымшасы          </w:t>
      </w:r>
    </w:p>
    <w:bookmarkEnd w:id="56"/>
    <w:p>
      <w:pPr>
        <w:spacing w:after="0"/>
        <w:ind w:left="0"/>
        <w:jc w:val="both"/>
      </w:pPr>
      <w:r>
        <w:rPr>
          <w:rFonts w:ascii="Times New Roman"/>
          <w:b w:val="false"/>
          <w:i w:val="false"/>
          <w:color w:val="000000"/>
          <w:sz w:val="28"/>
        </w:rPr>
        <w:t xml:space="preserve">____________________________        </w:t>
      </w:r>
      <w:r>
        <w:br/>
      </w:r>
      <w:r>
        <w:rPr>
          <w:rFonts w:ascii="Times New Roman"/>
          <w:b w:val="false"/>
          <w:i w:val="false"/>
          <w:color w:val="000000"/>
          <w:sz w:val="28"/>
        </w:rPr>
        <w:t xml:space="preserve">
(СЭҚ қатысушысының атауы)         </w:t>
      </w:r>
    </w:p>
    <w:p>
      <w:pPr>
        <w:spacing w:after="0"/>
        <w:ind w:left="0"/>
        <w:jc w:val="left"/>
      </w:pPr>
      <w:r>
        <w:rPr>
          <w:rFonts w:ascii="Times New Roman"/>
          <w:b/>
          <w:i w:val="false"/>
          <w:color w:val="000000"/>
        </w:rPr>
        <w:t xml:space="preserve"> ЖКД N ______________қосымша құжаттарды ұсынуға өтінімі </w:t>
      </w:r>
    </w:p>
    <w:p>
      <w:pPr>
        <w:spacing w:after="0"/>
        <w:ind w:left="0"/>
        <w:jc w:val="both"/>
      </w:pPr>
      <w:r>
        <w:rPr>
          <w:rFonts w:ascii="Times New Roman"/>
          <w:b w:val="false"/>
          <w:i w:val="false"/>
          <w:color w:val="000000"/>
          <w:sz w:val="28"/>
        </w:rPr>
        <w:t xml:space="preserve">      Осымен, Қазақстан Республикасы Кеден кодексінің 316-баптың бірінші тармағымен көрсетілген кедендік құнын растау үшін қажетті құжаттардың тізімін бекітілгенін хабарлаймыз. </w:t>
      </w:r>
      <w:r>
        <w:br/>
      </w:r>
      <w:r>
        <w:rPr>
          <w:rFonts w:ascii="Times New Roman"/>
          <w:b w:val="false"/>
          <w:i w:val="false"/>
          <w:color w:val="000000"/>
          <w:sz w:val="28"/>
        </w:rPr>
        <w:t xml:space="preserve">
      Сонымен қатар, ЖКД N ________________ Сіздермен ұсынылған құжаттардың арасында: </w:t>
      </w:r>
      <w:r>
        <w:br/>
      </w:r>
      <w:r>
        <w:rPr>
          <w:rFonts w:ascii="Times New Roman"/>
          <w:b w:val="false"/>
          <w:i w:val="false"/>
          <w:color w:val="000000"/>
          <w:sz w:val="28"/>
        </w:rPr>
        <w:t xml:space="preserve">
      Қазақстан Республикасы Кеден кодексінің 317-баптың 4 тармағымен бекітілген жағдайларын қоспағанда кедендік құн декларациясы; </w:t>
      </w:r>
      <w:r>
        <w:br/>
      </w:r>
      <w:r>
        <w:rPr>
          <w:rFonts w:ascii="Times New Roman"/>
          <w:b w:val="false"/>
          <w:i w:val="false"/>
          <w:color w:val="000000"/>
          <w:sz w:val="28"/>
        </w:rPr>
        <w:t xml:space="preserve">
      келісім (контракт) және оларға қосымша келісімдері бар тауарлардың кедендік құнын анықтауына әсерін тигізуі мүмкін мәліметтері; </w:t>
      </w:r>
      <w:r>
        <w:br/>
      </w:r>
      <w:r>
        <w:rPr>
          <w:rFonts w:ascii="Times New Roman"/>
          <w:b w:val="false"/>
          <w:i w:val="false"/>
          <w:color w:val="000000"/>
          <w:sz w:val="28"/>
        </w:rPr>
        <w:t xml:space="preserve">
      шот-фактурасы (инвойс) немесе проформа-шоты (сатып алу-сату келісімдерден бөлінетін келісімдер үшін); </w:t>
      </w:r>
      <w:r>
        <w:br/>
      </w:r>
      <w:r>
        <w:rPr>
          <w:rFonts w:ascii="Times New Roman"/>
          <w:b w:val="false"/>
          <w:i w:val="false"/>
          <w:color w:val="000000"/>
          <w:sz w:val="28"/>
        </w:rPr>
        <w:t xml:space="preserve">
      тауарлардың құнын растайтын төлемдік құжаттар, егер кедендік декларациясының беру мерзімінің келісімі бойынша шарттары жөнінде, оған төлем толық немесе жекелеп төленгені жүзеге асырылса; </w:t>
      </w:r>
      <w:r>
        <w:br/>
      </w:r>
      <w:r>
        <w:rPr>
          <w:rFonts w:ascii="Times New Roman"/>
          <w:b w:val="false"/>
          <w:i w:val="false"/>
          <w:color w:val="000000"/>
          <w:sz w:val="28"/>
        </w:rPr>
        <w:t xml:space="preserve">
      көліктік және сақтандыру құжаттары, егер көліктендіру және сақтандыру бойынша шығындары жеткізу шарттары бойынша сатып алушымен жүзеге асырылса; </w:t>
      </w:r>
      <w:r>
        <w:br/>
      </w:r>
      <w:r>
        <w:rPr>
          <w:rFonts w:ascii="Times New Roman"/>
          <w:b w:val="false"/>
          <w:i w:val="false"/>
          <w:color w:val="000000"/>
          <w:sz w:val="28"/>
        </w:rPr>
        <w:t xml:space="preserve">
      көліктік шығындары шот-фактурасына қосылмаған, бірақ сатып алушымен жүргізілген көліктендіру немесе көліктік шығындары туралы ресми куәландырылған анықтамасы үшін шоты; </w:t>
      </w:r>
      <w:r>
        <w:br/>
      </w:r>
      <w:r>
        <w:rPr>
          <w:rFonts w:ascii="Times New Roman"/>
          <w:b w:val="false"/>
          <w:i w:val="false"/>
          <w:color w:val="000000"/>
          <w:sz w:val="28"/>
        </w:rPr>
        <w:t xml:space="preserve">
      егер декларанттың жөнелтуші елдің кедендік декларациясының көшірмесін ұсынуға мүмкіндігі болса, оны табыс етуге тиіс. </w:t>
      </w:r>
      <w:r>
        <w:br/>
      </w:r>
      <w:r>
        <w:rPr>
          <w:rFonts w:ascii="Times New Roman"/>
          <w:b w:val="false"/>
          <w:i w:val="false"/>
          <w:color w:val="000000"/>
          <w:sz w:val="28"/>
        </w:rPr>
        <w:t xml:space="preserve">
      Осыған байланысты, осы құжаттарды ұсынуын тауарлардың кедендік құнына қатысты дұрыс шешімін қабылдауға әсерін тигізуі мүмкін, Сізге оларды ___________________ (кеден органының атауы) 200___ жылғы "____" __________сағатқа ______ дейін ұсыну қажет. </w:t>
      </w:r>
      <w:r>
        <w:br/>
      </w:r>
      <w:r>
        <w:rPr>
          <w:rFonts w:ascii="Times New Roman"/>
          <w:b w:val="false"/>
          <w:i w:val="false"/>
          <w:color w:val="000000"/>
          <w:sz w:val="28"/>
        </w:rPr>
        <w:t xml:space="preserve">
      Ескертеміз, көрсетілген кедендік құнын растау үшін Сіз Қазақстан Республикасы Кеден кодексінің 316-баптың 2 тармағында аталған құжаттарды ұсынуға құқылысыз.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3"/>
        <w:gridCol w:w="5573"/>
      </w:tblGrid>
      <w:tr>
        <w:trPr>
          <w:trHeight w:val="450" w:hRule="atLeast"/>
        </w:trPr>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200__жылғы»"____" _________ </w:t>
            </w:r>
            <w:r>
              <w:br/>
            </w:r>
            <w:r>
              <w:rPr>
                <w:rFonts w:ascii="Times New Roman"/>
                <w:b w:val="false"/>
                <w:i w:val="false"/>
                <w:color w:val="000000"/>
                <w:sz w:val="20"/>
              </w:rPr>
              <w:t xml:space="preserve">
сағат_______ ______мин. </w:t>
            </w:r>
            <w:r>
              <w:br/>
            </w:r>
            <w:r>
              <w:rPr>
                <w:rFonts w:ascii="Times New Roman"/>
                <w:b w:val="false"/>
                <w:i w:val="false"/>
                <w:color w:val="000000"/>
                <w:sz w:val="20"/>
              </w:rPr>
              <w:t xml:space="preserve">
Уәкілетті лауазымды адамның </w:t>
            </w:r>
            <w:r>
              <w:br/>
            </w:r>
            <w:r>
              <w:rPr>
                <w:rFonts w:ascii="Times New Roman"/>
                <w:b w:val="false"/>
                <w:i w:val="false"/>
                <w:color w:val="000000"/>
                <w:sz w:val="20"/>
              </w:rPr>
              <w:t xml:space="preserve">
___________________________ </w:t>
            </w:r>
            <w:r>
              <w:br/>
            </w:r>
            <w:r>
              <w:rPr>
                <w:rFonts w:ascii="Times New Roman"/>
                <w:b w:val="false"/>
                <w:i w:val="false"/>
                <w:color w:val="000000"/>
                <w:sz w:val="20"/>
              </w:rPr>
              <w:t xml:space="preserve">
    (тегі, аты-жөні) </w:t>
            </w:r>
            <w:r>
              <w:br/>
            </w:r>
            <w:r>
              <w:rPr>
                <w:rFonts w:ascii="Times New Roman"/>
                <w:b w:val="false"/>
                <w:i w:val="false"/>
                <w:color w:val="000000"/>
                <w:sz w:val="20"/>
              </w:rPr>
              <w:t xml:space="preserve">
_________ қолы </w:t>
            </w:r>
            <w:r>
              <w:br/>
            </w:r>
            <w:r>
              <w:rPr>
                <w:rFonts w:ascii="Times New Roman"/>
                <w:b w:val="false"/>
                <w:i w:val="false"/>
                <w:color w:val="000000"/>
                <w:sz w:val="20"/>
              </w:rPr>
              <w:t xml:space="preserve">
ЖНМ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Өтінім қабылданды </w:t>
            </w:r>
            <w:r>
              <w:br/>
            </w:r>
            <w:r>
              <w:rPr>
                <w:rFonts w:ascii="Times New Roman"/>
                <w:b w:val="false"/>
                <w:i w:val="false"/>
                <w:color w:val="000000"/>
                <w:sz w:val="20"/>
              </w:rPr>
              <w:t xml:space="preserve">
200__жылғы»"____"_________  </w:t>
            </w:r>
            <w:r>
              <w:br/>
            </w:r>
            <w:r>
              <w:rPr>
                <w:rFonts w:ascii="Times New Roman"/>
                <w:b w:val="false"/>
                <w:i w:val="false"/>
                <w:color w:val="000000"/>
                <w:sz w:val="20"/>
              </w:rPr>
              <w:t xml:space="preserve">
сағат_______ ______мин. </w:t>
            </w:r>
            <w:r>
              <w:br/>
            </w:r>
            <w:r>
              <w:rPr>
                <w:rFonts w:ascii="Times New Roman"/>
                <w:b w:val="false"/>
                <w:i w:val="false"/>
                <w:color w:val="000000"/>
                <w:sz w:val="20"/>
              </w:rPr>
              <w:t xml:space="preserve">
__________________________ </w:t>
            </w:r>
            <w:r>
              <w:br/>
            </w:r>
            <w:r>
              <w:rPr>
                <w:rFonts w:ascii="Times New Roman"/>
                <w:b w:val="false"/>
                <w:i w:val="false"/>
                <w:color w:val="000000"/>
                <w:sz w:val="20"/>
              </w:rPr>
              <w:t xml:space="preserve">
Адамның тегі, аты-жөні, </w:t>
            </w:r>
            <w:r>
              <w:br/>
            </w:r>
            <w:r>
              <w:rPr>
                <w:rFonts w:ascii="Times New Roman"/>
                <w:b w:val="false"/>
                <w:i w:val="false"/>
                <w:color w:val="000000"/>
                <w:sz w:val="20"/>
              </w:rPr>
              <w:t xml:space="preserve">
      лауазымы </w:t>
            </w:r>
            <w:r>
              <w:br/>
            </w:r>
            <w:r>
              <w:rPr>
                <w:rFonts w:ascii="Times New Roman"/>
                <w:b w:val="false"/>
                <w:i w:val="false"/>
                <w:color w:val="000000"/>
                <w:sz w:val="20"/>
              </w:rPr>
              <w:t xml:space="preserve">
___________________________       (тегі, аты-жөні) </w:t>
            </w:r>
            <w:r>
              <w:br/>
            </w:r>
            <w:r>
              <w:rPr>
                <w:rFonts w:ascii="Times New Roman"/>
                <w:b w:val="false"/>
                <w:i w:val="false"/>
                <w:color w:val="000000"/>
                <w:sz w:val="20"/>
              </w:rPr>
              <w:t xml:space="preserve">
_________ қолы </w:t>
            </w:r>
            <w:r>
              <w:br/>
            </w:r>
            <w:r>
              <w:rPr>
                <w:rFonts w:ascii="Times New Roman"/>
                <w:b w:val="false"/>
                <w:i w:val="false"/>
                <w:color w:val="000000"/>
                <w:sz w:val="20"/>
              </w:rPr>
              <w:t xml:space="preserve">
ЖНМ </w:t>
            </w:r>
          </w:p>
        </w:tc>
      </w:tr>
    </w:tbl>
    <w:bookmarkStart w:name="z59" w:id="57"/>
    <w:p>
      <w:pPr>
        <w:spacing w:after="0"/>
        <w:ind w:left="0"/>
        <w:jc w:val="both"/>
      </w:pPr>
      <w:r>
        <w:rPr>
          <w:rFonts w:ascii="Times New Roman"/>
          <w:b w:val="false"/>
          <w:i w:val="false"/>
          <w:color w:val="000000"/>
          <w:sz w:val="28"/>
        </w:rPr>
        <w:t xml:space="preserve">
Қазақстан Республикасының кедендік    </w:t>
      </w:r>
      <w:r>
        <w:br/>
      </w:r>
      <w:r>
        <w:rPr>
          <w:rFonts w:ascii="Times New Roman"/>
          <w:b w:val="false"/>
          <w:i w:val="false"/>
          <w:color w:val="000000"/>
          <w:sz w:val="28"/>
        </w:rPr>
        <w:t xml:space="preserve">
шекарасы арқылы өткізілетін        </w:t>
      </w:r>
      <w:r>
        <w:br/>
      </w:r>
      <w:r>
        <w:rPr>
          <w:rFonts w:ascii="Times New Roman"/>
          <w:b w:val="false"/>
          <w:i w:val="false"/>
          <w:color w:val="000000"/>
          <w:sz w:val="28"/>
        </w:rPr>
        <w:t xml:space="preserve">
тауарлар мен көлік құралдарын       </w:t>
      </w:r>
      <w:r>
        <w:br/>
      </w:r>
      <w:r>
        <w:rPr>
          <w:rFonts w:ascii="Times New Roman"/>
          <w:b w:val="false"/>
          <w:i w:val="false"/>
          <w:color w:val="000000"/>
          <w:sz w:val="28"/>
        </w:rPr>
        <w:t xml:space="preserve">
кедендік ресімдеу жөніндегі        </w:t>
      </w:r>
      <w:r>
        <w:br/>
      </w:r>
      <w:r>
        <w:rPr>
          <w:rFonts w:ascii="Times New Roman"/>
          <w:b w:val="false"/>
          <w:i w:val="false"/>
          <w:color w:val="000000"/>
          <w:sz w:val="28"/>
        </w:rPr>
        <w:t xml:space="preserve">
нұсқаулықтың 4-қосымшасы          </w:t>
      </w:r>
    </w:p>
    <w:bookmarkEnd w:id="57"/>
    <w:p>
      <w:pPr>
        <w:spacing w:after="0"/>
        <w:ind w:left="0"/>
        <w:jc w:val="both"/>
      </w:pPr>
      <w:r>
        <w:rPr>
          <w:rFonts w:ascii="Times New Roman"/>
          <w:b/>
          <w:i w:val="false"/>
          <w:color w:val="000000"/>
          <w:sz w:val="28"/>
        </w:rPr>
        <w:t xml:space="preserve">   Қосымша құжаттарды ұсынуға өтінімдерді есептеу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093"/>
        <w:gridCol w:w="1693"/>
        <w:gridCol w:w="1753"/>
        <w:gridCol w:w="1253"/>
        <w:gridCol w:w="1933"/>
        <w:gridCol w:w="2353"/>
      </w:tblGrid>
      <w:tr>
        <w:trPr>
          <w:trHeight w:val="96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 </w:t>
            </w:r>
            <w:r>
              <w:br/>
            </w:r>
            <w:r>
              <w:rPr>
                <w:rFonts w:ascii="Times New Roman"/>
                <w:b w:val="false"/>
                <w:i w:val="false"/>
                <w:color w:val="000000"/>
                <w:sz w:val="20"/>
              </w:rPr>
              <w:t xml:space="preserve">
нім- </w:t>
            </w:r>
            <w:r>
              <w:br/>
            </w:r>
            <w:r>
              <w:rPr>
                <w:rFonts w:ascii="Times New Roman"/>
                <w:b w:val="false"/>
                <w:i w:val="false"/>
                <w:color w:val="000000"/>
                <w:sz w:val="20"/>
              </w:rPr>
              <w:t xml:space="preserve">
дер-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N (00 </w:t>
            </w:r>
            <w:r>
              <w:br/>
            </w:r>
            <w:r>
              <w:rPr>
                <w:rFonts w:ascii="Times New Roman"/>
                <w:b w:val="false"/>
                <w:i w:val="false"/>
                <w:color w:val="000000"/>
                <w:sz w:val="20"/>
              </w:rPr>
              <w:t xml:space="preserve">
00)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ЖКД N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r>
              <w:br/>
            </w:r>
            <w:r>
              <w:rPr>
                <w:rFonts w:ascii="Times New Roman"/>
                <w:b w:val="false"/>
                <w:i w:val="false"/>
                <w:color w:val="000000"/>
                <w:sz w:val="20"/>
              </w:rPr>
              <w:t xml:space="preserve">
таушы/ </w:t>
            </w:r>
            <w:r>
              <w:br/>
            </w:r>
            <w:r>
              <w:rPr>
                <w:rFonts w:ascii="Times New Roman"/>
                <w:b w:val="false"/>
                <w:i w:val="false"/>
                <w:color w:val="000000"/>
                <w:sz w:val="20"/>
              </w:rPr>
              <w:t xml:space="preserve">
импорт- </w:t>
            </w:r>
            <w:r>
              <w:br/>
            </w:r>
            <w:r>
              <w:rPr>
                <w:rFonts w:ascii="Times New Roman"/>
                <w:b w:val="false"/>
                <w:i w:val="false"/>
                <w:color w:val="000000"/>
                <w:sz w:val="20"/>
              </w:rPr>
              <w:t xml:space="preserve">
таушының </w:t>
            </w:r>
            <w:r>
              <w:br/>
            </w:r>
            <w:r>
              <w:rPr>
                <w:rFonts w:ascii="Times New Roman"/>
                <w:b w:val="false"/>
                <w:i w:val="false"/>
                <w:color w:val="000000"/>
                <w:sz w:val="20"/>
              </w:rPr>
              <w:t xml:space="preserve">
атауы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Декла- </w:t>
            </w:r>
            <w:r>
              <w:br/>
            </w:r>
            <w:r>
              <w:rPr>
                <w:rFonts w:ascii="Times New Roman"/>
                <w:b w:val="false"/>
                <w:i w:val="false"/>
                <w:color w:val="000000"/>
                <w:sz w:val="20"/>
              </w:rPr>
              <w:t xml:space="preserve">
рантқа </w:t>
            </w:r>
            <w:r>
              <w:br/>
            </w:r>
            <w:r>
              <w:rPr>
                <w:rFonts w:ascii="Times New Roman"/>
                <w:b w:val="false"/>
                <w:i w:val="false"/>
                <w:color w:val="000000"/>
                <w:sz w:val="20"/>
              </w:rPr>
              <w:t xml:space="preserve">
өтінімді </w:t>
            </w:r>
            <w:r>
              <w:br/>
            </w:r>
            <w:r>
              <w:rPr>
                <w:rFonts w:ascii="Times New Roman"/>
                <w:b w:val="false"/>
                <w:i w:val="false"/>
                <w:color w:val="000000"/>
                <w:sz w:val="20"/>
              </w:rPr>
              <w:t xml:space="preserve">
тапсыру </w:t>
            </w:r>
            <w:r>
              <w:br/>
            </w:r>
            <w:r>
              <w:rPr>
                <w:rFonts w:ascii="Times New Roman"/>
                <w:b w:val="false"/>
                <w:i w:val="false"/>
                <w:color w:val="000000"/>
                <w:sz w:val="20"/>
              </w:rPr>
              <w:t xml:space="preserve">
уақыты </w:t>
            </w:r>
            <w:r>
              <w:br/>
            </w:r>
            <w:r>
              <w:rPr>
                <w:rFonts w:ascii="Times New Roman"/>
                <w:b w:val="false"/>
                <w:i w:val="false"/>
                <w:color w:val="000000"/>
                <w:sz w:val="20"/>
              </w:rPr>
              <w:t xml:space="preserve">
мен күні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w:t>
            </w:r>
            <w:r>
              <w:br/>
            </w:r>
            <w:r>
              <w:rPr>
                <w:rFonts w:ascii="Times New Roman"/>
                <w:b w:val="false"/>
                <w:i w:val="false"/>
                <w:color w:val="000000"/>
                <w:sz w:val="20"/>
              </w:rPr>
              <w:t xml:space="preserve">
тарды </w:t>
            </w:r>
            <w:r>
              <w:br/>
            </w:r>
            <w:r>
              <w:rPr>
                <w:rFonts w:ascii="Times New Roman"/>
                <w:b w:val="false"/>
                <w:i w:val="false"/>
                <w:color w:val="000000"/>
                <w:sz w:val="20"/>
              </w:rPr>
              <w:t xml:space="preserve">
ұсыну </w:t>
            </w:r>
            <w:r>
              <w:br/>
            </w:r>
            <w:r>
              <w:rPr>
                <w:rFonts w:ascii="Times New Roman"/>
                <w:b w:val="false"/>
                <w:i w:val="false"/>
                <w:color w:val="000000"/>
                <w:sz w:val="20"/>
              </w:rPr>
              <w:t xml:space="preserve">
мерзі- </w:t>
            </w:r>
            <w:r>
              <w:br/>
            </w:r>
            <w:r>
              <w:rPr>
                <w:rFonts w:ascii="Times New Roman"/>
                <w:b w:val="false"/>
                <w:i w:val="false"/>
                <w:color w:val="000000"/>
                <w:sz w:val="20"/>
              </w:rPr>
              <w:t xml:space="preserve">
мі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ЖКД </w:t>
            </w:r>
            <w:r>
              <w:br/>
            </w:r>
            <w:r>
              <w:rPr>
                <w:rFonts w:ascii="Times New Roman"/>
                <w:b w:val="false"/>
                <w:i w:val="false"/>
                <w:color w:val="000000"/>
                <w:sz w:val="20"/>
              </w:rPr>
              <w:t xml:space="preserve">
қабылдау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уәкілетті </w:t>
            </w:r>
            <w:r>
              <w:br/>
            </w:r>
            <w:r>
              <w:rPr>
                <w:rFonts w:ascii="Times New Roman"/>
                <w:b w:val="false"/>
                <w:i w:val="false"/>
                <w:color w:val="000000"/>
                <w:sz w:val="20"/>
              </w:rPr>
              <w:t xml:space="preserve">
лауазымды </w:t>
            </w:r>
            <w:r>
              <w:br/>
            </w:r>
            <w:r>
              <w:rPr>
                <w:rFonts w:ascii="Times New Roman"/>
                <w:b w:val="false"/>
                <w:i w:val="false"/>
                <w:color w:val="000000"/>
                <w:sz w:val="20"/>
              </w:rPr>
              <w:t xml:space="preserve">
тұлғамен </w:t>
            </w:r>
            <w:r>
              <w:br/>
            </w:r>
            <w:r>
              <w:rPr>
                <w:rFonts w:ascii="Times New Roman"/>
                <w:b w:val="false"/>
                <w:i w:val="false"/>
                <w:color w:val="000000"/>
                <w:sz w:val="20"/>
              </w:rPr>
              <w:t xml:space="preserve">
құжаттар- </w:t>
            </w:r>
            <w:r>
              <w:br/>
            </w:r>
            <w:r>
              <w:rPr>
                <w:rFonts w:ascii="Times New Roman"/>
                <w:b w:val="false"/>
                <w:i w:val="false"/>
                <w:color w:val="000000"/>
                <w:sz w:val="20"/>
              </w:rPr>
              <w:t xml:space="preserve">
ды алу </w:t>
            </w:r>
            <w:r>
              <w:br/>
            </w:r>
            <w:r>
              <w:rPr>
                <w:rFonts w:ascii="Times New Roman"/>
                <w:b w:val="false"/>
                <w:i w:val="false"/>
                <w:color w:val="000000"/>
                <w:sz w:val="20"/>
              </w:rPr>
              <w:t xml:space="preserve">
уақыты </w:t>
            </w:r>
            <w:r>
              <w:br/>
            </w:r>
            <w:r>
              <w:rPr>
                <w:rFonts w:ascii="Times New Roman"/>
                <w:b w:val="false"/>
                <w:i w:val="false"/>
                <w:color w:val="000000"/>
                <w:sz w:val="20"/>
              </w:rPr>
              <w:t xml:space="preserve">
мен күні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ЖКД тексеру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уәкілетті </w:t>
            </w:r>
            <w:r>
              <w:br/>
            </w:r>
            <w:r>
              <w:rPr>
                <w:rFonts w:ascii="Times New Roman"/>
                <w:b w:val="false"/>
                <w:i w:val="false"/>
                <w:color w:val="000000"/>
                <w:sz w:val="20"/>
              </w:rPr>
              <w:t xml:space="preserve">
лауазымды </w:t>
            </w:r>
            <w:r>
              <w:br/>
            </w:r>
            <w:r>
              <w:rPr>
                <w:rFonts w:ascii="Times New Roman"/>
                <w:b w:val="false"/>
                <w:i w:val="false"/>
                <w:color w:val="000000"/>
                <w:sz w:val="20"/>
              </w:rPr>
              <w:t xml:space="preserve">
тұлғамен </w:t>
            </w:r>
            <w:r>
              <w:br/>
            </w:r>
            <w:r>
              <w:rPr>
                <w:rFonts w:ascii="Times New Roman"/>
                <w:b w:val="false"/>
                <w:i w:val="false"/>
                <w:color w:val="000000"/>
                <w:sz w:val="20"/>
              </w:rPr>
              <w:t xml:space="preserve">
құжаттарды </w:t>
            </w:r>
            <w:r>
              <w:br/>
            </w:r>
            <w:r>
              <w:rPr>
                <w:rFonts w:ascii="Times New Roman"/>
                <w:b w:val="false"/>
                <w:i w:val="false"/>
                <w:color w:val="000000"/>
                <w:sz w:val="20"/>
              </w:rPr>
              <w:t xml:space="preserve">
алу уақыты </w:t>
            </w:r>
            <w:r>
              <w:br/>
            </w:r>
            <w:r>
              <w:rPr>
                <w:rFonts w:ascii="Times New Roman"/>
                <w:b w:val="false"/>
                <w:i w:val="false"/>
                <w:color w:val="000000"/>
                <w:sz w:val="20"/>
              </w:rPr>
              <w:t xml:space="preserve">
мен күні </w:t>
            </w:r>
          </w:p>
        </w:tc>
      </w:tr>
      <w:tr>
        <w:trPr>
          <w:trHeight w:val="45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bookmarkStart w:name="z60" w:id="58"/>
    <w:p>
      <w:pPr>
        <w:spacing w:after="0"/>
        <w:ind w:left="0"/>
        <w:jc w:val="both"/>
      </w:pPr>
      <w:r>
        <w:rPr>
          <w:rFonts w:ascii="Times New Roman"/>
          <w:b w:val="false"/>
          <w:i w:val="false"/>
          <w:color w:val="000000"/>
          <w:sz w:val="28"/>
        </w:rPr>
        <w:t xml:space="preserve">
Қазақстан Республикасының кедендік     </w:t>
      </w:r>
      <w:r>
        <w:br/>
      </w:r>
      <w:r>
        <w:rPr>
          <w:rFonts w:ascii="Times New Roman"/>
          <w:b w:val="false"/>
          <w:i w:val="false"/>
          <w:color w:val="000000"/>
          <w:sz w:val="28"/>
        </w:rPr>
        <w:t xml:space="preserve">
шекарасы арқылы өткізілетін        </w:t>
      </w:r>
      <w:r>
        <w:br/>
      </w:r>
      <w:r>
        <w:rPr>
          <w:rFonts w:ascii="Times New Roman"/>
          <w:b w:val="false"/>
          <w:i w:val="false"/>
          <w:color w:val="000000"/>
          <w:sz w:val="28"/>
        </w:rPr>
        <w:t xml:space="preserve">
тауарлар мен көлік құралдарын       </w:t>
      </w:r>
      <w:r>
        <w:br/>
      </w:r>
      <w:r>
        <w:rPr>
          <w:rFonts w:ascii="Times New Roman"/>
          <w:b w:val="false"/>
          <w:i w:val="false"/>
          <w:color w:val="000000"/>
          <w:sz w:val="28"/>
        </w:rPr>
        <w:t xml:space="preserve">
кедендік ресімдеу жөніндегі         </w:t>
      </w:r>
      <w:r>
        <w:br/>
      </w:r>
      <w:r>
        <w:rPr>
          <w:rFonts w:ascii="Times New Roman"/>
          <w:b w:val="false"/>
          <w:i w:val="false"/>
          <w:color w:val="000000"/>
          <w:sz w:val="28"/>
        </w:rPr>
        <w:t xml:space="preserve">
нұсқаулықтың 5-қосымшасы          </w:t>
      </w:r>
    </w:p>
    <w:bookmarkEnd w:id="58"/>
    <w:p>
      <w:pPr>
        <w:spacing w:after="0"/>
        <w:ind w:left="0"/>
        <w:jc w:val="both"/>
      </w:pPr>
      <w:r>
        <w:rPr>
          <w:rFonts w:ascii="Times New Roman"/>
          <w:b w:val="false"/>
          <w:i w:val="false"/>
          <w:color w:val="000000"/>
          <w:sz w:val="28"/>
        </w:rPr>
        <w:t xml:space="preserve">____________________________      </w:t>
      </w:r>
      <w:r>
        <w:br/>
      </w:r>
      <w:r>
        <w:rPr>
          <w:rFonts w:ascii="Times New Roman"/>
          <w:b w:val="false"/>
          <w:i w:val="false"/>
          <w:color w:val="000000"/>
          <w:sz w:val="28"/>
        </w:rPr>
        <w:t xml:space="preserve">
(СЭҚ қатысушысының атауы)       </w:t>
      </w:r>
    </w:p>
    <w:p>
      <w:pPr>
        <w:spacing w:after="0"/>
        <w:ind w:left="0"/>
        <w:jc w:val="left"/>
      </w:pPr>
      <w:r>
        <w:rPr>
          <w:rFonts w:ascii="Times New Roman"/>
          <w:b/>
          <w:i w:val="false"/>
          <w:color w:val="000000"/>
        </w:rPr>
        <w:t xml:space="preserve"> ЖКД N _____кедендік құнын, кедендік төлемдер мен салықтардың түзету нысандарын ресімдеу қажеттілігі туралы хабардар ету </w:t>
      </w:r>
    </w:p>
    <w:p>
      <w:pPr>
        <w:spacing w:after="0"/>
        <w:ind w:left="0"/>
        <w:jc w:val="both"/>
      </w:pPr>
      <w:r>
        <w:rPr>
          <w:rFonts w:ascii="Times New Roman"/>
          <w:b w:val="false"/>
          <w:i w:val="false"/>
          <w:color w:val="000000"/>
          <w:sz w:val="28"/>
        </w:rPr>
        <w:t xml:space="preserve">      Осымен, ЖКД N_____ кедендік құнын, кедендік төлемдер мен салықтардың түзету нысандарын мынадай себептері бойынша ресімдеу қажеттілігі туралы хабарлаймыз: </w:t>
      </w:r>
      <w:r>
        <w:br/>
      </w:r>
      <w:r>
        <w:rPr>
          <w:rFonts w:ascii="Times New Roman"/>
          <w:b w:val="false"/>
          <w:i w:val="false"/>
          <w:color w:val="000000"/>
          <w:sz w:val="28"/>
        </w:rPr>
        <w:t xml:space="preserve">
      1. 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2. 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3. ___________________________________________________________ </w:t>
      </w:r>
      <w:r>
        <w:br/>
      </w: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КҚТ өндірісі және тауарды кедендік ресімдеу рәсімдерін аяқтау үшін, Сізге ______________________ кеден органның атауы </w:t>
      </w:r>
      <w:r>
        <w:br/>
      </w:r>
      <w:r>
        <w:rPr>
          <w:rFonts w:ascii="Times New Roman"/>
          <w:b w:val="false"/>
          <w:i w:val="false"/>
          <w:color w:val="000000"/>
          <w:sz w:val="28"/>
        </w:rPr>
        <w:t xml:space="preserve">
      2007 жылғы»_____»  _______ сағат_____минутта келуі қажет.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3"/>
        <w:gridCol w:w="5573"/>
      </w:tblGrid>
      <w:tr>
        <w:trPr>
          <w:trHeight w:val="450" w:hRule="atLeast"/>
        </w:trPr>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200__жылғы»"____" _________ </w:t>
            </w:r>
            <w:r>
              <w:br/>
            </w:r>
            <w:r>
              <w:rPr>
                <w:rFonts w:ascii="Times New Roman"/>
                <w:b w:val="false"/>
                <w:i w:val="false"/>
                <w:color w:val="000000"/>
                <w:sz w:val="20"/>
              </w:rPr>
              <w:t xml:space="preserve">
сағат_______ ______мин. </w:t>
            </w:r>
            <w:r>
              <w:br/>
            </w:r>
            <w:r>
              <w:rPr>
                <w:rFonts w:ascii="Times New Roman"/>
                <w:b w:val="false"/>
                <w:i w:val="false"/>
                <w:color w:val="000000"/>
                <w:sz w:val="20"/>
              </w:rPr>
              <w:t xml:space="preserve">
Уәкілетті лауазымды адамның </w:t>
            </w:r>
            <w:r>
              <w:br/>
            </w:r>
            <w:r>
              <w:rPr>
                <w:rFonts w:ascii="Times New Roman"/>
                <w:b w:val="false"/>
                <w:i w:val="false"/>
                <w:color w:val="000000"/>
                <w:sz w:val="20"/>
              </w:rPr>
              <w:t xml:space="preserve">
___________________________ </w:t>
            </w:r>
            <w:r>
              <w:br/>
            </w:r>
            <w:r>
              <w:rPr>
                <w:rFonts w:ascii="Times New Roman"/>
                <w:b w:val="false"/>
                <w:i w:val="false"/>
                <w:color w:val="000000"/>
                <w:sz w:val="20"/>
              </w:rPr>
              <w:t xml:space="preserve">
    (тегі, аты-жөні) </w:t>
            </w:r>
            <w:r>
              <w:br/>
            </w:r>
            <w:r>
              <w:rPr>
                <w:rFonts w:ascii="Times New Roman"/>
                <w:b w:val="false"/>
                <w:i w:val="false"/>
                <w:color w:val="000000"/>
                <w:sz w:val="20"/>
              </w:rPr>
              <w:t xml:space="preserve">
_________ қолы </w:t>
            </w:r>
            <w:r>
              <w:br/>
            </w:r>
            <w:r>
              <w:rPr>
                <w:rFonts w:ascii="Times New Roman"/>
                <w:b w:val="false"/>
                <w:i w:val="false"/>
                <w:color w:val="000000"/>
                <w:sz w:val="20"/>
              </w:rPr>
              <w:t xml:space="preserve">
ЖНМ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Өтінім қабылданды </w:t>
            </w:r>
            <w:r>
              <w:br/>
            </w:r>
            <w:r>
              <w:rPr>
                <w:rFonts w:ascii="Times New Roman"/>
                <w:b w:val="false"/>
                <w:i w:val="false"/>
                <w:color w:val="000000"/>
                <w:sz w:val="20"/>
              </w:rPr>
              <w:t xml:space="preserve">
200__жылғы»"____"_________  </w:t>
            </w:r>
            <w:r>
              <w:br/>
            </w:r>
            <w:r>
              <w:rPr>
                <w:rFonts w:ascii="Times New Roman"/>
                <w:b w:val="false"/>
                <w:i w:val="false"/>
                <w:color w:val="000000"/>
                <w:sz w:val="20"/>
              </w:rPr>
              <w:t xml:space="preserve">
сағат_______ ______мин. </w:t>
            </w:r>
            <w:r>
              <w:br/>
            </w:r>
            <w:r>
              <w:rPr>
                <w:rFonts w:ascii="Times New Roman"/>
                <w:b w:val="false"/>
                <w:i w:val="false"/>
                <w:color w:val="000000"/>
                <w:sz w:val="20"/>
              </w:rPr>
              <w:t xml:space="preserve">
__________________________ </w:t>
            </w:r>
            <w:r>
              <w:br/>
            </w:r>
            <w:r>
              <w:rPr>
                <w:rFonts w:ascii="Times New Roman"/>
                <w:b w:val="false"/>
                <w:i w:val="false"/>
                <w:color w:val="000000"/>
                <w:sz w:val="20"/>
              </w:rPr>
              <w:t xml:space="preserve">
Адамның тегі, аты-жөні, </w:t>
            </w:r>
            <w:r>
              <w:br/>
            </w:r>
            <w:r>
              <w:rPr>
                <w:rFonts w:ascii="Times New Roman"/>
                <w:b w:val="false"/>
                <w:i w:val="false"/>
                <w:color w:val="000000"/>
                <w:sz w:val="20"/>
              </w:rPr>
              <w:t xml:space="preserve">
      лауазымы </w:t>
            </w:r>
            <w:r>
              <w:br/>
            </w:r>
            <w:r>
              <w:rPr>
                <w:rFonts w:ascii="Times New Roman"/>
                <w:b w:val="false"/>
                <w:i w:val="false"/>
                <w:color w:val="000000"/>
                <w:sz w:val="20"/>
              </w:rPr>
              <w:t xml:space="preserve">
___________________________       (тегі, аты-жөні) </w:t>
            </w:r>
            <w:r>
              <w:br/>
            </w:r>
            <w:r>
              <w:rPr>
                <w:rFonts w:ascii="Times New Roman"/>
                <w:b w:val="false"/>
                <w:i w:val="false"/>
                <w:color w:val="000000"/>
                <w:sz w:val="20"/>
              </w:rPr>
              <w:t xml:space="preserve">
_________ қолы </w:t>
            </w:r>
            <w:r>
              <w:br/>
            </w:r>
            <w:r>
              <w:rPr>
                <w:rFonts w:ascii="Times New Roman"/>
                <w:b w:val="false"/>
                <w:i w:val="false"/>
                <w:color w:val="000000"/>
                <w:sz w:val="20"/>
              </w:rPr>
              <w:t xml:space="preserve">
ЖНМ </w:t>
            </w:r>
          </w:p>
        </w:tc>
      </w:tr>
    </w:tbl>
    <w:bookmarkStart w:name="z61" w:id="59"/>
    <w:p>
      <w:pPr>
        <w:spacing w:after="0"/>
        <w:ind w:left="0"/>
        <w:jc w:val="both"/>
      </w:pPr>
      <w:r>
        <w:rPr>
          <w:rFonts w:ascii="Times New Roman"/>
          <w:b w:val="false"/>
          <w:i w:val="false"/>
          <w:color w:val="000000"/>
          <w:sz w:val="28"/>
        </w:rPr>
        <w:t xml:space="preserve">
Қазақстан Республикасының кедендік     </w:t>
      </w:r>
      <w:r>
        <w:br/>
      </w:r>
      <w:r>
        <w:rPr>
          <w:rFonts w:ascii="Times New Roman"/>
          <w:b w:val="false"/>
          <w:i w:val="false"/>
          <w:color w:val="000000"/>
          <w:sz w:val="28"/>
        </w:rPr>
        <w:t xml:space="preserve">
шекарасы арқылы өткізілетін        </w:t>
      </w:r>
      <w:r>
        <w:br/>
      </w:r>
      <w:r>
        <w:rPr>
          <w:rFonts w:ascii="Times New Roman"/>
          <w:b w:val="false"/>
          <w:i w:val="false"/>
          <w:color w:val="000000"/>
          <w:sz w:val="28"/>
        </w:rPr>
        <w:t xml:space="preserve">
тауарлар мен көлік құралдарын       </w:t>
      </w:r>
      <w:r>
        <w:br/>
      </w:r>
      <w:r>
        <w:rPr>
          <w:rFonts w:ascii="Times New Roman"/>
          <w:b w:val="false"/>
          <w:i w:val="false"/>
          <w:color w:val="000000"/>
          <w:sz w:val="28"/>
        </w:rPr>
        <w:t xml:space="preserve">
кедендік ресімдеу жөніндегі         </w:t>
      </w:r>
      <w:r>
        <w:br/>
      </w:r>
      <w:r>
        <w:rPr>
          <w:rFonts w:ascii="Times New Roman"/>
          <w:b w:val="false"/>
          <w:i w:val="false"/>
          <w:color w:val="000000"/>
          <w:sz w:val="28"/>
        </w:rPr>
        <w:t xml:space="preserve">
нұсқаулықтың 6-қосымшасы          </w:t>
      </w:r>
    </w:p>
    <w:bookmarkEnd w:id="59"/>
    <w:p>
      <w:pPr>
        <w:spacing w:after="0"/>
        <w:ind w:left="0"/>
        <w:jc w:val="both"/>
      </w:pPr>
      <w:r>
        <w:rPr>
          <w:rFonts w:ascii="Times New Roman"/>
          <w:b w:val="false"/>
          <w:i w:val="false"/>
          <w:color w:val="000000"/>
          <w:sz w:val="28"/>
        </w:rPr>
        <w:t xml:space="preserve">                бастығына       </w:t>
      </w:r>
      <w:r>
        <w:br/>
      </w:r>
      <w:r>
        <w:rPr>
          <w:rFonts w:ascii="Times New Roman"/>
          <w:b w:val="false"/>
          <w:i w:val="false"/>
          <w:color w:val="000000"/>
          <w:sz w:val="28"/>
        </w:rPr>
        <w:t xml:space="preserve">
(кедендік зертхананың,        </w:t>
      </w:r>
      <w:r>
        <w:br/>
      </w:r>
      <w:r>
        <w:rPr>
          <w:rFonts w:ascii="Times New Roman"/>
          <w:b w:val="false"/>
          <w:i w:val="false"/>
          <w:color w:val="000000"/>
          <w:sz w:val="28"/>
        </w:rPr>
        <w:t xml:space="preserve">
бөлімнің, (қызмет)          </w:t>
      </w:r>
      <w:r>
        <w:br/>
      </w:r>
      <w:r>
        <w:rPr>
          <w:rFonts w:ascii="Times New Roman"/>
          <w:b w:val="false"/>
          <w:i w:val="false"/>
          <w:color w:val="000000"/>
          <w:sz w:val="28"/>
        </w:rPr>
        <w:t xml:space="preserve">
кедендік сараптама         </w:t>
      </w:r>
      <w:r>
        <w:br/>
      </w:r>
      <w:r>
        <w:rPr>
          <w:rFonts w:ascii="Times New Roman"/>
          <w:b w:val="false"/>
          <w:i w:val="false"/>
          <w:color w:val="000000"/>
          <w:sz w:val="28"/>
        </w:rPr>
        <w:t xml:space="preserve">
және зерттеудің атауы)       </w:t>
      </w:r>
    </w:p>
    <w:p>
      <w:pPr>
        <w:spacing w:after="0"/>
        <w:ind w:left="0"/>
        <w:jc w:val="both"/>
      </w:pPr>
      <w:r>
        <w:rPr>
          <w:rFonts w:ascii="Times New Roman"/>
          <w:b/>
          <w:i w:val="false"/>
          <w:color w:val="000000"/>
          <w:sz w:val="28"/>
        </w:rPr>
        <w:t xml:space="preserve">              Кедендік сараптамаға жолдама </w:t>
      </w:r>
    </w:p>
    <w:p>
      <w:pPr>
        <w:spacing w:after="0"/>
        <w:ind w:left="0"/>
        <w:jc w:val="both"/>
      </w:pPr>
      <w:r>
        <w:rPr>
          <w:rFonts w:ascii="Times New Roman"/>
          <w:b w:val="false"/>
          <w:i w:val="false"/>
          <w:color w:val="000000"/>
          <w:sz w:val="28"/>
        </w:rPr>
        <w:t xml:space="preserve">      N ______ "____"» ________________ 200__ ж. </w:t>
      </w:r>
      <w:r>
        <w:br/>
      </w:r>
      <w:r>
        <w:rPr>
          <w:rFonts w:ascii="Times New Roman"/>
          <w:b w:val="false"/>
          <w:i w:val="false"/>
          <w:color w:val="000000"/>
          <w:sz w:val="28"/>
        </w:rPr>
        <w:t xml:space="preserve">
      N ________________ ЖКД бойынша кедендік ресімдеуді жүргізу мақсатында _______________________________________________ кедендік </w:t>
      </w:r>
      <w:r>
        <w:br/>
      </w:r>
      <w:r>
        <w:rPr>
          <w:rFonts w:ascii="Times New Roman"/>
          <w:b w:val="false"/>
          <w:i w:val="false"/>
          <w:color w:val="000000"/>
          <w:sz w:val="28"/>
        </w:rPr>
        <w:t xml:space="preserve">
сараптама жүргізу үшін жолдаймыз: </w:t>
      </w:r>
      <w:r>
        <w:br/>
      </w:r>
      <w:r>
        <w:rPr>
          <w:rFonts w:ascii="Times New Roman"/>
          <w:b w:val="false"/>
          <w:i w:val="false"/>
          <w:color w:val="000000"/>
          <w:sz w:val="28"/>
        </w:rPr>
        <w:t xml:space="preserve">
      1. Зерттеу объектілерінің сипаттамасы 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Зерттеу міндеттері 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Ұсынылған материалдар (тауарға ілеспе құжаттар; тауарлардың </w:t>
      </w:r>
      <w:r>
        <w:br/>
      </w:r>
      <w:r>
        <w:rPr>
          <w:rFonts w:ascii="Times New Roman"/>
          <w:b w:val="false"/>
          <w:i w:val="false"/>
          <w:color w:val="000000"/>
          <w:sz w:val="28"/>
        </w:rPr>
        <w:t xml:space="preserve">
сынамалары, үлгілері, олардың мөлшері) 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Бастық                    ___________  __________________ </w:t>
      </w:r>
      <w:r>
        <w:br/>
      </w:r>
      <w:r>
        <w:rPr>
          <w:rFonts w:ascii="Times New Roman"/>
          <w:b w:val="false"/>
          <w:i w:val="false"/>
          <w:color w:val="000000"/>
          <w:sz w:val="28"/>
        </w:rPr>
        <w:t xml:space="preserve">
      (Кеден органының атауы)     (қолы)      (тегі, аты-жөні) </w:t>
      </w:r>
      <w:r>
        <w:br/>
      </w:r>
      <w:r>
        <w:rPr>
          <w:rFonts w:ascii="Times New Roman"/>
          <w:b w:val="false"/>
          <w:i w:val="false"/>
          <w:color w:val="000000"/>
          <w:sz w:val="28"/>
        </w:rPr>
        <w:t xml:space="preserve">
      Жолдамамен таныстым: </w:t>
      </w:r>
      <w:r>
        <w:br/>
      </w:r>
      <w:r>
        <w:rPr>
          <w:rFonts w:ascii="Times New Roman"/>
          <w:b w:val="false"/>
          <w:i w:val="false"/>
          <w:color w:val="000000"/>
          <w:sz w:val="28"/>
        </w:rPr>
        <w:t xml:space="preserve">
      Декларант         (күні)  ___________  __________________ </w:t>
      </w:r>
      <w:r>
        <w:br/>
      </w:r>
      <w:r>
        <w:rPr>
          <w:rFonts w:ascii="Times New Roman"/>
          <w:b w:val="false"/>
          <w:i w:val="false"/>
          <w:color w:val="000000"/>
          <w:sz w:val="28"/>
        </w:rPr>
        <w:t xml:space="preserve">
                                  (қолы)      (тегі, аты-жөні) </w:t>
      </w:r>
    </w:p>
    <w:bookmarkStart w:name="z62" w:id="60"/>
    <w:p>
      <w:pPr>
        <w:spacing w:after="0"/>
        <w:ind w:left="0"/>
        <w:jc w:val="both"/>
      </w:pPr>
      <w:r>
        <w:rPr>
          <w:rFonts w:ascii="Times New Roman"/>
          <w:b w:val="false"/>
          <w:i w:val="false"/>
          <w:color w:val="000000"/>
          <w:sz w:val="28"/>
        </w:rPr>
        <w:t xml:space="preserve">
                              Қазақстан Республикасының кедендік </w:t>
      </w:r>
      <w:r>
        <w:br/>
      </w:r>
      <w:r>
        <w:rPr>
          <w:rFonts w:ascii="Times New Roman"/>
          <w:b w:val="false"/>
          <w:i w:val="false"/>
          <w:color w:val="000000"/>
          <w:sz w:val="28"/>
        </w:rPr>
        <w:t xml:space="preserve">
                                 шекарасы арқылы өткізілетін </w:t>
      </w:r>
      <w:r>
        <w:br/>
      </w:r>
      <w:r>
        <w:rPr>
          <w:rFonts w:ascii="Times New Roman"/>
          <w:b w:val="false"/>
          <w:i w:val="false"/>
          <w:color w:val="000000"/>
          <w:sz w:val="28"/>
        </w:rPr>
        <w:t xml:space="preserve">
                                тауарлар мен көлік құралдарын </w:t>
      </w:r>
      <w:r>
        <w:br/>
      </w:r>
      <w:r>
        <w:rPr>
          <w:rFonts w:ascii="Times New Roman"/>
          <w:b w:val="false"/>
          <w:i w:val="false"/>
          <w:color w:val="000000"/>
          <w:sz w:val="28"/>
        </w:rPr>
        <w:t xml:space="preserve">
                                  кедендік ресімдеу жөніндегі </w:t>
      </w:r>
      <w:r>
        <w:br/>
      </w:r>
      <w:r>
        <w:rPr>
          <w:rFonts w:ascii="Times New Roman"/>
          <w:b w:val="false"/>
          <w:i w:val="false"/>
          <w:color w:val="000000"/>
          <w:sz w:val="28"/>
        </w:rPr>
        <w:t xml:space="preserve">
                                   нұсқаулықтың 7-қосымшасы </w:t>
      </w:r>
    </w:p>
    <w:bookmarkEnd w:id="60"/>
    <w:p>
      <w:pPr>
        <w:spacing w:after="0"/>
        <w:ind w:left="0"/>
        <w:jc w:val="both"/>
      </w:pPr>
      <w:r>
        <w:rPr>
          <w:rFonts w:ascii="Times New Roman"/>
          <w:b/>
          <w:i w:val="false"/>
          <w:color w:val="000000"/>
          <w:sz w:val="28"/>
        </w:rPr>
        <w:t xml:space="preserve">Сараптамаға жолдамалардың есебін жүргізу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2653"/>
        <w:gridCol w:w="1553"/>
        <w:gridCol w:w="1073"/>
        <w:gridCol w:w="1253"/>
        <w:gridCol w:w="1713"/>
        <w:gridCol w:w="1713"/>
      </w:tblGrid>
      <w:tr>
        <w:trPr>
          <w:trHeight w:val="46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 </w:t>
            </w:r>
            <w:r>
              <w:br/>
            </w:r>
            <w:r>
              <w:rPr>
                <w:rFonts w:ascii="Times New Roman"/>
                <w:b w:val="false"/>
                <w:i w:val="false"/>
                <w:color w:val="000000"/>
                <w:sz w:val="20"/>
              </w:rPr>
              <w:t xml:space="preserve">
маның </w:t>
            </w:r>
            <w:r>
              <w:br/>
            </w:r>
            <w:r>
              <w:rPr>
                <w:rFonts w:ascii="Times New Roman"/>
                <w:b w:val="false"/>
                <w:i w:val="false"/>
                <w:color w:val="000000"/>
                <w:sz w:val="20"/>
              </w:rPr>
              <w:t xml:space="preserve">
N </w:t>
            </w:r>
            <w:r>
              <w:br/>
            </w:r>
            <w:r>
              <w:rPr>
                <w:rFonts w:ascii="Times New Roman"/>
                <w:b w:val="false"/>
                <w:i w:val="false"/>
                <w:color w:val="000000"/>
                <w:sz w:val="20"/>
              </w:rPr>
              <w:t xml:space="preserve">
(0000)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Импортердың/ </w:t>
            </w:r>
            <w:r>
              <w:br/>
            </w:r>
            <w:r>
              <w:rPr>
                <w:rFonts w:ascii="Times New Roman"/>
                <w:b w:val="false"/>
                <w:i w:val="false"/>
                <w:color w:val="000000"/>
                <w:sz w:val="20"/>
              </w:rPr>
              <w:t xml:space="preserve">
экспортердың </w:t>
            </w:r>
            <w:r>
              <w:br/>
            </w:r>
            <w:r>
              <w:rPr>
                <w:rFonts w:ascii="Times New Roman"/>
                <w:b w:val="false"/>
                <w:i w:val="false"/>
                <w:color w:val="000000"/>
                <w:sz w:val="20"/>
              </w:rPr>
              <w:t xml:space="preserve">
атауы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Сарап- </w:t>
            </w:r>
            <w:r>
              <w:br/>
            </w:r>
            <w:r>
              <w:rPr>
                <w:rFonts w:ascii="Times New Roman"/>
                <w:b w:val="false"/>
                <w:i w:val="false"/>
                <w:color w:val="000000"/>
                <w:sz w:val="20"/>
              </w:rPr>
              <w:t xml:space="preserve">
тама </w:t>
            </w:r>
            <w:r>
              <w:br/>
            </w:r>
            <w:r>
              <w:rPr>
                <w:rFonts w:ascii="Times New Roman"/>
                <w:b w:val="false"/>
                <w:i w:val="false"/>
                <w:color w:val="000000"/>
                <w:sz w:val="20"/>
              </w:rPr>
              <w:t xml:space="preserve">
мақсаты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ЖКД N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Жолдау </w:t>
            </w:r>
            <w:r>
              <w:br/>
            </w:r>
            <w:r>
              <w:rPr>
                <w:rFonts w:ascii="Times New Roman"/>
                <w:b w:val="false"/>
                <w:i w:val="false"/>
                <w:color w:val="000000"/>
                <w:sz w:val="20"/>
              </w:rPr>
              <w:t xml:space="preserve">
күні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ОКЗ </w:t>
            </w:r>
            <w:r>
              <w:br/>
            </w:r>
            <w:r>
              <w:rPr>
                <w:rFonts w:ascii="Times New Roman"/>
                <w:b w:val="false"/>
                <w:i w:val="false"/>
                <w:color w:val="000000"/>
                <w:sz w:val="20"/>
              </w:rPr>
              <w:t xml:space="preserve">
қорытын </w:t>
            </w:r>
            <w:r>
              <w:br/>
            </w:r>
            <w:r>
              <w:rPr>
                <w:rFonts w:ascii="Times New Roman"/>
                <w:b w:val="false"/>
                <w:i w:val="false"/>
                <w:color w:val="000000"/>
                <w:sz w:val="20"/>
              </w:rPr>
              <w:t xml:space="preserve">
дысының </w:t>
            </w:r>
            <w:r>
              <w:br/>
            </w:r>
            <w:r>
              <w:rPr>
                <w:rFonts w:ascii="Times New Roman"/>
                <w:b w:val="false"/>
                <w:i w:val="false"/>
                <w:color w:val="000000"/>
                <w:sz w:val="20"/>
              </w:rPr>
              <w:t xml:space="preserve">
(сарап- </w:t>
            </w:r>
            <w:r>
              <w:br/>
            </w:r>
            <w:r>
              <w:rPr>
                <w:rFonts w:ascii="Times New Roman"/>
                <w:b w:val="false"/>
                <w:i w:val="false"/>
                <w:color w:val="000000"/>
                <w:sz w:val="20"/>
              </w:rPr>
              <w:t xml:space="preserve">
таманың) </w:t>
            </w:r>
            <w:r>
              <w:br/>
            </w:r>
            <w:r>
              <w:rPr>
                <w:rFonts w:ascii="Times New Roman"/>
                <w:b w:val="false"/>
                <w:i w:val="false"/>
                <w:color w:val="000000"/>
                <w:sz w:val="20"/>
              </w:rPr>
              <w:t xml:space="preserve">
нөмірі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 </w:t>
            </w:r>
            <w:r>
              <w:br/>
            </w:r>
            <w:r>
              <w:rPr>
                <w:rFonts w:ascii="Times New Roman"/>
                <w:b w:val="false"/>
                <w:i w:val="false"/>
                <w:color w:val="000000"/>
                <w:sz w:val="20"/>
              </w:rPr>
              <w:t xml:space="preserve">
дыны алу </w:t>
            </w:r>
            <w:r>
              <w:br/>
            </w:r>
            <w:r>
              <w:rPr>
                <w:rFonts w:ascii="Times New Roman"/>
                <w:b w:val="false"/>
                <w:i w:val="false"/>
                <w:color w:val="000000"/>
                <w:sz w:val="20"/>
              </w:rPr>
              <w:t xml:space="preserve">
күні </w:t>
            </w:r>
          </w:p>
        </w:tc>
      </w:tr>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