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5f6e" w14:textId="6465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қызмет көрсетудің стандарттарын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30 қарашадағы N 732 бұйрығы. Қазақстан Республикасының Әділет министрлігінде 2008 жылғы 3 қаңтарда Нормативтік құқықтық кесімдерді мемлекеттік тіркеудің тізіліміне N 5075 болып енгізілді. Күші жойылды - Қазақстан Республикасы Ауыл шаруашылығы министрінің 2010 жылғы 6 қыркүйектегі № 573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2010.09.06 </w:t>
      </w:r>
      <w:r>
        <w:rPr>
          <w:rFonts w:ascii="Times New Roman"/>
          <w:b w:val="false"/>
          <w:i w:val="false"/>
          <w:color w:val="ff0000"/>
          <w:sz w:val="28"/>
        </w:rPr>
        <w:t>№ 573</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Қазақстан Республикасының 2000 жылғы 27 қазандағы»"Әкімшілік рәсімдер жөнінде" Заңының </w:t>
      </w:r>
      <w:r>
        <w:rPr>
          <w:rFonts w:ascii="Times New Roman"/>
          <w:b w:val="false"/>
          <w:i w:val="false"/>
          <w:color w:val="000000"/>
          <w:sz w:val="28"/>
        </w:rPr>
        <w:t xml:space="preserve">9-1-бабына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мемлекеттік қызмет көрсетудің стандарттары бекітілсін: </w:t>
      </w:r>
      <w:r>
        <w:br/>
      </w:r>
      <w:r>
        <w:rPr>
          <w:rFonts w:ascii="Times New Roman"/>
          <w:b w:val="false"/>
          <w:i w:val="false"/>
          <w:color w:val="000000"/>
          <w:sz w:val="28"/>
        </w:rPr>
        <w:t>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сонымен қатар өтімі жоғары арнайы машиналардың кепілдігін тіркеу және кепілдігінің мемлекеттік </w:t>
      </w:r>
      <w:r>
        <w:rPr>
          <w:rFonts w:ascii="Times New Roman"/>
          <w:b w:val="false"/>
          <w:i w:val="false"/>
          <w:color w:val="000000"/>
          <w:sz w:val="28"/>
        </w:rPr>
        <w:t xml:space="preserve">тіркеуі жөнінде куәлік беру </w:t>
      </w:r>
      <w:r>
        <w:rPr>
          <w:rFonts w:ascii="Times New Roman"/>
          <w:b w:val="false"/>
          <w:i w:val="false"/>
          <w:color w:val="000000"/>
          <w:sz w:val="28"/>
        </w:rPr>
        <w:t xml:space="preserve">; </w:t>
      </w:r>
      <w:r>
        <w:br/>
      </w:r>
      <w:r>
        <w:rPr>
          <w:rFonts w:ascii="Times New Roman"/>
          <w:b w:val="false"/>
          <w:i w:val="false"/>
          <w:color w:val="000000"/>
          <w:sz w:val="28"/>
        </w:rPr>
        <w:t>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сонымен қатар өтімі жоғары арнайы машиналарды жүргізуге құқығы бар </w:t>
      </w:r>
      <w:r>
        <w:rPr>
          <w:rFonts w:ascii="Times New Roman"/>
          <w:b w:val="false"/>
          <w:i w:val="false"/>
          <w:color w:val="000000"/>
          <w:sz w:val="28"/>
        </w:rPr>
        <w:t xml:space="preserve">куәлік беру </w:t>
      </w:r>
      <w:r>
        <w:rPr>
          <w:rFonts w:ascii="Times New Roman"/>
          <w:b w:val="false"/>
          <w:i w:val="false"/>
          <w:color w:val="000000"/>
          <w:sz w:val="28"/>
        </w:rPr>
        <w:t xml:space="preserve">; </w:t>
      </w:r>
      <w:r>
        <w:br/>
      </w:r>
      <w:r>
        <w:rPr>
          <w:rFonts w:ascii="Times New Roman"/>
          <w:b w:val="false"/>
          <w:i w:val="false"/>
          <w:color w:val="000000"/>
          <w:sz w:val="28"/>
        </w:rPr>
        <w:t>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 сонымен қатар өтімі жоғары арнайы машиналарды жүргізетін </w:t>
      </w:r>
      <w:r>
        <w:rPr>
          <w:rFonts w:ascii="Times New Roman"/>
          <w:b w:val="false"/>
          <w:i w:val="false"/>
          <w:color w:val="000000"/>
          <w:sz w:val="28"/>
        </w:rPr>
        <w:t xml:space="preserve">тұлғаларды тіркеу </w:t>
      </w:r>
      <w:r>
        <w:rPr>
          <w:rFonts w:ascii="Times New Roman"/>
          <w:b w:val="false"/>
          <w:i w:val="false"/>
          <w:color w:val="000000"/>
          <w:sz w:val="28"/>
        </w:rPr>
        <w:t xml:space="preserve">; </w:t>
      </w:r>
      <w:r>
        <w:br/>
      </w:r>
      <w:r>
        <w:rPr>
          <w:rFonts w:ascii="Times New Roman"/>
          <w:b w:val="false"/>
          <w:i w:val="false"/>
          <w:color w:val="000000"/>
          <w:sz w:val="28"/>
        </w:rPr>
        <w:t>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 сонымен қатар өтімі жоғары арнайы машиналарды </w:t>
      </w:r>
      <w:r>
        <w:rPr>
          <w:rFonts w:ascii="Times New Roman"/>
          <w:b w:val="false"/>
          <w:i w:val="false"/>
          <w:color w:val="000000"/>
          <w:sz w:val="28"/>
        </w:rPr>
        <w:t xml:space="preserve">тіркеу және қайта тіркеу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2. Агроөнеркәсіптік кешенінің техникалық саясат басқармасы </w:t>
      </w:r>
      <w:r>
        <w:rPr>
          <w:rFonts w:ascii="Times New Roman"/>
          <w:b w:val="false"/>
          <w:i w:val="false"/>
          <w:color w:val="000000"/>
          <w:sz w:val="28"/>
        </w:rPr>
        <w:t xml:space="preserve">заңнамада </w:t>
      </w:r>
      <w:r>
        <w:rPr>
          <w:rFonts w:ascii="Times New Roman"/>
          <w:b w:val="false"/>
          <w:i w:val="false"/>
          <w:color w:val="000000"/>
          <w:sz w:val="28"/>
        </w:rPr>
        <w:t xml:space="preserve">көрсетілген тәртіпте: </w:t>
      </w:r>
      <w:r>
        <w:br/>
      </w:r>
      <w:r>
        <w:rPr>
          <w:rFonts w:ascii="Times New Roman"/>
          <w:b w:val="false"/>
          <w:i w:val="false"/>
          <w:color w:val="000000"/>
          <w:sz w:val="28"/>
        </w:rPr>
        <w:t xml:space="preserve">
      1) Қазақстан Республикасы Әділет министрлігінде осы бұйрықтың мемлекеттік тіркелуін қамтамасыз етсін; </w:t>
      </w:r>
      <w:r>
        <w:br/>
      </w:r>
      <w:r>
        <w:rPr>
          <w:rFonts w:ascii="Times New Roman"/>
          <w:b w:val="false"/>
          <w:i w:val="false"/>
          <w:color w:val="000000"/>
          <w:sz w:val="28"/>
        </w:rPr>
        <w:t xml:space="preserve">
      2) Осы бұйрықтан шыққан басқа іс-шаралар қабылдансын.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Ауыл шаруашылығы Вице-Министрі Д.Н. Айтжановқа жүктелсін. </w:t>
      </w:r>
    </w:p>
    <w:bookmarkEnd w:id="3"/>
    <w:bookmarkStart w:name="z5" w:id="4"/>
    <w:p>
      <w:pPr>
        <w:spacing w:after="0"/>
        <w:ind w:left="0"/>
        <w:jc w:val="both"/>
      </w:pPr>
      <w:r>
        <w:rPr>
          <w:rFonts w:ascii="Times New Roman"/>
          <w:b w:val="false"/>
          <w:i w:val="false"/>
          <w:color w:val="000000"/>
          <w:sz w:val="28"/>
        </w:rPr>
        <w:t xml:space="preserve">
      4. Осы бұйрық ресми жарияланған күнінен бастап күшіне енеді.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2007 жылғы 31 қарашадағы   </w:t>
      </w:r>
      <w:r>
        <w:br/>
      </w:r>
      <w:r>
        <w:rPr>
          <w:rFonts w:ascii="Times New Roman"/>
          <w:b w:val="false"/>
          <w:i w:val="false"/>
          <w:color w:val="000000"/>
          <w:sz w:val="28"/>
        </w:rPr>
        <w:t xml:space="preserve">
N 732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мелиоративтік және жол-құрылыс машиналары мен механизмдерді сондай-ақ өтімі жоғары арнайы машиналарды жүргізу құқығына куәліктер беру" мемлекеттік қызмет көрсету стандарты </w:t>
      </w:r>
    </w:p>
    <w:bookmarkStart w:name="z107" w:id="6"/>
    <w:p>
      <w:pPr>
        <w:spacing w:after="0"/>
        <w:ind w:left="0"/>
        <w:jc w:val="left"/>
      </w:pPr>
      <w:r>
        <w:rPr>
          <w:rFonts w:ascii="Times New Roman"/>
          <w:b/>
          <w:i w:val="false"/>
          <w:color w:val="000000"/>
        </w:rPr>
        <w:t xml:space="preserve"> 
1. Жалпы ережелер </w:t>
      </w:r>
    </w:p>
    <w:bookmarkEnd w:id="6"/>
    <w:bookmarkStart w:name="z106" w:id="7"/>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мелиоративтік және жол-құрылыс машиналары мен механизмдерді сондай-ақ өтімі жоғары арнайы машиналарды жүргізу құқығына куәліктер беру мемлекеттік қызмет болып табылады. </w:t>
      </w:r>
    </w:p>
    <w:bookmarkEnd w:id="7"/>
    <w:bookmarkStart w:name="z7" w:id="8"/>
    <w:p>
      <w:pPr>
        <w:spacing w:after="0"/>
        <w:ind w:left="0"/>
        <w:jc w:val="both"/>
      </w:pPr>
      <w:r>
        <w:rPr>
          <w:rFonts w:ascii="Times New Roman"/>
          <w:b w:val="false"/>
          <w:i w:val="false"/>
          <w:color w:val="000000"/>
          <w:sz w:val="28"/>
        </w:rPr>
        <w:t xml:space="preserve">
      2. Мемлекеттік қызмет көрсетудің нысаны: автоматтандырылмаған. </w:t>
      </w:r>
    </w:p>
    <w:bookmarkEnd w:id="8"/>
    <w:bookmarkStart w:name="z8" w:id="9"/>
    <w:p>
      <w:pPr>
        <w:spacing w:after="0"/>
        <w:ind w:left="0"/>
        <w:jc w:val="both"/>
      </w:pPr>
      <w:r>
        <w:rPr>
          <w:rFonts w:ascii="Times New Roman"/>
          <w:b w:val="false"/>
          <w:i w:val="false"/>
          <w:color w:val="000000"/>
          <w:sz w:val="28"/>
        </w:rPr>
        <w:t>
      3. Мемлекеттік қызмет Қазақстан Республикасының "Агроөнеркәсіптік кешенді және ауылдық аймақтарды дамытуды мемлекеттік реттеу туралы" Заңының 6 бабы 1-тармағының </w:t>
      </w:r>
      <w:r>
        <w:rPr>
          <w:rFonts w:ascii="Times New Roman"/>
          <w:b w:val="false"/>
          <w:i w:val="false"/>
          <w:color w:val="000000"/>
          <w:sz w:val="28"/>
        </w:rPr>
        <w:t xml:space="preserve">14) </w:t>
      </w:r>
      <w:r>
        <w:rPr>
          <w:rFonts w:ascii="Times New Roman"/>
          <w:b w:val="false"/>
          <w:i w:val="false"/>
          <w:color w:val="000000"/>
          <w:sz w:val="28"/>
        </w:rPr>
        <w:t>және </w:t>
      </w:r>
      <w:r>
        <w:rPr>
          <w:rFonts w:ascii="Times New Roman"/>
          <w:b w:val="false"/>
          <w:i w:val="false"/>
          <w:color w:val="000000"/>
          <w:sz w:val="28"/>
        </w:rPr>
        <w:t xml:space="preserve">15) </w:t>
      </w:r>
      <w:r>
        <w:rPr>
          <w:rFonts w:ascii="Times New Roman"/>
          <w:b w:val="false"/>
          <w:i w:val="false"/>
          <w:color w:val="000000"/>
          <w:sz w:val="28"/>
        </w:rPr>
        <w:t>тармақшалары және N 2725 нормативтік құқықтық актілер мемлекеттік тіркеу Реестрінде тіркелген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жүргізу құқығына куәліктер беру және емтихандар қабылдау ережесін бекіту туралы" 2004 жылғы 29 қаңтардағы </w:t>
      </w:r>
      <w:r>
        <w:rPr>
          <w:rFonts w:ascii="Times New Roman"/>
          <w:b w:val="false"/>
          <w:i w:val="false"/>
          <w:color w:val="000000"/>
          <w:sz w:val="28"/>
        </w:rPr>
        <w:t xml:space="preserve">N 33 </w:t>
      </w:r>
      <w:r>
        <w:rPr>
          <w:rFonts w:ascii="Times New Roman"/>
          <w:b w:val="false"/>
          <w:i w:val="false"/>
          <w:color w:val="000000"/>
          <w:sz w:val="28"/>
        </w:rPr>
        <w:t xml:space="preserve">Қазақстан Республикасы Премьер-Министрінің орынбасары - Қазақстан Республикасы Ауыл шаруашылығы министрінің бұйрығы негізінде көрсетіледі. </w:t>
      </w:r>
    </w:p>
    <w:bookmarkEnd w:id="9"/>
    <w:bookmarkStart w:name="z9" w:id="10"/>
    <w:p>
      <w:pPr>
        <w:spacing w:after="0"/>
        <w:ind w:left="0"/>
        <w:jc w:val="both"/>
      </w:pPr>
      <w:r>
        <w:rPr>
          <w:rFonts w:ascii="Times New Roman"/>
          <w:b w:val="false"/>
          <w:i w:val="false"/>
          <w:color w:val="000000"/>
          <w:sz w:val="28"/>
        </w:rPr>
        <w:t>
      4. Мемлекеттік қызмет көрсетуді Қазақстан Республикасы Ауыл шаруашылығы министрлігінің Агроөнеркәсіптік кешеніндегі </w:t>
      </w:r>
      <w:r>
        <w:rPr>
          <w:rFonts w:ascii="Times New Roman"/>
          <w:b w:val="false"/>
          <w:i w:val="false"/>
          <w:color w:val="000000"/>
          <w:sz w:val="28"/>
        </w:rPr>
        <w:t xml:space="preserve">мемлекеттік инспекция комитетінің </w:t>
      </w:r>
      <w:r>
        <w:rPr>
          <w:rFonts w:ascii="Times New Roman"/>
          <w:b w:val="false"/>
          <w:i w:val="false"/>
          <w:color w:val="000000"/>
          <w:sz w:val="28"/>
        </w:rPr>
        <w:t xml:space="preserve">аумақтық (облыстық, аудандық, Астана және Алматы қалалық) инспекциялары атқарады (бұдан әрі - Мемтехинспекция). </w:t>
      </w:r>
    </w:p>
    <w:bookmarkEnd w:id="10"/>
    <w:bookmarkStart w:name="z10" w:id="11"/>
    <w:p>
      <w:pPr>
        <w:spacing w:after="0"/>
        <w:ind w:left="0"/>
        <w:jc w:val="both"/>
      </w:pPr>
      <w:r>
        <w:rPr>
          <w:rFonts w:ascii="Times New Roman"/>
          <w:b w:val="false"/>
          <w:i w:val="false"/>
          <w:color w:val="000000"/>
          <w:sz w:val="28"/>
        </w:rPr>
        <w:t>
      5. Мемлекеттік қызмет көрсетудің аяқталу нысаны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мелиоративтік және жол-құрылыс машиналары мен механизмдерді сондай-ақ өтімі жоғары арнайы машиналарды жүргізу құқығына </w:t>
      </w:r>
      <w:r>
        <w:rPr>
          <w:rFonts w:ascii="Times New Roman"/>
          <w:b w:val="false"/>
          <w:i w:val="false"/>
          <w:color w:val="000000"/>
          <w:sz w:val="28"/>
        </w:rPr>
        <w:t xml:space="preserve">куәліктер </w:t>
      </w:r>
      <w:r>
        <w:rPr>
          <w:rFonts w:ascii="Times New Roman"/>
          <w:b w:val="false"/>
          <w:i w:val="false"/>
          <w:color w:val="000000"/>
          <w:sz w:val="28"/>
        </w:rPr>
        <w:t xml:space="preserve">беру болып табылады. </w:t>
      </w:r>
    </w:p>
    <w:bookmarkEnd w:id="11"/>
    <w:bookmarkStart w:name="z11" w:id="12"/>
    <w:p>
      <w:pPr>
        <w:spacing w:after="0"/>
        <w:ind w:left="0"/>
        <w:jc w:val="both"/>
      </w:pPr>
      <w:r>
        <w:rPr>
          <w:rFonts w:ascii="Times New Roman"/>
          <w:b w:val="false"/>
          <w:i w:val="false"/>
          <w:color w:val="000000"/>
          <w:sz w:val="28"/>
        </w:rPr>
        <w:t xml:space="preserve">
      6. Мемлекеттік қызмет жеке тұлғаларға көрсетіледі. </w:t>
      </w:r>
    </w:p>
    <w:bookmarkEnd w:id="12"/>
    <w:bookmarkStart w:name="z12" w:id="13"/>
    <w:p>
      <w:pPr>
        <w:spacing w:after="0"/>
        <w:ind w:left="0"/>
        <w:jc w:val="both"/>
      </w:pPr>
      <w:r>
        <w:rPr>
          <w:rFonts w:ascii="Times New Roman"/>
          <w:b w:val="false"/>
          <w:i w:val="false"/>
          <w:color w:val="000000"/>
          <w:sz w:val="28"/>
        </w:rPr>
        <w:t xml:space="preserve">
      7. Мемлекеттік қызмет көрсету мынадай мерзімде ұсынылады: </w:t>
      </w:r>
      <w:r>
        <w:br/>
      </w:r>
      <w:r>
        <w:rPr>
          <w:rFonts w:ascii="Times New Roman"/>
          <w:b w:val="false"/>
          <w:i w:val="false"/>
          <w:color w:val="000000"/>
          <w:sz w:val="28"/>
        </w:rPr>
        <w:t xml:space="preserve">
      1) өтініш беруші қажетті құжаттарды тапсырған сәттен бастап 30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1 сағаттан аспайды; </w:t>
      </w:r>
      <w:r>
        <w:br/>
      </w:r>
      <w:r>
        <w:rPr>
          <w:rFonts w:ascii="Times New Roman"/>
          <w:b w:val="false"/>
          <w:i w:val="false"/>
          <w:color w:val="000000"/>
          <w:sz w:val="28"/>
        </w:rPr>
        <w:t xml:space="preserve">
      3) құжаттарды алған кезде кезек күтуге рұқсат берілген ең ұзақ уақыт: 1 сағаттан аспайды. </w:t>
      </w:r>
    </w:p>
    <w:bookmarkEnd w:id="13"/>
    <w:bookmarkStart w:name="z13" w:id="14"/>
    <w:p>
      <w:pPr>
        <w:spacing w:after="0"/>
        <w:ind w:left="0"/>
        <w:jc w:val="both"/>
      </w:pPr>
      <w:r>
        <w:rPr>
          <w:rFonts w:ascii="Times New Roman"/>
          <w:b w:val="false"/>
          <w:i w:val="false"/>
          <w:color w:val="000000"/>
          <w:sz w:val="28"/>
        </w:rPr>
        <w:t>
      8. Мемлекеттік қызмет көрсету үшін "Салық және басқа да бюджетке міндетті төлемдер туралы" Қазақстан Республикасының Кодексіне (Салық кодексі) сәйкес, мемлекеттік баж салығы белгілеген, ол - 0,5 айлық есептік көрсеткішті құрайды. </w:t>
      </w:r>
      <w:r>
        <w:rPr>
          <w:rFonts w:ascii="Times New Roman"/>
          <w:b w:val="false"/>
          <w:i w:val="false"/>
          <w:color w:val="000000"/>
          <w:sz w:val="28"/>
        </w:rPr>
        <w:t xml:space="preserve">см. K080099 </w:t>
      </w:r>
      <w:r>
        <w:br/>
      </w:r>
      <w:r>
        <w:rPr>
          <w:rFonts w:ascii="Times New Roman"/>
          <w:b w:val="false"/>
          <w:i w:val="false"/>
          <w:color w:val="000000"/>
          <w:sz w:val="28"/>
        </w:rPr>
        <w:t xml:space="preserve">
      Мемлекеттік баж салығы төлемнің көлемін және төленген күнін растап түбіртек беретін Қазақстан Республикасының банкілік ұжымдары арқылы төленеді. </w:t>
      </w:r>
    </w:p>
    <w:bookmarkEnd w:id="14"/>
    <w:bookmarkStart w:name="z14" w:id="15"/>
    <w:p>
      <w:pPr>
        <w:spacing w:after="0"/>
        <w:ind w:left="0"/>
        <w:jc w:val="both"/>
      </w:pPr>
      <w:r>
        <w:rPr>
          <w:rFonts w:ascii="Times New Roman"/>
          <w:b w:val="false"/>
          <w:i w:val="false"/>
          <w:color w:val="000000"/>
          <w:sz w:val="28"/>
        </w:rPr>
        <w:t xml:space="preserve">
      9. Мемлекеттік қызмет көрсетудің тәртібі және қажетті құжаттар, сондай-ақ оларды толтыру үлгілері жөніндегі толық ақпарат Қазақстан Республикасы Ауыл шаруашылығы министрлігінің www.minagri.kz веб-сайтында және Мемтехинспекцияда орналасқан. </w:t>
      </w:r>
    </w:p>
    <w:bookmarkEnd w:id="15"/>
    <w:bookmarkStart w:name="z15" w:id="16"/>
    <w:p>
      <w:pPr>
        <w:spacing w:after="0"/>
        <w:ind w:left="0"/>
        <w:jc w:val="both"/>
      </w:pPr>
      <w:r>
        <w:rPr>
          <w:rFonts w:ascii="Times New Roman"/>
          <w:b w:val="false"/>
          <w:i w:val="false"/>
          <w:color w:val="000000"/>
          <w:sz w:val="28"/>
        </w:rPr>
        <w:t xml:space="preserve">
      10. Мемлекеттік қызмет көрсету сағат 9.00-ден 18.00-ге дейін, түскі асқа үзіліс сағат 13.00-ден 14.00-ге дейін беріледі. Қабылдау алдын ала жазусыз және жеделдетілген қызметсіз кезектік тәртіппен іске асырылады. </w:t>
      </w:r>
    </w:p>
    <w:bookmarkEnd w:id="16"/>
    <w:bookmarkStart w:name="z16" w:id="17"/>
    <w:p>
      <w:pPr>
        <w:spacing w:after="0"/>
        <w:ind w:left="0"/>
        <w:jc w:val="both"/>
      </w:pPr>
      <w:r>
        <w:rPr>
          <w:rFonts w:ascii="Times New Roman"/>
          <w:b w:val="false"/>
          <w:i w:val="false"/>
          <w:color w:val="000000"/>
          <w:sz w:val="28"/>
        </w:rPr>
        <w:t xml:space="preserve">
      11. Мемлекеттік қызмет көрсету үшін күтуге және қажетті құжаттарды дайындауға қолайлы жағдайлар жасалады (күту залы, құжаттардың үлгілері қойылған таған). </w:t>
      </w:r>
    </w:p>
    <w:bookmarkEnd w:id="17"/>
    <w:bookmarkStart w:name="z17" w:id="18"/>
    <w:p>
      <w:pPr>
        <w:spacing w:after="0"/>
        <w:ind w:left="0"/>
        <w:jc w:val="left"/>
      </w:pPr>
      <w:r>
        <w:rPr>
          <w:rFonts w:ascii="Times New Roman"/>
          <w:b/>
          <w:i w:val="false"/>
          <w:color w:val="000000"/>
        </w:rPr>
        <w:t xml:space="preserve"> 
2. Мемлекеттік қызмет көрсету тәртібі </w:t>
      </w:r>
    </w:p>
    <w:bookmarkEnd w:id="18"/>
    <w:p>
      <w:pPr>
        <w:spacing w:after="0"/>
        <w:ind w:left="0"/>
        <w:jc w:val="both"/>
      </w:pPr>
      <w:r>
        <w:rPr>
          <w:rFonts w:ascii="Times New Roman"/>
          <w:b w:val="false"/>
          <w:i w:val="false"/>
          <w:color w:val="000000"/>
          <w:sz w:val="28"/>
        </w:rPr>
        <w:t xml:space="preserve">      12. Мемлекеттік қызметті алу үшін, өтінім беруші: </w:t>
      </w:r>
      <w:r>
        <w:br/>
      </w:r>
      <w:r>
        <w:rPr>
          <w:rFonts w:ascii="Times New Roman"/>
          <w:b w:val="false"/>
          <w:i w:val="false"/>
          <w:color w:val="000000"/>
          <w:sz w:val="28"/>
        </w:rPr>
        <w:t xml:space="preserve">
      1) белгіленген нысан бойынша өтініш; </w:t>
      </w:r>
      <w:r>
        <w:br/>
      </w:r>
      <w:r>
        <w:rPr>
          <w:rFonts w:ascii="Times New Roman"/>
          <w:b w:val="false"/>
          <w:i w:val="false"/>
          <w:color w:val="000000"/>
          <w:sz w:val="28"/>
        </w:rPr>
        <w:t xml:space="preserve">
      2) "А", "Б", "В" санаттарына жататын машиналарды басқару құқығына дипломның көшірмесін, семестрлік және емтихандық тізімдердің немесе дипломға қосымшаның үзіндісі; </w:t>
      </w:r>
      <w:r>
        <w:br/>
      </w:r>
      <w:r>
        <w:rPr>
          <w:rFonts w:ascii="Times New Roman"/>
          <w:b w:val="false"/>
          <w:i w:val="false"/>
          <w:color w:val="000000"/>
          <w:sz w:val="28"/>
        </w:rPr>
        <w:t xml:space="preserve">
      3) машиналардың тиісті санаттарының бағдарламасы бойынша оқығаны туралы куәлік; </w:t>
      </w:r>
      <w:r>
        <w:br/>
      </w:r>
      <w:r>
        <w:rPr>
          <w:rFonts w:ascii="Times New Roman"/>
          <w:b w:val="false"/>
          <w:i w:val="false"/>
          <w:color w:val="000000"/>
          <w:sz w:val="28"/>
        </w:rPr>
        <w:t xml:space="preserve">
      4) белгіленген үлгідегі медициналық анықтаманы; </w:t>
      </w:r>
      <w:r>
        <w:br/>
      </w:r>
      <w:r>
        <w:rPr>
          <w:rFonts w:ascii="Times New Roman"/>
          <w:b w:val="false"/>
          <w:i w:val="false"/>
          <w:color w:val="000000"/>
          <w:sz w:val="28"/>
        </w:rPr>
        <w:t xml:space="preserve">
      5) берілген куәлік үшін төленген жарнаның түбіртегін; </w:t>
      </w:r>
      <w:r>
        <w:br/>
      </w:r>
      <w:r>
        <w:rPr>
          <w:rFonts w:ascii="Times New Roman"/>
          <w:b w:val="false"/>
          <w:i w:val="false"/>
          <w:color w:val="000000"/>
          <w:sz w:val="28"/>
        </w:rPr>
        <w:t xml:space="preserve">
      6) жеке басын куәландыратын құжаттың көшірмесін; </w:t>
      </w:r>
      <w:r>
        <w:br/>
      </w:r>
      <w:r>
        <w:rPr>
          <w:rFonts w:ascii="Times New Roman"/>
          <w:b w:val="false"/>
          <w:i w:val="false"/>
          <w:color w:val="000000"/>
          <w:sz w:val="28"/>
        </w:rPr>
        <w:t xml:space="preserve">
      7) көлемі 3,5х4,5 см, төменгі оң жақ бұрышы ақ, түрлі-түсті екі фотосурет ұсынады. </w:t>
      </w:r>
    </w:p>
    <w:bookmarkStart w:name="z18" w:id="19"/>
    <w:p>
      <w:pPr>
        <w:spacing w:after="0"/>
        <w:ind w:left="0"/>
        <w:jc w:val="both"/>
      </w:pPr>
      <w:r>
        <w:rPr>
          <w:rFonts w:ascii="Times New Roman"/>
          <w:b w:val="false"/>
          <w:i w:val="false"/>
          <w:color w:val="000000"/>
          <w:sz w:val="28"/>
        </w:rPr>
        <w:t xml:space="preserve">
      13.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мелиоративтік және жол-құрылыс машиналары мен механизмдерді сондай-ақ өтімі жоғары арнайы машиналарды жүргізу құқығына куәліктер беру үшін өтініш нысандары Гостехинспекция ғимаратында тіркелетін жерде сонымен қатар, Қазақстан Республикасы Ауыл шаруашылығы министрлігінің www. minagri. kz веб-сайтында орналасқан. </w:t>
      </w:r>
    </w:p>
    <w:bookmarkEnd w:id="19"/>
    <w:bookmarkStart w:name="z19" w:id="20"/>
    <w:p>
      <w:pPr>
        <w:spacing w:after="0"/>
        <w:ind w:left="0"/>
        <w:jc w:val="both"/>
      </w:pPr>
      <w:r>
        <w:rPr>
          <w:rFonts w:ascii="Times New Roman"/>
          <w:b w:val="false"/>
          <w:i w:val="false"/>
          <w:color w:val="000000"/>
          <w:sz w:val="28"/>
        </w:rPr>
        <w:t xml:space="preserve">
      14. Мемлекеттік қызметті алу үшін қажетті толтырылған бланкілер, нысандар, өтініштер және басқа да құжаттар Мемтехинспекцияға ұсынылады. </w:t>
      </w:r>
    </w:p>
    <w:bookmarkEnd w:id="20"/>
    <w:bookmarkStart w:name="z20" w:id="21"/>
    <w:p>
      <w:pPr>
        <w:spacing w:after="0"/>
        <w:ind w:left="0"/>
        <w:jc w:val="both"/>
      </w:pPr>
      <w:r>
        <w:rPr>
          <w:rFonts w:ascii="Times New Roman"/>
          <w:b w:val="false"/>
          <w:i w:val="false"/>
          <w:color w:val="000000"/>
          <w:sz w:val="28"/>
        </w:rPr>
        <w:t xml:space="preserve">
      15. Қабылдауды жүзеге асыратын Мемтехинспекцияның маманы қажетті құжаттарды тапсырғаны жөнінде өтінушіге қолхат береді. </w:t>
      </w:r>
    </w:p>
    <w:bookmarkEnd w:id="21"/>
    <w:bookmarkStart w:name="z21" w:id="22"/>
    <w:p>
      <w:pPr>
        <w:spacing w:after="0"/>
        <w:ind w:left="0"/>
        <w:jc w:val="both"/>
      </w:pPr>
      <w:r>
        <w:rPr>
          <w:rFonts w:ascii="Times New Roman"/>
          <w:b w:val="false"/>
          <w:i w:val="false"/>
          <w:color w:val="000000"/>
          <w:sz w:val="28"/>
        </w:rPr>
        <w:t xml:space="preserve">
      16. Куәлік көлік құралының иесіне (өкіліне) қол қойдырып тіл хатпен тұлғаны куәландыратын құжат бойынша осы стандарттың 5-қосымшасына сәйкес беріледі. </w:t>
      </w:r>
    </w:p>
    <w:bookmarkEnd w:id="22"/>
    <w:bookmarkStart w:name="z22" w:id="23"/>
    <w:p>
      <w:pPr>
        <w:spacing w:after="0"/>
        <w:ind w:left="0"/>
        <w:jc w:val="both"/>
      </w:pPr>
      <w:r>
        <w:rPr>
          <w:rFonts w:ascii="Times New Roman"/>
          <w:b w:val="false"/>
          <w:i w:val="false"/>
          <w:color w:val="000000"/>
          <w:sz w:val="28"/>
        </w:rPr>
        <w:t xml:space="preserve">
      17. Мына жағдайларда мемлекеттік қызмет көрсетуден бас тартылуы мүмкін: </w:t>
      </w:r>
      <w:r>
        <w:br/>
      </w:r>
      <w:r>
        <w:rPr>
          <w:rFonts w:ascii="Times New Roman"/>
          <w:b w:val="false"/>
          <w:i w:val="false"/>
          <w:color w:val="000000"/>
          <w:sz w:val="28"/>
        </w:rPr>
        <w:t xml:space="preserve">
      1) егер тұлға осы стандарттың 12 тармағында көрсетілген құжаттарды тапсырмаған жағдайда. </w:t>
      </w:r>
    </w:p>
    <w:bookmarkEnd w:id="23"/>
    <w:bookmarkStart w:name="z23" w:id="24"/>
    <w:p>
      <w:pPr>
        <w:spacing w:after="0"/>
        <w:ind w:left="0"/>
        <w:jc w:val="left"/>
      </w:pPr>
      <w:r>
        <w:rPr>
          <w:rFonts w:ascii="Times New Roman"/>
          <w:b/>
          <w:i w:val="false"/>
          <w:color w:val="000000"/>
        </w:rPr>
        <w:t xml:space="preserve"> 
3. Жұмыс қағидалары </w:t>
      </w:r>
    </w:p>
    <w:bookmarkEnd w:id="24"/>
    <w:p>
      <w:pPr>
        <w:spacing w:after="0"/>
        <w:ind w:left="0"/>
        <w:jc w:val="both"/>
      </w:pPr>
      <w:r>
        <w:rPr>
          <w:rFonts w:ascii="Times New Roman"/>
          <w:b w:val="false"/>
          <w:i w:val="false"/>
          <w:color w:val="000000"/>
          <w:sz w:val="28"/>
        </w:rPr>
        <w:t xml:space="preserve">      18. Мемлекеттік қызмет көрсету кезінде Мемтехинспекцияның маманы өзінің қызметінде: </w:t>
      </w:r>
      <w:r>
        <w:br/>
      </w:r>
      <w:r>
        <w:rPr>
          <w:rFonts w:ascii="Times New Roman"/>
          <w:b w:val="false"/>
          <w:i w:val="false"/>
          <w:color w:val="000000"/>
          <w:sz w:val="28"/>
        </w:rPr>
        <w:t xml:space="preserve">
      1) өзінің лауазымын қолданбауға және көрсетпеуге, момын болуға, сонымен қатар сервистік, көліктік және басқа да қызмет алғанда; </w:t>
      </w:r>
      <w:r>
        <w:br/>
      </w:r>
      <w:r>
        <w:rPr>
          <w:rFonts w:ascii="Times New Roman"/>
          <w:b w:val="false"/>
          <w:i w:val="false"/>
          <w:color w:val="000000"/>
          <w:sz w:val="28"/>
        </w:rPr>
        <w:t xml:space="preserve">
      2) сыпайылылық сақтауға; </w:t>
      </w:r>
      <w:r>
        <w:br/>
      </w:r>
      <w:r>
        <w:rPr>
          <w:rFonts w:ascii="Times New Roman"/>
          <w:b w:val="false"/>
          <w:i w:val="false"/>
          <w:color w:val="000000"/>
          <w:sz w:val="28"/>
        </w:rPr>
        <w:t xml:space="preserve">
      3) құжаттарды қарағанда сарсаңға салу мен бюрократизмнің болмауына, белгіленген мерзімде нақты шаралар қабылдауға; </w:t>
      </w:r>
      <w:r>
        <w:br/>
      </w:r>
      <w:r>
        <w:rPr>
          <w:rFonts w:ascii="Times New Roman"/>
          <w:b w:val="false"/>
          <w:i w:val="false"/>
          <w:color w:val="000000"/>
          <w:sz w:val="28"/>
        </w:rPr>
        <w:t xml:space="preserve">
      4) толық ақпарат беруге, өтінуші құжаттары мазмұнының құпиялылығына, сақталуына және қорғалуына міндетті. </w:t>
      </w:r>
    </w:p>
    <w:bookmarkStart w:name="z24" w:id="25"/>
    <w:p>
      <w:pPr>
        <w:spacing w:after="0"/>
        <w:ind w:left="0"/>
        <w:jc w:val="left"/>
      </w:pPr>
      <w:r>
        <w:rPr>
          <w:rFonts w:ascii="Times New Roman"/>
          <w:b/>
          <w:i w:val="false"/>
          <w:color w:val="000000"/>
        </w:rPr>
        <w:t xml:space="preserve"> 
4. Жұмыс нәтижелері </w:t>
      </w:r>
    </w:p>
    <w:bookmarkEnd w:id="25"/>
    <w:p>
      <w:pPr>
        <w:spacing w:after="0"/>
        <w:ind w:left="0"/>
        <w:jc w:val="both"/>
      </w:pPr>
      <w:r>
        <w:rPr>
          <w:rFonts w:ascii="Times New Roman"/>
          <w:b w:val="false"/>
          <w:i w:val="false"/>
          <w:color w:val="000000"/>
          <w:sz w:val="28"/>
        </w:rPr>
        <w:t xml:space="preserve">      19. Мемтехинспекцияның жұмысының нәтижелері осы стандарттың қосымшасына сәйкес сапа және қол жетімділік көрсеткіштерімен өлшенеді. </w:t>
      </w:r>
    </w:p>
    <w:bookmarkStart w:name="z25" w:id="26"/>
    <w:p>
      <w:pPr>
        <w:spacing w:after="0"/>
        <w:ind w:left="0"/>
        <w:jc w:val="both"/>
      </w:pPr>
      <w:r>
        <w:rPr>
          <w:rFonts w:ascii="Times New Roman"/>
          <w:b w:val="false"/>
          <w:i w:val="false"/>
          <w:color w:val="000000"/>
          <w:sz w:val="28"/>
        </w:rPr>
        <w:t xml:space="preserve">
      20. Қазақстан Республикасы Ауыл шаруашылығы министрлігінің жұмыс тобымен бекітілген мемлекеттік қызмет көрсетудің сапа және қол жетімділік көрсеткіштерімен Мемтехинспекцияның жұмысы бағаланады. </w:t>
      </w:r>
    </w:p>
    <w:bookmarkEnd w:id="26"/>
    <w:bookmarkStart w:name="z26" w:id="27"/>
    <w:p>
      <w:pPr>
        <w:spacing w:after="0"/>
        <w:ind w:left="0"/>
        <w:jc w:val="left"/>
      </w:pPr>
      <w:r>
        <w:rPr>
          <w:rFonts w:ascii="Times New Roman"/>
          <w:b/>
          <w:i w:val="false"/>
          <w:color w:val="000000"/>
        </w:rPr>
        <w:t xml:space="preserve"> 
5. Шағымдану тәртібі </w:t>
      </w:r>
    </w:p>
    <w:bookmarkEnd w:id="27"/>
    <w:p>
      <w:pPr>
        <w:spacing w:after="0"/>
        <w:ind w:left="0"/>
        <w:jc w:val="both"/>
      </w:pPr>
      <w:r>
        <w:rPr>
          <w:rFonts w:ascii="Times New Roman"/>
          <w:b w:val="false"/>
          <w:i w:val="false"/>
          <w:color w:val="000000"/>
          <w:sz w:val="28"/>
        </w:rPr>
        <w:t xml:space="preserve">      21. Мемлекеттік қызмет көрсетудің сапасы нашар болған жағдайда аумақтық инспекцияның маманының әрекетіне шағым Мемтехинспекцияның аудандық облыстық және қалалық басқармаларының бастығының атына беріледі. </w:t>
      </w:r>
    </w:p>
    <w:bookmarkStart w:name="z27" w:id="28"/>
    <w:p>
      <w:pPr>
        <w:spacing w:after="0"/>
        <w:ind w:left="0"/>
        <w:jc w:val="both"/>
      </w:pPr>
      <w:r>
        <w:rPr>
          <w:rFonts w:ascii="Times New Roman"/>
          <w:b w:val="false"/>
          <w:i w:val="false"/>
          <w:color w:val="000000"/>
          <w:sz w:val="28"/>
        </w:rPr>
        <w:t xml:space="preserve">
      22. Шағым жазбаша түрде пошта арқылы, электрондық поштамен немесе қолама-қол Мемтехинспекцияның кеңсесі арқылы жұмыс күндері қабылданады. </w:t>
      </w:r>
    </w:p>
    <w:bookmarkEnd w:id="28"/>
    <w:bookmarkStart w:name="z28" w:id="29"/>
    <w:p>
      <w:pPr>
        <w:spacing w:after="0"/>
        <w:ind w:left="0"/>
        <w:jc w:val="both"/>
      </w:pPr>
      <w:r>
        <w:rPr>
          <w:rFonts w:ascii="Times New Roman"/>
          <w:b w:val="false"/>
          <w:i w:val="false"/>
          <w:color w:val="000000"/>
          <w:sz w:val="28"/>
        </w:rPr>
        <w:t xml:space="preserve">
      23. Қабылданған шағым Мемтехинспекцияның ақпараттарды есепке алу журналына тіркеледі және түскен уақытынан бастап 15 күн ішінде қаралады. </w:t>
      </w:r>
    </w:p>
    <w:bookmarkEnd w:id="29"/>
    <w:bookmarkStart w:name="z29" w:id="30"/>
    <w:p>
      <w:pPr>
        <w:spacing w:after="0"/>
        <w:ind w:left="0"/>
        <w:jc w:val="left"/>
      </w:pPr>
      <w:r>
        <w:rPr>
          <w:rFonts w:ascii="Times New Roman"/>
          <w:b/>
          <w:i w:val="false"/>
          <w:color w:val="000000"/>
        </w:rPr>
        <w:t xml:space="preserve"> 
6. Байланыс ақпараты </w:t>
      </w:r>
    </w:p>
    <w:bookmarkEnd w:id="30"/>
    <w:p>
      <w:pPr>
        <w:spacing w:after="0"/>
        <w:ind w:left="0"/>
        <w:jc w:val="both"/>
      </w:pPr>
      <w:r>
        <w:rPr>
          <w:rFonts w:ascii="Times New Roman"/>
          <w:b w:val="false"/>
          <w:i w:val="false"/>
          <w:color w:val="000000"/>
          <w:sz w:val="28"/>
        </w:rPr>
        <w:t xml:space="preserve">      24. Қазақстан Республикасы Ауыл шаруашылығы министрлігінің Агроөнеркәсіптік кешендегі мемлекеттік инспекция комитетінің мекен-жайы: 010000 Астана қаласы, Кенесары көшесі 36, 703, 702 кабинет www. minagri. kz веб-сайты; Тел. (87172) 555-880, 555-961; факс 555-762; E-mail: tehnika@minagri. kz </w:t>
      </w:r>
    </w:p>
    <w:bookmarkStart w:name="z30" w:id="31"/>
    <w:p>
      <w:pPr>
        <w:spacing w:after="0"/>
        <w:ind w:left="0"/>
        <w:jc w:val="both"/>
      </w:pPr>
      <w:r>
        <w:rPr>
          <w:rFonts w:ascii="Times New Roman"/>
          <w:b w:val="false"/>
          <w:i w:val="false"/>
          <w:color w:val="000000"/>
          <w:sz w:val="28"/>
        </w:rPr>
        <w:t xml:space="preserve">
Тракторлардың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механизмдердің, монтаждалған  </w:t>
      </w:r>
      <w:r>
        <w:br/>
      </w:r>
      <w:r>
        <w:rPr>
          <w:rFonts w:ascii="Times New Roman"/>
          <w:b w:val="false"/>
          <w:i w:val="false"/>
          <w:color w:val="000000"/>
          <w:sz w:val="28"/>
        </w:rPr>
        <w:t xml:space="preserve">
арнайы жабдығы бар механизмдерді  </w:t>
      </w:r>
      <w:r>
        <w:br/>
      </w:r>
      <w:r>
        <w:rPr>
          <w:rFonts w:ascii="Times New Roman"/>
          <w:b w:val="false"/>
          <w:i w:val="false"/>
          <w:color w:val="000000"/>
          <w:sz w:val="28"/>
        </w:rPr>
        <w:t xml:space="preserve">
қоса алғанда, олардың тіркемелерінің, </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    </w:t>
      </w:r>
      <w:r>
        <w:br/>
      </w:r>
      <w:r>
        <w:rPr>
          <w:rFonts w:ascii="Times New Roman"/>
          <w:b w:val="false"/>
          <w:i w:val="false"/>
          <w:color w:val="000000"/>
          <w:sz w:val="28"/>
        </w:rPr>
        <w:t xml:space="preserve">
машиналары мен механизмдердің,   </w:t>
      </w:r>
      <w:r>
        <w:br/>
      </w:r>
      <w:r>
        <w:rPr>
          <w:rFonts w:ascii="Times New Roman"/>
          <w:b w:val="false"/>
          <w:i w:val="false"/>
          <w:color w:val="000000"/>
          <w:sz w:val="28"/>
        </w:rPr>
        <w:t xml:space="preserve">
сондай-ақ өтімі жоғары арнайы    </w:t>
      </w:r>
      <w:r>
        <w:br/>
      </w:r>
      <w:r>
        <w:rPr>
          <w:rFonts w:ascii="Times New Roman"/>
          <w:b w:val="false"/>
          <w:i w:val="false"/>
          <w:color w:val="000000"/>
          <w:sz w:val="28"/>
        </w:rPr>
        <w:t xml:space="preserve">
машиналарға тіркеу нөмір белгілерін  </w:t>
      </w:r>
      <w:r>
        <w:br/>
      </w:r>
      <w:r>
        <w:rPr>
          <w:rFonts w:ascii="Times New Roman"/>
          <w:b w:val="false"/>
          <w:i w:val="false"/>
          <w:color w:val="000000"/>
          <w:sz w:val="28"/>
        </w:rPr>
        <w:t xml:space="preserve">
беру арқылы тіркеу және қайта тіркеу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қосымша          </w:t>
      </w:r>
    </w:p>
    <w:bookmarkEnd w:id="31"/>
    <w:p>
      <w:pPr>
        <w:spacing w:after="0"/>
        <w:ind w:left="0"/>
        <w:jc w:val="both"/>
      </w:pPr>
      <w:r>
        <w:rPr>
          <w:rFonts w:ascii="Times New Roman"/>
          <w:b w:val="false"/>
          <w:i w:val="false"/>
          <w:color w:val="000000"/>
          <w:sz w:val="28"/>
        </w:rPr>
        <w:t xml:space="preserve">Кесте. Сапа және қол жетімділік көрсеткіштердің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93"/>
        <w:gridCol w:w="2293"/>
        <w:gridCol w:w="23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жетімділіктің көрсеткіштері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мөл- </w:t>
            </w:r>
            <w:r>
              <w:br/>
            </w:r>
            <w:r>
              <w:rPr>
                <w:rFonts w:ascii="Times New Roman"/>
                <w:b w:val="false"/>
                <w:i w:val="false"/>
                <w:color w:val="000000"/>
                <w:sz w:val="20"/>
              </w:rPr>
              <w:t xml:space="preserve">
шері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мақсаттық </w:t>
            </w:r>
            <w:r>
              <w:br/>
            </w:r>
            <w:r>
              <w:rPr>
                <w:rFonts w:ascii="Times New Roman"/>
                <w:b w:val="false"/>
                <w:i w:val="false"/>
                <w:color w:val="000000"/>
                <w:sz w:val="20"/>
              </w:rPr>
              <w:t xml:space="preserve">
мөлшері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есептік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мөлшері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 уақтылығы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өткізген кезден бастап белгіленген мерзімде мемлекеттік қызмет  көрсету жағдайлары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40 минуттан аспаған уақыт кезек күткен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2.Сапасы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 процессінің сапасына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w:t>
            </w:r>
            <w:r>
              <w:br/>
            </w:r>
            <w:r>
              <w:rPr>
                <w:rFonts w:ascii="Times New Roman"/>
                <w:b w:val="false"/>
                <w:i w:val="false"/>
                <w:color w:val="000000"/>
                <w:sz w:val="20"/>
              </w:rPr>
              <w:t xml:space="preserve">
құжаттарды дұрыс рәсімдеген жағдайлар ( жасалған есеп- </w:t>
            </w:r>
            <w:r>
              <w:br/>
            </w:r>
            <w:r>
              <w:rPr>
                <w:rFonts w:ascii="Times New Roman"/>
                <w:b w:val="false"/>
                <w:i w:val="false"/>
                <w:color w:val="000000"/>
                <w:sz w:val="20"/>
              </w:rPr>
              <w:t xml:space="preserve">
теулер және б.р.)(үлесі)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сапасына және оның тәртібі жөніндегі ақпараттарға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құжатты дұрыс толтырып бірінші ретте тап- </w:t>
            </w:r>
            <w:r>
              <w:br/>
            </w:r>
            <w:r>
              <w:rPr>
                <w:rFonts w:ascii="Times New Roman"/>
                <w:b w:val="false"/>
                <w:i w:val="false"/>
                <w:color w:val="000000"/>
                <w:sz w:val="20"/>
              </w:rPr>
              <w:t xml:space="preserve">
сырған жағдайлар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жеткізілетін ақпараттық </w:t>
            </w:r>
            <w:r>
              <w:br/>
            </w:r>
            <w:r>
              <w:rPr>
                <w:rFonts w:ascii="Times New Roman"/>
                <w:b w:val="false"/>
                <w:i w:val="false"/>
                <w:color w:val="000000"/>
                <w:sz w:val="20"/>
              </w:rPr>
              <w:t xml:space="preserve">
қызмет көрсету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 жасау процессі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түрі бойынша қызмет көрсе- </w:t>
            </w:r>
            <w:r>
              <w:br/>
            </w:r>
            <w:r>
              <w:rPr>
                <w:rFonts w:ascii="Times New Roman"/>
                <w:b w:val="false"/>
                <w:i w:val="false"/>
                <w:color w:val="000000"/>
                <w:sz w:val="20"/>
              </w:rPr>
              <w:t xml:space="preserve">
тілген тұтынушылардың жалпы санына шаққанда негізделген </w:t>
            </w:r>
            <w:r>
              <w:br/>
            </w:r>
            <w:r>
              <w:rPr>
                <w:rFonts w:ascii="Times New Roman"/>
                <w:b w:val="false"/>
                <w:i w:val="false"/>
                <w:color w:val="000000"/>
                <w:sz w:val="20"/>
              </w:rPr>
              <w:t xml:space="preserve">
шағымдар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қаралып қанағаттандырылған </w:t>
            </w:r>
            <w:r>
              <w:br/>
            </w:r>
            <w:r>
              <w:rPr>
                <w:rFonts w:ascii="Times New Roman"/>
                <w:b w:val="false"/>
                <w:i w:val="false"/>
                <w:color w:val="000000"/>
                <w:sz w:val="20"/>
              </w:rPr>
              <w:t xml:space="preserve">
негізделген шағымдар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тәртібіне қанағаттанған </w:t>
            </w:r>
            <w:r>
              <w:br/>
            </w:r>
            <w:r>
              <w:rPr>
                <w:rFonts w:ascii="Times New Roman"/>
                <w:b w:val="false"/>
                <w:i w:val="false"/>
                <w:color w:val="000000"/>
                <w:sz w:val="20"/>
              </w:rPr>
              <w:t xml:space="preserve">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 көрсетушілердің </w:t>
            </w:r>
            <w:r>
              <w:br/>
            </w:r>
            <w:r>
              <w:rPr>
                <w:rFonts w:ascii="Times New Roman"/>
                <w:b w:val="false"/>
                <w:i w:val="false"/>
                <w:color w:val="000000"/>
                <w:sz w:val="20"/>
              </w:rPr>
              <w:t xml:space="preserve">
сыпайылығына қанағаттанған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Көрсеткіштер ҚР Мемлекеттік қызмет істері жөніндегі агенттіктің бұйрығымен бекітілген мемлекеттік қызмет көрсетудің стандарттарының көрсеткіштерін анықтау бойынша модельді әдістемелік ұсынысқа сәйкес есептеледі (сайт www. куzmet. kz). </w:t>
      </w:r>
    </w:p>
    <w:bookmarkStart w:name="z31"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732 бұйрығымен бекітілген </w:t>
      </w:r>
    </w:p>
    <w:bookmarkEnd w:id="32"/>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сондай-ақ өтімі жоғары арнайы машиналардың кепілін тіркеу және мемлекеттік тіркеу туралы куәліктер беру" бойынша мемлекеттік қызмет көрсету стандарты  1. Жалпы ережелер </w:t>
      </w:r>
    </w:p>
    <w:p>
      <w:pPr>
        <w:spacing w:after="0"/>
        <w:ind w:left="0"/>
        <w:jc w:val="both"/>
      </w:pPr>
      <w:r>
        <w:rPr>
          <w:rFonts w:ascii="Times New Roman"/>
          <w:b w:val="false"/>
          <w:i w:val="false"/>
          <w:color w:val="000000"/>
          <w:sz w:val="28"/>
        </w:rPr>
        <w:t xml:space="preserve">      1.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өтімі жоғары арнайы машиналардың кепілін тіркеу және мемлекеттік тіркеу туралы куәліктер беру мемлекеттік қызмет болып табылады (бұдан әрі - мемлекеттік қызмет көрсету). </w:t>
      </w:r>
    </w:p>
    <w:bookmarkStart w:name="z32" w:id="33"/>
    <w:p>
      <w:pPr>
        <w:spacing w:after="0"/>
        <w:ind w:left="0"/>
        <w:jc w:val="both"/>
      </w:pPr>
      <w:r>
        <w:rPr>
          <w:rFonts w:ascii="Times New Roman"/>
          <w:b w:val="false"/>
          <w:i w:val="false"/>
          <w:color w:val="000000"/>
          <w:sz w:val="28"/>
        </w:rPr>
        <w:t xml:space="preserve">
      2. Мемлекеттік қызмет көрсету нысаны: автоматтандырылмаған. </w:t>
      </w:r>
    </w:p>
    <w:bookmarkEnd w:id="33"/>
    <w:bookmarkStart w:name="z33" w:id="34"/>
    <w:p>
      <w:pPr>
        <w:spacing w:after="0"/>
        <w:ind w:left="0"/>
        <w:jc w:val="both"/>
      </w:pPr>
      <w:r>
        <w:rPr>
          <w:rFonts w:ascii="Times New Roman"/>
          <w:b w:val="false"/>
          <w:i w:val="false"/>
          <w:color w:val="000000"/>
          <w:sz w:val="28"/>
        </w:rPr>
        <w:t>
      3. Мемлекеттік қызмет көрсету N 3928 мемлекеттік нормативтік құқықтық актілер мемлекеттік тіркеу Реестрінде тіркелген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кепілін тіркеу ережесін бекіту туралы" Қазақстан Республикасы Ауыл шаруашылығы министрлігі 2005 жылғы 14 қазандағы </w:t>
      </w:r>
      <w:r>
        <w:rPr>
          <w:rFonts w:ascii="Times New Roman"/>
          <w:b w:val="false"/>
          <w:i w:val="false"/>
          <w:color w:val="000000"/>
          <w:sz w:val="28"/>
        </w:rPr>
        <w:t xml:space="preserve">N 597 </w:t>
      </w:r>
      <w:r>
        <w:rPr>
          <w:rFonts w:ascii="Times New Roman"/>
          <w:b w:val="false"/>
          <w:i w:val="false"/>
          <w:color w:val="000000"/>
          <w:sz w:val="28"/>
        </w:rPr>
        <w:t>бұйрығы негізінде және "Жылжымалы мүлік кепілін тіркеу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орындау мақсатында атқарылады. </w:t>
      </w:r>
    </w:p>
    <w:bookmarkEnd w:id="34"/>
    <w:bookmarkStart w:name="z34" w:id="35"/>
    <w:p>
      <w:pPr>
        <w:spacing w:after="0"/>
        <w:ind w:left="0"/>
        <w:jc w:val="both"/>
      </w:pPr>
      <w:r>
        <w:rPr>
          <w:rFonts w:ascii="Times New Roman"/>
          <w:b w:val="false"/>
          <w:i w:val="false"/>
          <w:color w:val="000000"/>
          <w:sz w:val="28"/>
        </w:rPr>
        <w:t>
      4. Мемлекеттік қызмет көрсетуді Қазақстан Республикасы Ауыл шаруашылығы министрлігінің Агроөнеркәсіптік кешеніндегі </w:t>
      </w:r>
      <w:r>
        <w:rPr>
          <w:rFonts w:ascii="Times New Roman"/>
          <w:b w:val="false"/>
          <w:i w:val="false"/>
          <w:color w:val="000000"/>
          <w:sz w:val="28"/>
        </w:rPr>
        <w:t xml:space="preserve">мемлекеттік инспекция комитетінің </w:t>
      </w:r>
      <w:r>
        <w:rPr>
          <w:rFonts w:ascii="Times New Roman"/>
          <w:b w:val="false"/>
          <w:i w:val="false"/>
          <w:color w:val="000000"/>
          <w:sz w:val="28"/>
        </w:rPr>
        <w:t xml:space="preserve">аумақтық (облыстық, аудандық, Астана және Алматы қалалық) инспекциялары атқарады (бұдан әрі - Мемтехинспекция). </w:t>
      </w:r>
    </w:p>
    <w:bookmarkEnd w:id="35"/>
    <w:bookmarkStart w:name="z35" w:id="36"/>
    <w:p>
      <w:pPr>
        <w:spacing w:after="0"/>
        <w:ind w:left="0"/>
        <w:jc w:val="both"/>
      </w:pPr>
      <w:r>
        <w:rPr>
          <w:rFonts w:ascii="Times New Roman"/>
          <w:b w:val="false"/>
          <w:i w:val="false"/>
          <w:color w:val="000000"/>
          <w:sz w:val="28"/>
        </w:rPr>
        <w:t>
      5. Мемлекеттік қызмет көрсетудің аяқталу нысаны машинаның кепілін мемлекеттік тіркеу туралы </w:t>
      </w:r>
      <w:r>
        <w:rPr>
          <w:rFonts w:ascii="Times New Roman"/>
          <w:b w:val="false"/>
          <w:i w:val="false"/>
          <w:color w:val="000000"/>
          <w:sz w:val="28"/>
        </w:rPr>
        <w:t xml:space="preserve">куәлік </w:t>
      </w:r>
      <w:r>
        <w:rPr>
          <w:rFonts w:ascii="Times New Roman"/>
          <w:b w:val="false"/>
          <w:i w:val="false"/>
          <w:color w:val="000000"/>
          <w:sz w:val="28"/>
        </w:rPr>
        <w:t xml:space="preserve">бере отырып (бұдан әрі-Куәлік) кепілін тіркеу болып табылады. </w:t>
      </w:r>
    </w:p>
    <w:bookmarkEnd w:id="36"/>
    <w:bookmarkStart w:name="z36" w:id="37"/>
    <w:p>
      <w:pPr>
        <w:spacing w:after="0"/>
        <w:ind w:left="0"/>
        <w:jc w:val="both"/>
      </w:pPr>
      <w:r>
        <w:rPr>
          <w:rFonts w:ascii="Times New Roman"/>
          <w:b w:val="false"/>
          <w:i w:val="false"/>
          <w:color w:val="000000"/>
          <w:sz w:val="28"/>
        </w:rPr>
        <w:t xml:space="preserve">
      6. Мемлекеттік қызмет жеке және заңды тұлғаларға көрсетіледі. </w:t>
      </w:r>
    </w:p>
    <w:bookmarkEnd w:id="37"/>
    <w:bookmarkStart w:name="z37" w:id="38"/>
    <w:p>
      <w:pPr>
        <w:spacing w:after="0"/>
        <w:ind w:left="0"/>
        <w:jc w:val="both"/>
      </w:pPr>
      <w:r>
        <w:rPr>
          <w:rFonts w:ascii="Times New Roman"/>
          <w:b w:val="false"/>
          <w:i w:val="false"/>
          <w:color w:val="000000"/>
          <w:sz w:val="28"/>
        </w:rPr>
        <w:t xml:space="preserve">
      7. Мемлекеттік қызмет көрсету мынадай мерзімдерде ұсынылады: </w:t>
      </w:r>
      <w:r>
        <w:br/>
      </w:r>
      <w:r>
        <w:rPr>
          <w:rFonts w:ascii="Times New Roman"/>
          <w:b w:val="false"/>
          <w:i w:val="false"/>
          <w:color w:val="000000"/>
          <w:sz w:val="28"/>
        </w:rPr>
        <w:t xml:space="preserve">
      1) тұтынушы қажетті құжаттарды тапсырған сәттен бастап: екі жұмыс күні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1 сағаттан аспайды; </w:t>
      </w:r>
      <w:r>
        <w:br/>
      </w:r>
      <w:r>
        <w:rPr>
          <w:rFonts w:ascii="Times New Roman"/>
          <w:b w:val="false"/>
          <w:i w:val="false"/>
          <w:color w:val="000000"/>
          <w:sz w:val="28"/>
        </w:rPr>
        <w:t xml:space="preserve">
      3) құжаттарды алған кезде кезек күтуге рұқсат берілген ең ұзақ уақыт: 1 сағаттан аспайды. </w:t>
      </w:r>
    </w:p>
    <w:bookmarkEnd w:id="38"/>
    <w:bookmarkStart w:name="z38" w:id="39"/>
    <w:p>
      <w:pPr>
        <w:spacing w:after="0"/>
        <w:ind w:left="0"/>
        <w:jc w:val="both"/>
      </w:pPr>
      <w:r>
        <w:rPr>
          <w:rFonts w:ascii="Times New Roman"/>
          <w:b w:val="false"/>
          <w:i w:val="false"/>
          <w:color w:val="000000"/>
          <w:sz w:val="28"/>
        </w:rPr>
        <w:t xml:space="preserve">
      8. Мемлекеттік қызмет көрсету үшін»"Салық және басқа да бюджетке міндетті төлемдер туралы" Қазақстан Республикасының Кодексіне (Салық кодексі) сәйкес мемлекеттік баж салығы белгіленген, ол мыналарды құрайды: </w:t>
      </w:r>
      <w:r>
        <w:br/>
      </w:r>
      <w:r>
        <w:rPr>
          <w:rFonts w:ascii="Times New Roman"/>
          <w:b w:val="false"/>
          <w:i w:val="false"/>
          <w:color w:val="000000"/>
          <w:sz w:val="28"/>
        </w:rPr>
        <w:t xml:space="preserve">
      - жеке тұлғадан - 1 айлық есептік көрсеткіш мөлшерінде; </w:t>
      </w:r>
      <w:r>
        <w:br/>
      </w:r>
      <w:r>
        <w:rPr>
          <w:rFonts w:ascii="Times New Roman"/>
          <w:b w:val="false"/>
          <w:i w:val="false"/>
          <w:color w:val="000000"/>
          <w:sz w:val="28"/>
        </w:rPr>
        <w:t xml:space="preserve">
      - заңды тұлғадан - 5 айлық есептік көрсеткіш мөлшерінде; </w:t>
      </w:r>
      <w:r>
        <w:br/>
      </w:r>
      <w:r>
        <w:rPr>
          <w:rFonts w:ascii="Times New Roman"/>
          <w:b w:val="false"/>
          <w:i w:val="false"/>
          <w:color w:val="000000"/>
          <w:sz w:val="28"/>
        </w:rPr>
        <w:t xml:space="preserve">
      - машинаның кепілін тіркеуді куәландыратын құжаттың телнұсқасын беруге; </w:t>
      </w:r>
      <w:r>
        <w:br/>
      </w:r>
      <w:r>
        <w:rPr>
          <w:rFonts w:ascii="Times New Roman"/>
          <w:b w:val="false"/>
          <w:i w:val="false"/>
          <w:color w:val="000000"/>
          <w:sz w:val="28"/>
        </w:rPr>
        <w:t>
      - 0,5 айлық есептік көрсеткіш. </w:t>
      </w:r>
      <w:r>
        <w:rPr>
          <w:rFonts w:ascii="Times New Roman"/>
          <w:b w:val="false"/>
          <w:i w:val="false"/>
          <w:color w:val="000000"/>
          <w:sz w:val="28"/>
        </w:rPr>
        <w:t xml:space="preserve">см. K080099 </w:t>
      </w:r>
      <w:r>
        <w:br/>
      </w:r>
      <w:r>
        <w:rPr>
          <w:rFonts w:ascii="Times New Roman"/>
          <w:b w:val="false"/>
          <w:i w:val="false"/>
          <w:color w:val="000000"/>
          <w:sz w:val="28"/>
        </w:rPr>
        <w:t xml:space="preserve">
      Мемлекеттік баж салығы төлемнің көлемін және төленген күнін растайтын түбіртек беретін Қазақстан Республикасының банктік ұйымдары арқылы төленеді. </w:t>
      </w:r>
    </w:p>
    <w:bookmarkEnd w:id="39"/>
    <w:bookmarkStart w:name="z39" w:id="40"/>
    <w:p>
      <w:pPr>
        <w:spacing w:after="0"/>
        <w:ind w:left="0"/>
        <w:jc w:val="both"/>
      </w:pPr>
      <w:r>
        <w:rPr>
          <w:rFonts w:ascii="Times New Roman"/>
          <w:b w:val="false"/>
          <w:i w:val="false"/>
          <w:color w:val="000000"/>
          <w:sz w:val="28"/>
        </w:rPr>
        <w:t xml:space="preserve">
      9. Мемлекеттік қызмет көрсетудің тәртібі және қажетті құжаттар, сондай-ақ оларды толтыру үлгілері туралы толық ақпарат Қазақстан Республикасы Ауыл шаруашылығы министрлігінің www. minagri. kz веб-сайтында және Мемтехинспекцияларда орналасқан. </w:t>
      </w:r>
    </w:p>
    <w:bookmarkEnd w:id="40"/>
    <w:bookmarkStart w:name="z40" w:id="41"/>
    <w:p>
      <w:pPr>
        <w:spacing w:after="0"/>
        <w:ind w:left="0"/>
        <w:jc w:val="both"/>
      </w:pPr>
      <w:r>
        <w:rPr>
          <w:rFonts w:ascii="Times New Roman"/>
          <w:b w:val="false"/>
          <w:i w:val="false"/>
          <w:color w:val="000000"/>
          <w:sz w:val="28"/>
        </w:rPr>
        <w:t xml:space="preserve">
      10. Мемлекеттік қызмет көрсету сағат 9.00-ден 18.00-ге дейін, түскі асқа үзіліс сағат 13.00-ден 14.00-ге дейін беріледі. Қабылдау алдын ала жазусыз және жеделдетілген қызметсіз кезектік тәртіппен іске асырылады. </w:t>
      </w:r>
    </w:p>
    <w:bookmarkEnd w:id="41"/>
    <w:bookmarkStart w:name="z41" w:id="42"/>
    <w:p>
      <w:pPr>
        <w:spacing w:after="0"/>
        <w:ind w:left="0"/>
        <w:jc w:val="both"/>
      </w:pPr>
      <w:r>
        <w:rPr>
          <w:rFonts w:ascii="Times New Roman"/>
          <w:b w:val="false"/>
          <w:i w:val="false"/>
          <w:color w:val="000000"/>
          <w:sz w:val="28"/>
        </w:rPr>
        <w:t xml:space="preserve">
      11. Мемлекеттік қызмет көрсету үшін күтуге және қажетті құжаттарды дайындауға қолайлы жағдайлар жасалады (күту залы, құжаттардың үлгілері қойылған таған). </w:t>
      </w:r>
    </w:p>
    <w:bookmarkEnd w:id="42"/>
    <w:bookmarkStart w:name="z42" w:id="43"/>
    <w:p>
      <w:pPr>
        <w:spacing w:after="0"/>
        <w:ind w:left="0"/>
        <w:jc w:val="left"/>
      </w:pPr>
      <w:r>
        <w:rPr>
          <w:rFonts w:ascii="Times New Roman"/>
          <w:b/>
          <w:i w:val="false"/>
          <w:color w:val="000000"/>
        </w:rPr>
        <w:t xml:space="preserve"> 
2. Мемлекеттік қызмет көрсету тәртібі </w:t>
      </w:r>
    </w:p>
    <w:bookmarkEnd w:id="43"/>
    <w:p>
      <w:pPr>
        <w:spacing w:after="0"/>
        <w:ind w:left="0"/>
        <w:jc w:val="both"/>
      </w:pPr>
      <w:r>
        <w:rPr>
          <w:rFonts w:ascii="Times New Roman"/>
          <w:b w:val="false"/>
          <w:i w:val="false"/>
          <w:color w:val="000000"/>
          <w:sz w:val="28"/>
        </w:rPr>
        <w:t xml:space="preserve">      12. Мемлекеттік қызметті алу үшін, өтінім беруші: </w:t>
      </w:r>
      <w:r>
        <w:br/>
      </w:r>
      <w:r>
        <w:rPr>
          <w:rFonts w:ascii="Times New Roman"/>
          <w:b w:val="false"/>
          <w:i w:val="false"/>
          <w:color w:val="000000"/>
          <w:sz w:val="28"/>
        </w:rPr>
        <w:t xml:space="preserve">
      1) машинаның кепілін тіркеу туралы өтінішті; </w:t>
      </w:r>
      <w:r>
        <w:br/>
      </w:r>
      <w:r>
        <w:rPr>
          <w:rFonts w:ascii="Times New Roman"/>
          <w:b w:val="false"/>
          <w:i w:val="false"/>
          <w:color w:val="000000"/>
          <w:sz w:val="28"/>
        </w:rPr>
        <w:t xml:space="preserve">
      2) тұлғаны куәландыратын құжаттарды; </w:t>
      </w:r>
      <w:r>
        <w:br/>
      </w:r>
      <w:r>
        <w:rPr>
          <w:rFonts w:ascii="Times New Roman"/>
          <w:b w:val="false"/>
          <w:i w:val="false"/>
          <w:color w:val="000000"/>
          <w:sz w:val="28"/>
        </w:rPr>
        <w:t xml:space="preserve">
      3) тіркеу төлемі төленгендігі туралы банктің белгісімен құжатты; </w:t>
      </w:r>
      <w:r>
        <w:br/>
      </w:r>
      <w:r>
        <w:rPr>
          <w:rFonts w:ascii="Times New Roman"/>
          <w:b w:val="false"/>
          <w:i w:val="false"/>
          <w:color w:val="000000"/>
          <w:sz w:val="28"/>
        </w:rPr>
        <w:t xml:space="preserve">
      4) кепіл туралы шарт немесе кепілдің талаптары бар шартты ұсынады. </w:t>
      </w:r>
      <w:r>
        <w:br/>
      </w:r>
      <w:r>
        <w:rPr>
          <w:rFonts w:ascii="Times New Roman"/>
          <w:b w:val="false"/>
          <w:i w:val="false"/>
          <w:color w:val="000000"/>
          <w:sz w:val="28"/>
        </w:rPr>
        <w:t xml:space="preserve">
      Құжаттарды өкіл ұсынған жағдайда өтінішке қоса оның өкілеттігін растайтын құжатты (сенім хатты) ұсынады. </w:t>
      </w:r>
    </w:p>
    <w:bookmarkStart w:name="z43" w:id="44"/>
    <w:p>
      <w:pPr>
        <w:spacing w:after="0"/>
        <w:ind w:left="0"/>
        <w:jc w:val="both"/>
      </w:pPr>
      <w:r>
        <w:rPr>
          <w:rFonts w:ascii="Times New Roman"/>
          <w:b w:val="false"/>
          <w:i w:val="false"/>
          <w:color w:val="000000"/>
          <w:sz w:val="28"/>
        </w:rPr>
        <w:t xml:space="preserve">
      13. Бланкілерді (өтініш нысандарын) мемтехинспекциялардан тіркеу мекен-жайы бойынша немесе Қазақстан Республикасы Ауыл шаруашылығы министрлігінің www. minagri. kz веб-сайтынан алуға болады. </w:t>
      </w:r>
    </w:p>
    <w:bookmarkEnd w:id="44"/>
    <w:bookmarkStart w:name="z44" w:id="45"/>
    <w:p>
      <w:pPr>
        <w:spacing w:after="0"/>
        <w:ind w:left="0"/>
        <w:jc w:val="both"/>
      </w:pPr>
      <w:r>
        <w:rPr>
          <w:rFonts w:ascii="Times New Roman"/>
          <w:b w:val="false"/>
          <w:i w:val="false"/>
          <w:color w:val="000000"/>
          <w:sz w:val="28"/>
        </w:rPr>
        <w:t xml:space="preserve">
      14. Мемлекеттік қызметті алу үшін қажетті толтырылған бланкілер, нысандар, өтініштер және басқа да құжаттар Мемтехинспекцияға ұсынылады. </w:t>
      </w:r>
    </w:p>
    <w:bookmarkEnd w:id="45"/>
    <w:bookmarkStart w:name="z45" w:id="46"/>
    <w:p>
      <w:pPr>
        <w:spacing w:after="0"/>
        <w:ind w:left="0"/>
        <w:jc w:val="both"/>
      </w:pPr>
      <w:r>
        <w:rPr>
          <w:rFonts w:ascii="Times New Roman"/>
          <w:b w:val="false"/>
          <w:i w:val="false"/>
          <w:color w:val="000000"/>
          <w:sz w:val="28"/>
        </w:rPr>
        <w:t xml:space="preserve">
      15. Қабылдауды жүзеге асыратын Мемтехинспекцияның маманы қажетті құжаттарды тапсырғаны жөнінде өтінушіге қолхат береді. </w:t>
      </w:r>
    </w:p>
    <w:bookmarkEnd w:id="46"/>
    <w:bookmarkStart w:name="z46" w:id="47"/>
    <w:p>
      <w:pPr>
        <w:spacing w:after="0"/>
        <w:ind w:left="0"/>
        <w:jc w:val="both"/>
      </w:pPr>
      <w:r>
        <w:rPr>
          <w:rFonts w:ascii="Times New Roman"/>
          <w:b w:val="false"/>
          <w:i w:val="false"/>
          <w:color w:val="000000"/>
          <w:sz w:val="28"/>
        </w:rPr>
        <w:t xml:space="preserve">
      16. Куәлік көлік құралының иесіне (өкіліне) қол қойдырып тіл хатпен тұлғаны куәландыратын құжат бойынша осы стандарттың 3-қосымшасына сәйкес беріледі. </w:t>
      </w:r>
    </w:p>
    <w:bookmarkEnd w:id="47"/>
    <w:bookmarkStart w:name="z47" w:id="48"/>
    <w:p>
      <w:pPr>
        <w:spacing w:after="0"/>
        <w:ind w:left="0"/>
        <w:jc w:val="both"/>
      </w:pPr>
      <w:r>
        <w:rPr>
          <w:rFonts w:ascii="Times New Roman"/>
          <w:b w:val="false"/>
          <w:i w:val="false"/>
          <w:color w:val="000000"/>
          <w:sz w:val="28"/>
        </w:rPr>
        <w:t xml:space="preserve">
      17. Мынадай жағдайларда: </w:t>
      </w:r>
      <w:r>
        <w:br/>
      </w:r>
      <w:r>
        <w:rPr>
          <w:rFonts w:ascii="Times New Roman"/>
          <w:b w:val="false"/>
          <w:i w:val="false"/>
          <w:color w:val="000000"/>
          <w:sz w:val="28"/>
        </w:rPr>
        <w:t>
      1) кепіл туралы шарт немесе өзге шарт Қазақстан Республикасының Азаматтық кодексінің </w:t>
      </w:r>
      <w:r>
        <w:rPr>
          <w:rFonts w:ascii="Times New Roman"/>
          <w:b w:val="false"/>
          <w:i w:val="false"/>
          <w:color w:val="000000"/>
          <w:sz w:val="28"/>
        </w:rPr>
        <w:t xml:space="preserve">307 </w:t>
      </w:r>
      <w:r>
        <w:rPr>
          <w:rFonts w:ascii="Times New Roman"/>
          <w:b w:val="false"/>
          <w:i w:val="false"/>
          <w:color w:val="000000"/>
          <w:sz w:val="28"/>
        </w:rPr>
        <w:t xml:space="preserve">-бабының талаптарына сай келмесе; </w:t>
      </w:r>
      <w:r>
        <w:br/>
      </w:r>
      <w:r>
        <w:rPr>
          <w:rFonts w:ascii="Times New Roman"/>
          <w:b w:val="false"/>
          <w:i w:val="false"/>
          <w:color w:val="000000"/>
          <w:sz w:val="28"/>
        </w:rPr>
        <w:t xml:space="preserve">
      2) машинаның кепілін тіркеу туралы өтініш және/немесе ұсынылған құжаттар осы стандарттың 12 тармақшасының талаптарына сәйкес келмесе; </w:t>
      </w:r>
      <w:r>
        <w:br/>
      </w:r>
      <w:r>
        <w:rPr>
          <w:rFonts w:ascii="Times New Roman"/>
          <w:b w:val="false"/>
          <w:i w:val="false"/>
          <w:color w:val="000000"/>
          <w:sz w:val="28"/>
        </w:rPr>
        <w:t xml:space="preserve">
      3) тіркеу үшін төлем төленгендігі туралы құжаты жоқ болса мемлекеттік қызмет көрсетуден бас тартуға болады. </w:t>
      </w:r>
    </w:p>
    <w:bookmarkEnd w:id="48"/>
    <w:bookmarkStart w:name="z48" w:id="49"/>
    <w:p>
      <w:pPr>
        <w:spacing w:after="0"/>
        <w:ind w:left="0"/>
        <w:jc w:val="left"/>
      </w:pPr>
      <w:r>
        <w:rPr>
          <w:rFonts w:ascii="Times New Roman"/>
          <w:b/>
          <w:i w:val="false"/>
          <w:color w:val="000000"/>
        </w:rPr>
        <w:t xml:space="preserve"> 
3. Жұмыс қағидаттары </w:t>
      </w:r>
    </w:p>
    <w:bookmarkEnd w:id="49"/>
    <w:p>
      <w:pPr>
        <w:spacing w:after="0"/>
        <w:ind w:left="0"/>
        <w:jc w:val="both"/>
      </w:pPr>
      <w:r>
        <w:rPr>
          <w:rFonts w:ascii="Times New Roman"/>
          <w:b w:val="false"/>
          <w:i w:val="false"/>
          <w:color w:val="000000"/>
          <w:sz w:val="28"/>
        </w:rPr>
        <w:t xml:space="preserve">      18. Мемлекеттік қызмет көрсету кезінде Мемтехинспекцияның маманы өзінің қызметінде: </w:t>
      </w:r>
      <w:r>
        <w:br/>
      </w:r>
      <w:r>
        <w:rPr>
          <w:rFonts w:ascii="Times New Roman"/>
          <w:b w:val="false"/>
          <w:i w:val="false"/>
          <w:color w:val="000000"/>
          <w:sz w:val="28"/>
        </w:rPr>
        <w:t xml:space="preserve">
      1) өзінің лауазымын қолданбауға және көрсетпеуге, момын болуға, сонымен қатар сервистік, көліктік және басқа да қызмет алғанда; </w:t>
      </w:r>
      <w:r>
        <w:br/>
      </w:r>
      <w:r>
        <w:rPr>
          <w:rFonts w:ascii="Times New Roman"/>
          <w:b w:val="false"/>
          <w:i w:val="false"/>
          <w:color w:val="000000"/>
          <w:sz w:val="28"/>
        </w:rPr>
        <w:t xml:space="preserve">
      2) сыпайылылық сақтауға; </w:t>
      </w:r>
      <w:r>
        <w:br/>
      </w:r>
      <w:r>
        <w:rPr>
          <w:rFonts w:ascii="Times New Roman"/>
          <w:b w:val="false"/>
          <w:i w:val="false"/>
          <w:color w:val="000000"/>
          <w:sz w:val="28"/>
        </w:rPr>
        <w:t xml:space="preserve">
      3) құжаттарды қарағанда сарсаңға салу мен бюрократизмнің болмауына, белгіленген мерзімде нақты шаралар қабылдауға; </w:t>
      </w:r>
      <w:r>
        <w:br/>
      </w:r>
      <w:r>
        <w:rPr>
          <w:rFonts w:ascii="Times New Roman"/>
          <w:b w:val="false"/>
          <w:i w:val="false"/>
          <w:color w:val="000000"/>
          <w:sz w:val="28"/>
        </w:rPr>
        <w:t xml:space="preserve">
      4) толық ақпарат беруге, өтінуші құжаттары мазмұнының құпиялылығына, сақталуына және қорғалуына міндетті. </w:t>
      </w:r>
    </w:p>
    <w:bookmarkStart w:name="z49" w:id="50"/>
    <w:p>
      <w:pPr>
        <w:spacing w:after="0"/>
        <w:ind w:left="0"/>
        <w:jc w:val="left"/>
      </w:pPr>
      <w:r>
        <w:rPr>
          <w:rFonts w:ascii="Times New Roman"/>
          <w:b/>
          <w:i w:val="false"/>
          <w:color w:val="000000"/>
        </w:rPr>
        <w:t xml:space="preserve"> 
4. Жұмыс нәтижелері </w:t>
      </w:r>
    </w:p>
    <w:bookmarkEnd w:id="50"/>
    <w:p>
      <w:pPr>
        <w:spacing w:after="0"/>
        <w:ind w:left="0"/>
        <w:jc w:val="both"/>
      </w:pPr>
      <w:r>
        <w:rPr>
          <w:rFonts w:ascii="Times New Roman"/>
          <w:b w:val="false"/>
          <w:i w:val="false"/>
          <w:color w:val="000000"/>
          <w:sz w:val="28"/>
        </w:rPr>
        <w:t xml:space="preserve">      19. Мемтехинспекцияның жұмысының нәтижелері осы стандарттың қосымшасына сәйкес сапа және қол жетімділік көрсеткіштерімен өлшенеді. </w:t>
      </w:r>
    </w:p>
    <w:bookmarkStart w:name="z50" w:id="51"/>
    <w:p>
      <w:pPr>
        <w:spacing w:after="0"/>
        <w:ind w:left="0"/>
        <w:jc w:val="both"/>
      </w:pPr>
      <w:r>
        <w:rPr>
          <w:rFonts w:ascii="Times New Roman"/>
          <w:b w:val="false"/>
          <w:i w:val="false"/>
          <w:color w:val="000000"/>
          <w:sz w:val="28"/>
        </w:rPr>
        <w:t xml:space="preserve">
      20. Қазақстан Республикасы Ауыл шаруашылығы министрлігінің жұмыс тобымен бекітілген мемлекеттік қызмет көрсетудің сапа және қол жетімділік көрсеткіштерімен Мемтехинспекцияның жұмысы бағаланады. </w:t>
      </w:r>
    </w:p>
    <w:bookmarkEnd w:id="51"/>
    <w:bookmarkStart w:name="z51" w:id="52"/>
    <w:p>
      <w:pPr>
        <w:spacing w:after="0"/>
        <w:ind w:left="0"/>
        <w:jc w:val="left"/>
      </w:pPr>
      <w:r>
        <w:rPr>
          <w:rFonts w:ascii="Times New Roman"/>
          <w:b/>
          <w:i w:val="false"/>
          <w:color w:val="000000"/>
        </w:rPr>
        <w:t xml:space="preserve"> 
5. Шағымдану тәртібі </w:t>
      </w:r>
    </w:p>
    <w:bookmarkEnd w:id="52"/>
    <w:p>
      <w:pPr>
        <w:spacing w:after="0"/>
        <w:ind w:left="0"/>
        <w:jc w:val="both"/>
      </w:pPr>
      <w:r>
        <w:rPr>
          <w:rFonts w:ascii="Times New Roman"/>
          <w:b w:val="false"/>
          <w:i w:val="false"/>
          <w:color w:val="000000"/>
          <w:sz w:val="28"/>
        </w:rPr>
        <w:t xml:space="preserve">      21. Мемлекеттік қызмет көрсетудің сапасы нашар болған жағдайда аумақтық инспекцияның маманының әрекетіне шағым Мемтехинспекцияның аудандық облыстық және қалалық басқармаларының бастығының атына беріледі. </w:t>
      </w:r>
    </w:p>
    <w:bookmarkStart w:name="z52" w:id="53"/>
    <w:p>
      <w:pPr>
        <w:spacing w:after="0"/>
        <w:ind w:left="0"/>
        <w:jc w:val="both"/>
      </w:pPr>
      <w:r>
        <w:rPr>
          <w:rFonts w:ascii="Times New Roman"/>
          <w:b w:val="false"/>
          <w:i w:val="false"/>
          <w:color w:val="000000"/>
          <w:sz w:val="28"/>
        </w:rPr>
        <w:t xml:space="preserve">
      22. Шағым жазба түрде почта арқылы, электрондық почтамен немесе қолама-қол Мемтехинспекцияның кеңсесі арқылы жұмыс күндері қабылданады. </w:t>
      </w:r>
    </w:p>
    <w:bookmarkEnd w:id="53"/>
    <w:bookmarkStart w:name="z53" w:id="54"/>
    <w:p>
      <w:pPr>
        <w:spacing w:after="0"/>
        <w:ind w:left="0"/>
        <w:jc w:val="both"/>
      </w:pPr>
      <w:r>
        <w:rPr>
          <w:rFonts w:ascii="Times New Roman"/>
          <w:b w:val="false"/>
          <w:i w:val="false"/>
          <w:color w:val="000000"/>
          <w:sz w:val="28"/>
        </w:rPr>
        <w:t xml:space="preserve">
      23. Қабылданған шағым Мемтехинспекцияның ақпараттарды есепке алу журналына тіркеледі және түскен уақытынан бастап 15 күн ішінде қаралады. </w:t>
      </w:r>
    </w:p>
    <w:bookmarkEnd w:id="54"/>
    <w:bookmarkStart w:name="z54" w:id="55"/>
    <w:p>
      <w:pPr>
        <w:spacing w:after="0"/>
        <w:ind w:left="0"/>
        <w:jc w:val="left"/>
      </w:pPr>
      <w:r>
        <w:rPr>
          <w:rFonts w:ascii="Times New Roman"/>
          <w:b/>
          <w:i w:val="false"/>
          <w:color w:val="000000"/>
        </w:rPr>
        <w:t xml:space="preserve"> 
6. Байланыс ақпараты </w:t>
      </w:r>
    </w:p>
    <w:bookmarkEnd w:id="55"/>
    <w:p>
      <w:pPr>
        <w:spacing w:after="0"/>
        <w:ind w:left="0"/>
        <w:jc w:val="both"/>
      </w:pPr>
      <w:r>
        <w:rPr>
          <w:rFonts w:ascii="Times New Roman"/>
          <w:b w:val="false"/>
          <w:i w:val="false"/>
          <w:color w:val="000000"/>
          <w:sz w:val="28"/>
        </w:rPr>
        <w:t xml:space="preserve">      24. Қазақстан Республикасы Ауыл шаруашылығы министрлігінің Агроөнеркәсіптік кешендегі мемлекеттік инспекция комитетінің мекен - жайы: 010000 Астана қаласы, Кенесары көшесі 36, 703, 702 кабинет www. minagri. kz веб-сайты; Тел. (87172) 555-880, 555-961; факс 555-762; E-mail: tehnika@minagri. kz </w:t>
      </w:r>
    </w:p>
    <w:bookmarkStart w:name="z55" w:id="56"/>
    <w:p>
      <w:pPr>
        <w:spacing w:after="0"/>
        <w:ind w:left="0"/>
        <w:jc w:val="both"/>
      </w:pPr>
      <w:r>
        <w:rPr>
          <w:rFonts w:ascii="Times New Roman"/>
          <w:b w:val="false"/>
          <w:i w:val="false"/>
          <w:color w:val="000000"/>
          <w:sz w:val="28"/>
        </w:rPr>
        <w:t xml:space="preserve">
"Тракторлардың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механизмдердің, монтаждалған  </w:t>
      </w:r>
      <w:r>
        <w:br/>
      </w:r>
      <w:r>
        <w:rPr>
          <w:rFonts w:ascii="Times New Roman"/>
          <w:b w:val="false"/>
          <w:i w:val="false"/>
          <w:color w:val="000000"/>
          <w:sz w:val="28"/>
        </w:rPr>
        <w:t xml:space="preserve">
арнайы жабдығы бар механизмдерді  </w:t>
      </w:r>
      <w:r>
        <w:br/>
      </w:r>
      <w:r>
        <w:rPr>
          <w:rFonts w:ascii="Times New Roman"/>
          <w:b w:val="false"/>
          <w:i w:val="false"/>
          <w:color w:val="000000"/>
          <w:sz w:val="28"/>
        </w:rPr>
        <w:t xml:space="preserve">
қоса алғанда, олардың тіркемелерінің, </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    </w:t>
      </w:r>
      <w:r>
        <w:br/>
      </w:r>
      <w:r>
        <w:rPr>
          <w:rFonts w:ascii="Times New Roman"/>
          <w:b w:val="false"/>
          <w:i w:val="false"/>
          <w:color w:val="000000"/>
          <w:sz w:val="28"/>
        </w:rPr>
        <w:t xml:space="preserve">
машиналары мен механизмдердің,   </w:t>
      </w:r>
      <w:r>
        <w:br/>
      </w:r>
      <w:r>
        <w:rPr>
          <w:rFonts w:ascii="Times New Roman"/>
          <w:b w:val="false"/>
          <w:i w:val="false"/>
          <w:color w:val="000000"/>
          <w:sz w:val="28"/>
        </w:rPr>
        <w:t xml:space="preserve">
сондай-ақ өтімі жоғары арнайы    </w:t>
      </w:r>
      <w:r>
        <w:br/>
      </w:r>
      <w:r>
        <w:rPr>
          <w:rFonts w:ascii="Times New Roman"/>
          <w:b w:val="false"/>
          <w:i w:val="false"/>
          <w:color w:val="000000"/>
          <w:sz w:val="28"/>
        </w:rPr>
        <w:t xml:space="preserve">
машиналардың кепілін тіркеу және  </w:t>
      </w:r>
      <w:r>
        <w:br/>
      </w:r>
      <w:r>
        <w:rPr>
          <w:rFonts w:ascii="Times New Roman"/>
          <w:b w:val="false"/>
          <w:i w:val="false"/>
          <w:color w:val="000000"/>
          <w:sz w:val="28"/>
        </w:rPr>
        <w:t xml:space="preserve">
мемлекеттік тіркеу туралы куәліктер </w:t>
      </w:r>
      <w:r>
        <w:br/>
      </w:r>
      <w:r>
        <w:rPr>
          <w:rFonts w:ascii="Times New Roman"/>
          <w:b w:val="false"/>
          <w:i w:val="false"/>
          <w:color w:val="000000"/>
          <w:sz w:val="28"/>
        </w:rPr>
        <w:t xml:space="preserve">
беру" бойынша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56"/>
    <w:p>
      <w:pPr>
        <w:spacing w:after="0"/>
        <w:ind w:left="0"/>
        <w:jc w:val="both"/>
      </w:pPr>
      <w:r>
        <w:rPr>
          <w:rFonts w:ascii="Times New Roman"/>
          <w:b w:val="false"/>
          <w:i w:val="false"/>
          <w:color w:val="000000"/>
          <w:sz w:val="28"/>
        </w:rPr>
        <w:t xml:space="preserve">Кесте. Сапа және қол жетімділік көрсеткіштердің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93"/>
        <w:gridCol w:w="2293"/>
        <w:gridCol w:w="23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жетімділіктің </w:t>
            </w:r>
            <w:r>
              <w:br/>
            </w:r>
            <w:r>
              <w:rPr>
                <w:rFonts w:ascii="Times New Roman"/>
                <w:b w:val="false"/>
                <w:i w:val="false"/>
                <w:color w:val="000000"/>
                <w:sz w:val="20"/>
              </w:rPr>
              <w:t xml:space="preserve">
көрсеткіштері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мөлшері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мақсаттық </w:t>
            </w:r>
            <w:r>
              <w:br/>
            </w:r>
            <w:r>
              <w:rPr>
                <w:rFonts w:ascii="Times New Roman"/>
                <w:b w:val="false"/>
                <w:i w:val="false"/>
                <w:color w:val="000000"/>
                <w:sz w:val="20"/>
              </w:rPr>
              <w:t xml:space="preserve">
мөлшері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есептік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мөлшері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 уақтылығы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өткізген кезден </w:t>
            </w:r>
            <w:r>
              <w:br/>
            </w:r>
            <w:r>
              <w:rPr>
                <w:rFonts w:ascii="Times New Roman"/>
                <w:b w:val="false"/>
                <w:i w:val="false"/>
                <w:color w:val="000000"/>
                <w:sz w:val="20"/>
              </w:rPr>
              <w:t xml:space="preserve">
бастап белгіленген мерзімде </w:t>
            </w:r>
            <w:r>
              <w:br/>
            </w:r>
            <w:r>
              <w:rPr>
                <w:rFonts w:ascii="Times New Roman"/>
                <w:b w:val="false"/>
                <w:i w:val="false"/>
                <w:color w:val="000000"/>
                <w:sz w:val="20"/>
              </w:rPr>
              <w:t xml:space="preserve">
мемлекеттік қызмет көрсету </w:t>
            </w:r>
            <w:r>
              <w:br/>
            </w:r>
            <w:r>
              <w:rPr>
                <w:rFonts w:ascii="Times New Roman"/>
                <w:b w:val="false"/>
                <w:i w:val="false"/>
                <w:color w:val="000000"/>
                <w:sz w:val="20"/>
              </w:rPr>
              <w:t xml:space="preserve">
жағдайлары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40 </w:t>
            </w:r>
            <w:r>
              <w:br/>
            </w:r>
            <w:r>
              <w:rPr>
                <w:rFonts w:ascii="Times New Roman"/>
                <w:b w:val="false"/>
                <w:i w:val="false"/>
                <w:color w:val="000000"/>
                <w:sz w:val="20"/>
              </w:rPr>
              <w:t xml:space="preserve">
минуттан аспаған уақыт кезек </w:t>
            </w:r>
            <w:r>
              <w:br/>
            </w:r>
            <w:r>
              <w:rPr>
                <w:rFonts w:ascii="Times New Roman"/>
                <w:b w:val="false"/>
                <w:i w:val="false"/>
                <w:color w:val="000000"/>
                <w:sz w:val="20"/>
              </w:rPr>
              <w:t xml:space="preserve">
күткен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 </w:t>
            </w:r>
            <w:r>
              <w:br/>
            </w:r>
            <w:r>
              <w:rPr>
                <w:rFonts w:ascii="Times New Roman"/>
                <w:b w:val="false"/>
                <w:i w:val="false"/>
                <w:color w:val="000000"/>
                <w:sz w:val="20"/>
              </w:rPr>
              <w:t xml:space="preserve">
процессінің сапасына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w:t>
            </w:r>
            <w:r>
              <w:br/>
            </w:r>
            <w:r>
              <w:rPr>
                <w:rFonts w:ascii="Times New Roman"/>
                <w:b w:val="false"/>
                <w:i w:val="false"/>
                <w:color w:val="000000"/>
                <w:sz w:val="20"/>
              </w:rPr>
              <w:t xml:space="preserve">
құжаттарды дұрыс рәсімдеген </w:t>
            </w:r>
            <w:r>
              <w:br/>
            </w:r>
            <w:r>
              <w:rPr>
                <w:rFonts w:ascii="Times New Roman"/>
                <w:b w:val="false"/>
                <w:i w:val="false"/>
                <w:color w:val="000000"/>
                <w:sz w:val="20"/>
              </w:rPr>
              <w:t xml:space="preserve">
жағдайлар (жасалған есептеу- </w:t>
            </w:r>
            <w:r>
              <w:br/>
            </w:r>
            <w:r>
              <w:rPr>
                <w:rFonts w:ascii="Times New Roman"/>
                <w:b w:val="false"/>
                <w:i w:val="false"/>
                <w:color w:val="000000"/>
                <w:sz w:val="20"/>
              </w:rPr>
              <w:t xml:space="preserve">
лер және б.р.)(үлесі)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w:t>
            </w:r>
            <w:r>
              <w:br/>
            </w:r>
            <w:r>
              <w:rPr>
                <w:rFonts w:ascii="Times New Roman"/>
                <w:b w:val="false"/>
                <w:i w:val="false"/>
                <w:color w:val="000000"/>
                <w:sz w:val="20"/>
              </w:rPr>
              <w:t xml:space="preserve">
сапасына және оның тәртібі </w:t>
            </w:r>
            <w:r>
              <w:br/>
            </w:r>
            <w:r>
              <w:rPr>
                <w:rFonts w:ascii="Times New Roman"/>
                <w:b w:val="false"/>
                <w:i w:val="false"/>
                <w:color w:val="000000"/>
                <w:sz w:val="20"/>
              </w:rPr>
              <w:t xml:space="preserve">
жөніндегі ақпараттарға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құжатты дұрыс </w:t>
            </w:r>
            <w:r>
              <w:br/>
            </w:r>
            <w:r>
              <w:rPr>
                <w:rFonts w:ascii="Times New Roman"/>
                <w:b w:val="false"/>
                <w:i w:val="false"/>
                <w:color w:val="000000"/>
                <w:sz w:val="20"/>
              </w:rPr>
              <w:t xml:space="preserve">
толтырып бірінші ретте </w:t>
            </w:r>
            <w:r>
              <w:br/>
            </w:r>
            <w:r>
              <w:rPr>
                <w:rFonts w:ascii="Times New Roman"/>
                <w:b w:val="false"/>
                <w:i w:val="false"/>
                <w:color w:val="000000"/>
                <w:sz w:val="20"/>
              </w:rPr>
              <w:t xml:space="preserve">
тапсырған жағдайлар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жеткізілетін ақпараттық </w:t>
            </w:r>
            <w:r>
              <w:br/>
            </w:r>
            <w:r>
              <w:rPr>
                <w:rFonts w:ascii="Times New Roman"/>
                <w:b w:val="false"/>
                <w:i w:val="false"/>
                <w:color w:val="000000"/>
                <w:sz w:val="20"/>
              </w:rPr>
              <w:t xml:space="preserve">
қызмет көрсету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 жасау процессі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w:t>
            </w:r>
            <w:r>
              <w:br/>
            </w:r>
            <w:r>
              <w:rPr>
                <w:rFonts w:ascii="Times New Roman"/>
                <w:b w:val="false"/>
                <w:i w:val="false"/>
                <w:color w:val="000000"/>
                <w:sz w:val="20"/>
              </w:rPr>
              <w:t xml:space="preserve">
түрі бойынша қызмет көрсе- </w:t>
            </w:r>
            <w:r>
              <w:br/>
            </w:r>
            <w:r>
              <w:rPr>
                <w:rFonts w:ascii="Times New Roman"/>
                <w:b w:val="false"/>
                <w:i w:val="false"/>
                <w:color w:val="000000"/>
                <w:sz w:val="20"/>
              </w:rPr>
              <w:t xml:space="preserve">
тілген тұтынушылардың жалпы </w:t>
            </w:r>
            <w:r>
              <w:br/>
            </w:r>
            <w:r>
              <w:rPr>
                <w:rFonts w:ascii="Times New Roman"/>
                <w:b w:val="false"/>
                <w:i w:val="false"/>
                <w:color w:val="000000"/>
                <w:sz w:val="20"/>
              </w:rPr>
              <w:t xml:space="preserve">
санына шаққанда негізделген </w:t>
            </w:r>
            <w:r>
              <w:br/>
            </w:r>
            <w:r>
              <w:rPr>
                <w:rFonts w:ascii="Times New Roman"/>
                <w:b w:val="false"/>
                <w:i w:val="false"/>
                <w:color w:val="000000"/>
                <w:sz w:val="20"/>
              </w:rPr>
              <w:t xml:space="preserve">
шағымдар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қаралып қанағаттандырылған </w:t>
            </w:r>
            <w:r>
              <w:br/>
            </w:r>
            <w:r>
              <w:rPr>
                <w:rFonts w:ascii="Times New Roman"/>
                <w:b w:val="false"/>
                <w:i w:val="false"/>
                <w:color w:val="000000"/>
                <w:sz w:val="20"/>
              </w:rPr>
              <w:t xml:space="preserve">
негізделген шағымдар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w:t>
            </w:r>
            <w:r>
              <w:br/>
            </w:r>
            <w:r>
              <w:rPr>
                <w:rFonts w:ascii="Times New Roman"/>
                <w:b w:val="false"/>
                <w:i w:val="false"/>
                <w:color w:val="000000"/>
                <w:sz w:val="20"/>
              </w:rPr>
              <w:t xml:space="preserve">
тәртібіне қанағаттанған тұ- </w:t>
            </w:r>
            <w:r>
              <w:br/>
            </w:r>
            <w:r>
              <w:rPr>
                <w:rFonts w:ascii="Times New Roman"/>
                <w:b w:val="false"/>
                <w:i w:val="false"/>
                <w:color w:val="000000"/>
                <w:sz w:val="20"/>
              </w:rPr>
              <w:t xml:space="preserve">
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 көрсетушілердің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Көрсеткіштер ҚР Мемлекеттік қызмет істері жөніндегі агенттіктің бұйрығымен бекітілген мемлекеттік қызмет көрсетудің стандарттарының көрсеткіштерін анықтау бойынша модельді әдістемелік ұсынысқа сәйкес есептеледі (сайт w.w.w. куzmet. kz). </w:t>
      </w:r>
    </w:p>
    <w:bookmarkStart w:name="z56" w:id="57"/>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732 бұйрығымен     </w:t>
      </w:r>
      <w:r>
        <w:br/>
      </w:r>
      <w:r>
        <w:rPr>
          <w:rFonts w:ascii="Times New Roman"/>
          <w:b w:val="false"/>
          <w:i w:val="false"/>
          <w:color w:val="000000"/>
          <w:sz w:val="28"/>
        </w:rPr>
        <w:t xml:space="preserve">
бекітілген        </w:t>
      </w:r>
    </w:p>
    <w:bookmarkEnd w:id="57"/>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мелоративтік және жол-құрылысы машиналары мен механизмдерді, сондай-ақ өтімі жоғары арнайы машиналарды сенімхат арқылы жүргізетін тұлғаларды тіркеу, мемлекеттік қызмет көрсету стандарты  1. Жалпы ережелер </w:t>
      </w:r>
    </w:p>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мелоративтік және жол-құрылысы машиналары мен механизмдерді, сондай-ақ өтімі жоғары арнайы машиналарды  сенімхат арқылы жүргізетін тұлғаларды тіркеу, мемлекеттік қызмет болып табылады. </w:t>
      </w:r>
    </w:p>
    <w:bookmarkStart w:name="z57" w:id="58"/>
    <w:p>
      <w:pPr>
        <w:spacing w:after="0"/>
        <w:ind w:left="0"/>
        <w:jc w:val="both"/>
      </w:pPr>
      <w:r>
        <w:rPr>
          <w:rFonts w:ascii="Times New Roman"/>
          <w:b w:val="false"/>
          <w:i w:val="false"/>
          <w:color w:val="000000"/>
          <w:sz w:val="28"/>
        </w:rPr>
        <w:t xml:space="preserve">
      2. Мемлекеттік қызмет көрсетудің нысаны: автоматтандырылмаған. </w:t>
      </w:r>
    </w:p>
    <w:bookmarkEnd w:id="58"/>
    <w:bookmarkStart w:name="z58" w:id="59"/>
    <w:p>
      <w:pPr>
        <w:spacing w:after="0"/>
        <w:ind w:left="0"/>
        <w:jc w:val="both"/>
      </w:pPr>
      <w:r>
        <w:rPr>
          <w:rFonts w:ascii="Times New Roman"/>
          <w:b w:val="false"/>
          <w:i w:val="false"/>
          <w:color w:val="000000"/>
          <w:sz w:val="28"/>
        </w:rPr>
        <w:t>
      3. Мемлекеттік қызмет Қазақстан Республикасының "Агроөнеркәсіптік кешенді және ауылдық аймақтарды дамытуды мемлекеттік реттеу туралы" Заңының 6 бабы 1 тармағының </w:t>
      </w:r>
      <w:r>
        <w:rPr>
          <w:rFonts w:ascii="Times New Roman"/>
          <w:b w:val="false"/>
          <w:i w:val="false"/>
          <w:color w:val="000000"/>
          <w:sz w:val="28"/>
        </w:rPr>
        <w:t xml:space="preserve">14) </w:t>
      </w:r>
      <w:r>
        <w:rPr>
          <w:rFonts w:ascii="Times New Roman"/>
          <w:b w:val="false"/>
          <w:i w:val="false"/>
          <w:color w:val="000000"/>
          <w:sz w:val="28"/>
        </w:rPr>
        <w:t>және </w:t>
      </w:r>
      <w:r>
        <w:rPr>
          <w:rFonts w:ascii="Times New Roman"/>
          <w:b w:val="false"/>
          <w:i w:val="false"/>
          <w:color w:val="000000"/>
          <w:sz w:val="28"/>
        </w:rPr>
        <w:t xml:space="preserve">15) </w:t>
      </w:r>
      <w:r>
        <w:rPr>
          <w:rFonts w:ascii="Times New Roman"/>
          <w:b w:val="false"/>
          <w:i w:val="false"/>
          <w:color w:val="000000"/>
          <w:sz w:val="28"/>
        </w:rPr>
        <w:t xml:space="preserve">тармақшалары негізінде көрсетіледі. </w:t>
      </w:r>
    </w:p>
    <w:bookmarkEnd w:id="59"/>
    <w:bookmarkStart w:name="z59" w:id="60"/>
    <w:p>
      <w:pPr>
        <w:spacing w:after="0"/>
        <w:ind w:left="0"/>
        <w:jc w:val="both"/>
      </w:pPr>
      <w:r>
        <w:rPr>
          <w:rFonts w:ascii="Times New Roman"/>
          <w:b w:val="false"/>
          <w:i w:val="false"/>
          <w:color w:val="000000"/>
          <w:sz w:val="28"/>
        </w:rPr>
        <w:t>
      4. Мемлекеттік қызмет Қазақстан Республикасы Ауыл шаруашылығы министрлігін Агроөнеркәсіптік кешеніндегі </w:t>
      </w:r>
      <w:r>
        <w:rPr>
          <w:rFonts w:ascii="Times New Roman"/>
          <w:b w:val="false"/>
          <w:i w:val="false"/>
          <w:color w:val="000000"/>
          <w:sz w:val="28"/>
        </w:rPr>
        <w:t xml:space="preserve">мемлекеттік инспекция комитетінің </w:t>
      </w:r>
      <w:r>
        <w:rPr>
          <w:rFonts w:ascii="Times New Roman"/>
          <w:b w:val="false"/>
          <w:i w:val="false"/>
          <w:color w:val="000000"/>
          <w:sz w:val="28"/>
        </w:rPr>
        <w:t xml:space="preserve">аймақтық (облыстық, аудандық, Астана мен Алматы қалалары) инспекциялары (бұдан әрі - Мемтехинспекция) атқарады. </w:t>
      </w:r>
    </w:p>
    <w:bookmarkEnd w:id="60"/>
    <w:bookmarkStart w:name="z60" w:id="61"/>
    <w:p>
      <w:pPr>
        <w:spacing w:after="0"/>
        <w:ind w:left="0"/>
        <w:jc w:val="both"/>
      </w:pPr>
      <w:r>
        <w:rPr>
          <w:rFonts w:ascii="Times New Roman"/>
          <w:b w:val="false"/>
          <w:i w:val="false"/>
          <w:color w:val="000000"/>
          <w:sz w:val="28"/>
        </w:rPr>
        <w:t xml:space="preserve">
      5.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шаруашылығы, мелоративтік және жол-құрылысы машиналары мен механизмдерді, сондай-ақ өтімі жоғары арнайы машиналарды сенімхат арқылы жүргізетін тұлғаларды тіркеу, мемлекеттік қызмет көрсету нысанының аяқталуы болып саналады. </w:t>
      </w:r>
    </w:p>
    <w:bookmarkEnd w:id="61"/>
    <w:bookmarkStart w:name="z61" w:id="62"/>
    <w:p>
      <w:pPr>
        <w:spacing w:after="0"/>
        <w:ind w:left="0"/>
        <w:jc w:val="both"/>
      </w:pPr>
      <w:r>
        <w:rPr>
          <w:rFonts w:ascii="Times New Roman"/>
          <w:b w:val="false"/>
          <w:i w:val="false"/>
          <w:color w:val="000000"/>
          <w:sz w:val="28"/>
        </w:rPr>
        <w:t xml:space="preserve">
      6. Мемлекеттік қызмет жеке және заңды тұлғаларға көрсетіледі. </w:t>
      </w:r>
    </w:p>
    <w:bookmarkEnd w:id="62"/>
    <w:bookmarkStart w:name="z62" w:id="63"/>
    <w:p>
      <w:pPr>
        <w:spacing w:after="0"/>
        <w:ind w:left="0"/>
        <w:jc w:val="both"/>
      </w:pPr>
      <w:r>
        <w:rPr>
          <w:rFonts w:ascii="Times New Roman"/>
          <w:b w:val="false"/>
          <w:i w:val="false"/>
          <w:color w:val="000000"/>
          <w:sz w:val="28"/>
        </w:rPr>
        <w:t xml:space="preserve">
      7. Мемлекеттік қызмет көрсету мынадай мерзімдерде ұсынылады: </w:t>
      </w:r>
      <w:r>
        <w:br/>
      </w:r>
      <w:r>
        <w:rPr>
          <w:rFonts w:ascii="Times New Roman"/>
          <w:b w:val="false"/>
          <w:i w:val="false"/>
          <w:color w:val="000000"/>
          <w:sz w:val="28"/>
        </w:rPr>
        <w:t xml:space="preserve">
      1) тұтынушы қажетті құжаттарды тапсырған сәттен бастап: 30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1 сағаттан аспайды; </w:t>
      </w:r>
      <w:r>
        <w:br/>
      </w:r>
      <w:r>
        <w:rPr>
          <w:rFonts w:ascii="Times New Roman"/>
          <w:b w:val="false"/>
          <w:i w:val="false"/>
          <w:color w:val="000000"/>
          <w:sz w:val="28"/>
        </w:rPr>
        <w:t xml:space="preserve">
      3) құжаттарды алған кезде кезек күтуге рұқсат берілген ең ұзақ уақыт: 1 сағаттан аспайды. </w:t>
      </w:r>
    </w:p>
    <w:bookmarkEnd w:id="63"/>
    <w:bookmarkStart w:name="z63" w:id="64"/>
    <w:p>
      <w:pPr>
        <w:spacing w:after="0"/>
        <w:ind w:left="0"/>
        <w:jc w:val="both"/>
      </w:pPr>
      <w:r>
        <w:rPr>
          <w:rFonts w:ascii="Times New Roman"/>
          <w:b w:val="false"/>
          <w:i w:val="false"/>
          <w:color w:val="000000"/>
          <w:sz w:val="28"/>
        </w:rPr>
        <w:t xml:space="preserve">
      8. Мемлекеттік қызмет тегін көрсетіледі. </w:t>
      </w:r>
    </w:p>
    <w:bookmarkEnd w:id="64"/>
    <w:bookmarkStart w:name="z64" w:id="65"/>
    <w:p>
      <w:pPr>
        <w:spacing w:after="0"/>
        <w:ind w:left="0"/>
        <w:jc w:val="both"/>
      </w:pPr>
      <w:r>
        <w:rPr>
          <w:rFonts w:ascii="Times New Roman"/>
          <w:b w:val="false"/>
          <w:i w:val="false"/>
          <w:color w:val="000000"/>
          <w:sz w:val="28"/>
        </w:rPr>
        <w:t xml:space="preserve">
      9. Мемлекеттік қызмет көрсетудің тәртібі және қажетті құжаттар, сондай-ақ оларды толтыру үлгілері туралы толық ақпарат Қазақстан Республикасы Ауыл шаруашылығы министрлігінің www. minagri. kz веб-сайтында және Мемтехинспекцияларда орналасқан. </w:t>
      </w:r>
    </w:p>
    <w:bookmarkEnd w:id="65"/>
    <w:bookmarkStart w:name="z65" w:id="66"/>
    <w:p>
      <w:pPr>
        <w:spacing w:after="0"/>
        <w:ind w:left="0"/>
        <w:jc w:val="both"/>
      </w:pPr>
      <w:r>
        <w:rPr>
          <w:rFonts w:ascii="Times New Roman"/>
          <w:b w:val="false"/>
          <w:i w:val="false"/>
          <w:color w:val="000000"/>
          <w:sz w:val="28"/>
        </w:rPr>
        <w:t xml:space="preserve">
      10. Мемлекеттік қызмет көрсету сағат 9.00-ден 18.00-ге дейін, түскі асқа үзіліс сағат 13.00-ден 14.00-ге дейін беріледі. Қабылдау алдын ала жазусыз және жеделдетілген қызметсіз кезектік тәртіппен іске асырылады. </w:t>
      </w:r>
    </w:p>
    <w:bookmarkEnd w:id="66"/>
    <w:bookmarkStart w:name="z66" w:id="67"/>
    <w:p>
      <w:pPr>
        <w:spacing w:after="0"/>
        <w:ind w:left="0"/>
        <w:jc w:val="both"/>
      </w:pPr>
      <w:r>
        <w:rPr>
          <w:rFonts w:ascii="Times New Roman"/>
          <w:b w:val="false"/>
          <w:i w:val="false"/>
          <w:color w:val="000000"/>
          <w:sz w:val="28"/>
        </w:rPr>
        <w:t xml:space="preserve">
      11. Мемлекеттік қызмет көрсету үшін күтуге және қажетті құжаттарды дайындауға қолайлы жағдайлар жасалады (күту залы, құжаттардың үлгілері қойылған таған). </w:t>
      </w:r>
    </w:p>
    <w:bookmarkEnd w:id="67"/>
    <w:bookmarkStart w:name="z67" w:id="68"/>
    <w:p>
      <w:pPr>
        <w:spacing w:after="0"/>
        <w:ind w:left="0"/>
        <w:jc w:val="left"/>
      </w:pPr>
      <w:r>
        <w:rPr>
          <w:rFonts w:ascii="Times New Roman"/>
          <w:b/>
          <w:i w:val="false"/>
          <w:color w:val="000000"/>
        </w:rPr>
        <w:t xml:space="preserve"> 
2. Мемлекеттік қызмет көрсетудің тәртібі </w:t>
      </w:r>
    </w:p>
    <w:bookmarkEnd w:id="68"/>
    <w:p>
      <w:pPr>
        <w:spacing w:after="0"/>
        <w:ind w:left="0"/>
        <w:jc w:val="both"/>
      </w:pPr>
      <w:r>
        <w:rPr>
          <w:rFonts w:ascii="Times New Roman"/>
          <w:b w:val="false"/>
          <w:i w:val="false"/>
          <w:color w:val="000000"/>
          <w:sz w:val="28"/>
        </w:rPr>
        <w:t xml:space="preserve">      12. Мемлекеттік қызметті алу үшін өтінім беруші ұсынады: </w:t>
      </w:r>
      <w:r>
        <w:br/>
      </w:r>
      <w:r>
        <w:rPr>
          <w:rFonts w:ascii="Times New Roman"/>
          <w:b w:val="false"/>
          <w:i w:val="false"/>
          <w:color w:val="000000"/>
          <w:sz w:val="28"/>
        </w:rPr>
        <w:t xml:space="preserve">
      1) көлікті жүргізуге құқығы бар мемлекеттік қызметтің сенімхатының түпқұжаты; </w:t>
      </w:r>
      <w:r>
        <w:br/>
      </w:r>
      <w:r>
        <w:rPr>
          <w:rFonts w:ascii="Times New Roman"/>
          <w:b w:val="false"/>
          <w:i w:val="false"/>
          <w:color w:val="000000"/>
          <w:sz w:val="28"/>
        </w:rPr>
        <w:t xml:space="preserve">
      2) тұлғаны куәландыратын құжаттың түпнұсқасы; </w:t>
      </w:r>
      <w:r>
        <w:br/>
      </w:r>
      <w:r>
        <w:rPr>
          <w:rFonts w:ascii="Times New Roman"/>
          <w:b w:val="false"/>
          <w:i w:val="false"/>
          <w:color w:val="000000"/>
          <w:sz w:val="28"/>
        </w:rPr>
        <w:t xml:space="preserve">
      3) техпаспорттың көшірмесі. </w:t>
      </w:r>
    </w:p>
    <w:bookmarkStart w:name="z68" w:id="69"/>
    <w:p>
      <w:pPr>
        <w:spacing w:after="0"/>
        <w:ind w:left="0"/>
        <w:jc w:val="both"/>
      </w:pPr>
      <w:r>
        <w:rPr>
          <w:rFonts w:ascii="Times New Roman"/>
          <w:b w:val="false"/>
          <w:i w:val="false"/>
          <w:color w:val="000000"/>
          <w:sz w:val="28"/>
        </w:rPr>
        <w:t xml:space="preserve">
      13. Бланкілерді (өтініш нысандарын) мемтехинспекциялардан тіркеу мекен-жайы бойынша немесе Қазақстан Республикасы Ауыл шаруашылығы министрлігінің www. minagri. kz веб-сайтынан алуға болады. </w:t>
      </w:r>
    </w:p>
    <w:bookmarkEnd w:id="69"/>
    <w:bookmarkStart w:name="z69" w:id="70"/>
    <w:p>
      <w:pPr>
        <w:spacing w:after="0"/>
        <w:ind w:left="0"/>
        <w:jc w:val="both"/>
      </w:pPr>
      <w:r>
        <w:rPr>
          <w:rFonts w:ascii="Times New Roman"/>
          <w:b w:val="false"/>
          <w:i w:val="false"/>
          <w:color w:val="000000"/>
          <w:sz w:val="28"/>
        </w:rPr>
        <w:t xml:space="preserve">
      14. Мемлекеттік қызметті алу үшін қажетті толтырылған бланкілер, нысандар, өтініштер және басқа да құжаттар Мемтехинспекцияға ұсынылады. </w:t>
      </w:r>
    </w:p>
    <w:bookmarkEnd w:id="70"/>
    <w:bookmarkStart w:name="z70" w:id="71"/>
    <w:p>
      <w:pPr>
        <w:spacing w:after="0"/>
        <w:ind w:left="0"/>
        <w:jc w:val="both"/>
      </w:pPr>
      <w:r>
        <w:rPr>
          <w:rFonts w:ascii="Times New Roman"/>
          <w:b w:val="false"/>
          <w:i w:val="false"/>
          <w:color w:val="000000"/>
          <w:sz w:val="28"/>
        </w:rPr>
        <w:t xml:space="preserve">
      15. Қабылдауды жүзеге асыратын Мемтехинспекцияның маманы қажетті құжаттарды тапсырғаны жөнінде өтінушіге қолхат береді. </w:t>
      </w:r>
    </w:p>
    <w:bookmarkEnd w:id="71"/>
    <w:bookmarkStart w:name="z71" w:id="72"/>
    <w:p>
      <w:pPr>
        <w:spacing w:after="0"/>
        <w:ind w:left="0"/>
        <w:jc w:val="both"/>
      </w:pPr>
      <w:r>
        <w:rPr>
          <w:rFonts w:ascii="Times New Roman"/>
          <w:b w:val="false"/>
          <w:i w:val="false"/>
          <w:color w:val="000000"/>
          <w:sz w:val="28"/>
        </w:rPr>
        <w:t xml:space="preserve">
      16. Мемтехинспекция құжаттарды өтініш берушінің өзіне береді. </w:t>
      </w:r>
    </w:p>
    <w:bookmarkEnd w:id="72"/>
    <w:bookmarkStart w:name="z72" w:id="73"/>
    <w:p>
      <w:pPr>
        <w:spacing w:after="0"/>
        <w:ind w:left="0"/>
        <w:jc w:val="both"/>
      </w:pPr>
      <w:r>
        <w:rPr>
          <w:rFonts w:ascii="Times New Roman"/>
          <w:b w:val="false"/>
          <w:i w:val="false"/>
          <w:color w:val="000000"/>
          <w:sz w:val="28"/>
        </w:rPr>
        <w:t xml:space="preserve">
      17. Мемлекеттік қызмет көрсетуден бас тартудың негізі тұлғаның осы стандарттың 12 тармағында көрсетілген құжаттарды әкеліп бермеуі болып саналады. </w:t>
      </w:r>
    </w:p>
    <w:bookmarkEnd w:id="73"/>
    <w:bookmarkStart w:name="z73" w:id="74"/>
    <w:p>
      <w:pPr>
        <w:spacing w:after="0"/>
        <w:ind w:left="0"/>
        <w:jc w:val="left"/>
      </w:pPr>
      <w:r>
        <w:rPr>
          <w:rFonts w:ascii="Times New Roman"/>
          <w:b/>
          <w:i w:val="false"/>
          <w:color w:val="000000"/>
        </w:rPr>
        <w:t xml:space="preserve"> 
3. Жұмыс қағидаттары </w:t>
      </w:r>
    </w:p>
    <w:bookmarkEnd w:id="74"/>
    <w:p>
      <w:pPr>
        <w:spacing w:after="0"/>
        <w:ind w:left="0"/>
        <w:jc w:val="both"/>
      </w:pPr>
      <w:r>
        <w:rPr>
          <w:rFonts w:ascii="Times New Roman"/>
          <w:b w:val="false"/>
          <w:i w:val="false"/>
          <w:color w:val="000000"/>
          <w:sz w:val="28"/>
        </w:rPr>
        <w:t xml:space="preserve">      18. Мемлекеттік қызмет көрсету кезінде Мемтехинспекцияның маманы өзінің қызметінде: </w:t>
      </w:r>
      <w:r>
        <w:br/>
      </w:r>
      <w:r>
        <w:rPr>
          <w:rFonts w:ascii="Times New Roman"/>
          <w:b w:val="false"/>
          <w:i w:val="false"/>
          <w:color w:val="000000"/>
          <w:sz w:val="28"/>
        </w:rPr>
        <w:t xml:space="preserve">
      1) өзінің лауазымын қолданбауға және көрсетпеуге, момын болуға, сонымен қатар сервистік, көліктік және басқа да қызмет алғанда; </w:t>
      </w:r>
      <w:r>
        <w:br/>
      </w:r>
      <w:r>
        <w:rPr>
          <w:rFonts w:ascii="Times New Roman"/>
          <w:b w:val="false"/>
          <w:i w:val="false"/>
          <w:color w:val="000000"/>
          <w:sz w:val="28"/>
        </w:rPr>
        <w:t xml:space="preserve">
      2) сыпайылылық сақтауға; </w:t>
      </w:r>
      <w:r>
        <w:br/>
      </w:r>
      <w:r>
        <w:rPr>
          <w:rFonts w:ascii="Times New Roman"/>
          <w:b w:val="false"/>
          <w:i w:val="false"/>
          <w:color w:val="000000"/>
          <w:sz w:val="28"/>
        </w:rPr>
        <w:t xml:space="preserve">
      3) құжаттарды қарағанда сарсаңға салу мен бюрократизмнің болмауына, белгіленген мерзімде нақты шаралар қабылдауға; </w:t>
      </w:r>
      <w:r>
        <w:br/>
      </w:r>
      <w:r>
        <w:rPr>
          <w:rFonts w:ascii="Times New Roman"/>
          <w:b w:val="false"/>
          <w:i w:val="false"/>
          <w:color w:val="000000"/>
          <w:sz w:val="28"/>
        </w:rPr>
        <w:t xml:space="preserve">
      4) толық ақпарат беруге, өтінуші құжаттары мазмұнының құпиялылығына, сақталуына және қорғалуына міндетті. </w:t>
      </w:r>
    </w:p>
    <w:bookmarkStart w:name="z74" w:id="75"/>
    <w:p>
      <w:pPr>
        <w:spacing w:after="0"/>
        <w:ind w:left="0"/>
        <w:jc w:val="left"/>
      </w:pPr>
      <w:r>
        <w:rPr>
          <w:rFonts w:ascii="Times New Roman"/>
          <w:b/>
          <w:i w:val="false"/>
          <w:color w:val="000000"/>
        </w:rPr>
        <w:t xml:space="preserve"> 
4. Жұмыс нәтижелері </w:t>
      </w:r>
    </w:p>
    <w:bookmarkEnd w:id="75"/>
    <w:p>
      <w:pPr>
        <w:spacing w:after="0"/>
        <w:ind w:left="0"/>
        <w:jc w:val="both"/>
      </w:pPr>
      <w:r>
        <w:rPr>
          <w:rFonts w:ascii="Times New Roman"/>
          <w:b w:val="false"/>
          <w:i w:val="false"/>
          <w:color w:val="000000"/>
          <w:sz w:val="28"/>
        </w:rPr>
        <w:t xml:space="preserve">      19. Мемтехинспекция жұмысының нәтижелері сапа және қол жетімділік көрсеткіштерімен осы стандарттың қосымшасына сәйкес өлшенеді. </w:t>
      </w:r>
    </w:p>
    <w:bookmarkStart w:name="z75" w:id="76"/>
    <w:p>
      <w:pPr>
        <w:spacing w:after="0"/>
        <w:ind w:left="0"/>
        <w:jc w:val="both"/>
      </w:pPr>
      <w:r>
        <w:rPr>
          <w:rFonts w:ascii="Times New Roman"/>
          <w:b w:val="false"/>
          <w:i w:val="false"/>
          <w:color w:val="000000"/>
          <w:sz w:val="28"/>
        </w:rPr>
        <w:t xml:space="preserve">
      20. Қазақстан Республикасы Ауыл шаруашылығы министрлігінің жұмыс тобымен бекітілген мемлекеттік қызмет көрсетудің сапа және қол жетімділік көрсеткіштерімен Мемтехинспекцияның жұмысы бағаланады. </w:t>
      </w:r>
    </w:p>
    <w:bookmarkEnd w:id="76"/>
    <w:bookmarkStart w:name="z76" w:id="77"/>
    <w:p>
      <w:pPr>
        <w:spacing w:after="0"/>
        <w:ind w:left="0"/>
        <w:jc w:val="left"/>
      </w:pPr>
      <w:r>
        <w:rPr>
          <w:rFonts w:ascii="Times New Roman"/>
          <w:b/>
          <w:i w:val="false"/>
          <w:color w:val="000000"/>
        </w:rPr>
        <w:t xml:space="preserve"> 
5. Шағымдану тәртібі </w:t>
      </w:r>
    </w:p>
    <w:bookmarkEnd w:id="77"/>
    <w:p>
      <w:pPr>
        <w:spacing w:after="0"/>
        <w:ind w:left="0"/>
        <w:jc w:val="both"/>
      </w:pPr>
      <w:r>
        <w:rPr>
          <w:rFonts w:ascii="Times New Roman"/>
          <w:b w:val="false"/>
          <w:i w:val="false"/>
          <w:color w:val="000000"/>
          <w:sz w:val="28"/>
        </w:rPr>
        <w:t xml:space="preserve">      21. Мемлекеттік қызмет көрсетудің сапасы нашар болған жағдайда аумақтық инспекция маманының әрекетіне шағым Мемтехинспекцияның аудандық облыстық және қалалық басқармалары бастығының атына беріледі. </w:t>
      </w:r>
    </w:p>
    <w:bookmarkStart w:name="z77" w:id="78"/>
    <w:p>
      <w:pPr>
        <w:spacing w:after="0"/>
        <w:ind w:left="0"/>
        <w:jc w:val="both"/>
      </w:pPr>
      <w:r>
        <w:rPr>
          <w:rFonts w:ascii="Times New Roman"/>
          <w:b w:val="false"/>
          <w:i w:val="false"/>
          <w:color w:val="000000"/>
          <w:sz w:val="28"/>
        </w:rPr>
        <w:t xml:space="preserve">
      22. Шағым жазбаша түрде почта арқылы, электрондық почтамен немесе қолма-қол Мемтехинспекцияның кеңсесі арқылы жұмыс күндері қабылданады. </w:t>
      </w:r>
    </w:p>
    <w:bookmarkEnd w:id="78"/>
    <w:bookmarkStart w:name="z78" w:id="79"/>
    <w:p>
      <w:pPr>
        <w:spacing w:after="0"/>
        <w:ind w:left="0"/>
        <w:jc w:val="both"/>
      </w:pPr>
      <w:r>
        <w:rPr>
          <w:rFonts w:ascii="Times New Roman"/>
          <w:b w:val="false"/>
          <w:i w:val="false"/>
          <w:color w:val="000000"/>
          <w:sz w:val="28"/>
        </w:rPr>
        <w:t xml:space="preserve">
      23. Қабылданған  шағым Мемтехинспекцияның ақпараттарды есепке алу журналына тіркеледі және түскен уақытынан бастап 15 күн ішінде қаралады. </w:t>
      </w:r>
    </w:p>
    <w:bookmarkEnd w:id="79"/>
    <w:bookmarkStart w:name="z79" w:id="80"/>
    <w:p>
      <w:pPr>
        <w:spacing w:after="0"/>
        <w:ind w:left="0"/>
        <w:jc w:val="left"/>
      </w:pPr>
      <w:r>
        <w:rPr>
          <w:rFonts w:ascii="Times New Roman"/>
          <w:b/>
          <w:i w:val="false"/>
          <w:color w:val="000000"/>
        </w:rPr>
        <w:t xml:space="preserve"> 
6. Байланыс ақпараты </w:t>
      </w:r>
    </w:p>
    <w:bookmarkEnd w:id="80"/>
    <w:p>
      <w:pPr>
        <w:spacing w:after="0"/>
        <w:ind w:left="0"/>
        <w:jc w:val="both"/>
      </w:pPr>
      <w:r>
        <w:rPr>
          <w:rFonts w:ascii="Times New Roman"/>
          <w:b w:val="false"/>
          <w:i w:val="false"/>
          <w:color w:val="000000"/>
          <w:sz w:val="28"/>
        </w:rPr>
        <w:t xml:space="preserve">      24. Қазақстан Республикасы Ауыл шаруашылығы министрлігінің Агроөнеркәсіптік кешендегі мемлекеттік инспекция комитетінің мекен - жайы: 010000 Астана қаласы, Кенесары көшесі 36, 703, 702 кабинет www. minagri. kz веб-сайты; Тел. (87172) 555-880, 55-961; факс 555-762; E-mail: tehnika@minagri. kz </w:t>
      </w:r>
    </w:p>
    <w:bookmarkStart w:name="z80" w:id="81"/>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мен  </w:t>
      </w:r>
      <w:r>
        <w:br/>
      </w:r>
      <w:r>
        <w:rPr>
          <w:rFonts w:ascii="Times New Roman"/>
          <w:b w:val="false"/>
          <w:i w:val="false"/>
          <w:color w:val="000000"/>
          <w:sz w:val="28"/>
        </w:rPr>
        <w:t xml:space="preserve">
механизмдерді, монтаждалған арнайы жабдығы </w:t>
      </w:r>
      <w:r>
        <w:br/>
      </w:r>
      <w:r>
        <w:rPr>
          <w:rFonts w:ascii="Times New Roman"/>
          <w:b w:val="false"/>
          <w:i w:val="false"/>
          <w:color w:val="000000"/>
          <w:sz w:val="28"/>
        </w:rPr>
        <w:t xml:space="preserve">
бар механизмдерді қоса алғанда олардың   </w:t>
      </w:r>
      <w:r>
        <w:br/>
      </w:r>
      <w:r>
        <w:rPr>
          <w:rFonts w:ascii="Times New Roman"/>
          <w:b w:val="false"/>
          <w:i w:val="false"/>
          <w:color w:val="000000"/>
          <w:sz w:val="28"/>
        </w:rPr>
        <w:t xml:space="preserve">
тіркемелерін, өздігінен жүретін ауыл    </w:t>
      </w:r>
      <w:r>
        <w:br/>
      </w:r>
      <w:r>
        <w:rPr>
          <w:rFonts w:ascii="Times New Roman"/>
          <w:b w:val="false"/>
          <w:i w:val="false"/>
          <w:color w:val="000000"/>
          <w:sz w:val="28"/>
        </w:rPr>
        <w:t xml:space="preserve">
шаруашылығы, мелиоративтік және      </w:t>
      </w:r>
      <w:r>
        <w:br/>
      </w:r>
      <w:r>
        <w:rPr>
          <w:rFonts w:ascii="Times New Roman"/>
          <w:b w:val="false"/>
          <w:i w:val="false"/>
          <w:color w:val="000000"/>
          <w:sz w:val="28"/>
        </w:rPr>
        <w:t xml:space="preserve">
жол-құрылысы машиналары мен механизмдерді, </w:t>
      </w:r>
      <w:r>
        <w:br/>
      </w:r>
      <w:r>
        <w:rPr>
          <w:rFonts w:ascii="Times New Roman"/>
          <w:b w:val="false"/>
          <w:i w:val="false"/>
          <w:color w:val="000000"/>
          <w:sz w:val="28"/>
        </w:rPr>
        <w:t xml:space="preserve">
сондай-ақ өтімі жоғары арнайы машиналарды </w:t>
      </w:r>
      <w:r>
        <w:br/>
      </w:r>
      <w:r>
        <w:rPr>
          <w:rFonts w:ascii="Times New Roman"/>
          <w:b w:val="false"/>
          <w:i w:val="false"/>
          <w:color w:val="000000"/>
          <w:sz w:val="28"/>
        </w:rPr>
        <w:t xml:space="preserve">
сенімхат арқылы жүргізетін тұлғаларды тіркеу"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қосымша        </w:t>
      </w:r>
    </w:p>
    <w:bookmarkEnd w:id="81"/>
    <w:p>
      <w:pPr>
        <w:spacing w:after="0"/>
        <w:ind w:left="0"/>
        <w:jc w:val="both"/>
      </w:pPr>
      <w:r>
        <w:rPr>
          <w:rFonts w:ascii="Times New Roman"/>
          <w:b w:val="false"/>
          <w:i w:val="false"/>
          <w:color w:val="000000"/>
          <w:sz w:val="28"/>
        </w:rPr>
        <w:t xml:space="preserve">Кесте. Сапа және қол жетімділік көрсеткіштердің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93"/>
        <w:gridCol w:w="2293"/>
        <w:gridCol w:w="23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жетімділіктің </w:t>
            </w:r>
            <w:r>
              <w:br/>
            </w:r>
            <w:r>
              <w:rPr>
                <w:rFonts w:ascii="Times New Roman"/>
                <w:b w:val="false"/>
                <w:i w:val="false"/>
                <w:color w:val="000000"/>
                <w:sz w:val="20"/>
              </w:rPr>
              <w:t xml:space="preserve">
көрсеткіштері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мөлшері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мақсаттық </w:t>
            </w:r>
            <w:r>
              <w:br/>
            </w:r>
            <w:r>
              <w:rPr>
                <w:rFonts w:ascii="Times New Roman"/>
                <w:b w:val="false"/>
                <w:i w:val="false"/>
                <w:color w:val="000000"/>
                <w:sz w:val="20"/>
              </w:rPr>
              <w:t xml:space="preserve">
мөлшері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есептік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мөлшері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 уақтылығы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өткізген кезден </w:t>
            </w:r>
            <w:r>
              <w:br/>
            </w:r>
            <w:r>
              <w:rPr>
                <w:rFonts w:ascii="Times New Roman"/>
                <w:b w:val="false"/>
                <w:i w:val="false"/>
                <w:color w:val="000000"/>
                <w:sz w:val="20"/>
              </w:rPr>
              <w:t xml:space="preserve">
бастап белгіленген мерзімде </w:t>
            </w:r>
            <w:r>
              <w:br/>
            </w:r>
            <w:r>
              <w:rPr>
                <w:rFonts w:ascii="Times New Roman"/>
                <w:b w:val="false"/>
                <w:i w:val="false"/>
                <w:color w:val="000000"/>
                <w:sz w:val="20"/>
              </w:rPr>
              <w:t xml:space="preserve">
мемлекеттік қызмет  көрсету </w:t>
            </w:r>
            <w:r>
              <w:br/>
            </w:r>
            <w:r>
              <w:rPr>
                <w:rFonts w:ascii="Times New Roman"/>
                <w:b w:val="false"/>
                <w:i w:val="false"/>
                <w:color w:val="000000"/>
                <w:sz w:val="20"/>
              </w:rPr>
              <w:t xml:space="preserve">
жағдайлары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40 </w:t>
            </w:r>
            <w:r>
              <w:br/>
            </w:r>
            <w:r>
              <w:rPr>
                <w:rFonts w:ascii="Times New Roman"/>
                <w:b w:val="false"/>
                <w:i w:val="false"/>
                <w:color w:val="000000"/>
                <w:sz w:val="20"/>
              </w:rPr>
              <w:t xml:space="preserve">
минуттан аспаған уақыт кезек </w:t>
            </w:r>
            <w:r>
              <w:br/>
            </w:r>
            <w:r>
              <w:rPr>
                <w:rFonts w:ascii="Times New Roman"/>
                <w:b w:val="false"/>
                <w:i w:val="false"/>
                <w:color w:val="000000"/>
                <w:sz w:val="20"/>
              </w:rPr>
              <w:t xml:space="preserve">
күткен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 </w:t>
            </w:r>
            <w:r>
              <w:br/>
            </w:r>
            <w:r>
              <w:rPr>
                <w:rFonts w:ascii="Times New Roman"/>
                <w:b w:val="false"/>
                <w:i w:val="false"/>
                <w:color w:val="000000"/>
                <w:sz w:val="20"/>
              </w:rPr>
              <w:t xml:space="preserve">
процессінің сапасына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w:t>
            </w:r>
            <w:r>
              <w:br/>
            </w:r>
            <w:r>
              <w:rPr>
                <w:rFonts w:ascii="Times New Roman"/>
                <w:b w:val="false"/>
                <w:i w:val="false"/>
                <w:color w:val="000000"/>
                <w:sz w:val="20"/>
              </w:rPr>
              <w:t xml:space="preserve">
құжаттарды дұрыс рәсімдеген </w:t>
            </w:r>
            <w:r>
              <w:br/>
            </w:r>
            <w:r>
              <w:rPr>
                <w:rFonts w:ascii="Times New Roman"/>
                <w:b w:val="false"/>
                <w:i w:val="false"/>
                <w:color w:val="000000"/>
                <w:sz w:val="20"/>
              </w:rPr>
              <w:t xml:space="preserve">
жағдайлар (жасалған есеп- </w:t>
            </w:r>
            <w:r>
              <w:br/>
            </w:r>
            <w:r>
              <w:rPr>
                <w:rFonts w:ascii="Times New Roman"/>
                <w:b w:val="false"/>
                <w:i w:val="false"/>
                <w:color w:val="000000"/>
                <w:sz w:val="20"/>
              </w:rPr>
              <w:t xml:space="preserve">
теулер және б.р.)(үлесі)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w:t>
            </w:r>
            <w:r>
              <w:br/>
            </w:r>
            <w:r>
              <w:rPr>
                <w:rFonts w:ascii="Times New Roman"/>
                <w:b w:val="false"/>
                <w:i w:val="false"/>
                <w:color w:val="000000"/>
                <w:sz w:val="20"/>
              </w:rPr>
              <w:t xml:space="preserve">
сапасына және оның тәртібі </w:t>
            </w:r>
            <w:r>
              <w:br/>
            </w:r>
            <w:r>
              <w:rPr>
                <w:rFonts w:ascii="Times New Roman"/>
                <w:b w:val="false"/>
                <w:i w:val="false"/>
                <w:color w:val="000000"/>
                <w:sz w:val="20"/>
              </w:rPr>
              <w:t xml:space="preserve">
жөніндегі ақпараттарға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құжатты дұрыс </w:t>
            </w:r>
            <w:r>
              <w:br/>
            </w:r>
            <w:r>
              <w:rPr>
                <w:rFonts w:ascii="Times New Roman"/>
                <w:b w:val="false"/>
                <w:i w:val="false"/>
                <w:color w:val="000000"/>
                <w:sz w:val="20"/>
              </w:rPr>
              <w:t xml:space="preserve">
толтырып бірінші ретте </w:t>
            </w:r>
            <w:r>
              <w:br/>
            </w:r>
            <w:r>
              <w:rPr>
                <w:rFonts w:ascii="Times New Roman"/>
                <w:b w:val="false"/>
                <w:i w:val="false"/>
                <w:color w:val="000000"/>
                <w:sz w:val="20"/>
              </w:rPr>
              <w:t xml:space="preserve">
тапсырған жағдайлар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жеткізілетін ақпараттық </w:t>
            </w:r>
            <w:r>
              <w:br/>
            </w:r>
            <w:r>
              <w:rPr>
                <w:rFonts w:ascii="Times New Roman"/>
                <w:b w:val="false"/>
                <w:i w:val="false"/>
                <w:color w:val="000000"/>
                <w:sz w:val="20"/>
              </w:rPr>
              <w:t xml:space="preserve">
қызмет көрсету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 жасау процессі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w:t>
            </w:r>
            <w:r>
              <w:br/>
            </w:r>
            <w:r>
              <w:rPr>
                <w:rFonts w:ascii="Times New Roman"/>
                <w:b w:val="false"/>
                <w:i w:val="false"/>
                <w:color w:val="000000"/>
                <w:sz w:val="20"/>
              </w:rPr>
              <w:t xml:space="preserve">
түрі бойынша қызмет көрсе- </w:t>
            </w:r>
            <w:r>
              <w:br/>
            </w:r>
            <w:r>
              <w:rPr>
                <w:rFonts w:ascii="Times New Roman"/>
                <w:b w:val="false"/>
                <w:i w:val="false"/>
                <w:color w:val="000000"/>
                <w:sz w:val="20"/>
              </w:rPr>
              <w:t xml:space="preserve">
тілген тұтынушылардың жалпы </w:t>
            </w:r>
            <w:r>
              <w:br/>
            </w:r>
            <w:r>
              <w:rPr>
                <w:rFonts w:ascii="Times New Roman"/>
                <w:b w:val="false"/>
                <w:i w:val="false"/>
                <w:color w:val="000000"/>
                <w:sz w:val="20"/>
              </w:rPr>
              <w:t xml:space="preserve">
санына шаққанда негізделген </w:t>
            </w:r>
            <w:r>
              <w:br/>
            </w:r>
            <w:r>
              <w:rPr>
                <w:rFonts w:ascii="Times New Roman"/>
                <w:b w:val="false"/>
                <w:i w:val="false"/>
                <w:color w:val="000000"/>
                <w:sz w:val="20"/>
              </w:rPr>
              <w:t xml:space="preserve">
шағымдар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қаралып қанағаттандырылған </w:t>
            </w:r>
            <w:r>
              <w:br/>
            </w:r>
            <w:r>
              <w:rPr>
                <w:rFonts w:ascii="Times New Roman"/>
                <w:b w:val="false"/>
                <w:i w:val="false"/>
                <w:color w:val="000000"/>
                <w:sz w:val="20"/>
              </w:rPr>
              <w:t xml:space="preserve">
негізделген шағымдар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w:t>
            </w:r>
            <w:r>
              <w:br/>
            </w:r>
            <w:r>
              <w:rPr>
                <w:rFonts w:ascii="Times New Roman"/>
                <w:b w:val="false"/>
                <w:i w:val="false"/>
                <w:color w:val="000000"/>
                <w:sz w:val="20"/>
              </w:rPr>
              <w:t xml:space="preserve">
тәртібіне қанағаттанған тұ- </w:t>
            </w:r>
            <w:r>
              <w:br/>
            </w:r>
            <w:r>
              <w:rPr>
                <w:rFonts w:ascii="Times New Roman"/>
                <w:b w:val="false"/>
                <w:i w:val="false"/>
                <w:color w:val="000000"/>
                <w:sz w:val="20"/>
              </w:rPr>
              <w:t xml:space="preserve">
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 көрсетушілердің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Көрсеткіштер ҚР Мемлекеттік қызмет істері жөніндегі агенттіктің бұйрығымен бекітілген мемлекеттік қызмет көрсетудің стандарттарының көрсеткіштерін анықтау бойынша модельді әдістемелік  ұсынысқа сәйкес есептеледі  (сайт w w w. куzmet. kz). </w:t>
      </w:r>
    </w:p>
    <w:bookmarkStart w:name="z81" w:id="82"/>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732 бұйрығымен    </w:t>
      </w:r>
      <w:r>
        <w:br/>
      </w:r>
      <w:r>
        <w:rPr>
          <w:rFonts w:ascii="Times New Roman"/>
          <w:b w:val="false"/>
          <w:i w:val="false"/>
          <w:color w:val="000000"/>
          <w:sz w:val="28"/>
        </w:rPr>
        <w:t xml:space="preserve">
бекітілген       </w:t>
      </w:r>
    </w:p>
    <w:bookmarkEnd w:id="8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шаруашылық, мелиоративтік және жол-құрылыс машиналары мен механизмдерін, сондай-ақ өтімі жоғары арнайы машиналарды тіркелген нөмір белгілерін беру арқылы тіркеу және қайта тіркеу" мемлекеттік қызмет көрсету стандарты  1. Жалпы ережелер </w:t>
      </w:r>
    </w:p>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арнайы жабдығы бар механизмдерді қоса алғанда, олардың тіркемелерін, өздігінен жүретін ауыл шаруашылық, мелиоративтік және жол-құрылыс машиналары мен механизмдерін, сондай-ақ өтімі жоғары арнайы машиналарды тіркелген нөмір белгілерін беру арқылы тіркеу және қайта тіркеу мемлекеттік қызмет болып табылады (бұдан әрі- мемлекеттік қызмет). </w:t>
      </w:r>
    </w:p>
    <w:bookmarkStart w:name="z82" w:id="83"/>
    <w:p>
      <w:pPr>
        <w:spacing w:after="0"/>
        <w:ind w:left="0"/>
        <w:jc w:val="both"/>
      </w:pPr>
      <w:r>
        <w:rPr>
          <w:rFonts w:ascii="Times New Roman"/>
          <w:b w:val="false"/>
          <w:i w:val="false"/>
          <w:color w:val="000000"/>
          <w:sz w:val="28"/>
        </w:rPr>
        <w:t xml:space="preserve">
      2. Мемлекеттік қызмет көрсету үлгісі: автоматтандырылмаған </w:t>
      </w:r>
    </w:p>
    <w:bookmarkEnd w:id="83"/>
    <w:bookmarkStart w:name="z83" w:id="84"/>
    <w:p>
      <w:pPr>
        <w:spacing w:after="0"/>
        <w:ind w:left="0"/>
        <w:jc w:val="both"/>
      </w:pPr>
      <w:r>
        <w:rPr>
          <w:rFonts w:ascii="Times New Roman"/>
          <w:b w:val="false"/>
          <w:i w:val="false"/>
          <w:color w:val="000000"/>
          <w:sz w:val="28"/>
        </w:rPr>
        <w:t>
      3. Мемлекеттік қызмет "Агроөнеркәсіптік кешенді және ауылдық аймақтарды дамытуды мемлекеттік реттеу туралы" Қазақстан Республикасының Заңының 6 бабы 1-тармағының </w:t>
      </w:r>
      <w:r>
        <w:rPr>
          <w:rFonts w:ascii="Times New Roman"/>
          <w:b w:val="false"/>
          <w:i w:val="false"/>
          <w:color w:val="000000"/>
          <w:sz w:val="28"/>
        </w:rPr>
        <w:t xml:space="preserve">14) </w:t>
      </w:r>
      <w:r>
        <w:rPr>
          <w:rFonts w:ascii="Times New Roman"/>
          <w:b w:val="false"/>
          <w:i w:val="false"/>
          <w:color w:val="000000"/>
          <w:sz w:val="28"/>
        </w:rPr>
        <w:t>және </w:t>
      </w:r>
      <w:r>
        <w:rPr>
          <w:rFonts w:ascii="Times New Roman"/>
          <w:b w:val="false"/>
          <w:i w:val="false"/>
          <w:color w:val="000000"/>
          <w:sz w:val="28"/>
        </w:rPr>
        <w:t xml:space="preserve">15) </w:t>
      </w:r>
      <w:r>
        <w:rPr>
          <w:rFonts w:ascii="Times New Roman"/>
          <w:b w:val="false"/>
          <w:i w:val="false"/>
          <w:color w:val="000000"/>
          <w:sz w:val="28"/>
        </w:rPr>
        <w:t>           тармақшаларына және N 2564 нормативтік құқықтық актілер мемлекеттік тіркеу Реестрінде тіркелген,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мемлекеттік тіркеу ережелерін бекіту туралы" Қазақстан Республикасы Премьер-Министрі орынбасарының - Қазақстан Республикасы Ауыл шаруашылығы министрінің 2003 жылғы 8 қыркүйектегі </w:t>
      </w:r>
      <w:r>
        <w:rPr>
          <w:rFonts w:ascii="Times New Roman"/>
          <w:b w:val="false"/>
          <w:i w:val="false"/>
          <w:color w:val="000000"/>
          <w:sz w:val="28"/>
        </w:rPr>
        <w:t xml:space="preserve">N 467 </w:t>
      </w:r>
      <w:r>
        <w:rPr>
          <w:rFonts w:ascii="Times New Roman"/>
          <w:b w:val="false"/>
          <w:i w:val="false"/>
          <w:color w:val="000000"/>
          <w:sz w:val="28"/>
        </w:rPr>
        <w:t xml:space="preserve">бұйрығына негізделе отырып көрсетіледі. </w:t>
      </w:r>
    </w:p>
    <w:bookmarkEnd w:id="84"/>
    <w:bookmarkStart w:name="z84" w:id="85"/>
    <w:p>
      <w:pPr>
        <w:spacing w:after="0"/>
        <w:ind w:left="0"/>
        <w:jc w:val="both"/>
      </w:pPr>
      <w:r>
        <w:rPr>
          <w:rFonts w:ascii="Times New Roman"/>
          <w:b w:val="false"/>
          <w:i w:val="false"/>
          <w:color w:val="000000"/>
          <w:sz w:val="28"/>
        </w:rPr>
        <w:t>
      4. Мемлекеттік қызмет көрсетуді Қазақстан Республикасы Ауыл шаруашылығы министрлігінің Агроөнеркәсіптік кешеніндегі </w:t>
      </w:r>
      <w:r>
        <w:rPr>
          <w:rFonts w:ascii="Times New Roman"/>
          <w:b w:val="false"/>
          <w:i w:val="false"/>
          <w:color w:val="000000"/>
          <w:sz w:val="28"/>
        </w:rPr>
        <w:t xml:space="preserve">мемлекеттік инспекция комитетінің </w:t>
      </w:r>
      <w:r>
        <w:rPr>
          <w:rFonts w:ascii="Times New Roman"/>
          <w:b w:val="false"/>
          <w:i w:val="false"/>
          <w:color w:val="000000"/>
          <w:sz w:val="28"/>
        </w:rPr>
        <w:t xml:space="preserve">аумақтық (облыстық, аудандық, Астана және Алматы қалалық) инспекциялары атқарады (бұдан әрі - Мемтехинспекция). </w:t>
      </w:r>
    </w:p>
    <w:bookmarkEnd w:id="85"/>
    <w:bookmarkStart w:name="z85" w:id="86"/>
    <w:p>
      <w:pPr>
        <w:spacing w:after="0"/>
        <w:ind w:left="0"/>
        <w:jc w:val="both"/>
      </w:pPr>
      <w:r>
        <w:rPr>
          <w:rFonts w:ascii="Times New Roman"/>
          <w:b w:val="false"/>
          <w:i w:val="false"/>
          <w:color w:val="000000"/>
          <w:sz w:val="28"/>
        </w:rPr>
        <w:t>
      5. Мемлекеттік қызмет көрсетудің аяқталу нысаны мемлекеттік </w:t>
      </w:r>
      <w:r>
        <w:rPr>
          <w:rFonts w:ascii="Times New Roman"/>
          <w:b w:val="false"/>
          <w:i w:val="false"/>
          <w:color w:val="000000"/>
          <w:sz w:val="28"/>
        </w:rPr>
        <w:t xml:space="preserve">тіркеу құжаты </w:t>
      </w:r>
      <w:r>
        <w:rPr>
          <w:rFonts w:ascii="Times New Roman"/>
          <w:b w:val="false"/>
          <w:i w:val="false"/>
          <w:color w:val="000000"/>
          <w:sz w:val="28"/>
        </w:rPr>
        <w:t xml:space="preserve">мен мемлекеттік тіркелген нөмірін беру болып табылады. </w:t>
      </w:r>
    </w:p>
    <w:bookmarkEnd w:id="86"/>
    <w:bookmarkStart w:name="z86" w:id="87"/>
    <w:p>
      <w:pPr>
        <w:spacing w:after="0"/>
        <w:ind w:left="0"/>
        <w:jc w:val="both"/>
      </w:pPr>
      <w:r>
        <w:rPr>
          <w:rFonts w:ascii="Times New Roman"/>
          <w:b w:val="false"/>
          <w:i w:val="false"/>
          <w:color w:val="000000"/>
          <w:sz w:val="28"/>
        </w:rPr>
        <w:t xml:space="preserve">
      6. Мемлекеттік қызмет заңды және жеке тұлғаларға көрсетіледі. </w:t>
      </w:r>
    </w:p>
    <w:bookmarkEnd w:id="87"/>
    <w:bookmarkStart w:name="z87" w:id="88"/>
    <w:p>
      <w:pPr>
        <w:spacing w:after="0"/>
        <w:ind w:left="0"/>
        <w:jc w:val="both"/>
      </w:pPr>
      <w:r>
        <w:rPr>
          <w:rFonts w:ascii="Times New Roman"/>
          <w:b w:val="false"/>
          <w:i w:val="false"/>
          <w:color w:val="000000"/>
          <w:sz w:val="28"/>
        </w:rPr>
        <w:t xml:space="preserve">
      7. Мемлекеттік қызмет көрсету мынадай мерзімдерде ұсынылады: </w:t>
      </w:r>
      <w:r>
        <w:br/>
      </w:r>
      <w:r>
        <w:rPr>
          <w:rFonts w:ascii="Times New Roman"/>
          <w:b w:val="false"/>
          <w:i w:val="false"/>
          <w:color w:val="000000"/>
          <w:sz w:val="28"/>
        </w:rPr>
        <w:t xml:space="preserve">
      1) тұтынушы қажетті құжаттарды тапсырған сәттен бастап: он бес жұмыс күні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1 сағаттан аспайды; </w:t>
      </w:r>
      <w:r>
        <w:br/>
      </w:r>
      <w:r>
        <w:rPr>
          <w:rFonts w:ascii="Times New Roman"/>
          <w:b w:val="false"/>
          <w:i w:val="false"/>
          <w:color w:val="000000"/>
          <w:sz w:val="28"/>
        </w:rPr>
        <w:t xml:space="preserve">
      3) құжаттарды алған кезде кезек күтуге рұқсат берілген ең ұзақ уақыт: 1 сағаттан аспайды. </w:t>
      </w:r>
    </w:p>
    <w:bookmarkEnd w:id="88"/>
    <w:bookmarkStart w:name="z88" w:id="89"/>
    <w:p>
      <w:pPr>
        <w:spacing w:after="0"/>
        <w:ind w:left="0"/>
        <w:jc w:val="both"/>
      </w:pPr>
      <w:r>
        <w:rPr>
          <w:rFonts w:ascii="Times New Roman"/>
          <w:b w:val="false"/>
          <w:i w:val="false"/>
          <w:color w:val="000000"/>
          <w:sz w:val="28"/>
        </w:rPr>
        <w:t xml:space="preserve">
      8. Мемлекеттік қызмет көрсету үшін "Салық және басқа да бюджетке міндетті төлемдер туралы" Қазақстан Республикасының Кодексіне (Салық кодексі) сәйкес мемлекеттік баж салығы белгіленген ол мыналарды құрайды: </w:t>
      </w:r>
      <w:r>
        <w:br/>
      </w:r>
      <w:r>
        <w:rPr>
          <w:rFonts w:ascii="Times New Roman"/>
          <w:b w:val="false"/>
          <w:i w:val="false"/>
          <w:color w:val="000000"/>
          <w:sz w:val="28"/>
        </w:rPr>
        <w:t xml:space="preserve">
      айлық есеп көрсеткішінен 0,25; </w:t>
      </w:r>
      <w:r>
        <w:br/>
      </w:r>
      <w:r>
        <w:rPr>
          <w:rFonts w:ascii="Times New Roman"/>
          <w:b w:val="false"/>
          <w:i w:val="false"/>
          <w:color w:val="000000"/>
          <w:sz w:val="28"/>
        </w:rPr>
        <w:t xml:space="preserve">
      машинаға техникалық паспорт беру үшін - 0,5 айлық есеп көрсеткіші; </w:t>
      </w:r>
      <w:r>
        <w:br/>
      </w:r>
      <w:r>
        <w:rPr>
          <w:rFonts w:ascii="Times New Roman"/>
          <w:b w:val="false"/>
          <w:i w:val="false"/>
          <w:color w:val="000000"/>
          <w:sz w:val="28"/>
        </w:rPr>
        <w:t>
      машинаға тағылатын мемлекеттік тіркеу нөмірлік белгісі үшін - 1 айлық есеп көрсеткіші. </w:t>
      </w:r>
      <w:r>
        <w:rPr>
          <w:rFonts w:ascii="Times New Roman"/>
          <w:b w:val="false"/>
          <w:i w:val="false"/>
          <w:color w:val="000000"/>
          <w:sz w:val="28"/>
        </w:rPr>
        <w:t xml:space="preserve">см. K080099 </w:t>
      </w:r>
      <w:r>
        <w:br/>
      </w:r>
      <w:r>
        <w:rPr>
          <w:rFonts w:ascii="Times New Roman"/>
          <w:b w:val="false"/>
          <w:i w:val="false"/>
          <w:color w:val="000000"/>
          <w:sz w:val="28"/>
        </w:rPr>
        <w:t xml:space="preserve">
      Мемлекеттік баж салығы төлемнің көлемін және төленген күнін растайтын түбіртек беретін Қазақстан Республикасының банктік ұйымдары арқылы төленеді. </w:t>
      </w:r>
    </w:p>
    <w:bookmarkEnd w:id="89"/>
    <w:bookmarkStart w:name="z89" w:id="90"/>
    <w:p>
      <w:pPr>
        <w:spacing w:after="0"/>
        <w:ind w:left="0"/>
        <w:jc w:val="both"/>
      </w:pPr>
      <w:r>
        <w:rPr>
          <w:rFonts w:ascii="Times New Roman"/>
          <w:b w:val="false"/>
          <w:i w:val="false"/>
          <w:color w:val="000000"/>
          <w:sz w:val="28"/>
        </w:rPr>
        <w:t xml:space="preserve">
      9. Мемлекеттік қызмет көрсетудің тәртібі және қажетті құжаттар, сондай-ақ оларды толтыру үлгілері туралы толық ақпарат Қазақстан Республикасы Ауыл шаруашылығы министрлігінің www. minagri. kz веб-сайтында және Мемтехинспекцияларда орналасқан. </w:t>
      </w:r>
    </w:p>
    <w:bookmarkEnd w:id="90"/>
    <w:bookmarkStart w:name="z90" w:id="91"/>
    <w:p>
      <w:pPr>
        <w:spacing w:after="0"/>
        <w:ind w:left="0"/>
        <w:jc w:val="both"/>
      </w:pPr>
      <w:r>
        <w:rPr>
          <w:rFonts w:ascii="Times New Roman"/>
          <w:b w:val="false"/>
          <w:i w:val="false"/>
          <w:color w:val="000000"/>
          <w:sz w:val="28"/>
        </w:rPr>
        <w:t xml:space="preserve">
      10. Мемлекеттік қызмет көрсету сағат 9.00-ден 18.00-ге дейін, түскі асқа үзіліс сағат 13.00-ден 14.00-ге дейін беріледі. Қабылдау алдын ала жазусыз және жеделдетілген қызметсіз кезектік тәртіппен іске асырылады. </w:t>
      </w:r>
    </w:p>
    <w:bookmarkEnd w:id="91"/>
    <w:bookmarkStart w:name="z91" w:id="92"/>
    <w:p>
      <w:pPr>
        <w:spacing w:after="0"/>
        <w:ind w:left="0"/>
        <w:jc w:val="both"/>
      </w:pPr>
      <w:r>
        <w:rPr>
          <w:rFonts w:ascii="Times New Roman"/>
          <w:b w:val="false"/>
          <w:i w:val="false"/>
          <w:color w:val="000000"/>
          <w:sz w:val="28"/>
        </w:rPr>
        <w:t xml:space="preserve">
      11. Мемлекеттік қызмет көрсету үшін күтуге және қажетті құжаттарды дайындауға қолайлы жағдайлар жасалады (күту залы, құжаттардың үлгілері қойылған таған). </w:t>
      </w:r>
    </w:p>
    <w:bookmarkEnd w:id="92"/>
    <w:bookmarkStart w:name="z92" w:id="93"/>
    <w:p>
      <w:pPr>
        <w:spacing w:after="0"/>
        <w:ind w:left="0"/>
        <w:jc w:val="left"/>
      </w:pPr>
      <w:r>
        <w:rPr>
          <w:rFonts w:ascii="Times New Roman"/>
          <w:b/>
          <w:i w:val="false"/>
          <w:color w:val="000000"/>
        </w:rPr>
        <w:t xml:space="preserve"> 
2. Мемлекеттік қызмет көрсету тәртібі </w:t>
      </w:r>
    </w:p>
    <w:bookmarkEnd w:id="93"/>
    <w:p>
      <w:pPr>
        <w:spacing w:after="0"/>
        <w:ind w:left="0"/>
        <w:jc w:val="both"/>
      </w:pPr>
      <w:r>
        <w:rPr>
          <w:rFonts w:ascii="Times New Roman"/>
          <w:b w:val="false"/>
          <w:i w:val="false"/>
          <w:color w:val="000000"/>
          <w:sz w:val="28"/>
        </w:rPr>
        <w:t xml:space="preserve">      12. Мемлекеттік қызметті алу үшін өтініш беруші тапсырады: </w:t>
      </w:r>
      <w:r>
        <w:br/>
      </w:r>
      <w:r>
        <w:rPr>
          <w:rFonts w:ascii="Times New Roman"/>
          <w:b w:val="false"/>
          <w:i w:val="false"/>
          <w:color w:val="000000"/>
          <w:sz w:val="28"/>
        </w:rPr>
        <w:t xml:space="preserve">
      белгіленген нысан бойынша өтініш; </w:t>
      </w:r>
      <w:r>
        <w:br/>
      </w:r>
      <w:r>
        <w:rPr>
          <w:rFonts w:ascii="Times New Roman"/>
          <w:b w:val="false"/>
          <w:i w:val="false"/>
          <w:color w:val="000000"/>
          <w:sz w:val="28"/>
        </w:rPr>
        <w:t xml:space="preserve">
      жеке тұлғаларға - жеке басын куәландыратын куәлік пен оның көшірмесі және өтінім берушінің тұрғылықты жері; </w:t>
      </w:r>
      <w:r>
        <w:br/>
      </w:r>
      <w:r>
        <w:rPr>
          <w:rFonts w:ascii="Times New Roman"/>
          <w:b w:val="false"/>
          <w:i w:val="false"/>
          <w:color w:val="000000"/>
          <w:sz w:val="28"/>
        </w:rPr>
        <w:t xml:space="preserve">
      заңды тұлғаларға - заңды тұлғаның мөрімен куәландырылған заңды тұлғаның құрылтай құжаттары, статистикалық карта куәлігінің (тіркеу (қайта тіркеу) туралы) көшірмелері; </w:t>
      </w:r>
      <w:r>
        <w:br/>
      </w:r>
      <w:r>
        <w:rPr>
          <w:rFonts w:ascii="Times New Roman"/>
          <w:b w:val="false"/>
          <w:i w:val="false"/>
          <w:color w:val="000000"/>
          <w:sz w:val="28"/>
        </w:rPr>
        <w:t xml:space="preserve">
      машинаны мемлекеттік тіркелуіне, қайта тіркелуіне және тіркеу құжатының төлнұсқасына төленгені жөніндегі құжат; </w:t>
      </w:r>
      <w:r>
        <w:br/>
      </w:r>
      <w:r>
        <w:rPr>
          <w:rFonts w:ascii="Times New Roman"/>
          <w:b w:val="false"/>
          <w:i w:val="false"/>
          <w:color w:val="000000"/>
          <w:sz w:val="28"/>
        </w:rPr>
        <w:t xml:space="preserve">
      машинаны кәдеге жарату жағдайларын есептемегенде (жарамсыз, шығынға жазу); </w:t>
      </w:r>
      <w:r>
        <w:br/>
      </w:r>
      <w:r>
        <w:rPr>
          <w:rFonts w:ascii="Times New Roman"/>
          <w:b w:val="false"/>
          <w:i w:val="false"/>
          <w:color w:val="000000"/>
          <w:sz w:val="28"/>
        </w:rPr>
        <w:t xml:space="preserve">
      машинаға меншік құқығын растайтын нотариус куәландырған келісім-шарттың (сату-сатып алу, айырбастау, сыйға тарту, қарызға беру және т.б.) және машинаны қабылдау-беру актісінің немесе өзге де құжаттардың (анықтама-шот, кіріс кассалық ордерінің квитанциясы, соттың шешімі және өзге де заңнамада көзделген құжаттар) көшірмесі; </w:t>
      </w:r>
      <w:r>
        <w:br/>
      </w:r>
      <w:r>
        <w:rPr>
          <w:rFonts w:ascii="Times New Roman"/>
          <w:b w:val="false"/>
          <w:i w:val="false"/>
          <w:color w:val="000000"/>
          <w:sz w:val="28"/>
        </w:rPr>
        <w:t xml:space="preserve">
      машинаның тіркеу құжаты мен мемлекеттік тіркеу нөмірлік белгісі үшін төлемді растайтын құжат; </w:t>
      </w:r>
      <w:r>
        <w:br/>
      </w:r>
      <w:r>
        <w:rPr>
          <w:rFonts w:ascii="Times New Roman"/>
          <w:b w:val="false"/>
          <w:i w:val="false"/>
          <w:color w:val="000000"/>
          <w:sz w:val="28"/>
        </w:rPr>
        <w:t xml:space="preserve">
      қолдан құрастырылған немесе Қазақстан Республикасының территориясына әкелінген машиналарға белгіленген қауіпсіздік техникасы талаптарына сәйкестігін растайтын сертификат немесе басқа да бір құжат; </w:t>
      </w:r>
      <w:r>
        <w:br/>
      </w:r>
      <w:r>
        <w:rPr>
          <w:rFonts w:ascii="Times New Roman"/>
          <w:b w:val="false"/>
          <w:i w:val="false"/>
          <w:color w:val="000000"/>
          <w:sz w:val="28"/>
        </w:rPr>
        <w:t xml:space="preserve">
      Кеден жүк декларациясы (машинаны шетелден алған жағдайда) Кедендік құжаттар көшірмелері, осы құжаттарды берген Кеден органдарымен куәландырылады. </w:t>
      </w:r>
      <w:r>
        <w:br/>
      </w:r>
      <w:r>
        <w:rPr>
          <w:rFonts w:ascii="Times New Roman"/>
          <w:b w:val="false"/>
          <w:i w:val="false"/>
          <w:color w:val="000000"/>
          <w:sz w:val="28"/>
        </w:rPr>
        <w:t xml:space="preserve">
      Машиналарға, нөмірлі агрегаттарға меншік құқығын растайтын басқадай құжаттарға мыналар жатады: </w:t>
      </w:r>
      <w:r>
        <w:br/>
      </w:r>
      <w:r>
        <w:rPr>
          <w:rFonts w:ascii="Times New Roman"/>
          <w:b w:val="false"/>
          <w:i w:val="false"/>
          <w:color w:val="000000"/>
          <w:sz w:val="28"/>
        </w:rPr>
        <w:t xml:space="preserve">
      сатып алғанын, сондай-ақ машиналарды ҚР Кедендік ауқымына әкелгенін растайтын құжаттардың түпнұсқасы (ЖТД); </w:t>
      </w:r>
      <w:r>
        <w:br/>
      </w:r>
      <w:r>
        <w:rPr>
          <w:rFonts w:ascii="Times New Roman"/>
          <w:b w:val="false"/>
          <w:i w:val="false"/>
          <w:color w:val="000000"/>
          <w:sz w:val="28"/>
        </w:rPr>
        <w:t xml:space="preserve">
      келісім-шарттар, куәлікттер, мұраға берілген құқығын растайтын және нотариальдық тәртіппен куәланған құжаттар, сондай-ақ тиісті заңға сәйкес жасалған өзге де құжаттар; </w:t>
      </w:r>
      <w:r>
        <w:br/>
      </w:r>
      <w:r>
        <w:rPr>
          <w:rFonts w:ascii="Times New Roman"/>
          <w:b w:val="false"/>
          <w:i w:val="false"/>
          <w:color w:val="000000"/>
          <w:sz w:val="28"/>
        </w:rPr>
        <w:t xml:space="preserve">
      Қазақстан Республикасына әкелінген машиналардың тіркеу құжаттары және "Транзит" нөмірлері; </w:t>
      </w:r>
      <w:r>
        <w:br/>
      </w:r>
      <w:r>
        <w:rPr>
          <w:rFonts w:ascii="Times New Roman"/>
          <w:b w:val="false"/>
          <w:i w:val="false"/>
          <w:color w:val="000000"/>
          <w:sz w:val="28"/>
        </w:rPr>
        <w:t xml:space="preserve">
      заңды тұлғаның машиналарын жеке тұлғаға сату туралы мөр қойылған бұйрық (өкім). </w:t>
      </w:r>
      <w:r>
        <w:br/>
      </w:r>
      <w:r>
        <w:rPr>
          <w:rFonts w:ascii="Times New Roman"/>
          <w:b w:val="false"/>
          <w:i w:val="false"/>
          <w:color w:val="000000"/>
          <w:sz w:val="28"/>
        </w:rPr>
        <w:t xml:space="preserve">
      Гостехинспекцияда есепте тұрған және жаңа заңды немесе жеке тұлғаларға сатылған (берілген) заңды тұлғалардың машиналарын тіркеу үшін мыналар негіз болады - жалпы жиналыстың хаттамасы, құрылтай құжаттарына сәйкес жоғарғы органның шешімі, бірінші басшының қолы қойылып, мөрмен расталған осы ұйым бойынша бұйрықтың көшірмесі, негізгі қорларды қабылдау-тапсыру актілері (ОС-1 формасы) сатылған машиналар үшін төленген төлемдерді растайтын құжаттар, мемлекеттік мүлік жөніндегі ауқымдық органның рұқсатын (мемлекет меншігіндегі заңды тұлғалар үшін). </w:t>
      </w:r>
    </w:p>
    <w:bookmarkStart w:name="z93" w:id="94"/>
    <w:p>
      <w:pPr>
        <w:spacing w:after="0"/>
        <w:ind w:left="0"/>
        <w:jc w:val="both"/>
      </w:pPr>
      <w:r>
        <w:rPr>
          <w:rFonts w:ascii="Times New Roman"/>
          <w:b w:val="false"/>
          <w:i w:val="false"/>
          <w:color w:val="000000"/>
          <w:sz w:val="28"/>
        </w:rPr>
        <w:t xml:space="preserve">
      13. Бланкілерді (өтініш нысандарын) мемтехинспекциялардан тіркеу мекен-жайы бойынша немесе Қазақстан Республикасы Ауыл шаруашылығы министрлігінің www. minagri. kz веб-сайтынан алуға болады. </w:t>
      </w:r>
    </w:p>
    <w:bookmarkEnd w:id="94"/>
    <w:bookmarkStart w:name="z94" w:id="95"/>
    <w:p>
      <w:pPr>
        <w:spacing w:after="0"/>
        <w:ind w:left="0"/>
        <w:jc w:val="both"/>
      </w:pPr>
      <w:r>
        <w:rPr>
          <w:rFonts w:ascii="Times New Roman"/>
          <w:b w:val="false"/>
          <w:i w:val="false"/>
          <w:color w:val="000000"/>
          <w:sz w:val="28"/>
        </w:rPr>
        <w:t xml:space="preserve">
      14. Мемлекеттік қызметті алу үшін қажетті толтырылған бланкілер, нысандар, өтініштер және басқа да құжаттар Мемтехинспекцияға ұсынылады. </w:t>
      </w:r>
    </w:p>
    <w:bookmarkEnd w:id="95"/>
    <w:bookmarkStart w:name="z95" w:id="96"/>
    <w:p>
      <w:pPr>
        <w:spacing w:after="0"/>
        <w:ind w:left="0"/>
        <w:jc w:val="both"/>
      </w:pPr>
      <w:r>
        <w:rPr>
          <w:rFonts w:ascii="Times New Roman"/>
          <w:b w:val="false"/>
          <w:i w:val="false"/>
          <w:color w:val="000000"/>
          <w:sz w:val="28"/>
        </w:rPr>
        <w:t xml:space="preserve">
      15. Қабылдауды жүзеге асыратын Мемтехинспекцияның маманы қажетті құжаттарды тапсырғаны жөнінде өтінушіге қолхат береді. </w:t>
      </w:r>
    </w:p>
    <w:bookmarkEnd w:id="96"/>
    <w:bookmarkStart w:name="z96" w:id="97"/>
    <w:p>
      <w:pPr>
        <w:spacing w:after="0"/>
        <w:ind w:left="0"/>
        <w:jc w:val="both"/>
      </w:pPr>
      <w:r>
        <w:rPr>
          <w:rFonts w:ascii="Times New Roman"/>
          <w:b w:val="false"/>
          <w:i w:val="false"/>
          <w:color w:val="000000"/>
          <w:sz w:val="28"/>
        </w:rPr>
        <w:t xml:space="preserve">
      16. КҚТК және МТНБ, иелеріне олардың жеке қолдары КҚТК және МТНБ беретін тізілімге қойылып, жеке басын куәландыратын құжаты көрсетілгеннен кейін беріледі. </w:t>
      </w:r>
    </w:p>
    <w:bookmarkEnd w:id="97"/>
    <w:bookmarkStart w:name="z97" w:id="98"/>
    <w:p>
      <w:pPr>
        <w:spacing w:after="0"/>
        <w:ind w:left="0"/>
        <w:jc w:val="both"/>
      </w:pPr>
      <w:r>
        <w:rPr>
          <w:rFonts w:ascii="Times New Roman"/>
          <w:b w:val="false"/>
          <w:i w:val="false"/>
          <w:color w:val="000000"/>
          <w:sz w:val="28"/>
        </w:rPr>
        <w:t xml:space="preserve">
      17. Мемлекеттік қызмет көрсетуден бас тартуға мыналар негіз болып табылады: </w:t>
      </w:r>
      <w:r>
        <w:br/>
      </w:r>
      <w:r>
        <w:rPr>
          <w:rFonts w:ascii="Times New Roman"/>
          <w:b w:val="false"/>
          <w:i w:val="false"/>
          <w:color w:val="000000"/>
          <w:sz w:val="28"/>
        </w:rPr>
        <w:t xml:space="preserve">
      1) Көлік құралдары иелерінің (өкілдері) осы Стандарттың 12-тармағындағы құжаттарды тапсырмауы; </w:t>
      </w:r>
      <w:r>
        <w:br/>
      </w:r>
      <w:r>
        <w:rPr>
          <w:rFonts w:ascii="Times New Roman"/>
          <w:b w:val="false"/>
          <w:i w:val="false"/>
          <w:color w:val="000000"/>
          <w:sz w:val="28"/>
        </w:rPr>
        <w:t xml:space="preserve">
      2) Көлік құралдары конструкциясына енгізілген өзгерістердің стандарттар мен ережелердің талабына сай келмеуі; </w:t>
      </w:r>
      <w:r>
        <w:br/>
      </w:r>
      <w:r>
        <w:rPr>
          <w:rFonts w:ascii="Times New Roman"/>
          <w:b w:val="false"/>
          <w:i w:val="false"/>
          <w:color w:val="000000"/>
          <w:sz w:val="28"/>
        </w:rPr>
        <w:t>
      3) Қазақстан Республикасының </w:t>
      </w:r>
      <w:r>
        <w:rPr>
          <w:rFonts w:ascii="Times New Roman"/>
          <w:b w:val="false"/>
          <w:i w:val="false"/>
          <w:color w:val="000000"/>
          <w:sz w:val="28"/>
        </w:rPr>
        <w:t xml:space="preserve">заңнамаларында </w:t>
      </w:r>
      <w:r>
        <w:rPr>
          <w:rFonts w:ascii="Times New Roman"/>
          <w:b w:val="false"/>
          <w:i w:val="false"/>
          <w:color w:val="000000"/>
          <w:sz w:val="28"/>
        </w:rPr>
        <w:t xml:space="preserve">көрсетілген жол қозғалысына қатысуға рұқсат етілмеген жағдайлардың туындауы. </w:t>
      </w:r>
    </w:p>
    <w:bookmarkEnd w:id="98"/>
    <w:bookmarkStart w:name="z98" w:id="99"/>
    <w:p>
      <w:pPr>
        <w:spacing w:after="0"/>
        <w:ind w:left="0"/>
        <w:jc w:val="left"/>
      </w:pPr>
      <w:r>
        <w:rPr>
          <w:rFonts w:ascii="Times New Roman"/>
          <w:b/>
          <w:i w:val="false"/>
          <w:color w:val="000000"/>
        </w:rPr>
        <w:t xml:space="preserve"> 
3. Жұмыс қағидаттары </w:t>
      </w:r>
    </w:p>
    <w:bookmarkEnd w:id="99"/>
    <w:p>
      <w:pPr>
        <w:spacing w:after="0"/>
        <w:ind w:left="0"/>
        <w:jc w:val="both"/>
      </w:pPr>
      <w:r>
        <w:rPr>
          <w:rFonts w:ascii="Times New Roman"/>
          <w:b w:val="false"/>
          <w:i w:val="false"/>
          <w:color w:val="000000"/>
          <w:sz w:val="28"/>
        </w:rPr>
        <w:t xml:space="preserve">      18. Мемлекеттік қызмет көрсету кезінде Мемтехинспекцияның маманы өзінің қызметінде: </w:t>
      </w:r>
      <w:r>
        <w:br/>
      </w:r>
      <w:r>
        <w:rPr>
          <w:rFonts w:ascii="Times New Roman"/>
          <w:b w:val="false"/>
          <w:i w:val="false"/>
          <w:color w:val="000000"/>
          <w:sz w:val="28"/>
        </w:rPr>
        <w:t xml:space="preserve">
      1) өзінің лауазымын қолданбауға және көрсетпеуге, момын болуға, сонымен қатар сервистік, көліктік және басқа да қызмет алғанда; </w:t>
      </w:r>
      <w:r>
        <w:br/>
      </w:r>
      <w:r>
        <w:rPr>
          <w:rFonts w:ascii="Times New Roman"/>
          <w:b w:val="false"/>
          <w:i w:val="false"/>
          <w:color w:val="000000"/>
          <w:sz w:val="28"/>
        </w:rPr>
        <w:t xml:space="preserve">
      2) сыпайылылық сақтауға; </w:t>
      </w:r>
      <w:r>
        <w:br/>
      </w:r>
      <w:r>
        <w:rPr>
          <w:rFonts w:ascii="Times New Roman"/>
          <w:b w:val="false"/>
          <w:i w:val="false"/>
          <w:color w:val="000000"/>
          <w:sz w:val="28"/>
        </w:rPr>
        <w:t xml:space="preserve">
      3) құжаттарды қарағанда сарсаңға салу мен бюрократизмнің болмауына, белгіленген мерзімде нақты шаралар қабылдауға; </w:t>
      </w:r>
      <w:r>
        <w:br/>
      </w:r>
      <w:r>
        <w:rPr>
          <w:rFonts w:ascii="Times New Roman"/>
          <w:b w:val="false"/>
          <w:i w:val="false"/>
          <w:color w:val="000000"/>
          <w:sz w:val="28"/>
        </w:rPr>
        <w:t xml:space="preserve">
      4) толық ақпарат беруге, өтінуші құжаттары мазмұнының  құпиялылығына, сақталуына және қорғалуына міндетті. </w:t>
      </w:r>
    </w:p>
    <w:bookmarkStart w:name="z99" w:id="100"/>
    <w:p>
      <w:pPr>
        <w:spacing w:after="0"/>
        <w:ind w:left="0"/>
        <w:jc w:val="left"/>
      </w:pPr>
      <w:r>
        <w:rPr>
          <w:rFonts w:ascii="Times New Roman"/>
          <w:b/>
          <w:i w:val="false"/>
          <w:color w:val="000000"/>
        </w:rPr>
        <w:t xml:space="preserve"> 
4. Жұмыс нәтижелері </w:t>
      </w:r>
    </w:p>
    <w:bookmarkEnd w:id="100"/>
    <w:p>
      <w:pPr>
        <w:spacing w:after="0"/>
        <w:ind w:left="0"/>
        <w:jc w:val="both"/>
      </w:pPr>
      <w:r>
        <w:rPr>
          <w:rFonts w:ascii="Times New Roman"/>
          <w:b w:val="false"/>
          <w:i w:val="false"/>
          <w:color w:val="000000"/>
          <w:sz w:val="28"/>
        </w:rPr>
        <w:t xml:space="preserve">      19. Мемтехинспекцияның жұмысының нәтижелері осы стандарттың қосымшасына сәйкес сапа және қол жетімділік көрсеткіштерімен өлшенеді. </w:t>
      </w:r>
    </w:p>
    <w:bookmarkStart w:name="z100" w:id="101"/>
    <w:p>
      <w:pPr>
        <w:spacing w:after="0"/>
        <w:ind w:left="0"/>
        <w:jc w:val="both"/>
      </w:pPr>
      <w:r>
        <w:rPr>
          <w:rFonts w:ascii="Times New Roman"/>
          <w:b w:val="false"/>
          <w:i w:val="false"/>
          <w:color w:val="000000"/>
          <w:sz w:val="28"/>
        </w:rPr>
        <w:t xml:space="preserve">
      20. Қазақстан Республикасы Ауыл шаруашылығы министрлігінің жұмыс тобымен бекітілген мемлекеттік қызмет көрсетудің сапа және қол жетімділік көрсеткіштерімен Мемтехинспекцияның жұмысы бағаланады. </w:t>
      </w:r>
    </w:p>
    <w:bookmarkEnd w:id="101"/>
    <w:bookmarkStart w:name="z101" w:id="102"/>
    <w:p>
      <w:pPr>
        <w:spacing w:after="0"/>
        <w:ind w:left="0"/>
        <w:jc w:val="left"/>
      </w:pPr>
      <w:r>
        <w:rPr>
          <w:rFonts w:ascii="Times New Roman"/>
          <w:b/>
          <w:i w:val="false"/>
          <w:color w:val="000000"/>
        </w:rPr>
        <w:t xml:space="preserve"> 
5. Шағымдану тәртібі </w:t>
      </w:r>
    </w:p>
    <w:bookmarkEnd w:id="102"/>
    <w:p>
      <w:pPr>
        <w:spacing w:after="0"/>
        <w:ind w:left="0"/>
        <w:jc w:val="both"/>
      </w:pPr>
      <w:r>
        <w:rPr>
          <w:rFonts w:ascii="Times New Roman"/>
          <w:b w:val="false"/>
          <w:i w:val="false"/>
          <w:color w:val="000000"/>
          <w:sz w:val="28"/>
        </w:rPr>
        <w:t xml:space="preserve">      21. Мемлекеттік қызмет көрсетудің сапасы нашар болған жағдайда аумақтық инспекцияның маманының әрекетіне шағым Мемтехинспекцияның аудандық облыстық және қалалық басқармаларының бастығының атына беріледі. </w:t>
      </w:r>
    </w:p>
    <w:bookmarkStart w:name="z102" w:id="103"/>
    <w:p>
      <w:pPr>
        <w:spacing w:after="0"/>
        <w:ind w:left="0"/>
        <w:jc w:val="both"/>
      </w:pPr>
      <w:r>
        <w:rPr>
          <w:rFonts w:ascii="Times New Roman"/>
          <w:b w:val="false"/>
          <w:i w:val="false"/>
          <w:color w:val="000000"/>
          <w:sz w:val="28"/>
        </w:rPr>
        <w:t xml:space="preserve">
      22. Шағым жазба түрде почта арқылы, электрондық почтамен немесе қолама-қол Мемтехинспекцияның кеңсесі арқылы жұмыс күндері қабылданады. </w:t>
      </w:r>
    </w:p>
    <w:bookmarkEnd w:id="103"/>
    <w:bookmarkStart w:name="z103" w:id="104"/>
    <w:p>
      <w:pPr>
        <w:spacing w:after="0"/>
        <w:ind w:left="0"/>
        <w:jc w:val="both"/>
      </w:pPr>
      <w:r>
        <w:rPr>
          <w:rFonts w:ascii="Times New Roman"/>
          <w:b w:val="false"/>
          <w:i w:val="false"/>
          <w:color w:val="000000"/>
          <w:sz w:val="28"/>
        </w:rPr>
        <w:t xml:space="preserve">
      23. Қабылданған  шағым Мемтехинспекцияның ақпараттарды есепке алу журналына тіркеледі және түскен уақытынан бастап 15 күн ішінде қаралады. </w:t>
      </w:r>
    </w:p>
    <w:bookmarkEnd w:id="104"/>
    <w:bookmarkStart w:name="z104" w:id="105"/>
    <w:p>
      <w:pPr>
        <w:spacing w:after="0"/>
        <w:ind w:left="0"/>
        <w:jc w:val="left"/>
      </w:pPr>
      <w:r>
        <w:rPr>
          <w:rFonts w:ascii="Times New Roman"/>
          <w:b/>
          <w:i w:val="false"/>
          <w:color w:val="000000"/>
        </w:rPr>
        <w:t xml:space="preserve"> 
6. Байланыс ақпараты </w:t>
      </w:r>
    </w:p>
    <w:bookmarkEnd w:id="105"/>
    <w:p>
      <w:pPr>
        <w:spacing w:after="0"/>
        <w:ind w:left="0"/>
        <w:jc w:val="both"/>
      </w:pPr>
      <w:r>
        <w:rPr>
          <w:rFonts w:ascii="Times New Roman"/>
          <w:b w:val="false"/>
          <w:i w:val="false"/>
          <w:color w:val="000000"/>
          <w:sz w:val="28"/>
        </w:rPr>
        <w:t xml:space="preserve">      24. Қазақстан Республикасы Ауыл шаруашылығы министрлігінің Агроөнеркәсіптік кешендегі мемлекеттік инспекция комитетінің мекен-жайы:  010000 Астана қаласы, Кенесары көшесі 36, 703, 702 кабинет www. minagri. kz веб-сайты; Тел. (87172) 555-880, 555-961; факс 555-762; E-mail: tehnika@minagri. kz. </w:t>
      </w:r>
    </w:p>
    <w:bookmarkStart w:name="z105" w:id="106"/>
    <w:p>
      <w:pPr>
        <w:spacing w:after="0"/>
        <w:ind w:left="0"/>
        <w:jc w:val="both"/>
      </w:pPr>
      <w:r>
        <w:rPr>
          <w:rFonts w:ascii="Times New Roman"/>
          <w:b w:val="false"/>
          <w:i w:val="false"/>
          <w:color w:val="000000"/>
          <w:sz w:val="28"/>
        </w:rPr>
        <w:t xml:space="preserve">
"Тракторлардың және олардың базасында  </w:t>
      </w:r>
      <w:r>
        <w:br/>
      </w:r>
      <w:r>
        <w:rPr>
          <w:rFonts w:ascii="Times New Roman"/>
          <w:b w:val="false"/>
          <w:i w:val="false"/>
          <w:color w:val="000000"/>
          <w:sz w:val="28"/>
        </w:rPr>
        <w:t xml:space="preserve">
жасалған өздігінен жүретін  шассилер мен </w:t>
      </w:r>
      <w:r>
        <w:br/>
      </w:r>
      <w:r>
        <w:rPr>
          <w:rFonts w:ascii="Times New Roman"/>
          <w:b w:val="false"/>
          <w:i w:val="false"/>
          <w:color w:val="000000"/>
          <w:sz w:val="28"/>
        </w:rPr>
        <w:t xml:space="preserve">
механизмдердің, монтаждалған арнайы  </w:t>
      </w:r>
      <w:r>
        <w:br/>
      </w:r>
      <w:r>
        <w:rPr>
          <w:rFonts w:ascii="Times New Roman"/>
          <w:b w:val="false"/>
          <w:i w:val="false"/>
          <w:color w:val="000000"/>
          <w:sz w:val="28"/>
        </w:rPr>
        <w:t xml:space="preserve">
жабдығы бар механизмдерді қоса алғанда, </w:t>
      </w:r>
      <w:r>
        <w:br/>
      </w:r>
      <w:r>
        <w:rPr>
          <w:rFonts w:ascii="Times New Roman"/>
          <w:b w:val="false"/>
          <w:i w:val="false"/>
          <w:color w:val="000000"/>
          <w:sz w:val="28"/>
        </w:rPr>
        <w:t xml:space="preserve">
олардың тіркемелерінің,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 машиналары мен механизмдердің, </w:t>
      </w:r>
      <w:r>
        <w:br/>
      </w:r>
      <w:r>
        <w:rPr>
          <w:rFonts w:ascii="Times New Roman"/>
          <w:b w:val="false"/>
          <w:i w:val="false"/>
          <w:color w:val="000000"/>
          <w:sz w:val="28"/>
        </w:rPr>
        <w:t xml:space="preserve">
сондай-ақ өтімі жоғары арнайы машиналарға </w:t>
      </w:r>
      <w:r>
        <w:br/>
      </w:r>
      <w:r>
        <w:rPr>
          <w:rFonts w:ascii="Times New Roman"/>
          <w:b w:val="false"/>
          <w:i w:val="false"/>
          <w:color w:val="000000"/>
          <w:sz w:val="28"/>
        </w:rPr>
        <w:t xml:space="preserve">
тіркеу нөмір белгілерін беру арқылы тіркеу </w:t>
      </w:r>
      <w:r>
        <w:br/>
      </w:r>
      <w:r>
        <w:rPr>
          <w:rFonts w:ascii="Times New Roman"/>
          <w:b w:val="false"/>
          <w:i w:val="false"/>
          <w:color w:val="000000"/>
          <w:sz w:val="28"/>
        </w:rPr>
        <w:t xml:space="preserve">
және қайта тіркеу"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106"/>
    <w:p>
      <w:pPr>
        <w:spacing w:after="0"/>
        <w:ind w:left="0"/>
        <w:jc w:val="both"/>
      </w:pPr>
      <w:r>
        <w:rPr>
          <w:rFonts w:ascii="Times New Roman"/>
          <w:b w:val="false"/>
          <w:i w:val="false"/>
          <w:color w:val="000000"/>
          <w:sz w:val="28"/>
        </w:rPr>
        <w:t xml:space="preserve">Кесте. Сапа және қол жетімділік көрсеткіштердің мөлшерлері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93"/>
        <w:gridCol w:w="2293"/>
        <w:gridCol w:w="23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жетімділіктің </w:t>
            </w:r>
            <w:r>
              <w:br/>
            </w:r>
            <w:r>
              <w:rPr>
                <w:rFonts w:ascii="Times New Roman"/>
                <w:b w:val="false"/>
                <w:i w:val="false"/>
                <w:color w:val="000000"/>
                <w:sz w:val="20"/>
              </w:rPr>
              <w:t xml:space="preserve">
көрсеткіштері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мөлшері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мақсаттық </w:t>
            </w:r>
            <w:r>
              <w:br/>
            </w:r>
            <w:r>
              <w:rPr>
                <w:rFonts w:ascii="Times New Roman"/>
                <w:b w:val="false"/>
                <w:i w:val="false"/>
                <w:color w:val="000000"/>
                <w:sz w:val="20"/>
              </w:rPr>
              <w:t xml:space="preserve">
мөлшері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есептік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мөлшері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 уақтылығы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өткізген кезден </w:t>
            </w:r>
            <w:r>
              <w:br/>
            </w:r>
            <w:r>
              <w:rPr>
                <w:rFonts w:ascii="Times New Roman"/>
                <w:b w:val="false"/>
                <w:i w:val="false"/>
                <w:color w:val="000000"/>
                <w:sz w:val="20"/>
              </w:rPr>
              <w:t xml:space="preserve">
бастап белгіленген мерзімде </w:t>
            </w:r>
            <w:r>
              <w:br/>
            </w:r>
            <w:r>
              <w:rPr>
                <w:rFonts w:ascii="Times New Roman"/>
                <w:b w:val="false"/>
                <w:i w:val="false"/>
                <w:color w:val="000000"/>
                <w:sz w:val="20"/>
              </w:rPr>
              <w:t xml:space="preserve">
мемлекеттік қызмет көрсету </w:t>
            </w:r>
            <w:r>
              <w:br/>
            </w:r>
            <w:r>
              <w:rPr>
                <w:rFonts w:ascii="Times New Roman"/>
                <w:b w:val="false"/>
                <w:i w:val="false"/>
                <w:color w:val="000000"/>
                <w:sz w:val="20"/>
              </w:rPr>
              <w:t xml:space="preserve">
жағдайлары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 үшін 40 </w:t>
            </w:r>
            <w:r>
              <w:br/>
            </w:r>
            <w:r>
              <w:rPr>
                <w:rFonts w:ascii="Times New Roman"/>
                <w:b w:val="false"/>
                <w:i w:val="false"/>
                <w:color w:val="000000"/>
                <w:sz w:val="20"/>
              </w:rPr>
              <w:t xml:space="preserve">
минуттан аспаған уақыт кезек </w:t>
            </w:r>
            <w:r>
              <w:br/>
            </w:r>
            <w:r>
              <w:rPr>
                <w:rFonts w:ascii="Times New Roman"/>
                <w:b w:val="false"/>
                <w:i w:val="false"/>
                <w:color w:val="000000"/>
                <w:sz w:val="20"/>
              </w:rPr>
              <w:t xml:space="preserve">
күткен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көрсетілген қызмет </w:t>
            </w:r>
            <w:r>
              <w:br/>
            </w:r>
            <w:r>
              <w:rPr>
                <w:rFonts w:ascii="Times New Roman"/>
                <w:b w:val="false"/>
                <w:i w:val="false"/>
                <w:color w:val="000000"/>
                <w:sz w:val="20"/>
              </w:rPr>
              <w:t xml:space="preserve">
процессінің сапасына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w:t>
            </w:r>
            <w:r>
              <w:br/>
            </w:r>
            <w:r>
              <w:rPr>
                <w:rFonts w:ascii="Times New Roman"/>
                <w:b w:val="false"/>
                <w:i w:val="false"/>
                <w:color w:val="000000"/>
                <w:sz w:val="20"/>
              </w:rPr>
              <w:t xml:space="preserve">
құжаттарды дұрыс рәсімдеген </w:t>
            </w:r>
            <w:r>
              <w:br/>
            </w:r>
            <w:r>
              <w:rPr>
                <w:rFonts w:ascii="Times New Roman"/>
                <w:b w:val="false"/>
                <w:i w:val="false"/>
                <w:color w:val="000000"/>
                <w:sz w:val="20"/>
              </w:rPr>
              <w:t xml:space="preserve">
жағдайлар (жасалған есептеу- </w:t>
            </w:r>
            <w:r>
              <w:br/>
            </w:r>
            <w:r>
              <w:rPr>
                <w:rFonts w:ascii="Times New Roman"/>
                <w:b w:val="false"/>
                <w:i w:val="false"/>
                <w:color w:val="000000"/>
                <w:sz w:val="20"/>
              </w:rPr>
              <w:t xml:space="preserve">
лер және б.р.)(үлесі)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көрсетудің </w:t>
            </w:r>
            <w:r>
              <w:br/>
            </w:r>
            <w:r>
              <w:rPr>
                <w:rFonts w:ascii="Times New Roman"/>
                <w:b w:val="false"/>
                <w:i w:val="false"/>
                <w:color w:val="000000"/>
                <w:sz w:val="20"/>
              </w:rPr>
              <w:t xml:space="preserve">
сапасына және оның тәртібі </w:t>
            </w:r>
            <w:r>
              <w:br/>
            </w:r>
            <w:r>
              <w:rPr>
                <w:rFonts w:ascii="Times New Roman"/>
                <w:b w:val="false"/>
                <w:i w:val="false"/>
                <w:color w:val="000000"/>
                <w:sz w:val="20"/>
              </w:rPr>
              <w:t xml:space="preserve">
жөніндегі ақпараттарға қана- </w:t>
            </w:r>
            <w:r>
              <w:br/>
            </w:r>
            <w:r>
              <w:rPr>
                <w:rFonts w:ascii="Times New Roman"/>
                <w:b w:val="false"/>
                <w:i w:val="false"/>
                <w:color w:val="000000"/>
                <w:sz w:val="20"/>
              </w:rPr>
              <w:t xml:space="preserve">
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құжатты дұрыс </w:t>
            </w:r>
            <w:r>
              <w:br/>
            </w:r>
            <w:r>
              <w:rPr>
                <w:rFonts w:ascii="Times New Roman"/>
                <w:b w:val="false"/>
                <w:i w:val="false"/>
                <w:color w:val="000000"/>
                <w:sz w:val="20"/>
              </w:rPr>
              <w:t xml:space="preserve">
толтырып бірінші ретте </w:t>
            </w:r>
            <w:r>
              <w:br/>
            </w:r>
            <w:r>
              <w:rPr>
                <w:rFonts w:ascii="Times New Roman"/>
                <w:b w:val="false"/>
                <w:i w:val="false"/>
                <w:color w:val="000000"/>
                <w:sz w:val="20"/>
              </w:rPr>
              <w:t xml:space="preserve">
тапсырған жағдайлар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жеткізілетін  ақпараттық </w:t>
            </w:r>
            <w:r>
              <w:br/>
            </w:r>
            <w:r>
              <w:rPr>
                <w:rFonts w:ascii="Times New Roman"/>
                <w:b w:val="false"/>
                <w:i w:val="false"/>
                <w:color w:val="000000"/>
                <w:sz w:val="20"/>
              </w:rPr>
              <w:t xml:space="preserve">
қызмет көрсету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 жасау процесі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 көрсетудің осы </w:t>
            </w:r>
            <w:r>
              <w:br/>
            </w:r>
            <w:r>
              <w:rPr>
                <w:rFonts w:ascii="Times New Roman"/>
                <w:b w:val="false"/>
                <w:i w:val="false"/>
                <w:color w:val="000000"/>
                <w:sz w:val="20"/>
              </w:rPr>
              <w:t xml:space="preserve">
түрі бойынша қызмет көрсе- </w:t>
            </w:r>
            <w:r>
              <w:br/>
            </w:r>
            <w:r>
              <w:rPr>
                <w:rFonts w:ascii="Times New Roman"/>
                <w:b w:val="false"/>
                <w:i w:val="false"/>
                <w:color w:val="000000"/>
                <w:sz w:val="20"/>
              </w:rPr>
              <w:t xml:space="preserve">
тілген тұтынушылардың жалпы </w:t>
            </w:r>
            <w:r>
              <w:br/>
            </w:r>
            <w:r>
              <w:rPr>
                <w:rFonts w:ascii="Times New Roman"/>
                <w:b w:val="false"/>
                <w:i w:val="false"/>
                <w:color w:val="000000"/>
                <w:sz w:val="20"/>
              </w:rPr>
              <w:t xml:space="preserve">
санына шаққанда негізделген </w:t>
            </w:r>
            <w:r>
              <w:br/>
            </w:r>
            <w:r>
              <w:rPr>
                <w:rFonts w:ascii="Times New Roman"/>
                <w:b w:val="false"/>
                <w:i w:val="false"/>
                <w:color w:val="000000"/>
                <w:sz w:val="20"/>
              </w:rPr>
              <w:t xml:space="preserve">
шағымдар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w:t>
            </w:r>
            <w:r>
              <w:br/>
            </w:r>
            <w:r>
              <w:rPr>
                <w:rFonts w:ascii="Times New Roman"/>
                <w:b w:val="false"/>
                <w:i w:val="false"/>
                <w:color w:val="000000"/>
                <w:sz w:val="20"/>
              </w:rPr>
              <w:t xml:space="preserve">
қаралып қанағаттандырылған </w:t>
            </w:r>
            <w:r>
              <w:br/>
            </w:r>
            <w:r>
              <w:rPr>
                <w:rFonts w:ascii="Times New Roman"/>
                <w:b w:val="false"/>
                <w:i w:val="false"/>
                <w:color w:val="000000"/>
                <w:sz w:val="20"/>
              </w:rPr>
              <w:t xml:space="preserve">
негізделген шағымдар (үлесі) </w:t>
            </w:r>
            <w:r>
              <w:br/>
            </w:r>
            <w:r>
              <w:rPr>
                <w:rFonts w:ascii="Times New Roman"/>
                <w:b w:val="false"/>
                <w:i w:val="false"/>
                <w:color w:val="000000"/>
                <w:sz w:val="20"/>
              </w:rPr>
              <w:t xml:space="preserve">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w:t>
            </w:r>
            <w:r>
              <w:br/>
            </w:r>
            <w:r>
              <w:rPr>
                <w:rFonts w:ascii="Times New Roman"/>
                <w:b w:val="false"/>
                <w:i w:val="false"/>
                <w:color w:val="000000"/>
                <w:sz w:val="20"/>
              </w:rPr>
              <w:t xml:space="preserve">
тәртібіне қанағаттанған тұ- </w:t>
            </w:r>
            <w:r>
              <w:br/>
            </w:r>
            <w:r>
              <w:rPr>
                <w:rFonts w:ascii="Times New Roman"/>
                <w:b w:val="false"/>
                <w:i w:val="false"/>
                <w:color w:val="000000"/>
                <w:sz w:val="20"/>
              </w:rPr>
              <w:t xml:space="preserve">
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 </w:t>
            </w:r>
            <w:r>
              <w:br/>
            </w:r>
            <w:r>
              <w:rPr>
                <w:rFonts w:ascii="Times New Roman"/>
                <w:b w:val="false"/>
                <w:i w:val="false"/>
                <w:color w:val="000000"/>
                <w:sz w:val="20"/>
              </w:rPr>
              <w:t xml:space="preserve">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 көрсетушілердің </w:t>
            </w:r>
            <w:r>
              <w:br/>
            </w:r>
            <w:r>
              <w:rPr>
                <w:rFonts w:ascii="Times New Roman"/>
                <w:b w:val="false"/>
                <w:i w:val="false"/>
                <w:color w:val="000000"/>
                <w:sz w:val="20"/>
              </w:rPr>
              <w:t xml:space="preserve">
сыпайылығына қанағаттанған </w:t>
            </w:r>
            <w:r>
              <w:br/>
            </w:r>
            <w:r>
              <w:rPr>
                <w:rFonts w:ascii="Times New Roman"/>
                <w:b w:val="false"/>
                <w:i w:val="false"/>
                <w:color w:val="000000"/>
                <w:sz w:val="20"/>
              </w:rPr>
              <w:t xml:space="preserve">
тұтынушылар (үлесі)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Көрсеткіштер ҚР Мемлекеттік қызмет істері жөніндегі агенттіктің </w:t>
      </w:r>
      <w:r>
        <w:br/>
      </w:r>
      <w:r>
        <w:rPr>
          <w:rFonts w:ascii="Times New Roman"/>
          <w:b w:val="false"/>
          <w:i w:val="false"/>
          <w:color w:val="000000"/>
          <w:sz w:val="28"/>
        </w:rPr>
        <w:t xml:space="preserve">
бұйрығымен бекітілген мемлекеттік қызмет көрсетудің стандарттарының көрсеткіштерін анықтау бойынша модельді әдістемелік ұсынысқа сәйкес есептеледі (сайт w w w. куzmet. kz).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