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397ef" w14:textId="2039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нарығының жекелеген субъектілерінің инвестициялық қызметтің бухгалтерлік есебін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2007 жылғы 30 қарашадағы N 135 Қаулысы. Қазақстан Республикасының Әділет министрлігінде 2008 жылғы 10 қаңтарда Нормативтік құқықтық кесімдерді мемлекеттік тіркеудің тізіліміне N 5088 болып енгізілді. Күші жойылды - Қазақстан Республикасы Ұлттық банк Басқармасының 2008 жылғы 28 қарашадағы N 98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 Басқармасының 2008.11.28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Қаулыдан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нарығының жекелеген субъектілерінің бухгалтерлік есебін жетілдіру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қолданысқа енгізілген күннен бастап: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Ұлттық Банкі Басқармасының "Қазақстан Республикасы қаржы нарығының жекелеген субъектілерінің инвестициялық қызметтің бухгалтерлік есебін жүргізуі жөніндегі нұсқаулықты бекіту туралы" 2007 жылғы 30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қаулысының (Нормативтік құқықтық актілерді мемлекеттік тіркеу тізілімінде N 5088 тіркелген)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Ә. Сәйденов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нарығының жекелеген субъектілерінің инвестициялық қызметінің бухгалтерлік есебін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Қоса беріліп отырған Қазақстан Республикасы қаржы нарығының жекелеген субъектілерінің инвестициялық қызметтің бухгалтерлік есебін жүргізуі жөніндегі нұсқаулық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қолданысқа енгізілген күннен бастап:
</w:t>
      </w:r>
      <w:r>
        <w:br/>
      </w:r>
      <w:r>
        <w:rPr>
          <w:rFonts w:ascii="Times New Roman"/>
          <w:b w:val="false"/>
          <w:i w:val="false"/>
          <w:color w:val="000000"/>
          <w:sz w:val="28"/>
        </w:rPr>
        <w:t>
      1) Қазақстан Республикасының Ұлттық Банкі Басқармасының "Қазақстан Республикасы қаржы нарығының жекелеген субъектілері жүзеге асыратын сатып алынған борыштық бағалы қағаздармен операциялардың бухгалтерлік есебін жүргізу жөніндегі нұсқаулықты бекіту туралы" 2005 жылғы 6 маусымдағы 
</w:t>
      </w:r>
      <w:r>
        <w:rPr>
          <w:rFonts w:ascii="Times New Roman"/>
          <w:b w:val="false"/>
          <w:i w:val="false"/>
          <w:color w:val="000000"/>
          <w:sz w:val="28"/>
        </w:rPr>
        <w:t xml:space="preserve"> N 65 қаулысының </w:t>
      </w:r>
      <w:r>
        <w:rPr>
          <w:rFonts w:ascii="Times New Roman"/>
          <w:b w:val="false"/>
          <w:i w:val="false"/>
          <w:color w:val="000000"/>
          <w:sz w:val="28"/>
        </w:rPr>
        <w:t>
 (Мемлекеттік нормативтік құқықтық актілер тізілімінде N 3735 тіркелген);
</w:t>
      </w:r>
      <w:r>
        <w:br/>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 "Қазақстан Республикасы қаржы нарығының жекелеген субъектілері жүзеге асыратын сатып алынған борыштық бағалы қағаздармен операциялардың бухгалтерлік есебін жүргізу жөніндегі нұсқаулықты бекіту туралы" 2005 жылғы 6 маусымдағы N 65 қаулысына толықтыру енгізу туралы" 2006 жылғы 11 мамырдағы 
</w:t>
      </w:r>
      <w:r>
        <w:rPr>
          <w:rFonts w:ascii="Times New Roman"/>
          <w:b w:val="false"/>
          <w:i w:val="false"/>
          <w:color w:val="000000"/>
          <w:sz w:val="28"/>
        </w:rPr>
        <w:t xml:space="preserve"> N 21 қаулысының </w:t>
      </w:r>
      <w:r>
        <w:rPr>
          <w:rFonts w:ascii="Times New Roman"/>
          <w:b w:val="false"/>
          <w:i w:val="false"/>
          <w:color w:val="000000"/>
          <w:sz w:val="28"/>
        </w:rPr>
        <w:t>
 (Мемлекеттік нормативтік құқықтық актілер тізілімінде N 4177 тіркелген)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өткізілген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Республикасының Қаржы нарығын және қаржы ұйымдарын реттеу мен қадағалау агенттігіне және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Ұлттық Банкінің аумақтық филиалдары осы қаулыны алған күннен бастап үш күндік мерзімде оны банк операцияларының жекелеген түрлерін жүзеге асыратын ұйымдарға, жинақтаушы зейнетақы қорларына, сақтандыру (қайта сақтандыру) ұйымдарына, сақтандыру брокерлеріне, Қазақстан Республикасы бағалы қағаздар нарығының кәсіби қатысушыларына және арнайы қаржы компанияларына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Д.Т. Ақышевқа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Банк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2007 жылғы 30 қарашадағы    
</w:t>
      </w:r>
      <w:r>
        <w:br/>
      </w:r>
      <w:r>
        <w:rPr>
          <w:rFonts w:ascii="Times New Roman"/>
          <w:b w:val="false"/>
          <w:i w:val="false"/>
          <w:color w:val="000000"/>
          <w:sz w:val="28"/>
        </w:rPr>
        <w:t>
N 135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нарығының жекелеген субъектілерінің инвестициялық қызметтің бухгалтерлік есебін жүргізуі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"Бухгалтерлік есепке алу мен қаржылық есеп беру туралы" Қазақстан Республикасының 2007 жылғы 28 ақпандағы 
</w:t>
      </w:r>
      <w:r>
        <w:rPr>
          <w:rFonts w:ascii="Times New Roman"/>
          <w:b w:val="false"/>
          <w:i w:val="false"/>
          <w:color w:val="000000"/>
          <w:sz w:val="28"/>
        </w:rPr>
        <w:t xml:space="preserve"> Заңына </w:t>
      </w:r>
      <w:r>
        <w:rPr>
          <w:rFonts w:ascii="Times New Roman"/>
          <w:b w:val="false"/>
          <w:i w:val="false"/>
          <w:color w:val="000000"/>
          <w:sz w:val="28"/>
        </w:rPr>
        <w:t>
, Нормативтік құқықтық актілерді мемлекеттік тіркеу тізілімінде N 2509 тіркелген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w:t>
      </w:r>
      <w:r>
        <w:rPr>
          <w:rFonts w:ascii="Times New Roman"/>
          <w:b w:val="false"/>
          <w:i w:val="false"/>
          <w:color w:val="000000"/>
          <w:sz w:val="28"/>
        </w:rPr>
        <w:t xml:space="preserve"> N 324 қаулысына </w:t>
      </w:r>
      <w:r>
        <w:rPr>
          <w:rFonts w:ascii="Times New Roman"/>
          <w:b w:val="false"/>
          <w:i w:val="false"/>
          <w:color w:val="000000"/>
          <w:sz w:val="28"/>
        </w:rPr>
        <w:t>
, халықаралық қаржылық есептілік стандарттарына және Қазақстан Республикасының өзге де нормативтік құқықтық актілеріне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 банк операцияларының жекелеген түрлерін жүзеге асыратын ұйымдардың, жинақтаушы зейнетақы қорларының, сақтандыру (қайта сақтандыру) ұйымдарының, сақтандыру брокерлерінің, Қазақстан Республикасының бағалы қағаздар нарығына кәсіби қатысушылардың және арнайы қаржы компанияларының (бұдан әрі - ұйым) өз ақшаларын салымдарға, заемдарға, бағалы қағаздарға, туынды қаржы құралдарына, тазартылған қымбат металдарға, шетел валюталарына орналастыру бойынша операциялардың, хеджирлеу операцияларының, сондай-ақ "РЕПО" және "Кері РЕПО" операцияларының бухгалтерлік есебін жүргізуді нақтылайды.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Нұсқаулықта ұйымдардың халықаралық қаржылық есептілік стандарттарына сәйкес есеп айырысу күні есепке алу әдісін қолдану негізінде жасайтын операцияларының бухгалтерлік есебі көзделген.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Нұсқаулықтың талаптарына және Қазақстан Республикасының заңнамасына қайшы келмейтін қосымша бухгалтерлік жазбалар жасауға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Осы Нұсқаулықта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Осы Нұсқаулықта мынадай ұғымдар пайдаланылады:
</w:t>
      </w:r>
      <w:r>
        <w:br/>
      </w:r>
      <w:r>
        <w:rPr>
          <w:rFonts w:ascii="Times New Roman"/>
          <w:b w:val="false"/>
          <w:i w:val="false"/>
          <w:color w:val="000000"/>
          <w:sz w:val="28"/>
        </w:rPr>
        <w:t>
      1) бағалы қағаздың таза құны - бағалы қағаздың есептелген сыйақыны шегергендегі құны;
</w:t>
      </w:r>
      <w:r>
        <w:br/>
      </w:r>
      <w:r>
        <w:rPr>
          <w:rFonts w:ascii="Times New Roman"/>
          <w:b w:val="false"/>
          <w:i w:val="false"/>
          <w:color w:val="000000"/>
          <w:sz w:val="28"/>
        </w:rPr>
        <w:t>
      2) борыштық бағалы қағаздар - заем қатынастарын растайтын қаржы құралдары;
</w:t>
      </w:r>
      <w:r>
        <w:br/>
      </w:r>
      <w:r>
        <w:rPr>
          <w:rFonts w:ascii="Times New Roman"/>
          <w:b w:val="false"/>
          <w:i w:val="false"/>
          <w:color w:val="000000"/>
          <w:sz w:val="28"/>
        </w:rPr>
        <w:t>
      3) есепке алынған бағам - Нормативтік құқықтық актілерді мемлекеттік тіркеу тізілімінде N 2106 тіркелген Қазақстан Республикасы Қаржы министрінің "Валюталарды айырбастаудың нарықтық бағамын анықтау тәртібін белгілеу туралы" 2002 жылғы 23 желтоқсандағы N 629 бұйрығына және Қазақстан Республикасы Ұлттық Банкі Басқармасының 2002 жылғы 23 желтоқсандағы N 512 қаулысына сәйкес айқындалатын валюталарды айырбастаудың нарықтық бағамы;
</w:t>
      </w:r>
      <w:r>
        <w:br/>
      </w:r>
      <w:r>
        <w:rPr>
          <w:rFonts w:ascii="Times New Roman"/>
          <w:b w:val="false"/>
          <w:i w:val="false"/>
          <w:color w:val="000000"/>
          <w:sz w:val="28"/>
        </w:rPr>
        <w:t>
      4) есепке алынған құн - бухгалтерлік баланста активі немесе міндеттеме сыйлық ақыны шегеріп тастай отырып көрсетілген құн;
</w:t>
      </w:r>
      <w:r>
        <w:br/>
      </w:r>
      <w:r>
        <w:rPr>
          <w:rFonts w:ascii="Times New Roman"/>
          <w:b w:val="false"/>
          <w:i w:val="false"/>
          <w:color w:val="000000"/>
          <w:sz w:val="28"/>
        </w:rPr>
        <w:t>
      5) Лондон қымбат металдар нарығы қауымдастығының фиксингі - Лондон қымбат металдар нарығы қауымдастығы белгілеген тазартылған алтынның құны. Лондон қымбат металдар нарығы қауымдастығының фиксингі 1 трой унциясы үшін америка долларымен көрсетіледі;
</w:t>
      </w:r>
      <w:r>
        <w:br/>
      </w:r>
      <w:r>
        <w:rPr>
          <w:rFonts w:ascii="Times New Roman"/>
          <w:b w:val="false"/>
          <w:i w:val="false"/>
          <w:color w:val="000000"/>
          <w:sz w:val="28"/>
        </w:rPr>
        <w:t>
      6) мәміле бойынша шығындар - оларды сатып алу, шығару немесе сату үшін міндетті талап болып табылатын қаржылық активті немесе қаржылық міндеттемені сатып алуға, шығаруға немесе есептен шығаруға тікелей байланысты қосымша шығыстар;
</w:t>
      </w:r>
      <w:r>
        <w:br/>
      </w:r>
      <w:r>
        <w:rPr>
          <w:rFonts w:ascii="Times New Roman"/>
          <w:b w:val="false"/>
          <w:i w:val="false"/>
          <w:color w:val="000000"/>
          <w:sz w:val="28"/>
        </w:rPr>
        <w:t>
      7) сыйлықақының немесе дисконттың (жеңілдіктің) амортизациясы - есептелген сыйлықақының немесе дисконттың сомасын біртіндеп ұйымның кірістеріне немесе шығыстарына жатқызу;
</w:t>
      </w:r>
      <w:r>
        <w:br/>
      </w:r>
      <w:r>
        <w:rPr>
          <w:rFonts w:ascii="Times New Roman"/>
          <w:b w:val="false"/>
          <w:i w:val="false"/>
          <w:color w:val="000000"/>
          <w:sz w:val="28"/>
        </w:rPr>
        <w:t>
      дисконт (жеңілдік) - бағалы қағаздың таза сатып алу құны (есептелген сыйақыны есепке алмағанда) мен оның номиналдық құны арасында пайда болатын, инвестор (сатып алушы) үшін болашақ кезеңдердің кірістерін құрайтын теріс айырмашылық сомасы;
</w:t>
      </w:r>
      <w:r>
        <w:br/>
      </w:r>
      <w:r>
        <w:rPr>
          <w:rFonts w:ascii="Times New Roman"/>
          <w:b w:val="false"/>
          <w:i w:val="false"/>
          <w:color w:val="000000"/>
          <w:sz w:val="28"/>
        </w:rPr>
        <w:t>
      сыйлықақы - бағалы қағаздың таза сатып алу құны (есептелген сыйақыны есепке алмағанда) мен оның номиналдық құны арасында пайда болатын, инвестор (сатып алушы) үшін болашақ кезеңдердің шығыстарын құрайтын оң айырмашылық сомасы.
</w:t>
      </w:r>
      <w:r>
        <w:br/>
      </w:r>
      <w:r>
        <w:rPr>
          <w:rFonts w:ascii="Times New Roman"/>
          <w:b w:val="false"/>
          <w:i w:val="false"/>
          <w:color w:val="000000"/>
          <w:sz w:val="28"/>
        </w:rPr>
        <w:t>
      8) үлестік бағалы қағаздар - ұйымның таза активтеріндегі (міндеттемелерді шегеріп тастағандағы активтер) үлеске құқықты растайтын бағалы қағаздар. Осы Нұсқаулықтың мақсатында үлестік бағалы қағаздарға акциялар, акцияларға депозитарлық қолхаттар, пайлық инвестициялық қорлардың пайлары және халықаралық қаржылық есептілік стандарттарына сәйкес үлестік бағалы қағаздар анықтамасына кіретін басқа да бағалы қағаздар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Бағалы қағаздармен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Саудаға арналған және сатуға арналған қолда бар, сатып алынған борыштық бағалы қағаздарды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"Саудаға арналған бағалы қағаздар" және "сатуға арналған қолда бар бағалы қағаздар" санаттарында жіктелген борыштық бағалы қағаздарды сатып алған кезде (мәміле бойынша шығындар кіретін сатып алу құнына) тиісті шоттардың дебеті (бұдан әрі - Дт) және кредиті (бұдан әрі - Кт) бойынша мынадай бухгалтерлік жазбалар жүзеге асырылады:
</w:t>
      </w:r>
      <w:r>
        <w:br/>
      </w:r>
      <w:r>
        <w:rPr>
          <w:rFonts w:ascii="Times New Roman"/>
          <w:b w:val="false"/>
          <w:i w:val="false"/>
          <w:color w:val="000000"/>
          <w:sz w:val="28"/>
        </w:rPr>
        <w:t>
      1) сатып алынған борыштық бағалы қағаздардың таза құнына (олардың номиналдық құнынан аспайтын сомаға):
</w:t>
      </w:r>
      <w:r>
        <w:br/>
      </w:r>
      <w:r>
        <w:rPr>
          <w:rFonts w:ascii="Times New Roman"/>
          <w:b w:val="false"/>
          <w:i w:val="false"/>
          <w:color w:val="000000"/>
          <w:sz w:val="28"/>
        </w:rPr>
        <w:t>
Дт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2) борыштық бағалы қағазды сатып алуға байланысты шығындар кіретін сыйлықақы сомасына:
</w:t>
      </w:r>
      <w:r>
        <w:br/>
      </w:r>
      <w:r>
        <w:rPr>
          <w:rFonts w:ascii="Times New Roman"/>
          <w:b w:val="false"/>
          <w:i w:val="false"/>
          <w:color w:val="000000"/>
          <w:sz w:val="28"/>
        </w:rPr>
        <w:t>
Дт    402 05 "Сатып алынған бағалы қағаздар бойынша сыйлықақы"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3) дисконт (жеңілдік) сомасына:
</w:t>
      </w:r>
      <w:r>
        <w:br/>
      </w:r>
      <w:r>
        <w:rPr>
          <w:rFonts w:ascii="Times New Roman"/>
          <w:b w:val="false"/>
          <w:i w:val="false"/>
          <w:color w:val="000000"/>
          <w:sz w:val="28"/>
        </w:rPr>
        <w:t>
Дт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Кт    402 04 "Сатып алынған бағалы қағаздар бойынша дисконт";
</w:t>
      </w:r>
      <w:r>
        <w:br/>
      </w:r>
      <w:r>
        <w:rPr>
          <w:rFonts w:ascii="Times New Roman"/>
          <w:b w:val="false"/>
          <w:i w:val="false"/>
          <w:color w:val="000000"/>
          <w:sz w:val="28"/>
        </w:rPr>
        <w:t>
      4) бұрынғы ұстаушы есептеген сыйақы сомасына:
</w:t>
      </w:r>
      <w:r>
        <w:br/>
      </w:r>
      <w:r>
        <w:rPr>
          <w:rFonts w:ascii="Times New Roman"/>
          <w:b w:val="false"/>
          <w:i w:val="false"/>
          <w:color w:val="000000"/>
          <w:sz w:val="28"/>
        </w:rPr>
        <w:t>
Дт    402 06 "Бұрынғы ұстаушылар бағалы қағаздар бойынша есептеген
</w:t>
      </w:r>
      <w:r>
        <w:br/>
      </w:r>
      <w:r>
        <w:rPr>
          <w:rFonts w:ascii="Times New Roman"/>
          <w:b w:val="false"/>
          <w:i w:val="false"/>
          <w:color w:val="000000"/>
          <w:sz w:val="28"/>
        </w:rPr>
        <w:t>
             сыйақы"
</w:t>
      </w:r>
      <w:r>
        <w:br/>
      </w:r>
      <w:r>
        <w:rPr>
          <w:rFonts w:ascii="Times New Roman"/>
          <w:b w:val="false"/>
          <w:i w:val="false"/>
          <w:color w:val="000000"/>
          <w:sz w:val="28"/>
        </w:rPr>
        <w:t>
Кт    43101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7. Саудаға арналған және сатуға арналған қолда бар сатып алынған борыштық бағалы қағаздар бойынша жарияланған сыйақы ставкасы бойынша сыйақы ұйымның есеп саясатында белгіленген кезеңділікпен есептеледі және есептелген сыйақы сомасына мынадай бухгалтерлік жазба жүзеге асырылады:
</w:t>
      </w:r>
      <w:r>
        <w:br/>
      </w:r>
      <w:r>
        <w:rPr>
          <w:rFonts w:ascii="Times New Roman"/>
          <w:b w:val="false"/>
          <w:i w:val="false"/>
          <w:color w:val="000000"/>
          <w:sz w:val="28"/>
        </w:rPr>
        <w:t>
Дт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Кт    724 01 "Сатып алынған бағалы қағаздар бойынша сыйақы алуға
</w:t>
      </w:r>
      <w:r>
        <w:br/>
      </w:r>
      <w:r>
        <w:rPr>
          <w:rFonts w:ascii="Times New Roman"/>
          <w:b w:val="false"/>
          <w:i w:val="false"/>
          <w:color w:val="000000"/>
          <w:sz w:val="28"/>
        </w:rPr>
        <w:t>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8. Борыштық бағалы қағаз эмитенті төлем көзінен ұстауға жататын табыс салығы түріндегі шығыстарды есептеу кезінде мынадай бухгалтерлік жазба жүзеге асырылады:
</w:t>
      </w:r>
      <w:r>
        <w:br/>
      </w:r>
      <w:r>
        <w:rPr>
          <w:rFonts w:ascii="Times New Roman"/>
          <w:b w:val="false"/>
          <w:i w:val="false"/>
          <w:color w:val="000000"/>
          <w:sz w:val="28"/>
        </w:rPr>
        <w:t>
Дт    851    "Корпоративтік табыс салығы бойынша шығыстар"
</w:t>
      </w:r>
      <w:r>
        <w:br/>
      </w:r>
      <w:r>
        <w:rPr>
          <w:rFonts w:ascii="Times New Roman"/>
          <w:b w:val="false"/>
          <w:i w:val="false"/>
          <w:color w:val="000000"/>
          <w:sz w:val="28"/>
        </w:rPr>
        <w:t>
Кт    631    "Төленетін корпоративтік табыс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9. Саудаға арналған және сатуға арналған қолда бар сатып алынған борыштық бағалы қағаздар бойынша сыйлықақы немесе дисконт (жеңілдік) амортизациясы ұйымның есеп саясаты белгілеген кезеңділікпен жүргізіледі және мынадай бухгалтерлік жазбалар жүзеге асырылады:
</w:t>
      </w:r>
      <w:r>
        <w:br/>
      </w:r>
      <w:r>
        <w:rPr>
          <w:rFonts w:ascii="Times New Roman"/>
          <w:b w:val="false"/>
          <w:i w:val="false"/>
          <w:color w:val="000000"/>
          <w:sz w:val="28"/>
        </w:rPr>
        <w:t>
      1) сыйлықақы амортизациясы сомасына:
</w:t>
      </w:r>
      <w:r>
        <w:br/>
      </w:r>
      <w:r>
        <w:rPr>
          <w:rFonts w:ascii="Times New Roman"/>
          <w:b w:val="false"/>
          <w:i w:val="false"/>
          <w:color w:val="000000"/>
          <w:sz w:val="28"/>
        </w:rPr>
        <w:t>
Дт.   831 01 "Сатып алынған бағалы қағаздар бойынша сыйлықақы
</w:t>
      </w:r>
      <w:r>
        <w:br/>
      </w:r>
      <w:r>
        <w:rPr>
          <w:rFonts w:ascii="Times New Roman"/>
          <w:b w:val="false"/>
          <w:i w:val="false"/>
          <w:color w:val="000000"/>
          <w:sz w:val="28"/>
        </w:rPr>
        <w:t>
             амортизациясына байланысты шығыстар"
</w:t>
      </w:r>
      <w:r>
        <w:br/>
      </w:r>
      <w:r>
        <w:rPr>
          <w:rFonts w:ascii="Times New Roman"/>
          <w:b w:val="false"/>
          <w:i w:val="false"/>
          <w:color w:val="000000"/>
          <w:sz w:val="28"/>
        </w:rPr>
        <w:t>
Кт    402 05 "Сатып алынған бағалы қағаздар бойынша сыйлықақы";
</w:t>
      </w:r>
      <w:r>
        <w:br/>
      </w:r>
      <w:r>
        <w:rPr>
          <w:rFonts w:ascii="Times New Roman"/>
          <w:b w:val="false"/>
          <w:i w:val="false"/>
          <w:color w:val="000000"/>
          <w:sz w:val="28"/>
        </w:rPr>
        <w:t>
      2) дисконт (жеңілдік) амортизациясы сомасына:
</w:t>
      </w:r>
      <w:r>
        <w:br/>
      </w:r>
      <w:r>
        <w:rPr>
          <w:rFonts w:ascii="Times New Roman"/>
          <w:b w:val="false"/>
          <w:i w:val="false"/>
          <w:color w:val="000000"/>
          <w:sz w:val="28"/>
        </w:rPr>
        <w:t>
Дт    402 04 "Сатып алынған бағалы қағаздар бойынша дисконт"
</w:t>
      </w:r>
      <w:r>
        <w:br/>
      </w:r>
      <w:r>
        <w:rPr>
          <w:rFonts w:ascii="Times New Roman"/>
          <w:b w:val="false"/>
          <w:i w:val="false"/>
          <w:color w:val="000000"/>
          <w:sz w:val="28"/>
        </w:rPr>
        <w:t>
Кт    724 05 "Сатып алынған бағалы қағаздар бойынша дисконт
</w:t>
      </w:r>
      <w:r>
        <w:br/>
      </w:r>
      <w:r>
        <w:rPr>
          <w:rFonts w:ascii="Times New Roman"/>
          <w:b w:val="false"/>
          <w:i w:val="false"/>
          <w:color w:val="000000"/>
          <w:sz w:val="28"/>
        </w:rPr>
        <w:t>
             амортизациясына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Нұсқаулықтың 7 және 9-тармақтарына сәйкес жарияланған сыйақы мен сыйлықақының немесе дисконттың (жеңілдік) амортизациясын есептегеннен кейін саудаға арналған немесе сатуға арналған қолда бар, сатып алынған борыштық бағалы қағаздардың әділ құны бойынша ұйымның есеп саясаты белгілеген кезеңділікпен қайта бағалау жүргізіледі және мынадай бухгалтерлік жазбалар жүзеге асырылады:
</w:t>
      </w:r>
      <w:r>
        <w:br/>
      </w:r>
      <w:r>
        <w:rPr>
          <w:rFonts w:ascii="Times New Roman"/>
          <w:b w:val="false"/>
          <w:i w:val="false"/>
          <w:color w:val="000000"/>
          <w:sz w:val="28"/>
        </w:rPr>
        <w:t>
      1) саудаға арналған борыштық бағалы қағаздар бойынша:
</w:t>
      </w:r>
      <w:r>
        <w:br/>
      </w:r>
      <w:r>
        <w:rPr>
          <w:rFonts w:ascii="Times New Roman"/>
          <w:b w:val="false"/>
          <w:i w:val="false"/>
          <w:color w:val="000000"/>
          <w:sz w:val="28"/>
        </w:rPr>
        <w:t>
      егер борыштық бағалы қағаздардың әділ құны олардың есепке алу құнынан жоғары болса:
</w:t>
      </w:r>
      <w:r>
        <w:br/>
      </w:r>
      <w:r>
        <w:rPr>
          <w:rFonts w:ascii="Times New Roman"/>
          <w:b w:val="false"/>
          <w:i w:val="false"/>
          <w:color w:val="000000"/>
          <w:sz w:val="28"/>
        </w:rPr>
        <w:t>
Дт    402 07 "Бағалы қағаздардың әділ құнының оң түзетілуі"
</w:t>
      </w:r>
      <w:r>
        <w:br/>
      </w:r>
      <w:r>
        <w:rPr>
          <w:rFonts w:ascii="Times New Roman"/>
          <w:b w:val="false"/>
          <w:i w:val="false"/>
          <w:color w:val="000000"/>
          <w:sz w:val="28"/>
        </w:rPr>
        <w:t>
Кт    727 03 "Саудаға арналған бағалы қағаздар құнының өзгеруінен
</w:t>
      </w:r>
      <w:r>
        <w:br/>
      </w:r>
      <w:r>
        <w:rPr>
          <w:rFonts w:ascii="Times New Roman"/>
          <w:b w:val="false"/>
          <w:i w:val="false"/>
          <w:color w:val="000000"/>
          <w:sz w:val="28"/>
        </w:rPr>
        <w:t>
             іске асырылмаған кірістер";
</w:t>
      </w:r>
      <w:r>
        <w:br/>
      </w:r>
      <w:r>
        <w:rPr>
          <w:rFonts w:ascii="Times New Roman"/>
          <w:b w:val="false"/>
          <w:i w:val="false"/>
          <w:color w:val="000000"/>
          <w:sz w:val="28"/>
        </w:rPr>
        <w:t>
      егер борыштық бағалы қағаздардың есепке алу құны олардың әділ құнынан жоғары болса:
</w:t>
      </w:r>
      <w:r>
        <w:br/>
      </w:r>
      <w:r>
        <w:rPr>
          <w:rFonts w:ascii="Times New Roman"/>
          <w:b w:val="false"/>
          <w:i w:val="false"/>
          <w:color w:val="000000"/>
          <w:sz w:val="28"/>
        </w:rPr>
        <w:t>
Дт    845 03 "Саудаға арналған бағалы қағаздар құнының өзгеруінен
</w:t>
      </w:r>
      <w:r>
        <w:br/>
      </w:r>
      <w:r>
        <w:rPr>
          <w:rFonts w:ascii="Times New Roman"/>
          <w:b w:val="false"/>
          <w:i w:val="false"/>
          <w:color w:val="000000"/>
          <w:sz w:val="28"/>
        </w:rPr>
        <w:t>
             іске асырылмаған шығыстар"
</w:t>
      </w:r>
      <w:r>
        <w:br/>
      </w:r>
      <w:r>
        <w:rPr>
          <w:rFonts w:ascii="Times New Roman"/>
          <w:b w:val="false"/>
          <w:i w:val="false"/>
          <w:color w:val="000000"/>
          <w:sz w:val="28"/>
        </w:rPr>
        <w:t>
Кт    402 08 "Бағалы қағаздардың әділ құнының теріс түзетілуі";
</w:t>
      </w:r>
      <w:r>
        <w:br/>
      </w:r>
      <w:r>
        <w:rPr>
          <w:rFonts w:ascii="Times New Roman"/>
          <w:b w:val="false"/>
          <w:i w:val="false"/>
          <w:color w:val="000000"/>
          <w:sz w:val="28"/>
        </w:rPr>
        <w:t>
      борыштық бағалы қағаздардың әділ құнын оң немесе теріс түзетуге есептелген сомаға:
</w:t>
      </w:r>
      <w:r>
        <w:br/>
      </w:r>
      <w:r>
        <w:rPr>
          <w:rFonts w:ascii="Times New Roman"/>
          <w:b w:val="false"/>
          <w:i w:val="false"/>
          <w:color w:val="000000"/>
          <w:sz w:val="28"/>
        </w:rPr>
        <w:t>
Дт    402 08 "Бағалы қағаздардың әділ құнының теріс түзетілуі"
</w:t>
      </w:r>
      <w:r>
        <w:br/>
      </w:r>
      <w:r>
        <w:rPr>
          <w:rFonts w:ascii="Times New Roman"/>
          <w:b w:val="false"/>
          <w:i w:val="false"/>
          <w:color w:val="000000"/>
          <w:sz w:val="28"/>
        </w:rPr>
        <w:t>
Кт    402 07 "Бағалы қағаздардың әділ құнының оң түзетілуі";
</w:t>
      </w:r>
      <w:r>
        <w:br/>
      </w:r>
      <w:r>
        <w:rPr>
          <w:rFonts w:ascii="Times New Roman"/>
          <w:b w:val="false"/>
          <w:i w:val="false"/>
          <w:color w:val="000000"/>
          <w:sz w:val="28"/>
        </w:rPr>
        <w:t>
      2) сатуға арналған қолда бар борыштық бағалы қағаздар бойынша:
</w:t>
      </w:r>
      <w:r>
        <w:br/>
      </w:r>
      <w:r>
        <w:rPr>
          <w:rFonts w:ascii="Times New Roman"/>
          <w:b w:val="false"/>
          <w:i w:val="false"/>
          <w:color w:val="000000"/>
          <w:sz w:val="28"/>
        </w:rPr>
        <w:t>
      егер борыштық бағалы қағаздардың әділ құны олардың есепке алу құнынан жоғары болса:
</w:t>
      </w:r>
      <w:r>
        <w:br/>
      </w:r>
      <w:r>
        <w:rPr>
          <w:rFonts w:ascii="Times New Roman"/>
          <w:b w:val="false"/>
          <w:i w:val="false"/>
          <w:color w:val="000000"/>
          <w:sz w:val="28"/>
        </w:rPr>
        <w:t>
Дт    402 07 "Бағалы қағаздардың әділ құнының оң түзетілуі"
</w:t>
      </w:r>
      <w:r>
        <w:br/>
      </w:r>
      <w:r>
        <w:rPr>
          <w:rFonts w:ascii="Times New Roman"/>
          <w:b w:val="false"/>
          <w:i w:val="false"/>
          <w:color w:val="000000"/>
          <w:sz w:val="28"/>
        </w:rPr>
        <w:t>
Кт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егер борыштық бағалы қағаздардың есепке алу құны олардың әділ құнынан жоғары болса:
</w:t>
      </w:r>
      <w:r>
        <w:br/>
      </w:r>
      <w:r>
        <w:rPr>
          <w:rFonts w:ascii="Times New Roman"/>
          <w:b w:val="false"/>
          <w:i w:val="false"/>
          <w:color w:val="000000"/>
          <w:sz w:val="28"/>
        </w:rPr>
        <w:t>
Дт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Кт    402 08 "Бағалы қағаздардың әділ құнының теріс түзетілуі";
</w:t>
      </w:r>
      <w:r>
        <w:br/>
      </w:r>
      <w:r>
        <w:rPr>
          <w:rFonts w:ascii="Times New Roman"/>
          <w:b w:val="false"/>
          <w:i w:val="false"/>
          <w:color w:val="000000"/>
          <w:sz w:val="28"/>
        </w:rPr>
        <w:t>
      борыштық бағалы қағаздардың әділ құнын оң немесе теріс түзетуге есептелген сомаға:
</w:t>
      </w:r>
      <w:r>
        <w:br/>
      </w:r>
      <w:r>
        <w:rPr>
          <w:rFonts w:ascii="Times New Roman"/>
          <w:b w:val="false"/>
          <w:i w:val="false"/>
          <w:color w:val="000000"/>
          <w:sz w:val="28"/>
        </w:rPr>
        <w:t>
Дт    402 08 "Бағалы қағаздардың әділ құнының теріс түзетілуі"
</w:t>
      </w:r>
      <w:r>
        <w:br/>
      </w:r>
      <w:r>
        <w:rPr>
          <w:rFonts w:ascii="Times New Roman"/>
          <w:b w:val="false"/>
          <w:i w:val="false"/>
          <w:color w:val="000000"/>
          <w:sz w:val="28"/>
        </w:rPr>
        <w:t>
Кт    402 07 "Бағалы қағаздардың әділ құнының оң түзетілуі".
</w:t>
      </w:r>
    </w:p>
    <w:p>
      <w:pPr>
        <w:spacing w:after="0"/>
        <w:ind w:left="0"/>
        <w:jc w:val="both"/>
      </w:pPr>
      <w:r>
        <w:rPr>
          <w:rFonts w:ascii="Times New Roman"/>
          <w:b w:val="false"/>
          <w:i w:val="false"/>
          <w:color w:val="000000"/>
          <w:sz w:val="28"/>
        </w:rPr>
        <w:t>
</w:t>
      </w:r>
      <w:r>
        <w:rPr>
          <w:rFonts w:ascii="Times New Roman"/>
          <w:b w:val="false"/>
          <w:i w:val="false"/>
          <w:color w:val="000000"/>
          <w:sz w:val="28"/>
        </w:rPr>
        <w:t>
      11. Құндары шетел валютасымен есепке алу бағамы бойынша көрсетілген борыштық бағалы қағаздарды қайта бағалау кезінде мынадай бухгалтерлік жазбалар жүзеге асырылады:
</w:t>
      </w:r>
      <w:r>
        <w:br/>
      </w:r>
      <w:r>
        <w:rPr>
          <w:rFonts w:ascii="Times New Roman"/>
          <w:b w:val="false"/>
          <w:i w:val="false"/>
          <w:color w:val="000000"/>
          <w:sz w:val="28"/>
        </w:rPr>
        <w:t>
      1) саудаға арналған борыштық бағалы қағаздар бойынша:
</w:t>
      </w:r>
      <w:r>
        <w:br/>
      </w:r>
      <w:r>
        <w:rPr>
          <w:rFonts w:ascii="Times New Roman"/>
          <w:b w:val="false"/>
          <w:i w:val="false"/>
          <w:color w:val="000000"/>
          <w:sz w:val="28"/>
        </w:rPr>
        <w:t>
      оң бағамдық айырма сомасына:
</w:t>
      </w:r>
      <w:r>
        <w:br/>
      </w:r>
      <w:r>
        <w:rPr>
          <w:rFonts w:ascii="Times New Roman"/>
          <w:b w:val="false"/>
          <w:i w:val="false"/>
          <w:color w:val="000000"/>
          <w:sz w:val="28"/>
        </w:rPr>
        <w:t>
Дт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402 01 "Саудаға арналған бағалы қағаздар"
</w:t>
      </w:r>
      <w:r>
        <w:br/>
      </w:r>
      <w:r>
        <w:rPr>
          <w:rFonts w:ascii="Times New Roman"/>
          <w:b w:val="false"/>
          <w:i w:val="false"/>
          <w:color w:val="000000"/>
          <w:sz w:val="28"/>
        </w:rPr>
        <w:t>
      402 04 "Сатып алынған бағалы қағаздар бойынша дисконт"
</w:t>
      </w:r>
      <w:r>
        <w:br/>
      </w:r>
      <w:r>
        <w:rPr>
          <w:rFonts w:ascii="Times New Roman"/>
          <w:b w:val="false"/>
          <w:i w:val="false"/>
          <w:color w:val="000000"/>
          <w:sz w:val="28"/>
        </w:rPr>
        <w:t>
      402 05 "Сатып алынған бағалы қағаздар бойынша сыйлықақы"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402 07 "Бағалы қағаздардың әділ құнын оң түзету"
</w:t>
      </w:r>
      <w:r>
        <w:br/>
      </w:r>
      <w:r>
        <w:rPr>
          <w:rFonts w:ascii="Times New Roman"/>
          <w:b w:val="false"/>
          <w:i w:val="false"/>
          <w:color w:val="000000"/>
          <w:sz w:val="28"/>
        </w:rPr>
        <w:t>
      402 08 "Бағалы қағаздардың әділ құнын теріс түзету";
</w:t>
      </w:r>
      <w:r>
        <w:br/>
      </w:r>
      <w:r>
        <w:rPr>
          <w:rFonts w:ascii="Times New Roman"/>
          <w:b w:val="false"/>
          <w:i w:val="false"/>
          <w:color w:val="000000"/>
          <w:sz w:val="28"/>
        </w:rPr>
        <w:t>
Кт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теріс бағамдық айырма сомасына:
</w:t>
      </w:r>
      <w:r>
        <w:br/>
      </w:r>
      <w:r>
        <w:rPr>
          <w:rFonts w:ascii="Times New Roman"/>
          <w:b w:val="false"/>
          <w:i w:val="false"/>
          <w:color w:val="000000"/>
          <w:sz w:val="28"/>
        </w:rPr>
        <w:t>
Дт    844 01 "Шетел валютасын қайта бағалаудан болған іске    
</w:t>
      </w:r>
      <w:r>
        <w:br/>
      </w:r>
      <w:r>
        <w:rPr>
          <w:rFonts w:ascii="Times New Roman"/>
          <w:b w:val="false"/>
          <w:i w:val="false"/>
          <w:color w:val="000000"/>
          <w:sz w:val="28"/>
        </w:rPr>
        <w:t>
             асырылмаған шығыстар"
</w:t>
      </w:r>
      <w:r>
        <w:br/>
      </w:r>
      <w:r>
        <w:rPr>
          <w:rFonts w:ascii="Times New Roman"/>
          <w:b w:val="false"/>
          <w:i w:val="false"/>
          <w:color w:val="000000"/>
          <w:sz w:val="28"/>
        </w:rPr>
        <w:t>
Кт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402 01 "Саудаға арналған бағалы қағаздар"
</w:t>
      </w:r>
      <w:r>
        <w:br/>
      </w:r>
      <w:r>
        <w:rPr>
          <w:rFonts w:ascii="Times New Roman"/>
          <w:b w:val="false"/>
          <w:i w:val="false"/>
          <w:color w:val="000000"/>
          <w:sz w:val="28"/>
        </w:rPr>
        <w:t>
      402 04 "Сатып алынған бағалы қағаздар бойынша дисконт"
</w:t>
      </w:r>
      <w:r>
        <w:br/>
      </w:r>
      <w:r>
        <w:rPr>
          <w:rFonts w:ascii="Times New Roman"/>
          <w:b w:val="false"/>
          <w:i w:val="false"/>
          <w:color w:val="000000"/>
          <w:sz w:val="28"/>
        </w:rPr>
        <w:t>
      402 05 "Сатып алынған бағалы қағаздар бойынша сыйлықақы"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402 07 "Бағалы қағаздардың әділ құнын оң түзету"
</w:t>
      </w:r>
      <w:r>
        <w:br/>
      </w:r>
      <w:r>
        <w:rPr>
          <w:rFonts w:ascii="Times New Roman"/>
          <w:b w:val="false"/>
          <w:i w:val="false"/>
          <w:color w:val="000000"/>
          <w:sz w:val="28"/>
        </w:rPr>
        <w:t>
      402 08 "Бағалы қағаздардың әділ құнын теріс түзету";
</w:t>
      </w:r>
      <w:r>
        <w:br/>
      </w:r>
      <w:r>
        <w:rPr>
          <w:rFonts w:ascii="Times New Roman"/>
          <w:b w:val="false"/>
          <w:i w:val="false"/>
          <w:color w:val="000000"/>
          <w:sz w:val="28"/>
        </w:rPr>
        <w:t>
      2) сатуға арналған қолда бар борыштық бағалы қағаздар бойынша:
</w:t>
      </w:r>
      <w:r>
        <w:br/>
      </w:r>
      <w:r>
        <w:rPr>
          <w:rFonts w:ascii="Times New Roman"/>
          <w:b w:val="false"/>
          <w:i w:val="false"/>
          <w:color w:val="000000"/>
          <w:sz w:val="28"/>
        </w:rPr>
        <w:t>
      оң бағамдық айырма сомасына:
</w:t>
      </w:r>
      <w:r>
        <w:br/>
      </w:r>
      <w:r>
        <w:rPr>
          <w:rFonts w:ascii="Times New Roman"/>
          <w:b w:val="false"/>
          <w:i w:val="false"/>
          <w:color w:val="000000"/>
          <w:sz w:val="28"/>
        </w:rPr>
        <w:t>
Дт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402 04 "Сатып алынған бағалы қағаздар бойынша дисконт"
</w:t>
      </w:r>
      <w:r>
        <w:br/>
      </w:r>
      <w:r>
        <w:rPr>
          <w:rFonts w:ascii="Times New Roman"/>
          <w:b w:val="false"/>
          <w:i w:val="false"/>
          <w:color w:val="000000"/>
          <w:sz w:val="28"/>
        </w:rPr>
        <w:t>
      402 05 "Сатып алынған бағалы қағаздар бойынша сыйлықақы"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Кт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борыштық бағалы қағаздардың әділ құнын түзету бойынша оң  бағамдық айырма сомасына:
</w:t>
      </w:r>
      <w:r>
        <w:br/>
      </w:r>
      <w:r>
        <w:rPr>
          <w:rFonts w:ascii="Times New Roman"/>
          <w:b w:val="false"/>
          <w:i w:val="false"/>
          <w:color w:val="000000"/>
          <w:sz w:val="28"/>
        </w:rPr>
        <w:t>
Дт    402 07 "Бағалы қағаздардың әділ құнын оң түзету"
</w:t>
      </w:r>
      <w:r>
        <w:br/>
      </w:r>
      <w:r>
        <w:rPr>
          <w:rFonts w:ascii="Times New Roman"/>
          <w:b w:val="false"/>
          <w:i w:val="false"/>
          <w:color w:val="000000"/>
          <w:sz w:val="28"/>
        </w:rPr>
        <w:t>
      402 08 "Бағалы қағаздардың әділ құнын теріс түзету"
</w:t>
      </w:r>
      <w:r>
        <w:br/>
      </w:r>
      <w:r>
        <w:rPr>
          <w:rFonts w:ascii="Times New Roman"/>
          <w:b w:val="false"/>
          <w:i w:val="false"/>
          <w:color w:val="000000"/>
          <w:sz w:val="28"/>
        </w:rPr>
        <w:t>
Кт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теріс бағамдық айырма сомасына:
</w:t>
      </w:r>
      <w:r>
        <w:br/>
      </w:r>
      <w:r>
        <w:rPr>
          <w:rFonts w:ascii="Times New Roman"/>
          <w:b w:val="false"/>
          <w:i w:val="false"/>
          <w:color w:val="000000"/>
          <w:sz w:val="28"/>
        </w:rPr>
        <w:t>
Дт    844 01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Кт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402 04 "Сатып алынған бағалы қағаздар бойынша дисконт"
</w:t>
      </w:r>
      <w:r>
        <w:br/>
      </w:r>
      <w:r>
        <w:rPr>
          <w:rFonts w:ascii="Times New Roman"/>
          <w:b w:val="false"/>
          <w:i w:val="false"/>
          <w:color w:val="000000"/>
          <w:sz w:val="28"/>
        </w:rPr>
        <w:t>
      402 05 "Сатып алынған бағалы қағаздар бойынша сыйлықақы"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борыштық бағалы қағаздардың әділ құнын түзету бойынша теріс бағамдық айырма сомасына:
</w:t>
      </w:r>
      <w:r>
        <w:br/>
      </w:r>
      <w:r>
        <w:rPr>
          <w:rFonts w:ascii="Times New Roman"/>
          <w:b w:val="false"/>
          <w:i w:val="false"/>
          <w:color w:val="000000"/>
          <w:sz w:val="28"/>
        </w:rPr>
        <w:t>
Дт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Кт    402 07 "Бағалы қағаздардың әділ құнын оң түзету"
</w:t>
      </w:r>
      <w:r>
        <w:br/>
      </w:r>
      <w:r>
        <w:rPr>
          <w:rFonts w:ascii="Times New Roman"/>
          <w:b w:val="false"/>
          <w:i w:val="false"/>
          <w:color w:val="000000"/>
          <w:sz w:val="28"/>
        </w:rPr>
        <w:t>
      402 08 "Бағалы қағаздардың әділ құнын теріс түзету";
</w:t>
      </w:r>
    </w:p>
    <w:p>
      <w:pPr>
        <w:spacing w:after="0"/>
        <w:ind w:left="0"/>
        <w:jc w:val="both"/>
      </w:pPr>
      <w:r>
        <w:rPr>
          <w:rFonts w:ascii="Times New Roman"/>
          <w:b w:val="false"/>
          <w:i w:val="false"/>
          <w:color w:val="000000"/>
          <w:sz w:val="28"/>
        </w:rPr>
        <w:t>
</w:t>
      </w:r>
      <w:r>
        <w:rPr>
          <w:rFonts w:ascii="Times New Roman"/>
          <w:b w:val="false"/>
          <w:i w:val="false"/>
          <w:color w:val="000000"/>
          <w:sz w:val="28"/>
        </w:rPr>
        <w:t>
      12. Саудаға арналған және сатуға арналған қолда бар сатып алынған борыштық бағалы қағаздар бойынша есептелген сыйақыны эмитенттен алған кезде мынадай бухгалтерлік жазбалар жүзеге асырылады:
</w:t>
      </w:r>
      <w:r>
        <w:br/>
      </w:r>
      <w:r>
        <w:rPr>
          <w:rFonts w:ascii="Times New Roman"/>
          <w:b w:val="false"/>
          <w:i w:val="false"/>
          <w:color w:val="000000"/>
          <w:sz w:val="28"/>
        </w:rPr>
        <w:t>
      1) алынған сыйақы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2) ұсталған табыс салығы сомасына:
</w:t>
      </w:r>
      <w:r>
        <w:br/>
      </w:r>
      <w:r>
        <w:rPr>
          <w:rFonts w:ascii="Times New Roman"/>
          <w:b w:val="false"/>
          <w:i w:val="false"/>
          <w:color w:val="000000"/>
          <w:sz w:val="28"/>
        </w:rPr>
        <w:t>
Дт    631    "Төленетін корпоративтік табыс салығы"
</w:t>
      </w:r>
      <w:r>
        <w:br/>
      </w:r>
      <w:r>
        <w:rPr>
          <w:rFonts w:ascii="Times New Roman"/>
          <w:b w:val="false"/>
          <w:i w:val="false"/>
          <w:color w:val="000000"/>
          <w:sz w:val="28"/>
        </w:rPr>
        <w:t>
Кт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p>
    <w:p>
      <w:pPr>
        <w:spacing w:after="0"/>
        <w:ind w:left="0"/>
        <w:jc w:val="both"/>
      </w:pPr>
      <w:r>
        <w:rPr>
          <w:rFonts w:ascii="Times New Roman"/>
          <w:b w:val="false"/>
          <w:i w:val="false"/>
          <w:color w:val="000000"/>
          <w:sz w:val="28"/>
        </w:rPr>
        <w:t>
</w:t>
      </w:r>
      <w:r>
        <w:rPr>
          <w:rFonts w:ascii="Times New Roman"/>
          <w:b w:val="false"/>
          <w:i w:val="false"/>
          <w:color w:val="000000"/>
          <w:sz w:val="28"/>
        </w:rPr>
        <w:t>
      13. Саудаға арналған және сатуға арналған қолда бар, сатып алынған борыштық бағалы қағаздарды сату кезінде осы Нұсқаулықтың 7, 9 және 10-тармақтарына сәйкес, жарияланған сыйақыны, сыйлықақының немесе дисконттың (жеңілдіктің) амортизациясын есептеуді және борыштық бағалы қағаздарды әділ құны бойынша қайта бағалауды жүргізгеннен кейін мынадай бухгалтерлік жазбалар жүзеге асырылады:
</w:t>
      </w:r>
      <w:r>
        <w:br/>
      </w:r>
      <w:r>
        <w:rPr>
          <w:rFonts w:ascii="Times New Roman"/>
          <w:b w:val="false"/>
          <w:i w:val="false"/>
          <w:color w:val="000000"/>
          <w:sz w:val="28"/>
        </w:rPr>
        <w:t>
      1) саудаға арналған және сатуға арналған қолда бар борыштық бағалы қағаздар бойынша амортизацияланбаған сыйлықақы сомасына:
</w:t>
      </w:r>
      <w:r>
        <w:br/>
      </w:r>
      <w:r>
        <w:rPr>
          <w:rFonts w:ascii="Times New Roman"/>
          <w:b w:val="false"/>
          <w:i w:val="false"/>
          <w:color w:val="000000"/>
          <w:sz w:val="28"/>
        </w:rPr>
        <w:t>
Дт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Кт    402 05 "Сатып алынған бағалы қағаздар бойынша сыйлықақы";
</w:t>
      </w:r>
      <w:r>
        <w:br/>
      </w:r>
      <w:r>
        <w:rPr>
          <w:rFonts w:ascii="Times New Roman"/>
          <w:b w:val="false"/>
          <w:i w:val="false"/>
          <w:color w:val="000000"/>
          <w:sz w:val="28"/>
        </w:rPr>
        <w:t>
      2) саудаға арналған және сатуға арналған қолда бар борыштық
</w:t>
      </w:r>
      <w:r>
        <w:br/>
      </w:r>
      <w:r>
        <w:rPr>
          <w:rFonts w:ascii="Times New Roman"/>
          <w:b w:val="false"/>
          <w:i w:val="false"/>
          <w:color w:val="000000"/>
          <w:sz w:val="28"/>
        </w:rPr>
        <w:t>
         бағалы қағаздар бойынша амортизацияланбаған дисконт
</w:t>
      </w:r>
      <w:r>
        <w:br/>
      </w:r>
      <w:r>
        <w:rPr>
          <w:rFonts w:ascii="Times New Roman"/>
          <w:b w:val="false"/>
          <w:i w:val="false"/>
          <w:color w:val="000000"/>
          <w:sz w:val="28"/>
        </w:rPr>
        <w:t>
         (жеңілдік) сомасына:
</w:t>
      </w:r>
      <w:r>
        <w:br/>
      </w:r>
      <w:r>
        <w:rPr>
          <w:rFonts w:ascii="Times New Roman"/>
          <w:b w:val="false"/>
          <w:i w:val="false"/>
          <w:color w:val="000000"/>
          <w:sz w:val="28"/>
        </w:rPr>
        <w:t>
Дт    402 04 "Сатып алынған бағалы қағаздар бойынша дисконт"
</w:t>
      </w:r>
      <w:r>
        <w:br/>
      </w:r>
      <w:r>
        <w:rPr>
          <w:rFonts w:ascii="Times New Roman"/>
          <w:b w:val="false"/>
          <w:i w:val="false"/>
          <w:color w:val="000000"/>
          <w:sz w:val="28"/>
        </w:rPr>
        <w:t>
Кт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3) саудаға арналған және сатуға арналған қолда бар борыштық
</w:t>
      </w:r>
      <w:r>
        <w:br/>
      </w:r>
      <w:r>
        <w:rPr>
          <w:rFonts w:ascii="Times New Roman"/>
          <w:b w:val="false"/>
          <w:i w:val="false"/>
          <w:color w:val="000000"/>
          <w:sz w:val="28"/>
        </w:rPr>
        <w:t>
         бағалы қағаздарды сату бойынша жасалған мәміле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402 06 "Бұрынғы ұстаушылар бағалы қағаздар бойынша есептеген
</w:t>
      </w:r>
      <w:r>
        <w:br/>
      </w:r>
      <w:r>
        <w:rPr>
          <w:rFonts w:ascii="Times New Roman"/>
          <w:b w:val="false"/>
          <w:i w:val="false"/>
          <w:color w:val="000000"/>
          <w:sz w:val="28"/>
        </w:rPr>
        <w:t>
             сыйақы";
</w:t>
      </w:r>
      <w:r>
        <w:br/>
      </w:r>
      <w:r>
        <w:rPr>
          <w:rFonts w:ascii="Times New Roman"/>
          <w:b w:val="false"/>
          <w:i w:val="false"/>
          <w:color w:val="000000"/>
          <w:sz w:val="28"/>
        </w:rPr>
        <w:t>
      4) саудаға арналған және сатуға арналған қолда бар борыштық
</w:t>
      </w:r>
      <w:r>
        <w:br/>
      </w:r>
      <w:r>
        <w:rPr>
          <w:rFonts w:ascii="Times New Roman"/>
          <w:b w:val="false"/>
          <w:i w:val="false"/>
          <w:color w:val="000000"/>
          <w:sz w:val="28"/>
        </w:rPr>
        <w:t>
         бағалы қағаздарды сату жөнінде жасалған мәміле сомасы
</w:t>
      </w:r>
      <w:r>
        <w:br/>
      </w:r>
      <w:r>
        <w:rPr>
          <w:rFonts w:ascii="Times New Roman"/>
          <w:b w:val="false"/>
          <w:i w:val="false"/>
          <w:color w:val="000000"/>
          <w:sz w:val="28"/>
        </w:rPr>
        <w:t>
         олардың есепке алу құнынан асқан жағдайда, айырма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727 11 "Бағалы қағаздарды сатып алудан-сатудан кірістер";
</w:t>
      </w:r>
      <w:r>
        <w:br/>
      </w:r>
      <w:r>
        <w:rPr>
          <w:rFonts w:ascii="Times New Roman"/>
          <w:b w:val="false"/>
          <w:i w:val="false"/>
          <w:color w:val="000000"/>
          <w:sz w:val="28"/>
        </w:rPr>
        <w:t>
      5) саудаға арналған және сатуға арналған қолда бар борыштық
</w:t>
      </w:r>
      <w:r>
        <w:br/>
      </w:r>
      <w:r>
        <w:rPr>
          <w:rFonts w:ascii="Times New Roman"/>
          <w:b w:val="false"/>
          <w:i w:val="false"/>
          <w:color w:val="000000"/>
          <w:sz w:val="28"/>
        </w:rPr>
        <w:t>
         бағалы қағаздардың есепке алу құны оларды сату бойынша
</w:t>
      </w:r>
      <w:r>
        <w:br/>
      </w:r>
      <w:r>
        <w:rPr>
          <w:rFonts w:ascii="Times New Roman"/>
          <w:b w:val="false"/>
          <w:i w:val="false"/>
          <w:color w:val="000000"/>
          <w:sz w:val="28"/>
        </w:rPr>
        <w:t>
         жасалған мәміле сомасынан асып кеткен жағдайда, айырма
</w:t>
      </w:r>
      <w:r>
        <w:br/>
      </w:r>
      <w:r>
        <w:rPr>
          <w:rFonts w:ascii="Times New Roman"/>
          <w:b w:val="false"/>
          <w:i w:val="false"/>
          <w:color w:val="000000"/>
          <w:sz w:val="28"/>
        </w:rPr>
        <w:t>
         сомасына:
</w:t>
      </w:r>
      <w:r>
        <w:br/>
      </w:r>
      <w:r>
        <w:rPr>
          <w:rFonts w:ascii="Times New Roman"/>
          <w:b w:val="false"/>
          <w:i w:val="false"/>
          <w:color w:val="000000"/>
          <w:sz w:val="28"/>
        </w:rPr>
        <w:t>
Дт    845 10 "Бағалы қағаздарды сатып алудан-сатудан шығыстар"
</w:t>
      </w:r>
      <w:r>
        <w:br/>
      </w:r>
      <w:r>
        <w:rPr>
          <w:rFonts w:ascii="Times New Roman"/>
          <w:b w:val="false"/>
          <w:i w:val="false"/>
          <w:color w:val="000000"/>
          <w:sz w:val="28"/>
        </w:rPr>
        <w:t>
Кт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6) саудаға арналған борыштық бағалы қағаздарды әділ құны
</w:t>
      </w:r>
      <w:r>
        <w:br/>
      </w:r>
      <w:r>
        <w:rPr>
          <w:rFonts w:ascii="Times New Roman"/>
          <w:b w:val="false"/>
          <w:i w:val="false"/>
          <w:color w:val="000000"/>
          <w:sz w:val="28"/>
        </w:rPr>
        <w:t>
         бойынша қайта бағалаудан іске асырылған кірістер сомасына:
</w:t>
      </w:r>
      <w:r>
        <w:br/>
      </w:r>
      <w:r>
        <w:rPr>
          <w:rFonts w:ascii="Times New Roman"/>
          <w:b w:val="false"/>
          <w:i w:val="false"/>
          <w:color w:val="000000"/>
          <w:sz w:val="28"/>
        </w:rPr>
        <w:t>
Дт    727 03 "Саудаға арналған бағалы қағаздар құнының өзгеруінен
</w:t>
      </w:r>
      <w:r>
        <w:br/>
      </w:r>
      <w:r>
        <w:rPr>
          <w:rFonts w:ascii="Times New Roman"/>
          <w:b w:val="false"/>
          <w:i w:val="false"/>
          <w:color w:val="000000"/>
          <w:sz w:val="28"/>
        </w:rPr>
        <w:t>
             іске асырылмаған кірістер"
</w:t>
      </w:r>
      <w:r>
        <w:br/>
      </w:r>
      <w:r>
        <w:rPr>
          <w:rFonts w:ascii="Times New Roman"/>
          <w:b w:val="false"/>
          <w:i w:val="false"/>
          <w:color w:val="000000"/>
          <w:sz w:val="28"/>
        </w:rPr>
        <w:t>
Кт    845 03 "Саудаға арналған бағалы қағаздар құнының өзгеруінен
</w:t>
      </w:r>
      <w:r>
        <w:br/>
      </w:r>
      <w:r>
        <w:rPr>
          <w:rFonts w:ascii="Times New Roman"/>
          <w:b w:val="false"/>
          <w:i w:val="false"/>
          <w:color w:val="000000"/>
          <w:sz w:val="28"/>
        </w:rPr>
        <w:t>
             іске асырылмаған шығыстар"
</w:t>
      </w:r>
      <w:r>
        <w:br/>
      </w:r>
      <w:r>
        <w:rPr>
          <w:rFonts w:ascii="Times New Roman"/>
          <w:b w:val="false"/>
          <w:i w:val="false"/>
          <w:color w:val="000000"/>
          <w:sz w:val="28"/>
        </w:rPr>
        <w:t>
      727 06 "Саудаға арналған және сатуға арналған қолда бар
</w:t>
      </w:r>
      <w:r>
        <w:br/>
      </w:r>
      <w:r>
        <w:rPr>
          <w:rFonts w:ascii="Times New Roman"/>
          <w:b w:val="false"/>
          <w:i w:val="false"/>
          <w:color w:val="000000"/>
          <w:sz w:val="28"/>
        </w:rPr>
        <w:t>
             бағалы қағаздар құнының өзгеруінен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7) саудаға арналған борыштық бағалы қағаздардың әділ құны бойынша қайта бағалаудан іске асырылған шығыстар сомасына:
</w:t>
      </w:r>
      <w:r>
        <w:br/>
      </w:r>
      <w:r>
        <w:rPr>
          <w:rFonts w:ascii="Times New Roman"/>
          <w:b w:val="false"/>
          <w:i w:val="false"/>
          <w:color w:val="000000"/>
          <w:sz w:val="28"/>
        </w:rPr>
        <w:t>
Дт    845 06 "Саудаға арналған және сатуға арналған қолда бар
</w:t>
      </w:r>
      <w:r>
        <w:br/>
      </w:r>
      <w:r>
        <w:rPr>
          <w:rFonts w:ascii="Times New Roman"/>
          <w:b w:val="false"/>
          <w:i w:val="false"/>
          <w:color w:val="000000"/>
          <w:sz w:val="28"/>
        </w:rPr>
        <w:t>
             бағалы қағаздар құнының өзгеруінен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727 03 "Саудаға арналған бағалы қағаздар құнының өзгеруінен
</w:t>
      </w:r>
      <w:r>
        <w:br/>
      </w:r>
      <w:r>
        <w:rPr>
          <w:rFonts w:ascii="Times New Roman"/>
          <w:b w:val="false"/>
          <w:i w:val="false"/>
          <w:color w:val="000000"/>
          <w:sz w:val="28"/>
        </w:rPr>
        <w:t>
             іске асырылмаған кірістер"
</w:t>
      </w:r>
      <w:r>
        <w:br/>
      </w:r>
      <w:r>
        <w:rPr>
          <w:rFonts w:ascii="Times New Roman"/>
          <w:b w:val="false"/>
          <w:i w:val="false"/>
          <w:color w:val="000000"/>
          <w:sz w:val="28"/>
        </w:rPr>
        <w:t>
Кт    845 03 "Саудаға арналған бағалы қағаздар құнының өзгеруінен
</w:t>
      </w:r>
      <w:r>
        <w:br/>
      </w:r>
      <w:r>
        <w:rPr>
          <w:rFonts w:ascii="Times New Roman"/>
          <w:b w:val="false"/>
          <w:i w:val="false"/>
          <w:color w:val="000000"/>
          <w:sz w:val="28"/>
        </w:rPr>
        <w:t>
             іске асырылмаған шығыстар";
</w:t>
      </w:r>
      <w:r>
        <w:br/>
      </w:r>
      <w:r>
        <w:rPr>
          <w:rFonts w:ascii="Times New Roman"/>
          <w:b w:val="false"/>
          <w:i w:val="false"/>
          <w:color w:val="000000"/>
          <w:sz w:val="28"/>
        </w:rPr>
        <w:t>
      8) сатуға арналған қолда бар борыштық бағалы қағаздарды әділ
</w:t>
      </w:r>
      <w:r>
        <w:br/>
      </w:r>
      <w:r>
        <w:rPr>
          <w:rFonts w:ascii="Times New Roman"/>
          <w:b w:val="false"/>
          <w:i w:val="false"/>
          <w:color w:val="000000"/>
          <w:sz w:val="28"/>
        </w:rPr>
        <w:t>
         құны бойынша қайта бағалаудан іске асырылған кірістер
</w:t>
      </w:r>
      <w:r>
        <w:br/>
      </w:r>
      <w:r>
        <w:rPr>
          <w:rFonts w:ascii="Times New Roman"/>
          <w:b w:val="false"/>
          <w:i w:val="false"/>
          <w:color w:val="000000"/>
          <w:sz w:val="28"/>
        </w:rPr>
        <w:t>
         сомасына:
</w:t>
      </w:r>
      <w:r>
        <w:br/>
      </w:r>
      <w:r>
        <w:rPr>
          <w:rFonts w:ascii="Times New Roman"/>
          <w:b w:val="false"/>
          <w:i w:val="false"/>
          <w:color w:val="000000"/>
          <w:sz w:val="28"/>
        </w:rPr>
        <w:t>
Дт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Кт    727 06 "Саудаға арналған және сатуға арналған қолда бар
</w:t>
      </w:r>
      <w:r>
        <w:br/>
      </w:r>
      <w:r>
        <w:rPr>
          <w:rFonts w:ascii="Times New Roman"/>
          <w:b w:val="false"/>
          <w:i w:val="false"/>
          <w:color w:val="000000"/>
          <w:sz w:val="28"/>
        </w:rPr>
        <w:t>
             бағалы қағаздар құнының өзгеруінен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9) сатуға арналған қолда бар борыштық бағалы қағаздарды әділ құны бойынша қайта бағалаудан іске асырылған шығыстар сомасына:
</w:t>
      </w:r>
      <w:r>
        <w:br/>
      </w:r>
      <w:r>
        <w:rPr>
          <w:rFonts w:ascii="Times New Roman"/>
          <w:b w:val="false"/>
          <w:i w:val="false"/>
          <w:color w:val="000000"/>
          <w:sz w:val="28"/>
        </w:rPr>
        <w:t>
Дт    845 06 "Саудаға арналған және сатуға арналған қолда бар
</w:t>
      </w:r>
      <w:r>
        <w:br/>
      </w:r>
      <w:r>
        <w:rPr>
          <w:rFonts w:ascii="Times New Roman"/>
          <w:b w:val="false"/>
          <w:i w:val="false"/>
          <w:color w:val="000000"/>
          <w:sz w:val="28"/>
        </w:rPr>
        <w:t>
             бағалы қағаздар құнының өзгеруінен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Кт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10) саудаға арналған және сатуға арналған қолда бар борыштық
</w:t>
      </w:r>
      <w:r>
        <w:br/>
      </w:r>
      <w:r>
        <w:rPr>
          <w:rFonts w:ascii="Times New Roman"/>
          <w:b w:val="false"/>
          <w:i w:val="false"/>
          <w:color w:val="000000"/>
          <w:sz w:val="28"/>
        </w:rPr>
        <w:t>
          бағалы қағаздар бойынша оң бағамдық айырмадан іске
</w:t>
      </w:r>
      <w:r>
        <w:br/>
      </w:r>
      <w:r>
        <w:rPr>
          <w:rFonts w:ascii="Times New Roman"/>
          <w:b w:val="false"/>
          <w:i w:val="false"/>
          <w:color w:val="000000"/>
          <w:sz w:val="28"/>
        </w:rPr>
        <w:t>
          асырылған кірістер сомасына:
</w:t>
      </w:r>
      <w:r>
        <w:br/>
      </w:r>
      <w:r>
        <w:rPr>
          <w:rFonts w:ascii="Times New Roman"/>
          <w:b w:val="false"/>
          <w:i w:val="false"/>
          <w:color w:val="000000"/>
          <w:sz w:val="28"/>
        </w:rPr>
        <w:t>
Дт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844 01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725 02 "Шетел валютасын қайта бағалаудан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11) саудаға арналған және сатуға арналған қолда бар борыштық бағалы қағаздар бойынша теріс бағамдық айырмадан іске асырылған кірістер сомасына:
</w:t>
      </w:r>
      <w:r>
        <w:br/>
      </w:r>
      <w:r>
        <w:rPr>
          <w:rFonts w:ascii="Times New Roman"/>
          <w:b w:val="false"/>
          <w:i w:val="false"/>
          <w:color w:val="000000"/>
          <w:sz w:val="28"/>
        </w:rPr>
        <w:t>
Дт    844 02 "Шетел валютасын қайта бағалаудан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844 01 "Шетел валютасын қайта бағалаудан іске асырылмаған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14. Эмитент сатуға арналған қолда бар және саудаға арналған борыштық бағалы қағаздарды өтеген кезде осы Нұсқаулықтың 7, 9 және 10-тармақтарына сәйкес, жарияланған сыйақыны, сыйақы немесе дисконт (жеңілдік) амортизациясын есептегеннен және борыштық бағалы қағаздарды әділ құны бойынша қайта бағалағаннан кейін мынадай бухгалтерлік жазбалар жүзеге асырылады:
</w:t>
      </w:r>
      <w:r>
        <w:br/>
      </w:r>
      <w:r>
        <w:rPr>
          <w:rFonts w:ascii="Times New Roman"/>
          <w:b w:val="false"/>
          <w:i w:val="false"/>
          <w:color w:val="000000"/>
          <w:sz w:val="28"/>
        </w:rPr>
        <w:t>
      1) саудаға арналған және сатуға арналған қолда бар борыштық бағалы қағаздар эмитентінен түскен ақша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332 01 "Сатып алынған бағалы қағаздар бойынша сыйақы түріндегі есептелген кірістер"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2) ұсталған табыс салығы сомасына:
</w:t>
      </w:r>
      <w:r>
        <w:br/>
      </w:r>
      <w:r>
        <w:rPr>
          <w:rFonts w:ascii="Times New Roman"/>
          <w:b w:val="false"/>
          <w:i w:val="false"/>
          <w:color w:val="000000"/>
          <w:sz w:val="28"/>
        </w:rPr>
        <w:t>
Дт    631    "Төленетін корпоративтік табыс салығы"
</w:t>
      </w:r>
      <w:r>
        <w:br/>
      </w:r>
      <w:r>
        <w:rPr>
          <w:rFonts w:ascii="Times New Roman"/>
          <w:b w:val="false"/>
          <w:i w:val="false"/>
          <w:color w:val="000000"/>
          <w:sz w:val="28"/>
        </w:rPr>
        <w:t>
Кт    332 01 "Сатып алынған бағалы қағаздар бойынша сыйақы
</w:t>
      </w:r>
      <w:r>
        <w:br/>
      </w:r>
      <w:r>
        <w:rPr>
          <w:rFonts w:ascii="Times New Roman"/>
          <w:b w:val="false"/>
          <w:i w:val="false"/>
          <w:color w:val="000000"/>
          <w:sz w:val="28"/>
        </w:rPr>
        <w:t>
             түріндегі есептелген кірістер"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3) саудаға арналған борыштық бағалы қағаздарды әділ құны бойынша қайта бағалаудан іске асырылған кірістер сомасына:
</w:t>
      </w:r>
      <w:r>
        <w:br/>
      </w:r>
      <w:r>
        <w:rPr>
          <w:rFonts w:ascii="Times New Roman"/>
          <w:b w:val="false"/>
          <w:i w:val="false"/>
          <w:color w:val="000000"/>
          <w:sz w:val="28"/>
        </w:rPr>
        <w:t>
Дт    727 03 "Саудаға арналған бағалы қағаздар құнының өзгеруінен
</w:t>
      </w:r>
      <w:r>
        <w:br/>
      </w:r>
      <w:r>
        <w:rPr>
          <w:rFonts w:ascii="Times New Roman"/>
          <w:b w:val="false"/>
          <w:i w:val="false"/>
          <w:color w:val="000000"/>
          <w:sz w:val="28"/>
        </w:rPr>
        <w:t>
             іске асырылмаған кірістер"
</w:t>
      </w:r>
      <w:r>
        <w:br/>
      </w:r>
      <w:r>
        <w:rPr>
          <w:rFonts w:ascii="Times New Roman"/>
          <w:b w:val="false"/>
          <w:i w:val="false"/>
          <w:color w:val="000000"/>
          <w:sz w:val="28"/>
        </w:rPr>
        <w:t>
Кт    845 03 "Саудаға арналған бағалы қағаздар құнының өзгеруінен
</w:t>
      </w:r>
      <w:r>
        <w:br/>
      </w:r>
      <w:r>
        <w:rPr>
          <w:rFonts w:ascii="Times New Roman"/>
          <w:b w:val="false"/>
          <w:i w:val="false"/>
          <w:color w:val="000000"/>
          <w:sz w:val="28"/>
        </w:rPr>
        <w:t>
             іске асырылмаған шығыстар"
</w:t>
      </w:r>
      <w:r>
        <w:br/>
      </w:r>
      <w:r>
        <w:rPr>
          <w:rFonts w:ascii="Times New Roman"/>
          <w:b w:val="false"/>
          <w:i w:val="false"/>
          <w:color w:val="000000"/>
          <w:sz w:val="28"/>
        </w:rPr>
        <w:t>
      727 06 "Саудаға арналған және сатуға арналған қолда бар
</w:t>
      </w:r>
      <w:r>
        <w:br/>
      </w:r>
      <w:r>
        <w:rPr>
          <w:rFonts w:ascii="Times New Roman"/>
          <w:b w:val="false"/>
          <w:i w:val="false"/>
          <w:color w:val="000000"/>
          <w:sz w:val="28"/>
        </w:rPr>
        <w:t>
             бағалы қағаздар құнының өзгеруінен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4) саудаға арналған борыштық бағалы қағаздарды әділ құны бойынша қайта бағалаудан іске асырылған шығыстар сомасына:
</w:t>
      </w:r>
      <w:r>
        <w:br/>
      </w:r>
      <w:r>
        <w:rPr>
          <w:rFonts w:ascii="Times New Roman"/>
          <w:b w:val="false"/>
          <w:i w:val="false"/>
          <w:color w:val="000000"/>
          <w:sz w:val="28"/>
        </w:rPr>
        <w:t>
Дт    845 06 "Саудаға арналған және сатуға арналған қолда бар
</w:t>
      </w:r>
      <w:r>
        <w:br/>
      </w:r>
      <w:r>
        <w:rPr>
          <w:rFonts w:ascii="Times New Roman"/>
          <w:b w:val="false"/>
          <w:i w:val="false"/>
          <w:color w:val="000000"/>
          <w:sz w:val="28"/>
        </w:rPr>
        <w:t>
             бағалы қағаздар құнының өзгеруінен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727 03 "Саудаға арналған бағалы қағаздар құнының өзгеруінен
</w:t>
      </w:r>
      <w:r>
        <w:br/>
      </w:r>
      <w:r>
        <w:rPr>
          <w:rFonts w:ascii="Times New Roman"/>
          <w:b w:val="false"/>
          <w:i w:val="false"/>
          <w:color w:val="000000"/>
          <w:sz w:val="28"/>
        </w:rPr>
        <w:t>
             іске асырылмаған кірістер"
</w:t>
      </w:r>
      <w:r>
        <w:br/>
      </w:r>
      <w:r>
        <w:rPr>
          <w:rFonts w:ascii="Times New Roman"/>
          <w:b w:val="false"/>
          <w:i w:val="false"/>
          <w:color w:val="000000"/>
          <w:sz w:val="28"/>
        </w:rPr>
        <w:t>
Кт    845 03 "Саудаға арналған бағалы қағаздар құнының өзгеруінен
</w:t>
      </w:r>
      <w:r>
        <w:br/>
      </w:r>
      <w:r>
        <w:rPr>
          <w:rFonts w:ascii="Times New Roman"/>
          <w:b w:val="false"/>
          <w:i w:val="false"/>
          <w:color w:val="000000"/>
          <w:sz w:val="28"/>
        </w:rPr>
        <w:t>
             іске асырылмаған шығыстар";
</w:t>
      </w:r>
      <w:r>
        <w:br/>
      </w:r>
      <w:r>
        <w:rPr>
          <w:rFonts w:ascii="Times New Roman"/>
          <w:b w:val="false"/>
          <w:i w:val="false"/>
          <w:color w:val="000000"/>
          <w:sz w:val="28"/>
        </w:rPr>
        <w:t>
      5) сатуға арналған қолда бар борыштық бағалы қағаздарды әділ құны бойынша қайта бағалаудан іске асырылған кірістер сомасына:
</w:t>
      </w:r>
      <w:r>
        <w:br/>
      </w:r>
      <w:r>
        <w:rPr>
          <w:rFonts w:ascii="Times New Roman"/>
          <w:b w:val="false"/>
          <w:i w:val="false"/>
          <w:color w:val="000000"/>
          <w:sz w:val="28"/>
        </w:rPr>
        <w:t>
Дт    542    "Сатуға арналған қолда бар борыштық бағалы қағаздардың
</w:t>
      </w:r>
      <w:r>
        <w:br/>
      </w:r>
      <w:r>
        <w:rPr>
          <w:rFonts w:ascii="Times New Roman"/>
          <w:b w:val="false"/>
          <w:i w:val="false"/>
          <w:color w:val="000000"/>
          <w:sz w:val="28"/>
        </w:rPr>
        <w:t>
             әділ құны бойынша қайта бағалау резервтері"
</w:t>
      </w:r>
      <w:r>
        <w:br/>
      </w:r>
      <w:r>
        <w:rPr>
          <w:rFonts w:ascii="Times New Roman"/>
          <w:b w:val="false"/>
          <w:i w:val="false"/>
          <w:color w:val="000000"/>
          <w:sz w:val="28"/>
        </w:rPr>
        <w:t>
Кт    727 06 "Саудаға арналған және сатуға арналған қолда бар
</w:t>
      </w:r>
      <w:r>
        <w:br/>
      </w:r>
      <w:r>
        <w:rPr>
          <w:rFonts w:ascii="Times New Roman"/>
          <w:b w:val="false"/>
          <w:i w:val="false"/>
          <w:color w:val="000000"/>
          <w:sz w:val="28"/>
        </w:rPr>
        <w:t>
             бағалы қағаздар құнының өзгеруінен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6) сатуға арналған қолда бар борыштық бағалы қағаздарды әділ құны бойынша қайта бағалаудан іске асырылған шығыстар сомасына:
</w:t>
      </w:r>
      <w:r>
        <w:br/>
      </w:r>
      <w:r>
        <w:rPr>
          <w:rFonts w:ascii="Times New Roman"/>
          <w:b w:val="false"/>
          <w:i w:val="false"/>
          <w:color w:val="000000"/>
          <w:sz w:val="28"/>
        </w:rPr>
        <w:t>
Дт    845 06 "Саудаға арналған және сатуға арналған қолда бар бағалы
</w:t>
      </w:r>
      <w:r>
        <w:br/>
      </w:r>
      <w:r>
        <w:rPr>
          <w:rFonts w:ascii="Times New Roman"/>
          <w:b w:val="false"/>
          <w:i w:val="false"/>
          <w:color w:val="000000"/>
          <w:sz w:val="28"/>
        </w:rPr>
        <w:t>
             қағаздар құнының өзгеруінен іске асырылған шығыстар"
</w:t>
      </w:r>
      <w:r>
        <w:br/>
      </w:r>
      <w:r>
        <w:rPr>
          <w:rFonts w:ascii="Times New Roman"/>
          <w:b w:val="false"/>
          <w:i w:val="false"/>
          <w:color w:val="000000"/>
          <w:sz w:val="28"/>
        </w:rPr>
        <w:t>
Кт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7) саудаға арналған және сатуға арналған қолда бар борыштық бағалы қағаздар бойынша оң бағамдық айырмадан іске асырылған кірістер сомасына:
</w:t>
      </w:r>
      <w:r>
        <w:br/>
      </w:r>
      <w:r>
        <w:rPr>
          <w:rFonts w:ascii="Times New Roman"/>
          <w:b w:val="false"/>
          <w:i w:val="false"/>
          <w:color w:val="000000"/>
          <w:sz w:val="28"/>
        </w:rPr>
        <w:t>
Дт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844 01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725 02 "Шетел валютасын қайта бағалаудан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8) саудаға арналған және сатуға арналған қолда бар борыштық бағалы қағаздар бойынша теріс бағамдық айырмадан іске асырылған шығыстар сомасына:
</w:t>
      </w:r>
      <w:r>
        <w:br/>
      </w:r>
      <w:r>
        <w:rPr>
          <w:rFonts w:ascii="Times New Roman"/>
          <w:b w:val="false"/>
          <w:i w:val="false"/>
          <w:color w:val="000000"/>
          <w:sz w:val="28"/>
        </w:rPr>
        <w:t>
Дт    844 02 "Шетел валютасын қайта бағалаудан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844 01 "Шетел валютасын қайта бағалаудан іске асырылмаған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15. Саудаға арналған және сатуға арналған қолда бар борыштық бағалы қағаздардың есепке алу құны қаржылық есептілікте борыштық бағалы қағаздардың әділ құны бойынша жинақталған қайта бағалау сомасына, амортизацияланбаған сыйлықақыға немесе дисконтқа (жеңілдікке) және есептелген және сатып алынған сыйақыға түзетілген номиналдық құны ретінде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Өтелгенге дейін ұсталатын сатып алынған борыштық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Өтелгенге дейін ұсталатын борыштық бағалы қағаздарды сатып алған кезде, мынадай бухгалтерлік жазбалар жүзеге асырылады:
</w:t>
      </w:r>
      <w:r>
        <w:br/>
      </w:r>
      <w:r>
        <w:rPr>
          <w:rFonts w:ascii="Times New Roman"/>
          <w:b w:val="false"/>
          <w:i w:val="false"/>
          <w:color w:val="000000"/>
          <w:sz w:val="28"/>
        </w:rPr>
        <w:t>
      1) өтелгенге дейін ұсталатын сатып алынған борыштық бағалы қағаздың таза құнына (оның номиналдық құнынан аспайтын сомаға):
</w:t>
      </w:r>
      <w:r>
        <w:br/>
      </w:r>
      <w:r>
        <w:rPr>
          <w:rFonts w:ascii="Times New Roman"/>
          <w:b w:val="false"/>
          <w:i w:val="false"/>
          <w:color w:val="000000"/>
          <w:sz w:val="28"/>
        </w:rPr>
        <w:t>
Дт    402 03 "Өтелгенге дейін ұсталатын бағалы қағаздар"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2) борыштық бағалы қағаздарды сатып алуға байланысты шығындар қоса алынған сыйлықақы сомасына:
</w:t>
      </w:r>
      <w:r>
        <w:br/>
      </w:r>
      <w:r>
        <w:rPr>
          <w:rFonts w:ascii="Times New Roman"/>
          <w:b w:val="false"/>
          <w:i w:val="false"/>
          <w:color w:val="000000"/>
          <w:sz w:val="28"/>
        </w:rPr>
        <w:t>
Дт    402 05 "Сатып алынған бағалы қағаздар бойынша сыйлықақы"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3) дисконт (жеңілдік) сомасына:
</w:t>
      </w:r>
      <w:r>
        <w:br/>
      </w:r>
      <w:r>
        <w:rPr>
          <w:rFonts w:ascii="Times New Roman"/>
          <w:b w:val="false"/>
          <w:i w:val="false"/>
          <w:color w:val="000000"/>
          <w:sz w:val="28"/>
        </w:rPr>
        <w:t>
Дт    402 03 "Өтелгенге дейін ұсталатын бағалы қағаздар"
</w:t>
      </w:r>
      <w:r>
        <w:br/>
      </w:r>
      <w:r>
        <w:rPr>
          <w:rFonts w:ascii="Times New Roman"/>
          <w:b w:val="false"/>
          <w:i w:val="false"/>
          <w:color w:val="000000"/>
          <w:sz w:val="28"/>
        </w:rPr>
        <w:t>
Кт    402 04 "Сатып алынған бағалы қағаздар бойынша дисконт";
</w:t>
      </w:r>
      <w:r>
        <w:br/>
      </w:r>
      <w:r>
        <w:rPr>
          <w:rFonts w:ascii="Times New Roman"/>
          <w:b w:val="false"/>
          <w:i w:val="false"/>
          <w:color w:val="000000"/>
          <w:sz w:val="28"/>
        </w:rPr>
        <w:t>
      4) бұрынғы ұстаушы есептеген сыйақы сомасына:
</w:t>
      </w:r>
      <w:r>
        <w:br/>
      </w:r>
      <w:r>
        <w:rPr>
          <w:rFonts w:ascii="Times New Roman"/>
          <w:b w:val="false"/>
          <w:i w:val="false"/>
          <w:color w:val="000000"/>
          <w:sz w:val="28"/>
        </w:rPr>
        <w:t>
Дт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17. Өтелгенге дейін ұсталатын сатып алынған борыштық бағалы қағаздар бойынша жарияланған сыйақы ставкасы бойынша сыйақы есептеу ұйымның есеп саясаты белгілеген кезеңділікпен жүргізіледі және мынадай бухгалтерлік жазба жасалады:
</w:t>
      </w:r>
      <w:r>
        <w:br/>
      </w:r>
      <w:r>
        <w:rPr>
          <w:rFonts w:ascii="Times New Roman"/>
          <w:b w:val="false"/>
          <w:i w:val="false"/>
          <w:color w:val="000000"/>
          <w:sz w:val="28"/>
        </w:rPr>
        <w:t>
Дт    332 01 "Сатып алынған бағалы қағаздар бойынша сыйақы
</w:t>
      </w:r>
      <w:r>
        <w:br/>
      </w:r>
      <w:r>
        <w:rPr>
          <w:rFonts w:ascii="Times New Roman"/>
          <w:b w:val="false"/>
          <w:i w:val="false"/>
          <w:color w:val="000000"/>
          <w:sz w:val="28"/>
        </w:rPr>
        <w:t>
             түріндегі есептелген кірістер"
</w:t>
      </w:r>
      <w:r>
        <w:br/>
      </w:r>
      <w:r>
        <w:rPr>
          <w:rFonts w:ascii="Times New Roman"/>
          <w:b w:val="false"/>
          <w:i w:val="false"/>
          <w:color w:val="000000"/>
          <w:sz w:val="28"/>
        </w:rPr>
        <w:t>
Кт    724 01 "Сатып алынған бағалы қағаздар бойынша сыйақы алуға
</w:t>
      </w:r>
      <w:r>
        <w:br/>
      </w:r>
      <w:r>
        <w:rPr>
          <w:rFonts w:ascii="Times New Roman"/>
          <w:b w:val="false"/>
          <w:i w:val="false"/>
          <w:color w:val="000000"/>
          <w:sz w:val="28"/>
        </w:rPr>
        <w:t>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18. Өтелгенге дейін ұсталатын борыштық бағалы қағаз эмитенті төлем көзінен ұстауға жататын табыс салығы түріндегі шығыстарды есептеген кезде мынадай бухгалтерлік жазба жүзеге асырылады:
</w:t>
      </w:r>
      <w:r>
        <w:br/>
      </w:r>
      <w:r>
        <w:rPr>
          <w:rFonts w:ascii="Times New Roman"/>
          <w:b w:val="false"/>
          <w:i w:val="false"/>
          <w:color w:val="000000"/>
          <w:sz w:val="28"/>
        </w:rPr>
        <w:t>
Дт    851 "Корпоративтік табыс салығы бойынша шығыстар"
</w:t>
      </w:r>
      <w:r>
        <w:br/>
      </w:r>
      <w:r>
        <w:rPr>
          <w:rFonts w:ascii="Times New Roman"/>
          <w:b w:val="false"/>
          <w:i w:val="false"/>
          <w:color w:val="000000"/>
          <w:sz w:val="28"/>
        </w:rPr>
        <w:t>
Кт    631 "Төленетін корпоративтік табыс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19. Өтелгенге дейін ұсталатын сатып алынған борыштық бағалы қағаздар бойынша сыйлықақы немесе дисконт (жеңілдік) амортизациясы ұйымның есеп саясаты белгілеген кезеңділікпен жүргізіледі және мынадай бухгалтерлік жазбалар жүзеге асырылады:
</w:t>
      </w:r>
      <w:r>
        <w:br/>
      </w:r>
      <w:r>
        <w:rPr>
          <w:rFonts w:ascii="Times New Roman"/>
          <w:b w:val="false"/>
          <w:i w:val="false"/>
          <w:color w:val="000000"/>
          <w:sz w:val="28"/>
        </w:rPr>
        <w:t>
      1) сыйлықақы амортизациясы сомасына:
</w:t>
      </w:r>
      <w:r>
        <w:br/>
      </w:r>
      <w:r>
        <w:rPr>
          <w:rFonts w:ascii="Times New Roman"/>
          <w:b w:val="false"/>
          <w:i w:val="false"/>
          <w:color w:val="000000"/>
          <w:sz w:val="28"/>
        </w:rPr>
        <w:t>
Дт    831 01 "Сатып алынған бағалы қағаздар бойынша сыйлықақының
</w:t>
      </w:r>
      <w:r>
        <w:br/>
      </w:r>
      <w:r>
        <w:rPr>
          <w:rFonts w:ascii="Times New Roman"/>
          <w:b w:val="false"/>
          <w:i w:val="false"/>
          <w:color w:val="000000"/>
          <w:sz w:val="28"/>
        </w:rPr>
        <w:t>
             амортизациясына байланысты шығыстар"
</w:t>
      </w:r>
      <w:r>
        <w:br/>
      </w:r>
      <w:r>
        <w:rPr>
          <w:rFonts w:ascii="Times New Roman"/>
          <w:b w:val="false"/>
          <w:i w:val="false"/>
          <w:color w:val="000000"/>
          <w:sz w:val="28"/>
        </w:rPr>
        <w:t>
Кт    402 05 "Сатып алынған бағалы қағаздар бойынша сыйлықақы";
</w:t>
      </w:r>
      <w:r>
        <w:br/>
      </w:r>
      <w:r>
        <w:rPr>
          <w:rFonts w:ascii="Times New Roman"/>
          <w:b w:val="false"/>
          <w:i w:val="false"/>
          <w:color w:val="000000"/>
          <w:sz w:val="28"/>
        </w:rPr>
        <w:t>
      2) дисконт (жеңілдік) амортизациясы сомасына:
</w:t>
      </w:r>
      <w:r>
        <w:br/>
      </w:r>
      <w:r>
        <w:rPr>
          <w:rFonts w:ascii="Times New Roman"/>
          <w:b w:val="false"/>
          <w:i w:val="false"/>
          <w:color w:val="000000"/>
          <w:sz w:val="28"/>
        </w:rPr>
        <w:t>
Дт    402 04 "Сатып алынған бағалы қағаздар бойынша дисконт"
</w:t>
      </w:r>
      <w:r>
        <w:br/>
      </w:r>
      <w:r>
        <w:rPr>
          <w:rFonts w:ascii="Times New Roman"/>
          <w:b w:val="false"/>
          <w:i w:val="false"/>
          <w:color w:val="000000"/>
          <w:sz w:val="28"/>
        </w:rPr>
        <w:t>
Кт    724 05 "Сатып алынған бағалы қағаздар бойынша дисконт
</w:t>
      </w:r>
      <w:r>
        <w:br/>
      </w:r>
      <w:r>
        <w:rPr>
          <w:rFonts w:ascii="Times New Roman"/>
          <w:b w:val="false"/>
          <w:i w:val="false"/>
          <w:color w:val="000000"/>
          <w:sz w:val="28"/>
        </w:rPr>
        <w:t>
             амортизациясына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20. Есепке алынған бағам бойынша құны шетел валютасымен көрсетілген борыштық бағалы қағаздарды қайта бағалаған кезде мынадай бухгалтерлік жазбалар жасалады:
</w:t>
      </w:r>
      <w:r>
        <w:br/>
      </w:r>
      <w:r>
        <w:rPr>
          <w:rFonts w:ascii="Times New Roman"/>
          <w:b w:val="false"/>
          <w:i w:val="false"/>
          <w:color w:val="000000"/>
          <w:sz w:val="28"/>
        </w:rPr>
        <w:t>
      1) оң бағамдық айырма сомасына:
</w:t>
      </w:r>
      <w:r>
        <w:br/>
      </w:r>
      <w:r>
        <w:rPr>
          <w:rFonts w:ascii="Times New Roman"/>
          <w:b w:val="false"/>
          <w:i w:val="false"/>
          <w:color w:val="000000"/>
          <w:sz w:val="28"/>
        </w:rPr>
        <w:t>
Дт    332 01 "Сатып алынған бағалы қағаздар бойынша сыйақы
</w:t>
      </w:r>
      <w:r>
        <w:br/>
      </w:r>
      <w:r>
        <w:rPr>
          <w:rFonts w:ascii="Times New Roman"/>
          <w:b w:val="false"/>
          <w:i w:val="false"/>
          <w:color w:val="000000"/>
          <w:sz w:val="28"/>
        </w:rPr>
        <w:t>
             түріндегі есептелген кірістер"
</w:t>
      </w:r>
      <w:r>
        <w:br/>
      </w:r>
      <w:r>
        <w:rPr>
          <w:rFonts w:ascii="Times New Roman"/>
          <w:b w:val="false"/>
          <w:i w:val="false"/>
          <w:color w:val="000000"/>
          <w:sz w:val="28"/>
        </w:rPr>
        <w:t>
      402 03 "Өтелгенге дейін ұсталатын бағалы қағаздар"
</w:t>
      </w:r>
      <w:r>
        <w:br/>
      </w:r>
      <w:r>
        <w:rPr>
          <w:rFonts w:ascii="Times New Roman"/>
          <w:b w:val="false"/>
          <w:i w:val="false"/>
          <w:color w:val="000000"/>
          <w:sz w:val="28"/>
        </w:rPr>
        <w:t>
      402 04 "Сатып алынған бағалы қағаздар бойынша дисконт"
</w:t>
      </w:r>
      <w:r>
        <w:br/>
      </w:r>
      <w:r>
        <w:rPr>
          <w:rFonts w:ascii="Times New Roman"/>
          <w:b w:val="false"/>
          <w:i w:val="false"/>
          <w:color w:val="000000"/>
          <w:sz w:val="28"/>
        </w:rPr>
        <w:t>
      402 05 "Сатып алынған бағалы қағаздар бойынша сыйлықақы"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Кт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2) теріс бағамдық айырма сомасына:
</w:t>
      </w:r>
      <w:r>
        <w:br/>
      </w:r>
      <w:r>
        <w:rPr>
          <w:rFonts w:ascii="Times New Roman"/>
          <w:b w:val="false"/>
          <w:i w:val="false"/>
          <w:color w:val="000000"/>
          <w:sz w:val="28"/>
        </w:rPr>
        <w:t>
Дт    844 01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Кт    332 01 "Сатып алынған бағалы қағаздар бойынша сыйақы
</w:t>
      </w:r>
      <w:r>
        <w:br/>
      </w:r>
      <w:r>
        <w:rPr>
          <w:rFonts w:ascii="Times New Roman"/>
          <w:b w:val="false"/>
          <w:i w:val="false"/>
          <w:color w:val="000000"/>
          <w:sz w:val="28"/>
        </w:rPr>
        <w:t>
             түріндегі есептелген кірістер"
</w:t>
      </w:r>
      <w:r>
        <w:br/>
      </w:r>
      <w:r>
        <w:rPr>
          <w:rFonts w:ascii="Times New Roman"/>
          <w:b w:val="false"/>
          <w:i w:val="false"/>
          <w:color w:val="000000"/>
          <w:sz w:val="28"/>
        </w:rPr>
        <w:t>
      402 03 "Өтелгенге дейін ұсталатын бағалы қағаздар"
</w:t>
      </w:r>
      <w:r>
        <w:br/>
      </w:r>
      <w:r>
        <w:rPr>
          <w:rFonts w:ascii="Times New Roman"/>
          <w:b w:val="false"/>
          <w:i w:val="false"/>
          <w:color w:val="000000"/>
          <w:sz w:val="28"/>
        </w:rPr>
        <w:t>
      402 04 "Сатып алынған бағалы қағаздар бойынша дисконт"
</w:t>
      </w:r>
      <w:r>
        <w:br/>
      </w:r>
      <w:r>
        <w:rPr>
          <w:rFonts w:ascii="Times New Roman"/>
          <w:b w:val="false"/>
          <w:i w:val="false"/>
          <w:color w:val="000000"/>
          <w:sz w:val="28"/>
        </w:rPr>
        <w:t>
      402 05 "Сатып алынған бағалы қағаздар бойынша сыйлықақы"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p>
    <w:p>
      <w:pPr>
        <w:spacing w:after="0"/>
        <w:ind w:left="0"/>
        <w:jc w:val="both"/>
      </w:pPr>
      <w:r>
        <w:rPr>
          <w:rFonts w:ascii="Times New Roman"/>
          <w:b w:val="false"/>
          <w:i w:val="false"/>
          <w:color w:val="000000"/>
          <w:sz w:val="28"/>
        </w:rPr>
        <w:t>
</w:t>
      </w:r>
      <w:r>
        <w:rPr>
          <w:rFonts w:ascii="Times New Roman"/>
          <w:b w:val="false"/>
          <w:i w:val="false"/>
          <w:color w:val="000000"/>
          <w:sz w:val="28"/>
        </w:rPr>
        <w:t>
      21. Эмитент өтелгенге дейін ұсталатын борыштық бағалы қағаздар бойынша есептелген сыйақыны өтеген кезде мынадай бухгалтерлік жазбалар жасалады:
</w:t>
      </w:r>
      <w:r>
        <w:br/>
      </w:r>
      <w:r>
        <w:rPr>
          <w:rFonts w:ascii="Times New Roman"/>
          <w:b w:val="false"/>
          <w:i w:val="false"/>
          <w:color w:val="000000"/>
          <w:sz w:val="28"/>
        </w:rPr>
        <w:t>
      1) төленген сыйақы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332 01 "Сатып алынған бағалы қағаздар бойынша сыйақы
</w:t>
      </w:r>
      <w:r>
        <w:br/>
      </w:r>
      <w:r>
        <w:rPr>
          <w:rFonts w:ascii="Times New Roman"/>
          <w:b w:val="false"/>
          <w:i w:val="false"/>
          <w:color w:val="000000"/>
          <w:sz w:val="28"/>
        </w:rPr>
        <w:t>
             түріндегі есептелген кірістер"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2) ұсталған табыс салығы сомасына:
</w:t>
      </w:r>
      <w:r>
        <w:br/>
      </w:r>
      <w:r>
        <w:rPr>
          <w:rFonts w:ascii="Times New Roman"/>
          <w:b w:val="false"/>
          <w:i w:val="false"/>
          <w:color w:val="000000"/>
          <w:sz w:val="28"/>
        </w:rPr>
        <w:t>
Дт    631    "Төленетін корпоративтік табыс салығы"
</w:t>
      </w:r>
      <w:r>
        <w:br/>
      </w:r>
      <w:r>
        <w:rPr>
          <w:rFonts w:ascii="Times New Roman"/>
          <w:b w:val="false"/>
          <w:i w:val="false"/>
          <w:color w:val="000000"/>
          <w:sz w:val="28"/>
        </w:rPr>
        <w:t>
Кт    332 01 "Сатып алынған бағалы қағаздар бойынша сыйақы
</w:t>
      </w:r>
      <w:r>
        <w:br/>
      </w:r>
      <w:r>
        <w:rPr>
          <w:rFonts w:ascii="Times New Roman"/>
          <w:b w:val="false"/>
          <w:i w:val="false"/>
          <w:color w:val="000000"/>
          <w:sz w:val="28"/>
        </w:rPr>
        <w:t>
             түріндегі есептелген кірістер"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p>
    <w:p>
      <w:pPr>
        <w:spacing w:after="0"/>
        <w:ind w:left="0"/>
        <w:jc w:val="both"/>
      </w:pPr>
      <w:r>
        <w:rPr>
          <w:rFonts w:ascii="Times New Roman"/>
          <w:b w:val="false"/>
          <w:i w:val="false"/>
          <w:color w:val="000000"/>
          <w:sz w:val="28"/>
        </w:rPr>
        <w:t>
</w:t>
      </w:r>
      <w:r>
        <w:rPr>
          <w:rFonts w:ascii="Times New Roman"/>
          <w:b w:val="false"/>
          <w:i w:val="false"/>
          <w:color w:val="000000"/>
          <w:sz w:val="28"/>
        </w:rPr>
        <w:t>
      22. Өтелгенге дейін ұсталатын борыштық бағалы қағаздарды сату кезінде жарияланған сыйақыны және сыйлықақы немесе дисконт (жеңілдік) амортизациясын есептегеннен кейін осы Нұсқаулықтың 17 және 19-тармақтарына сәйкес мынадай бухгалтерлік жазбалар жүзеге асырылады:
</w:t>
      </w:r>
      <w:r>
        <w:br/>
      </w:r>
      <w:r>
        <w:rPr>
          <w:rFonts w:ascii="Times New Roman"/>
          <w:b w:val="false"/>
          <w:i w:val="false"/>
          <w:color w:val="000000"/>
          <w:sz w:val="28"/>
        </w:rPr>
        <w:t>
      1) амортизацияланбаған сыйлықақы сомасына:
</w:t>
      </w:r>
      <w:r>
        <w:br/>
      </w:r>
      <w:r>
        <w:rPr>
          <w:rFonts w:ascii="Times New Roman"/>
          <w:b w:val="false"/>
          <w:i w:val="false"/>
          <w:color w:val="000000"/>
          <w:sz w:val="28"/>
        </w:rPr>
        <w:t>
Дт    402 03 "Өтелгенге дейін ұсталатын бағалы қағаздар"
</w:t>
      </w:r>
      <w:r>
        <w:br/>
      </w:r>
      <w:r>
        <w:rPr>
          <w:rFonts w:ascii="Times New Roman"/>
          <w:b w:val="false"/>
          <w:i w:val="false"/>
          <w:color w:val="000000"/>
          <w:sz w:val="28"/>
        </w:rPr>
        <w:t>
Кт    402 05 "Сатып алынған бағалы қағаздар бойынша сыйлықақы";
</w:t>
      </w:r>
      <w:r>
        <w:br/>
      </w:r>
      <w:r>
        <w:rPr>
          <w:rFonts w:ascii="Times New Roman"/>
          <w:b w:val="false"/>
          <w:i w:val="false"/>
          <w:color w:val="000000"/>
          <w:sz w:val="28"/>
        </w:rPr>
        <w:t>
      2) амортизацияланбаған дисконт (жеңілдік) сомасына:
</w:t>
      </w:r>
      <w:r>
        <w:br/>
      </w:r>
      <w:r>
        <w:rPr>
          <w:rFonts w:ascii="Times New Roman"/>
          <w:b w:val="false"/>
          <w:i w:val="false"/>
          <w:color w:val="000000"/>
          <w:sz w:val="28"/>
        </w:rPr>
        <w:t>
Дт    402 04 "Сатып алынған бағалы қағаздар бойынша дисконт"
</w:t>
      </w:r>
      <w:r>
        <w:br/>
      </w:r>
      <w:r>
        <w:rPr>
          <w:rFonts w:ascii="Times New Roman"/>
          <w:b w:val="false"/>
          <w:i w:val="false"/>
          <w:color w:val="000000"/>
          <w:sz w:val="28"/>
        </w:rPr>
        <w:t>
Кт    402 03 "Өтелгенге дейін ұсталатын бағалы қағаздар";
</w:t>
      </w:r>
      <w:r>
        <w:br/>
      </w:r>
      <w:r>
        <w:rPr>
          <w:rFonts w:ascii="Times New Roman"/>
          <w:b w:val="false"/>
          <w:i w:val="false"/>
          <w:color w:val="000000"/>
          <w:sz w:val="28"/>
        </w:rPr>
        <w:t>
      3) өтелгенге дейін ұсталатын борыштық бағалы қағаздарды сату бойынша жасалған мәміле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402 03 "Өтелгенге дейін ұсталатын бағалы қағаздар"
</w:t>
      </w:r>
      <w:r>
        <w:br/>
      </w:r>
      <w:r>
        <w:rPr>
          <w:rFonts w:ascii="Times New Roman"/>
          <w:b w:val="false"/>
          <w:i w:val="false"/>
          <w:color w:val="000000"/>
          <w:sz w:val="28"/>
        </w:rPr>
        <w:t>
      332 01 "Сатып алынған бағалы қағаздар бойынша сыйақы
</w:t>
      </w:r>
      <w:r>
        <w:br/>
      </w:r>
      <w:r>
        <w:rPr>
          <w:rFonts w:ascii="Times New Roman"/>
          <w:b w:val="false"/>
          <w:i w:val="false"/>
          <w:color w:val="000000"/>
          <w:sz w:val="28"/>
        </w:rPr>
        <w:t>
             түріндегі есептелген кірістер"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4) өтелгенге дейін ұсталатын борыштық бағалы қағаздарды сату бойынша жасалған мәміле сомасы олардың есепке алыну құнынан асқан жағдайда айырма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727 11 "Бағалы қағаздарды сатып алудан-сатудан кірістер";
</w:t>
      </w:r>
      <w:r>
        <w:br/>
      </w:r>
      <w:r>
        <w:rPr>
          <w:rFonts w:ascii="Times New Roman"/>
          <w:b w:val="false"/>
          <w:i w:val="false"/>
          <w:color w:val="000000"/>
          <w:sz w:val="28"/>
        </w:rPr>
        <w:t>
      5) өтелгенге дейін ұсталатын борыштық бағалы қағаздардың есепке алынатын құны сату бойынша жасалған мәміле сомасынан асып кеткен жағдайда, айырма сомасына:
</w:t>
      </w:r>
      <w:r>
        <w:br/>
      </w:r>
      <w:r>
        <w:rPr>
          <w:rFonts w:ascii="Times New Roman"/>
          <w:b w:val="false"/>
          <w:i w:val="false"/>
          <w:color w:val="000000"/>
          <w:sz w:val="28"/>
        </w:rPr>
        <w:t>
Дт    845 10 "Бағалы қағаздарды сатып алудан-сатудан шығыстар"
</w:t>
      </w:r>
      <w:r>
        <w:br/>
      </w:r>
      <w:r>
        <w:rPr>
          <w:rFonts w:ascii="Times New Roman"/>
          <w:b w:val="false"/>
          <w:i w:val="false"/>
          <w:color w:val="000000"/>
          <w:sz w:val="28"/>
        </w:rPr>
        <w:t>
Кт    402 03 "Өтелгенге дейін ұсталатын бағалы қағаздар".
</w:t>
      </w:r>
    </w:p>
    <w:p>
      <w:pPr>
        <w:spacing w:after="0"/>
        <w:ind w:left="0"/>
        <w:jc w:val="both"/>
      </w:pPr>
      <w:r>
        <w:rPr>
          <w:rFonts w:ascii="Times New Roman"/>
          <w:b w:val="false"/>
          <w:i w:val="false"/>
          <w:color w:val="000000"/>
          <w:sz w:val="28"/>
        </w:rPr>
        <w:t>
</w:t>
      </w:r>
      <w:r>
        <w:rPr>
          <w:rFonts w:ascii="Times New Roman"/>
          <w:b w:val="false"/>
          <w:i w:val="false"/>
          <w:color w:val="000000"/>
          <w:sz w:val="28"/>
        </w:rPr>
        <w:t>
      23. Эмитент өтелгенге дейін ұсталатын борыштық бағалы қағаздарды өтеген кезде осы Нұсқаулықтың 17 және 19-тармақтарына сәйкес жарияланған сыйақыны және сыйлықақының және дисконттің (жеңілдік) амортизациясын есептегеннен жүргізгеннен кейін мынадай бухгалтерлік жазбалар жүзеге асырылады:
</w:t>
      </w:r>
      <w:r>
        <w:br/>
      </w:r>
      <w:r>
        <w:rPr>
          <w:rFonts w:ascii="Times New Roman"/>
          <w:b w:val="false"/>
          <w:i w:val="false"/>
          <w:color w:val="000000"/>
          <w:sz w:val="28"/>
        </w:rPr>
        <w:t>
      1) борыштық бағалы қағаздар эмитентінен түскен ақша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402 03 "Өтелгенге дейін ұсталатын бағалы қағаздар"
</w:t>
      </w:r>
      <w:r>
        <w:br/>
      </w:r>
      <w:r>
        <w:rPr>
          <w:rFonts w:ascii="Times New Roman"/>
          <w:b w:val="false"/>
          <w:i w:val="false"/>
          <w:color w:val="000000"/>
          <w:sz w:val="28"/>
        </w:rPr>
        <w:t>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2) ұсталған табыс салығы сомасына:
</w:t>
      </w:r>
      <w:r>
        <w:br/>
      </w:r>
      <w:r>
        <w:rPr>
          <w:rFonts w:ascii="Times New Roman"/>
          <w:b w:val="false"/>
          <w:i w:val="false"/>
          <w:color w:val="000000"/>
          <w:sz w:val="28"/>
        </w:rPr>
        <w:t>
Дт    631    "Төленетін корпоративтік табыс салығы"
</w:t>
      </w:r>
      <w:r>
        <w:br/>
      </w:r>
      <w:r>
        <w:rPr>
          <w:rFonts w:ascii="Times New Roman"/>
          <w:b w:val="false"/>
          <w:i w:val="false"/>
          <w:color w:val="000000"/>
          <w:sz w:val="28"/>
        </w:rPr>
        <w:t>
Кт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402 06 "Бұрынғы ұстаушылар есептеген бағалы қағаздар бойынша
</w:t>
      </w:r>
      <w:r>
        <w:br/>
      </w:r>
      <w:r>
        <w:rPr>
          <w:rFonts w:ascii="Times New Roman"/>
          <w:b w:val="false"/>
          <w:i w:val="false"/>
          <w:color w:val="000000"/>
          <w:sz w:val="28"/>
        </w:rPr>
        <w:t>
             сыйақы";
</w:t>
      </w:r>
      <w:r>
        <w:br/>
      </w:r>
      <w:r>
        <w:rPr>
          <w:rFonts w:ascii="Times New Roman"/>
          <w:b w:val="false"/>
          <w:i w:val="false"/>
          <w:color w:val="000000"/>
          <w:sz w:val="28"/>
        </w:rPr>
        <w:t>
      3) құны шетел валютасында көрсетілген борыштық бағалы қағаздарды бағамдық қайта бағалаудан іске асырылған кірістер сомасына:
</w:t>
      </w:r>
      <w:r>
        <w:br/>
      </w:r>
      <w:r>
        <w:rPr>
          <w:rFonts w:ascii="Times New Roman"/>
          <w:b w:val="false"/>
          <w:i w:val="false"/>
          <w:color w:val="000000"/>
          <w:sz w:val="28"/>
        </w:rPr>
        <w:t>
Дт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844 01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725 02 "Шетел валютасын қайта бағалаудан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4) құны шетел валютасында көрсетілген борыштық бағалы қағаздарды бағамдық қайта бағалаудан іске асырылған шығыстар сомасына:
</w:t>
      </w:r>
      <w:r>
        <w:br/>
      </w:r>
      <w:r>
        <w:rPr>
          <w:rFonts w:ascii="Times New Roman"/>
          <w:b w:val="false"/>
          <w:i w:val="false"/>
          <w:color w:val="000000"/>
          <w:sz w:val="28"/>
        </w:rPr>
        <w:t>
Дт    844 02 "Шетел валютасын қайта бағалаудан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844 01 "Шетел валютасын қайта бағалаудан іске асырылмаған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24. Өтелгенге дейін ұсталатын борыштық бағалы қағаздардың есепке алынатын құны қаржылық есептілікте борыштық бағалы қағаздардың амортизацияланбаған сыйлықақы немесе дисконт (жеңілдік) және есептелген және сатып алынған сыйақы сомасына түзетілген номиналдық құн ретінде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Сатып алынған борыштық бағалы қағаздарды санаттар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қайта жіктеу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Борыштық бағалы қағаздарды "саудаға арналған бағалы қағаздар" санатына қайта жіктелуі мүмкін емес және "саудаға арналған бағалы қағаздар" санатынан қайта жіктелуі мүмкін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26. Борыштық бағалы қағаздарды қайта жіктеген кезде қайта жіктелген борыштық бағалы қағаздарды есепке алудың бұдан әрі тәртібі халықаралық қаржылық есептілік стандарттарына және осы Нұсқаулыққа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Борыштық бағалы қағаздарды "сатуға арналған қолда бар" санатынан "өтелгенге дейін ұсталатын" санатына қайта жіктеген кезде мынадай бухгалтерлік жазбалар жүзеге асырылады:
</w:t>
      </w:r>
      <w:r>
        <w:br/>
      </w:r>
      <w:r>
        <w:rPr>
          <w:rFonts w:ascii="Times New Roman"/>
          <w:b w:val="false"/>
          <w:i w:val="false"/>
          <w:color w:val="000000"/>
          <w:sz w:val="28"/>
        </w:rPr>
        <w:t>
      1) борыштық бағалы қағаздардың номиналдық құнына:
</w:t>
      </w:r>
      <w:r>
        <w:br/>
      </w:r>
      <w:r>
        <w:rPr>
          <w:rFonts w:ascii="Times New Roman"/>
          <w:b w:val="false"/>
          <w:i w:val="false"/>
          <w:color w:val="000000"/>
          <w:sz w:val="28"/>
        </w:rPr>
        <w:t>
Дт    402 03 "Өтелгенге дейін ұсталатын бағалы қағаздар"
</w:t>
      </w:r>
      <w:r>
        <w:br/>
      </w:r>
      <w:r>
        <w:rPr>
          <w:rFonts w:ascii="Times New Roman"/>
          <w:b w:val="false"/>
          <w:i w:val="false"/>
          <w:color w:val="000000"/>
          <w:sz w:val="28"/>
        </w:rPr>
        <w:t>
Кт    402 02 "Сатуға арналған қолда бар бағалы қағаздар";
</w:t>
      </w:r>
      <w:r>
        <w:br/>
      </w:r>
      <w:r>
        <w:rPr>
          <w:rFonts w:ascii="Times New Roman"/>
          <w:b w:val="false"/>
          <w:i w:val="false"/>
          <w:color w:val="000000"/>
          <w:sz w:val="28"/>
        </w:rPr>
        <w:t>
      2) борыштық бағалы қағаздар бойынша есептелген сыйақы сомасына:
</w:t>
      </w:r>
      <w:r>
        <w:br/>
      </w:r>
      <w:r>
        <w:rPr>
          <w:rFonts w:ascii="Times New Roman"/>
          <w:b w:val="false"/>
          <w:i w:val="false"/>
          <w:color w:val="000000"/>
          <w:sz w:val="28"/>
        </w:rPr>
        <w:t>
Дт    402 06 "Бұрынғы ұстаушылар есептеген бағалы қағаздар бойынша
</w:t>
      </w:r>
      <w:r>
        <w:br/>
      </w:r>
      <w:r>
        <w:rPr>
          <w:rFonts w:ascii="Times New Roman"/>
          <w:b w:val="false"/>
          <w:i w:val="false"/>
          <w:color w:val="000000"/>
          <w:sz w:val="28"/>
        </w:rPr>
        <w:t>
             сыйақы" (өтеуге дейін ұсталатын борыштық бағалы
</w:t>
      </w:r>
      <w:r>
        <w:br/>
      </w:r>
      <w:r>
        <w:rPr>
          <w:rFonts w:ascii="Times New Roman"/>
          <w:b w:val="false"/>
          <w:i w:val="false"/>
          <w:color w:val="000000"/>
          <w:sz w:val="28"/>
        </w:rPr>
        <w:t>
             қағаздардың жеке шоты)
</w:t>
      </w:r>
      <w:r>
        <w:br/>
      </w:r>
      <w:r>
        <w:rPr>
          <w:rFonts w:ascii="Times New Roman"/>
          <w:b w:val="false"/>
          <w:i w:val="false"/>
          <w:color w:val="000000"/>
          <w:sz w:val="28"/>
        </w:rPr>
        <w:t>
      332 01 "Сатып алынған бағалы қағаздар бойынша сыйақы түрінде
</w:t>
      </w:r>
      <w:r>
        <w:br/>
      </w:r>
      <w:r>
        <w:rPr>
          <w:rFonts w:ascii="Times New Roman"/>
          <w:b w:val="false"/>
          <w:i w:val="false"/>
          <w:color w:val="000000"/>
          <w:sz w:val="28"/>
        </w:rPr>
        <w:t>
             есептелген кірістер" (өтеуге дейін ұсталатын борыштық 
</w:t>
      </w:r>
      <w:r>
        <w:br/>
      </w:r>
      <w:r>
        <w:rPr>
          <w:rFonts w:ascii="Times New Roman"/>
          <w:b w:val="false"/>
          <w:i w:val="false"/>
          <w:color w:val="000000"/>
          <w:sz w:val="28"/>
        </w:rPr>
        <w:t>
             ағалы қағаздардың жеке шоты)
</w:t>
      </w:r>
      <w:r>
        <w:br/>
      </w:r>
      <w:r>
        <w:rPr>
          <w:rFonts w:ascii="Times New Roman"/>
          <w:b w:val="false"/>
          <w:i w:val="false"/>
          <w:color w:val="000000"/>
          <w:sz w:val="28"/>
        </w:rPr>
        <w:t>
Кт    402 06 "Бұрынғы ұстаушылар есептеген бағалы қағаздар бойынша
</w:t>
      </w:r>
      <w:r>
        <w:br/>
      </w:r>
      <w:r>
        <w:rPr>
          <w:rFonts w:ascii="Times New Roman"/>
          <w:b w:val="false"/>
          <w:i w:val="false"/>
          <w:color w:val="000000"/>
          <w:sz w:val="28"/>
        </w:rPr>
        <w:t>
             сыйақы" (сатуға арналған қолда бар борыштық бағалы
</w:t>
      </w:r>
      <w:r>
        <w:br/>
      </w:r>
      <w:r>
        <w:rPr>
          <w:rFonts w:ascii="Times New Roman"/>
          <w:b w:val="false"/>
          <w:i w:val="false"/>
          <w:color w:val="000000"/>
          <w:sz w:val="28"/>
        </w:rPr>
        <w:t>
             қағаздардың жеке шоты)
</w:t>
      </w:r>
      <w:r>
        <w:br/>
      </w:r>
      <w:r>
        <w:rPr>
          <w:rFonts w:ascii="Times New Roman"/>
          <w:b w:val="false"/>
          <w:i w:val="false"/>
          <w:color w:val="000000"/>
          <w:sz w:val="28"/>
        </w:rPr>
        <w:t>
      332 01 "Сатып алынған бағалы қағаздар бойынша сыйақы түрінде
</w:t>
      </w:r>
      <w:r>
        <w:br/>
      </w:r>
      <w:r>
        <w:rPr>
          <w:rFonts w:ascii="Times New Roman"/>
          <w:b w:val="false"/>
          <w:i w:val="false"/>
          <w:color w:val="000000"/>
          <w:sz w:val="28"/>
        </w:rPr>
        <w:t>
             есептелген кірістер" (сатуға арналған қолда бар
</w:t>
      </w:r>
      <w:r>
        <w:br/>
      </w:r>
      <w:r>
        <w:rPr>
          <w:rFonts w:ascii="Times New Roman"/>
          <w:b w:val="false"/>
          <w:i w:val="false"/>
          <w:color w:val="000000"/>
          <w:sz w:val="28"/>
        </w:rPr>
        <w:t>
             борыштық бағалы қағаздардың жеке шоты);
</w:t>
      </w:r>
      <w:r>
        <w:br/>
      </w:r>
      <w:r>
        <w:rPr>
          <w:rFonts w:ascii="Times New Roman"/>
          <w:b w:val="false"/>
          <w:i w:val="false"/>
          <w:color w:val="000000"/>
          <w:sz w:val="28"/>
        </w:rPr>
        <w:t>
      3) амортизацияланбаған сыйлықақы сомасына:
</w:t>
      </w:r>
      <w:r>
        <w:br/>
      </w:r>
      <w:r>
        <w:rPr>
          <w:rFonts w:ascii="Times New Roman"/>
          <w:b w:val="false"/>
          <w:i w:val="false"/>
          <w:color w:val="000000"/>
          <w:sz w:val="28"/>
        </w:rPr>
        <w:t>
Дт    402 05 "Сатып алынған бағалы қағаздар бойынша сыйлықақы"
</w:t>
      </w:r>
      <w:r>
        <w:br/>
      </w:r>
      <w:r>
        <w:rPr>
          <w:rFonts w:ascii="Times New Roman"/>
          <w:b w:val="false"/>
          <w:i w:val="false"/>
          <w:color w:val="000000"/>
          <w:sz w:val="28"/>
        </w:rPr>
        <w:t>
             (өтеуге дейін ұсталатын борыштық бағалы қағаздардың
</w:t>
      </w:r>
      <w:r>
        <w:br/>
      </w:r>
      <w:r>
        <w:rPr>
          <w:rFonts w:ascii="Times New Roman"/>
          <w:b w:val="false"/>
          <w:i w:val="false"/>
          <w:color w:val="000000"/>
          <w:sz w:val="28"/>
        </w:rPr>
        <w:t>
             жеке шоты)
</w:t>
      </w:r>
      <w:r>
        <w:br/>
      </w:r>
      <w:r>
        <w:rPr>
          <w:rFonts w:ascii="Times New Roman"/>
          <w:b w:val="false"/>
          <w:i w:val="false"/>
          <w:color w:val="000000"/>
          <w:sz w:val="28"/>
        </w:rPr>
        <w:t>
Кт    402 05 "Сатып алынған бағалы қағаздар бойынша сыйлықақы"
</w:t>
      </w:r>
      <w:r>
        <w:br/>
      </w:r>
      <w:r>
        <w:rPr>
          <w:rFonts w:ascii="Times New Roman"/>
          <w:b w:val="false"/>
          <w:i w:val="false"/>
          <w:color w:val="000000"/>
          <w:sz w:val="28"/>
        </w:rPr>
        <w:t>
             (сатуға арналған қолда бар борыштық бағалы қағаздардың
</w:t>
      </w:r>
      <w:r>
        <w:br/>
      </w:r>
      <w:r>
        <w:rPr>
          <w:rFonts w:ascii="Times New Roman"/>
          <w:b w:val="false"/>
          <w:i w:val="false"/>
          <w:color w:val="000000"/>
          <w:sz w:val="28"/>
        </w:rPr>
        <w:t>
             жеке шоты);
</w:t>
      </w:r>
      <w:r>
        <w:br/>
      </w:r>
      <w:r>
        <w:rPr>
          <w:rFonts w:ascii="Times New Roman"/>
          <w:b w:val="false"/>
          <w:i w:val="false"/>
          <w:color w:val="000000"/>
          <w:sz w:val="28"/>
        </w:rPr>
        <w:t>
      4) амортизацияланбаған дисконт (жеңілдік) сомасына:
</w:t>
      </w:r>
      <w:r>
        <w:br/>
      </w:r>
      <w:r>
        <w:rPr>
          <w:rFonts w:ascii="Times New Roman"/>
          <w:b w:val="false"/>
          <w:i w:val="false"/>
          <w:color w:val="000000"/>
          <w:sz w:val="28"/>
        </w:rPr>
        <w:t>
Дт    402 04 "Сатып алынған бағалы қағаздар бойынша дисконт"
</w:t>
      </w:r>
      <w:r>
        <w:br/>
      </w:r>
      <w:r>
        <w:rPr>
          <w:rFonts w:ascii="Times New Roman"/>
          <w:b w:val="false"/>
          <w:i w:val="false"/>
          <w:color w:val="000000"/>
          <w:sz w:val="28"/>
        </w:rPr>
        <w:t>
             (сатуға арналған қолда бар борыштық бағалы қағаздардың
</w:t>
      </w:r>
      <w:r>
        <w:br/>
      </w:r>
      <w:r>
        <w:rPr>
          <w:rFonts w:ascii="Times New Roman"/>
          <w:b w:val="false"/>
          <w:i w:val="false"/>
          <w:color w:val="000000"/>
          <w:sz w:val="28"/>
        </w:rPr>
        <w:t>
              жеке шоты)
</w:t>
      </w:r>
      <w:r>
        <w:br/>
      </w:r>
      <w:r>
        <w:rPr>
          <w:rFonts w:ascii="Times New Roman"/>
          <w:b w:val="false"/>
          <w:i w:val="false"/>
          <w:color w:val="000000"/>
          <w:sz w:val="28"/>
        </w:rPr>
        <w:t>
Кт    402 04 "Сатып алынған бағалы қағаздар бойынша дисконт"
</w:t>
      </w:r>
      <w:r>
        <w:br/>
      </w:r>
      <w:r>
        <w:rPr>
          <w:rFonts w:ascii="Times New Roman"/>
          <w:b w:val="false"/>
          <w:i w:val="false"/>
          <w:color w:val="000000"/>
          <w:sz w:val="28"/>
        </w:rPr>
        <w:t>
             (өтеуге дейін ұсталатын борыштық бағалы қағаздардың
</w:t>
      </w:r>
      <w:r>
        <w:br/>
      </w:r>
      <w:r>
        <w:rPr>
          <w:rFonts w:ascii="Times New Roman"/>
          <w:b w:val="false"/>
          <w:i w:val="false"/>
          <w:color w:val="000000"/>
          <w:sz w:val="28"/>
        </w:rPr>
        <w:t>
             жеке шоты);
</w:t>
      </w:r>
      <w:r>
        <w:br/>
      </w:r>
      <w:r>
        <w:rPr>
          <w:rFonts w:ascii="Times New Roman"/>
          <w:b w:val="false"/>
          <w:i w:val="false"/>
          <w:color w:val="000000"/>
          <w:sz w:val="28"/>
        </w:rPr>
        <w:t>
      5) борыштық бағалы қағаздарды әділ құны бойынша оң қайта бағалау сомасына:
</w:t>
      </w:r>
      <w:r>
        <w:br/>
      </w:r>
      <w:r>
        <w:rPr>
          <w:rFonts w:ascii="Times New Roman"/>
          <w:b w:val="false"/>
          <w:i w:val="false"/>
          <w:color w:val="000000"/>
          <w:sz w:val="28"/>
        </w:rPr>
        <w:t>
Дт    402 04 "Сатып алынған бағалы қағаздар бойынша дисконт"
</w:t>
      </w:r>
      <w:r>
        <w:br/>
      </w:r>
      <w:r>
        <w:rPr>
          <w:rFonts w:ascii="Times New Roman"/>
          <w:b w:val="false"/>
          <w:i w:val="false"/>
          <w:color w:val="000000"/>
          <w:sz w:val="28"/>
        </w:rPr>
        <w:t>
      402 05 "Сатып алынған бағалы қағаздар бойынша сыйлықақы"
</w:t>
      </w:r>
      <w:r>
        <w:br/>
      </w:r>
      <w:r>
        <w:rPr>
          <w:rFonts w:ascii="Times New Roman"/>
          <w:b w:val="false"/>
          <w:i w:val="false"/>
          <w:color w:val="000000"/>
          <w:sz w:val="28"/>
        </w:rPr>
        <w:t>
Кт    402 07 "Бағалы қағаздардың әділ құнын оң түзету";
</w:t>
      </w:r>
      <w:r>
        <w:br/>
      </w:r>
      <w:r>
        <w:rPr>
          <w:rFonts w:ascii="Times New Roman"/>
          <w:b w:val="false"/>
          <w:i w:val="false"/>
          <w:color w:val="000000"/>
          <w:sz w:val="28"/>
        </w:rPr>
        <w:t>
      6) борыштық бағалы қағаздарды әділ құны бойынша теріс қайта бағалау сомасына:
</w:t>
      </w:r>
      <w:r>
        <w:br/>
      </w:r>
      <w:r>
        <w:rPr>
          <w:rFonts w:ascii="Times New Roman"/>
          <w:b w:val="false"/>
          <w:i w:val="false"/>
          <w:color w:val="000000"/>
          <w:sz w:val="28"/>
        </w:rPr>
        <w:t>
Дт    402 08 "Бағалы қағаздардың әділ құнын теріс түзету"
</w:t>
      </w:r>
      <w:r>
        <w:br/>
      </w:r>
      <w:r>
        <w:rPr>
          <w:rFonts w:ascii="Times New Roman"/>
          <w:b w:val="false"/>
          <w:i w:val="false"/>
          <w:color w:val="000000"/>
          <w:sz w:val="28"/>
        </w:rPr>
        <w:t>
Кт    402 05 "Сатып алынған бағалы қағаздар бойынша сыйлықақы"
</w:t>
      </w:r>
      <w:r>
        <w:br/>
      </w:r>
      <w:r>
        <w:rPr>
          <w:rFonts w:ascii="Times New Roman"/>
          <w:b w:val="false"/>
          <w:i w:val="false"/>
          <w:color w:val="000000"/>
          <w:sz w:val="28"/>
        </w:rPr>
        <w:t>
      402 04 "Сатып алынған бағалы қағаздар бойынша дисконт".
</w:t>
      </w:r>
    </w:p>
    <w:p>
      <w:pPr>
        <w:spacing w:after="0"/>
        <w:ind w:left="0"/>
        <w:jc w:val="both"/>
      </w:pPr>
      <w:r>
        <w:rPr>
          <w:rFonts w:ascii="Times New Roman"/>
          <w:b w:val="false"/>
          <w:i w:val="false"/>
          <w:color w:val="000000"/>
          <w:sz w:val="28"/>
        </w:rPr>
        <w:t>
</w:t>
      </w:r>
      <w:r>
        <w:rPr>
          <w:rFonts w:ascii="Times New Roman"/>
          <w:b w:val="false"/>
          <w:i w:val="false"/>
          <w:color w:val="000000"/>
          <w:sz w:val="28"/>
        </w:rPr>
        <w:t>
      28. Сатуға арналған қолда бар борыштық бағалы қағаздарды қайта бағалау резерві шотында бұрын көрсетілген кірістер немесе шығыстар сомасын амортизациялаған кезде капиталда, борыштық бағалы қағазды иелену мерзімі ішінде мынадай бухгалтерлік жазбалар жасалады:
</w:t>
      </w:r>
      <w:r>
        <w:br/>
      </w:r>
      <w:r>
        <w:rPr>
          <w:rFonts w:ascii="Times New Roman"/>
          <w:b w:val="false"/>
          <w:i w:val="false"/>
          <w:color w:val="000000"/>
          <w:sz w:val="28"/>
        </w:rPr>
        <w:t>
      1) қайта бағалау резервтері шотында оң айырма болған кезде:
</w:t>
      </w:r>
      <w:r>
        <w:br/>
      </w:r>
      <w:r>
        <w:rPr>
          <w:rFonts w:ascii="Times New Roman"/>
          <w:b w:val="false"/>
          <w:i w:val="false"/>
          <w:color w:val="000000"/>
          <w:sz w:val="28"/>
        </w:rPr>
        <w:t>
Дт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Кт    724 05 "Сатып алынған бағалы қағаздар бойынша дисконт
</w:t>
      </w:r>
      <w:r>
        <w:br/>
      </w:r>
      <w:r>
        <w:rPr>
          <w:rFonts w:ascii="Times New Roman"/>
          <w:b w:val="false"/>
          <w:i w:val="false"/>
          <w:color w:val="000000"/>
          <w:sz w:val="28"/>
        </w:rPr>
        <w:t>
             амортизациясына байланысты кірістер";
</w:t>
      </w:r>
      <w:r>
        <w:br/>
      </w:r>
      <w:r>
        <w:rPr>
          <w:rFonts w:ascii="Times New Roman"/>
          <w:b w:val="false"/>
          <w:i w:val="false"/>
          <w:color w:val="000000"/>
          <w:sz w:val="28"/>
        </w:rPr>
        <w:t>
      2) қайта бағалау резервтері шотында теріс айырма болған кезде:
</w:t>
      </w:r>
      <w:r>
        <w:br/>
      </w:r>
      <w:r>
        <w:rPr>
          <w:rFonts w:ascii="Times New Roman"/>
          <w:b w:val="false"/>
          <w:i w:val="false"/>
          <w:color w:val="000000"/>
          <w:sz w:val="28"/>
        </w:rPr>
        <w:t>
Дт    831 01 "Сатып алынған бағалы қағаздар бойынша сыйлықақының
</w:t>
      </w:r>
      <w:r>
        <w:br/>
      </w:r>
      <w:r>
        <w:rPr>
          <w:rFonts w:ascii="Times New Roman"/>
          <w:b w:val="false"/>
          <w:i w:val="false"/>
          <w:color w:val="000000"/>
          <w:sz w:val="28"/>
        </w:rPr>
        <w:t>
             амортизациясына байланысты шығыстар"
</w:t>
      </w:r>
      <w:r>
        <w:br/>
      </w:r>
      <w:r>
        <w:rPr>
          <w:rFonts w:ascii="Times New Roman"/>
          <w:b w:val="false"/>
          <w:i w:val="false"/>
          <w:color w:val="000000"/>
          <w:sz w:val="28"/>
        </w:rPr>
        <w:t>
Кт    542    "Сатуға арналған қолда бар бағалы қағаздардың құнын
</w:t>
      </w:r>
      <w:r>
        <w:br/>
      </w:r>
      <w:r>
        <w:rPr>
          <w:rFonts w:ascii="Times New Roman"/>
          <w:b w:val="false"/>
          <w:i w:val="false"/>
          <w:color w:val="000000"/>
          <w:sz w:val="28"/>
        </w:rPr>
        <w:t>
             қайта бағалау резервтері".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29. Борыштық бағалы қағаздарды "өтелгенге дейін ұсталатын" санатынан "сатуға арналған қолда бар" санатына қайта жіктеген кезде сыйлықақы немесе дисконт (жеңілдік) амортизациясын жүргізгеннен және қайта жіктелетін борыштық бағалы қағаздар бойынша сыйақы есептегеннен кейін мынадай бухгалтерлік жазбалар жүзеге асырылады:
</w:t>
      </w:r>
      <w:r>
        <w:br/>
      </w:r>
      <w:r>
        <w:rPr>
          <w:rFonts w:ascii="Times New Roman"/>
          <w:b w:val="false"/>
          <w:i w:val="false"/>
          <w:color w:val="000000"/>
          <w:sz w:val="28"/>
        </w:rPr>
        <w:t>
      1) борыштық бағалы қағаздардың номиналдық құнына:
</w:t>
      </w:r>
      <w:r>
        <w:br/>
      </w:r>
      <w:r>
        <w:rPr>
          <w:rFonts w:ascii="Times New Roman"/>
          <w:b w:val="false"/>
          <w:i w:val="false"/>
          <w:color w:val="000000"/>
          <w:sz w:val="28"/>
        </w:rPr>
        <w:t>
Дт    402 02 "Сатуға арналған қолда бар бағалы қағаздар"
</w:t>
      </w:r>
      <w:r>
        <w:br/>
      </w:r>
      <w:r>
        <w:rPr>
          <w:rFonts w:ascii="Times New Roman"/>
          <w:b w:val="false"/>
          <w:i w:val="false"/>
          <w:color w:val="000000"/>
          <w:sz w:val="28"/>
        </w:rPr>
        <w:t>
Кт    402 03 "Өтелгенге дейін ұсталатын бағалы қағаздар";
</w:t>
      </w:r>
      <w:r>
        <w:br/>
      </w:r>
      <w:r>
        <w:rPr>
          <w:rFonts w:ascii="Times New Roman"/>
          <w:b w:val="false"/>
          <w:i w:val="false"/>
          <w:color w:val="000000"/>
          <w:sz w:val="28"/>
        </w:rPr>
        <w:t>
      2) борыштық бағалы қағаздар бойынша есептелген сыйақы сомасына:
</w:t>
      </w:r>
      <w:r>
        <w:br/>
      </w:r>
      <w:r>
        <w:rPr>
          <w:rFonts w:ascii="Times New Roman"/>
          <w:b w:val="false"/>
          <w:i w:val="false"/>
          <w:color w:val="000000"/>
          <w:sz w:val="28"/>
        </w:rPr>
        <w:t>
Дт    402 06 "Бұрынғы ұстаушылар есептеген бағалы қағаздар бойынша
</w:t>
      </w:r>
      <w:r>
        <w:br/>
      </w:r>
      <w:r>
        <w:rPr>
          <w:rFonts w:ascii="Times New Roman"/>
          <w:b w:val="false"/>
          <w:i w:val="false"/>
          <w:color w:val="000000"/>
          <w:sz w:val="28"/>
        </w:rPr>
        <w:t>
             сыйақы" (сатуға арналған қолда бар борыштық бағалы
</w:t>
      </w:r>
      <w:r>
        <w:br/>
      </w:r>
      <w:r>
        <w:rPr>
          <w:rFonts w:ascii="Times New Roman"/>
          <w:b w:val="false"/>
          <w:i w:val="false"/>
          <w:color w:val="000000"/>
          <w:sz w:val="28"/>
        </w:rPr>
        <w:t>
             қағаздардың жеке шоты)
</w:t>
      </w:r>
      <w:r>
        <w:br/>
      </w:r>
      <w:r>
        <w:rPr>
          <w:rFonts w:ascii="Times New Roman"/>
          <w:b w:val="false"/>
          <w:i w:val="false"/>
          <w:color w:val="000000"/>
          <w:sz w:val="28"/>
        </w:rPr>
        <w:t>
      332 01 "Сатып алынған бағалы қағаздар бойынша сыйақы түрінде
</w:t>
      </w:r>
      <w:r>
        <w:br/>
      </w:r>
      <w:r>
        <w:rPr>
          <w:rFonts w:ascii="Times New Roman"/>
          <w:b w:val="false"/>
          <w:i w:val="false"/>
          <w:color w:val="000000"/>
          <w:sz w:val="28"/>
        </w:rPr>
        <w:t>
             есептелген кірістер" (сатуға арналған қолда бар
</w:t>
      </w:r>
      <w:r>
        <w:br/>
      </w:r>
      <w:r>
        <w:rPr>
          <w:rFonts w:ascii="Times New Roman"/>
          <w:b w:val="false"/>
          <w:i w:val="false"/>
          <w:color w:val="000000"/>
          <w:sz w:val="28"/>
        </w:rPr>
        <w:t>
             борыштық бағалы қағаздардың жеке шоты)
</w:t>
      </w:r>
      <w:r>
        <w:br/>
      </w:r>
      <w:r>
        <w:rPr>
          <w:rFonts w:ascii="Times New Roman"/>
          <w:b w:val="false"/>
          <w:i w:val="false"/>
          <w:color w:val="000000"/>
          <w:sz w:val="28"/>
        </w:rPr>
        <w:t>
Кт    402 06 "Бұрынғы ұстаушылар есептеген бағалы қағаздар бойынша
</w:t>
      </w:r>
      <w:r>
        <w:br/>
      </w:r>
      <w:r>
        <w:rPr>
          <w:rFonts w:ascii="Times New Roman"/>
          <w:b w:val="false"/>
          <w:i w:val="false"/>
          <w:color w:val="000000"/>
          <w:sz w:val="28"/>
        </w:rPr>
        <w:t>
             сыйақы" (өтеуге дейін ұсталатын борыштық бағалы
</w:t>
      </w:r>
      <w:r>
        <w:br/>
      </w:r>
      <w:r>
        <w:rPr>
          <w:rFonts w:ascii="Times New Roman"/>
          <w:b w:val="false"/>
          <w:i w:val="false"/>
          <w:color w:val="000000"/>
          <w:sz w:val="28"/>
        </w:rPr>
        <w:t>
             қағаздардың жеке шоты)
</w:t>
      </w:r>
      <w:r>
        <w:br/>
      </w:r>
      <w:r>
        <w:rPr>
          <w:rFonts w:ascii="Times New Roman"/>
          <w:b w:val="false"/>
          <w:i w:val="false"/>
          <w:color w:val="000000"/>
          <w:sz w:val="28"/>
        </w:rPr>
        <w:t>
      332 01 "Сатып алынған бағалы қағаздар бойынша сыйақы түрінде
</w:t>
      </w:r>
      <w:r>
        <w:br/>
      </w:r>
      <w:r>
        <w:rPr>
          <w:rFonts w:ascii="Times New Roman"/>
          <w:b w:val="false"/>
          <w:i w:val="false"/>
          <w:color w:val="000000"/>
          <w:sz w:val="28"/>
        </w:rPr>
        <w:t>
             есептелген кірістер" (өтеуге дейін ұсталатын борыштық
</w:t>
      </w:r>
      <w:r>
        <w:br/>
      </w:r>
      <w:r>
        <w:rPr>
          <w:rFonts w:ascii="Times New Roman"/>
          <w:b w:val="false"/>
          <w:i w:val="false"/>
          <w:color w:val="000000"/>
          <w:sz w:val="28"/>
        </w:rPr>
        <w:t>
             бағалы қағаздардың жеке шоты);
</w:t>
      </w:r>
      <w:r>
        <w:br/>
      </w:r>
      <w:r>
        <w:rPr>
          <w:rFonts w:ascii="Times New Roman"/>
          <w:b w:val="false"/>
          <w:i w:val="false"/>
          <w:color w:val="000000"/>
          <w:sz w:val="28"/>
        </w:rPr>
        <w:t>
      3) амортизацияланбаған сыйлықақы сомасына:
</w:t>
      </w:r>
      <w:r>
        <w:br/>
      </w:r>
      <w:r>
        <w:rPr>
          <w:rFonts w:ascii="Times New Roman"/>
          <w:b w:val="false"/>
          <w:i w:val="false"/>
          <w:color w:val="000000"/>
          <w:sz w:val="28"/>
        </w:rPr>
        <w:t>
Дт    402 05 "Сатып алынған бағалы қағаздар бойынша сыйлықақы"
</w:t>
      </w:r>
      <w:r>
        <w:br/>
      </w:r>
      <w:r>
        <w:rPr>
          <w:rFonts w:ascii="Times New Roman"/>
          <w:b w:val="false"/>
          <w:i w:val="false"/>
          <w:color w:val="000000"/>
          <w:sz w:val="28"/>
        </w:rPr>
        <w:t>
             (сатуға арналған қолда бар борыштық бағалы қағаздардың
</w:t>
      </w:r>
      <w:r>
        <w:br/>
      </w:r>
      <w:r>
        <w:rPr>
          <w:rFonts w:ascii="Times New Roman"/>
          <w:b w:val="false"/>
          <w:i w:val="false"/>
          <w:color w:val="000000"/>
          <w:sz w:val="28"/>
        </w:rPr>
        <w:t>
              жеке шоты)
</w:t>
      </w:r>
      <w:r>
        <w:br/>
      </w:r>
      <w:r>
        <w:rPr>
          <w:rFonts w:ascii="Times New Roman"/>
          <w:b w:val="false"/>
          <w:i w:val="false"/>
          <w:color w:val="000000"/>
          <w:sz w:val="28"/>
        </w:rPr>
        <w:t>
Кт    402 05 "Сатып алынған бағалы қағаздар бойынша сыйлықақы"
</w:t>
      </w:r>
      <w:r>
        <w:br/>
      </w:r>
      <w:r>
        <w:rPr>
          <w:rFonts w:ascii="Times New Roman"/>
          <w:b w:val="false"/>
          <w:i w:val="false"/>
          <w:color w:val="000000"/>
          <w:sz w:val="28"/>
        </w:rPr>
        <w:t>
             (өтеуге дейін ұсталатын борыштық бағалы қағаздардың
</w:t>
      </w:r>
      <w:r>
        <w:br/>
      </w:r>
      <w:r>
        <w:rPr>
          <w:rFonts w:ascii="Times New Roman"/>
          <w:b w:val="false"/>
          <w:i w:val="false"/>
          <w:color w:val="000000"/>
          <w:sz w:val="28"/>
        </w:rPr>
        <w:t>
             жеке шоты);
</w:t>
      </w:r>
      <w:r>
        <w:br/>
      </w:r>
      <w:r>
        <w:rPr>
          <w:rFonts w:ascii="Times New Roman"/>
          <w:b w:val="false"/>
          <w:i w:val="false"/>
          <w:color w:val="000000"/>
          <w:sz w:val="28"/>
        </w:rPr>
        <w:t>
      4) амортизацияланбаған дисконт (жеңілдік) сомасына:
</w:t>
      </w:r>
      <w:r>
        <w:br/>
      </w:r>
      <w:r>
        <w:rPr>
          <w:rFonts w:ascii="Times New Roman"/>
          <w:b w:val="false"/>
          <w:i w:val="false"/>
          <w:color w:val="000000"/>
          <w:sz w:val="28"/>
        </w:rPr>
        <w:t>
Дт    402 04 "Сатып алынған бағалы қағаздар бойынша дисконт" (өтеуге
</w:t>
      </w:r>
      <w:r>
        <w:br/>
      </w:r>
      <w:r>
        <w:rPr>
          <w:rFonts w:ascii="Times New Roman"/>
          <w:b w:val="false"/>
          <w:i w:val="false"/>
          <w:color w:val="000000"/>
          <w:sz w:val="28"/>
        </w:rPr>
        <w:t>
             дейін ұсталатын борыштық бағалы қағаздардың жеке шоты)
</w:t>
      </w:r>
      <w:r>
        <w:br/>
      </w:r>
      <w:r>
        <w:rPr>
          <w:rFonts w:ascii="Times New Roman"/>
          <w:b w:val="false"/>
          <w:i w:val="false"/>
          <w:color w:val="000000"/>
          <w:sz w:val="28"/>
        </w:rPr>
        <w:t>
Кт    402 04 "Сатып алынған бағалы қағаздар бойынша дисконт"
</w:t>
      </w:r>
      <w:r>
        <w:br/>
      </w:r>
      <w:r>
        <w:rPr>
          <w:rFonts w:ascii="Times New Roman"/>
          <w:b w:val="false"/>
          <w:i w:val="false"/>
          <w:color w:val="000000"/>
          <w:sz w:val="28"/>
        </w:rPr>
        <w:t>
             (сатуға арналған қолда бар борыштық бағалы қағаздардың
</w:t>
      </w:r>
      <w:r>
        <w:br/>
      </w:r>
      <w:r>
        <w:rPr>
          <w:rFonts w:ascii="Times New Roman"/>
          <w:b w:val="false"/>
          <w:i w:val="false"/>
          <w:color w:val="000000"/>
          <w:sz w:val="28"/>
        </w:rPr>
        <w:t>
             жеке шоты).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Ұйымдар айналысқа шығарған борыштық бағалы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қағаздарды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Ұйымдар айналысқа шығарған борыштық бағалы қағаздарды орналастырған кезде мынадай бухгалтерлік жазба жүзеге асырылады:
</w:t>
      </w:r>
      <w:r>
        <w:br/>
      </w:r>
      <w:r>
        <w:rPr>
          <w:rFonts w:ascii="Times New Roman"/>
          <w:b w:val="false"/>
          <w:i w:val="false"/>
          <w:color w:val="000000"/>
          <w:sz w:val="28"/>
        </w:rPr>
        <w:t>
      1) орналастырылған борыштық бағалы қағаздардың таза құнына (оның номиналдық құнынан аспайтын сомаға):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603 11 "Айналысқа шығарылған бағалы қағаздар";
</w:t>
      </w:r>
      <w:r>
        <w:br/>
      </w:r>
      <w:r>
        <w:rPr>
          <w:rFonts w:ascii="Times New Roman"/>
          <w:b w:val="false"/>
          <w:i w:val="false"/>
          <w:color w:val="000000"/>
          <w:sz w:val="28"/>
        </w:rPr>
        <w:t>
      2) борыштық бағалы қағазды сатып алуға байланысты шығындар қоса алынған сыйлықақы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603 13 "Айналысқа шығарылған бағалы қағаздар бойынша
</w:t>
      </w:r>
      <w:r>
        <w:br/>
      </w:r>
      <w:r>
        <w:rPr>
          <w:rFonts w:ascii="Times New Roman"/>
          <w:b w:val="false"/>
          <w:i w:val="false"/>
          <w:color w:val="000000"/>
          <w:sz w:val="28"/>
        </w:rPr>
        <w:t>
             сыйлықақы";
</w:t>
      </w:r>
      <w:r>
        <w:br/>
      </w:r>
      <w:r>
        <w:rPr>
          <w:rFonts w:ascii="Times New Roman"/>
          <w:b w:val="false"/>
          <w:i w:val="false"/>
          <w:color w:val="000000"/>
          <w:sz w:val="28"/>
        </w:rPr>
        <w:t>
      3) дисконт (жеңілдік) сомасына:
</w:t>
      </w:r>
      <w:r>
        <w:br/>
      </w:r>
      <w:r>
        <w:rPr>
          <w:rFonts w:ascii="Times New Roman"/>
          <w:b w:val="false"/>
          <w:i w:val="false"/>
          <w:color w:val="000000"/>
          <w:sz w:val="28"/>
        </w:rPr>
        <w:t>
Дт    603 12 "Айналысқа шығарылған бағалы қағаздар бойынша дисконт"
</w:t>
      </w:r>
      <w:r>
        <w:br/>
      </w:r>
      <w:r>
        <w:rPr>
          <w:rFonts w:ascii="Times New Roman"/>
          <w:b w:val="false"/>
          <w:i w:val="false"/>
          <w:color w:val="000000"/>
          <w:sz w:val="28"/>
        </w:rPr>
        <w:t>
Кт    603 11 "Айналысқа шығарылған бағалы қағаздар".
</w:t>
      </w:r>
    </w:p>
    <w:p>
      <w:pPr>
        <w:spacing w:after="0"/>
        <w:ind w:left="0"/>
        <w:jc w:val="both"/>
      </w:pPr>
      <w:r>
        <w:rPr>
          <w:rFonts w:ascii="Times New Roman"/>
          <w:b w:val="false"/>
          <w:i w:val="false"/>
          <w:color w:val="000000"/>
          <w:sz w:val="28"/>
        </w:rPr>
        <w:t>
</w:t>
      </w:r>
      <w:r>
        <w:rPr>
          <w:rFonts w:ascii="Times New Roman"/>
          <w:b w:val="false"/>
          <w:i w:val="false"/>
          <w:color w:val="000000"/>
          <w:sz w:val="28"/>
        </w:rPr>
        <w:t>
      31. Ұйым айналысқа шығарған борыштық бағалы қағаздар бойынша жарияланған пайыз ставкасы бойынша сыйақы ұйымның есеп саясаты белгілеген кезеңділікпен есептеледі және сыйақы сомасына мынадай бухгалтерлік жазба жасалады:
</w:t>
      </w:r>
      <w:r>
        <w:br/>
      </w:r>
      <w:r>
        <w:rPr>
          <w:rFonts w:ascii="Times New Roman"/>
          <w:b w:val="false"/>
          <w:i w:val="false"/>
          <w:color w:val="000000"/>
          <w:sz w:val="28"/>
        </w:rPr>
        <w:t>
Дт    831 03 "Айналысқа шығарылған бағалы қағаздар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Кт    684 01 "Айналысқа шығарылған бағалы қағаздар бойынша сыйақы
</w:t>
      </w:r>
      <w:r>
        <w:br/>
      </w:r>
      <w:r>
        <w:rPr>
          <w:rFonts w:ascii="Times New Roman"/>
          <w:b w:val="false"/>
          <w:i w:val="false"/>
          <w:color w:val="000000"/>
          <w:sz w:val="28"/>
        </w:rPr>
        <w:t>
             түрінде есептелген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32. Ұйым айналысқа шығарған борыштық бағалы қағаздар бойынша сыйлықақы немесе дисконт (жеңілдік) амортизациясы ұйымның есеп саясаты белгілеген кезеңділікпен жүргізіледі және сомасына мынадай бухгалтерлік жазба жасалады:
</w:t>
      </w:r>
      <w:r>
        <w:br/>
      </w:r>
      <w:r>
        <w:rPr>
          <w:rFonts w:ascii="Times New Roman"/>
          <w:b w:val="false"/>
          <w:i w:val="false"/>
          <w:color w:val="000000"/>
          <w:sz w:val="28"/>
        </w:rPr>
        <w:t>
      1) сыйлықақы амортизациясы сомасына:
</w:t>
      </w:r>
      <w:r>
        <w:br/>
      </w:r>
      <w:r>
        <w:rPr>
          <w:rFonts w:ascii="Times New Roman"/>
          <w:b w:val="false"/>
          <w:i w:val="false"/>
          <w:color w:val="000000"/>
          <w:sz w:val="28"/>
        </w:rPr>
        <w:t>
Дт    603 13 "Айналысқа шығарылған бағалы қағаздар бойынша
</w:t>
      </w:r>
      <w:r>
        <w:br/>
      </w:r>
      <w:r>
        <w:rPr>
          <w:rFonts w:ascii="Times New Roman"/>
          <w:b w:val="false"/>
          <w:i w:val="false"/>
          <w:color w:val="000000"/>
          <w:sz w:val="28"/>
        </w:rPr>
        <w:t>
             сыйлықақы"
</w:t>
      </w:r>
      <w:r>
        <w:br/>
      </w:r>
      <w:r>
        <w:rPr>
          <w:rFonts w:ascii="Times New Roman"/>
          <w:b w:val="false"/>
          <w:i w:val="false"/>
          <w:color w:val="000000"/>
          <w:sz w:val="28"/>
        </w:rPr>
        <w:t>
Кт    724 02 "Айналысқа шығарылған бағалы қағаздар бойынша
</w:t>
      </w:r>
      <w:r>
        <w:br/>
      </w:r>
      <w:r>
        <w:rPr>
          <w:rFonts w:ascii="Times New Roman"/>
          <w:b w:val="false"/>
          <w:i w:val="false"/>
          <w:color w:val="000000"/>
          <w:sz w:val="28"/>
        </w:rPr>
        <w:t>
             сыйлықақы амортизациясына байланысты кірістер";
</w:t>
      </w:r>
      <w:r>
        <w:br/>
      </w:r>
      <w:r>
        <w:rPr>
          <w:rFonts w:ascii="Times New Roman"/>
          <w:b w:val="false"/>
          <w:i w:val="false"/>
          <w:color w:val="000000"/>
          <w:sz w:val="28"/>
        </w:rPr>
        <w:t>
      2) дисконт (жеңілдік) амортизациясы сомасына:
</w:t>
      </w:r>
      <w:r>
        <w:br/>
      </w:r>
      <w:r>
        <w:rPr>
          <w:rFonts w:ascii="Times New Roman"/>
          <w:b w:val="false"/>
          <w:i w:val="false"/>
          <w:color w:val="000000"/>
          <w:sz w:val="28"/>
        </w:rPr>
        <w:t>
Дт    831 03 "Айналысқа шығарылған бағалы қағаздар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Кт    603 12 "Айналысқа шығарылған бағалы қағаздар бойынша дисконт".
</w:t>
      </w:r>
    </w:p>
    <w:p>
      <w:pPr>
        <w:spacing w:after="0"/>
        <w:ind w:left="0"/>
        <w:jc w:val="both"/>
      </w:pPr>
      <w:r>
        <w:rPr>
          <w:rFonts w:ascii="Times New Roman"/>
          <w:b w:val="false"/>
          <w:i w:val="false"/>
          <w:color w:val="000000"/>
          <w:sz w:val="28"/>
        </w:rPr>
        <w:t>
</w:t>
      </w:r>
      <w:r>
        <w:rPr>
          <w:rFonts w:ascii="Times New Roman"/>
          <w:b w:val="false"/>
          <w:i w:val="false"/>
          <w:color w:val="000000"/>
          <w:sz w:val="28"/>
        </w:rPr>
        <w:t>
      33. Ұйым айналысқа шығарған борыштық бағалы қағаздар бойынша
</w:t>
      </w:r>
      <w:r>
        <w:br/>
      </w:r>
      <w:r>
        <w:rPr>
          <w:rFonts w:ascii="Times New Roman"/>
          <w:b w:val="false"/>
          <w:i w:val="false"/>
          <w:color w:val="000000"/>
          <w:sz w:val="28"/>
        </w:rPr>
        <w:t>
есептелген сыйақыны өтеген кезде мынадай бухгалтерлік жазбалар жүзеге асырылады:
</w:t>
      </w:r>
      <w:r>
        <w:br/>
      </w:r>
      <w:r>
        <w:rPr>
          <w:rFonts w:ascii="Times New Roman"/>
          <w:b w:val="false"/>
          <w:i w:val="false"/>
          <w:color w:val="000000"/>
          <w:sz w:val="28"/>
        </w:rPr>
        <w:t>
      1) төленген сыйақы сомасына:
</w:t>
      </w:r>
      <w:r>
        <w:br/>
      </w:r>
      <w:r>
        <w:rPr>
          <w:rFonts w:ascii="Times New Roman"/>
          <w:b w:val="false"/>
          <w:i w:val="false"/>
          <w:color w:val="000000"/>
          <w:sz w:val="28"/>
        </w:rPr>
        <w:t>
Дт    684 01 "Айналысқа шығарылған бағалы қағаздар бойынша сыйақы
</w:t>
      </w:r>
      <w:r>
        <w:br/>
      </w:r>
      <w:r>
        <w:rPr>
          <w:rFonts w:ascii="Times New Roman"/>
          <w:b w:val="false"/>
          <w:i w:val="false"/>
          <w:color w:val="000000"/>
          <w:sz w:val="28"/>
        </w:rPr>
        <w:t>
             түрінде есептелген шығыстар"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2) Қазақстан Республикасының бюджетіне аударылуға жататын ұсталған табыс салығы сомасына:
</w:t>
      </w:r>
      <w:r>
        <w:br/>
      </w:r>
      <w:r>
        <w:rPr>
          <w:rFonts w:ascii="Times New Roman"/>
          <w:b w:val="false"/>
          <w:i w:val="false"/>
          <w:color w:val="000000"/>
          <w:sz w:val="28"/>
        </w:rPr>
        <w:t>
Дт    684 01 "Айналысқа шығарылған бағалы қағаздар бойынша сыйақы
</w:t>
      </w:r>
      <w:r>
        <w:br/>
      </w:r>
      <w:r>
        <w:rPr>
          <w:rFonts w:ascii="Times New Roman"/>
          <w:b w:val="false"/>
          <w:i w:val="false"/>
          <w:color w:val="000000"/>
          <w:sz w:val="28"/>
        </w:rPr>
        <w:t>
             түрінде есептелген шығыстар"
</w:t>
      </w:r>
      <w:r>
        <w:br/>
      </w:r>
      <w:r>
        <w:rPr>
          <w:rFonts w:ascii="Times New Roman"/>
          <w:b w:val="false"/>
          <w:i w:val="false"/>
          <w:color w:val="000000"/>
          <w:sz w:val="28"/>
        </w:rPr>
        <w:t>
Кт    631    "Төленетін корпоративтік табыс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34. Ұйым шығарған борыштық бағалы қағаздарды өтеген кезде жарияланған сыйақы, сыйлықақы және дисконт (жеңілдік) амортизациясын есептеуді жүргізгеннен кейін осы Нұсқаулықтың 31 және 32 тармақтарына сәйкес мынадай бухгалтерлік жазбалар жүзеге асырылады:
</w:t>
      </w:r>
      <w:r>
        <w:br/>
      </w:r>
      <w:r>
        <w:rPr>
          <w:rFonts w:ascii="Times New Roman"/>
          <w:b w:val="false"/>
          <w:i w:val="false"/>
          <w:color w:val="000000"/>
          <w:sz w:val="28"/>
        </w:rPr>
        <w:t>
      1) төленген ақша сомасына:
</w:t>
      </w:r>
      <w:r>
        <w:br/>
      </w:r>
      <w:r>
        <w:rPr>
          <w:rFonts w:ascii="Times New Roman"/>
          <w:b w:val="false"/>
          <w:i w:val="false"/>
          <w:color w:val="000000"/>
          <w:sz w:val="28"/>
        </w:rPr>
        <w:t>
Дт    603 11 "Айналысқа шығарылған бағалы қағаздар"
</w:t>
      </w:r>
      <w:r>
        <w:br/>
      </w:r>
      <w:r>
        <w:rPr>
          <w:rFonts w:ascii="Times New Roman"/>
          <w:b w:val="false"/>
          <w:i w:val="false"/>
          <w:color w:val="000000"/>
          <w:sz w:val="28"/>
        </w:rPr>
        <w:t>
      684 01 "Айналысқа шығарылған бағалы қағаздар бойынша сыйақы
</w:t>
      </w:r>
      <w:r>
        <w:br/>
      </w:r>
      <w:r>
        <w:rPr>
          <w:rFonts w:ascii="Times New Roman"/>
          <w:b w:val="false"/>
          <w:i w:val="false"/>
          <w:color w:val="000000"/>
          <w:sz w:val="28"/>
        </w:rPr>
        <w:t>
             түрінде есептелген шығыстар"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2) Қазақстан Республикасының бюджетіне аударылуға жататын ұсталған табыс салығы сомасына:
</w:t>
      </w:r>
      <w:r>
        <w:br/>
      </w:r>
      <w:r>
        <w:rPr>
          <w:rFonts w:ascii="Times New Roman"/>
          <w:b w:val="false"/>
          <w:i w:val="false"/>
          <w:color w:val="000000"/>
          <w:sz w:val="28"/>
        </w:rPr>
        <w:t>
Дт    684 01 "Айналысқа шығарылған бағалы қағаздар бойынша сыйақы
</w:t>
      </w:r>
      <w:r>
        <w:br/>
      </w:r>
      <w:r>
        <w:rPr>
          <w:rFonts w:ascii="Times New Roman"/>
          <w:b w:val="false"/>
          <w:i w:val="false"/>
          <w:color w:val="000000"/>
          <w:sz w:val="28"/>
        </w:rPr>
        <w:t>
             түрінде есептелген шығыстар"
</w:t>
      </w:r>
      <w:r>
        <w:br/>
      </w:r>
      <w:r>
        <w:rPr>
          <w:rFonts w:ascii="Times New Roman"/>
          <w:b w:val="false"/>
          <w:i w:val="false"/>
          <w:color w:val="000000"/>
          <w:sz w:val="28"/>
        </w:rPr>
        <w:t>
Кт    631    "Төленетін корпоративтік табыс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35. Ұйым бұрын айналысқа шығарған борыштық бағалы қағаздарды өтеумен сатып алған жағдайда жарияланған сыйақыны және сыйлықақы немесе дисконт (жеңілдік) амортизациясын есептеуді жүргізгеннен кейін осы Нұсқаулықтың 31 және 32-тармақтарына сәйкес мынадай бухгалтерлік жазбалар жүзеге асырылады:
</w:t>
      </w:r>
      <w:r>
        <w:br/>
      </w:r>
      <w:r>
        <w:rPr>
          <w:rFonts w:ascii="Times New Roman"/>
          <w:b w:val="false"/>
          <w:i w:val="false"/>
          <w:color w:val="000000"/>
          <w:sz w:val="28"/>
        </w:rPr>
        <w:t>
      1) амортизацияланбаған сыйлықақы сомасына:
</w:t>
      </w:r>
      <w:r>
        <w:br/>
      </w:r>
      <w:r>
        <w:rPr>
          <w:rFonts w:ascii="Times New Roman"/>
          <w:b w:val="false"/>
          <w:i w:val="false"/>
          <w:color w:val="000000"/>
          <w:sz w:val="28"/>
        </w:rPr>
        <w:t>
Дт    603 13 "Айналысқа шығарылған бағалы қағаздар бойынша
</w:t>
      </w:r>
      <w:r>
        <w:br/>
      </w:r>
      <w:r>
        <w:rPr>
          <w:rFonts w:ascii="Times New Roman"/>
          <w:b w:val="false"/>
          <w:i w:val="false"/>
          <w:color w:val="000000"/>
          <w:sz w:val="28"/>
        </w:rPr>
        <w:t>
             сыйлықақы"
</w:t>
      </w:r>
      <w:r>
        <w:br/>
      </w:r>
      <w:r>
        <w:rPr>
          <w:rFonts w:ascii="Times New Roman"/>
          <w:b w:val="false"/>
          <w:i w:val="false"/>
          <w:color w:val="000000"/>
          <w:sz w:val="28"/>
        </w:rPr>
        <w:t>
Кт    603 11 "Айналысқа шығарылған бағалы қағаздар";
</w:t>
      </w:r>
      <w:r>
        <w:br/>
      </w:r>
      <w:r>
        <w:rPr>
          <w:rFonts w:ascii="Times New Roman"/>
          <w:b w:val="false"/>
          <w:i w:val="false"/>
          <w:color w:val="000000"/>
          <w:sz w:val="28"/>
        </w:rPr>
        <w:t>
      2) амортизацияланбаған дисконт (жеңілдік) сомасына:
</w:t>
      </w:r>
      <w:r>
        <w:br/>
      </w:r>
      <w:r>
        <w:rPr>
          <w:rFonts w:ascii="Times New Roman"/>
          <w:b w:val="false"/>
          <w:i w:val="false"/>
          <w:color w:val="000000"/>
          <w:sz w:val="28"/>
        </w:rPr>
        <w:t>
Дт    603 11 "Айналысқа шығарылған бағалы қағаздар"
</w:t>
      </w:r>
      <w:r>
        <w:br/>
      </w:r>
      <w:r>
        <w:rPr>
          <w:rFonts w:ascii="Times New Roman"/>
          <w:b w:val="false"/>
          <w:i w:val="false"/>
          <w:color w:val="000000"/>
          <w:sz w:val="28"/>
        </w:rPr>
        <w:t>
Кт    603 12 "Айналысқа шығарылған бағалы қағаздар бойынша дисконт";
</w:t>
      </w:r>
      <w:r>
        <w:br/>
      </w:r>
      <w:r>
        <w:rPr>
          <w:rFonts w:ascii="Times New Roman"/>
          <w:b w:val="false"/>
          <w:i w:val="false"/>
          <w:color w:val="000000"/>
          <w:sz w:val="28"/>
        </w:rPr>
        <w:t>
      3) борыштық бағалы қағаздарды сатып алу бойынша жасалған мәміле сомасына:
</w:t>
      </w:r>
      <w:r>
        <w:br/>
      </w:r>
      <w:r>
        <w:rPr>
          <w:rFonts w:ascii="Times New Roman"/>
          <w:b w:val="false"/>
          <w:i w:val="false"/>
          <w:color w:val="000000"/>
          <w:sz w:val="28"/>
        </w:rPr>
        <w:t>
Дт    603 15 "Өтеуі төленген бағалы қағаздар"
</w:t>
      </w:r>
      <w:r>
        <w:br/>
      </w:r>
      <w:r>
        <w:rPr>
          <w:rFonts w:ascii="Times New Roman"/>
          <w:b w:val="false"/>
          <w:i w:val="false"/>
          <w:color w:val="000000"/>
          <w:sz w:val="28"/>
        </w:rPr>
        <w:t>
      684 01 "Айналысқа шығарылған бағалы қағаздар бойынша сыйақы
</w:t>
      </w:r>
      <w:r>
        <w:br/>
      </w:r>
      <w:r>
        <w:rPr>
          <w:rFonts w:ascii="Times New Roman"/>
          <w:b w:val="false"/>
          <w:i w:val="false"/>
          <w:color w:val="000000"/>
          <w:sz w:val="28"/>
        </w:rPr>
        <w:t>
             түрінде есептелген шығыстар"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4) борыштық бағалы қағаздарды сатып алу бойынша жасалған мәміле сомасы олардың есепке алынған құнынан асып кеткен жағдайда айырма сомасына:
</w:t>
      </w:r>
      <w:r>
        <w:br/>
      </w:r>
      <w:r>
        <w:rPr>
          <w:rFonts w:ascii="Times New Roman"/>
          <w:b w:val="false"/>
          <w:i w:val="false"/>
          <w:color w:val="000000"/>
          <w:sz w:val="28"/>
        </w:rPr>
        <w:t>
Дт    845 10 "Бағалы қағаздарды сатып алудан-сатудан шығыстар"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5) есепке алынған құны борыштық бағалы қағаздарды сатып алу бойынша жасалған мәміле сомасынан асқан жағдайда айырма сомасына:
</w:t>
      </w:r>
      <w:r>
        <w:br/>
      </w:r>
      <w:r>
        <w:rPr>
          <w:rFonts w:ascii="Times New Roman"/>
          <w:b w:val="false"/>
          <w:i w:val="false"/>
          <w:color w:val="000000"/>
          <w:sz w:val="28"/>
        </w:rPr>
        <w:t>
Дт    603 15 "Өтеуі төленген бағалы қағаздар"
</w:t>
      </w:r>
      <w:r>
        <w:br/>
      </w:r>
      <w:r>
        <w:rPr>
          <w:rFonts w:ascii="Times New Roman"/>
          <w:b w:val="false"/>
          <w:i w:val="false"/>
          <w:color w:val="000000"/>
          <w:sz w:val="28"/>
        </w:rPr>
        <w:t>
Кт    727 11 "Бағалы қағаздарды сатып алудан-сатудан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36. Ұйым айналысқа шығарған, бұрын өтеуін төлеп алынған борыштық бағалы қағаздарды іске асырған жағдайда мынадай бухгалтерлік жазбалар жүзеге асырылады:
</w:t>
      </w:r>
      <w:r>
        <w:br/>
      </w:r>
      <w:r>
        <w:rPr>
          <w:rFonts w:ascii="Times New Roman"/>
          <w:b w:val="false"/>
          <w:i w:val="false"/>
          <w:color w:val="000000"/>
          <w:sz w:val="28"/>
        </w:rPr>
        <w:t>
      1) іске асырылған борыштық бағалы қағаздар сомасына (олардың номиналдық құнынан аспайтын сомаға):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603 15 "Өтеуі төленген бағалы қағаздар";
</w:t>
      </w:r>
      <w:r>
        <w:br/>
      </w:r>
      <w:r>
        <w:rPr>
          <w:rFonts w:ascii="Times New Roman"/>
          <w:b w:val="false"/>
          <w:i w:val="false"/>
          <w:color w:val="000000"/>
          <w:sz w:val="28"/>
        </w:rPr>
        <w:t>
      2) сыйлықақы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603 13 "Айналысқа шығарылған бағалы қағаздар бойынша
</w:t>
      </w:r>
      <w:r>
        <w:br/>
      </w:r>
      <w:r>
        <w:rPr>
          <w:rFonts w:ascii="Times New Roman"/>
          <w:b w:val="false"/>
          <w:i w:val="false"/>
          <w:color w:val="000000"/>
          <w:sz w:val="28"/>
        </w:rPr>
        <w:t>
             сыйлықақы";
</w:t>
      </w:r>
      <w:r>
        <w:br/>
      </w:r>
      <w:r>
        <w:rPr>
          <w:rFonts w:ascii="Times New Roman"/>
          <w:b w:val="false"/>
          <w:i w:val="false"/>
          <w:color w:val="000000"/>
          <w:sz w:val="28"/>
        </w:rPr>
        <w:t>
      3) дисконт (жеңілдік) сомасына:
</w:t>
      </w:r>
      <w:r>
        <w:br/>
      </w:r>
      <w:r>
        <w:rPr>
          <w:rFonts w:ascii="Times New Roman"/>
          <w:b w:val="false"/>
          <w:i w:val="false"/>
          <w:color w:val="000000"/>
          <w:sz w:val="28"/>
        </w:rPr>
        <w:t>
Дт    603 12 "Айналысқа шығарылған бағалы қағаздар бойынша дисконт"
</w:t>
      </w:r>
      <w:r>
        <w:br/>
      </w:r>
      <w:r>
        <w:rPr>
          <w:rFonts w:ascii="Times New Roman"/>
          <w:b w:val="false"/>
          <w:i w:val="false"/>
          <w:color w:val="000000"/>
          <w:sz w:val="28"/>
        </w:rPr>
        <w:t>
Кт    603 11 "Айналысқа шығарылған бағалы қағаздар".
</w:t>
      </w:r>
    </w:p>
    <w:p>
      <w:pPr>
        <w:spacing w:after="0"/>
        <w:ind w:left="0"/>
        <w:jc w:val="both"/>
      </w:pPr>
      <w:r>
        <w:rPr>
          <w:rFonts w:ascii="Times New Roman"/>
          <w:b w:val="false"/>
          <w:i w:val="false"/>
          <w:color w:val="000000"/>
          <w:sz w:val="28"/>
        </w:rPr>
        <w:t>
</w:t>
      </w:r>
      <w:r>
        <w:rPr>
          <w:rFonts w:ascii="Times New Roman"/>
          <w:b w:val="false"/>
          <w:i w:val="false"/>
          <w:color w:val="000000"/>
          <w:sz w:val="28"/>
        </w:rPr>
        <w:t>
      37. Ұйым айналысқа шығарған борыштық бағалы қағаздардың есепке алынған құны қаржылық есептілікте борыштық бағалы қағаздардың амортизацияланбаған сыйлықақы/дисконт (жеңілдік), есептелген сыйақы және өтеуін төленген борыштық бағалы қағаздар құнының сомасына түзетілген номиналдық құны ретінде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Саудаға арналған немесе сатуға арналған қолда бар, сатып алынған үлестік бағалы қағаздарды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Саудаға арналған немесе сатуға арналған қолда бар үлестік бағалы қағаздарды сатып алған кезде мынадай бухгалтерлік жазбалар жүзеге асырылады:
</w:t>
      </w:r>
      <w:r>
        <w:br/>
      </w:r>
      <w:r>
        <w:rPr>
          <w:rFonts w:ascii="Times New Roman"/>
          <w:b w:val="false"/>
          <w:i w:val="false"/>
          <w:color w:val="000000"/>
          <w:sz w:val="28"/>
        </w:rPr>
        <w:t>
      мәміле бойынша шығынды есепке ала отырып үлестік бағалы қағаздарды сатып алу құнына:
</w:t>
      </w:r>
      <w:r>
        <w:br/>
      </w:r>
      <w:r>
        <w:rPr>
          <w:rFonts w:ascii="Times New Roman"/>
          <w:b w:val="false"/>
          <w:i w:val="false"/>
          <w:color w:val="000000"/>
          <w:sz w:val="28"/>
        </w:rPr>
        <w:t>
Дт    401 01 "Саудаға арналған бағалы қағаздар"
</w:t>
      </w:r>
      <w:r>
        <w:br/>
      </w:r>
      <w:r>
        <w:rPr>
          <w:rFonts w:ascii="Times New Roman"/>
          <w:b w:val="false"/>
          <w:i w:val="false"/>
          <w:color w:val="000000"/>
          <w:sz w:val="28"/>
        </w:rPr>
        <w:t>
      401 02 "Саудаға арналған қолда бар бағалы қағаздар"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39. Қоғам - үлестік бағалы қағаздар эмитенті акционерлерінің жалпы жиналысында сатып алынған акциялар бойынша дивидендтер төлеу туралы шешім қабылданғаннан кейін тиесілі дивидендтер сомасына кірісті дивидендтер түрінде есептеу бойынша мынадай бухгалтерлік жазбалар жүзеге асырылады:
</w:t>
      </w:r>
      <w:r>
        <w:br/>
      </w:r>
      <w:r>
        <w:rPr>
          <w:rFonts w:ascii="Times New Roman"/>
          <w:b w:val="false"/>
          <w:i w:val="false"/>
          <w:color w:val="000000"/>
          <w:sz w:val="28"/>
        </w:rPr>
        <w:t>
Дт    334 11 "Басқа дебиторлық берешек"
</w:t>
      </w:r>
      <w:r>
        <w:br/>
      </w:r>
      <w:r>
        <w:rPr>
          <w:rFonts w:ascii="Times New Roman"/>
          <w:b w:val="false"/>
          <w:i w:val="false"/>
          <w:color w:val="000000"/>
          <w:sz w:val="28"/>
        </w:rPr>
        <w:t>
Кт    724 04 "Аффиллирленген ұйымдардың капиталына қатысудан
</w:t>
      </w:r>
      <w:r>
        <w:br/>
      </w:r>
      <w:r>
        <w:rPr>
          <w:rFonts w:ascii="Times New Roman"/>
          <w:b w:val="false"/>
          <w:i w:val="false"/>
          <w:color w:val="000000"/>
          <w:sz w:val="28"/>
        </w:rPr>
        <w:t>
             дивидендтер және басқа да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40. Үлестік бағалы қағаздар эмитенті төлем көзінен ұстауға жататын табыс салығы түріндегі шығыстарды есептеу кезінде мынадай бухгалтерлік жазбалар жасалады:
</w:t>
      </w:r>
      <w:r>
        <w:br/>
      </w:r>
      <w:r>
        <w:rPr>
          <w:rFonts w:ascii="Times New Roman"/>
          <w:b w:val="false"/>
          <w:i w:val="false"/>
          <w:color w:val="000000"/>
          <w:sz w:val="28"/>
        </w:rPr>
        <w:t>
Дт    851  "Корпоративтік табыс салығы бойынша шығыстар"
</w:t>
      </w:r>
      <w:r>
        <w:br/>
      </w:r>
      <w:r>
        <w:rPr>
          <w:rFonts w:ascii="Times New Roman"/>
          <w:b w:val="false"/>
          <w:i w:val="false"/>
          <w:color w:val="000000"/>
          <w:sz w:val="28"/>
        </w:rPr>
        <w:t>
Кт    631  "Төленетін корпоративтік табыс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41. Саудаға арналған немесе сатуға арналған қолда бар, сатып алынған үлестік бағалы қағаздарды әділ құны бойынша қайта бағалау ұйымның есеп саясатында белгіленген кезеңділікпен жүргізіледі және мынадай бухгалтерлік жазбалар жүзеге асырылады:
</w:t>
      </w:r>
      <w:r>
        <w:br/>
      </w:r>
      <w:r>
        <w:rPr>
          <w:rFonts w:ascii="Times New Roman"/>
          <w:b w:val="false"/>
          <w:i w:val="false"/>
          <w:color w:val="000000"/>
          <w:sz w:val="28"/>
        </w:rPr>
        <w:t>
      1) саудаға арналған үлестік бағалы қағаздар бойынша:
</w:t>
      </w:r>
      <w:r>
        <w:br/>
      </w:r>
      <w:r>
        <w:rPr>
          <w:rFonts w:ascii="Times New Roman"/>
          <w:b w:val="false"/>
          <w:i w:val="false"/>
          <w:color w:val="000000"/>
          <w:sz w:val="28"/>
        </w:rPr>
        <w:t>
      егер үлестік бағалы қағаздардың әділ құны олардың есепке алынған құнынан жоғары болса:
</w:t>
      </w:r>
      <w:r>
        <w:br/>
      </w:r>
      <w:r>
        <w:rPr>
          <w:rFonts w:ascii="Times New Roman"/>
          <w:b w:val="false"/>
          <w:i w:val="false"/>
          <w:color w:val="000000"/>
          <w:sz w:val="28"/>
        </w:rPr>
        <w:t>
Дт    401 05 "Бағалы қағаздардың әділ құнын оң түзету"
</w:t>
      </w:r>
      <w:r>
        <w:br/>
      </w:r>
      <w:r>
        <w:rPr>
          <w:rFonts w:ascii="Times New Roman"/>
          <w:b w:val="false"/>
          <w:i w:val="false"/>
          <w:color w:val="000000"/>
          <w:sz w:val="28"/>
        </w:rPr>
        <w:t>
Кт    727 03 "Саудаға арналған бағалы қағаздар құнының өзгеруінен
</w:t>
      </w:r>
      <w:r>
        <w:br/>
      </w:r>
      <w:r>
        <w:rPr>
          <w:rFonts w:ascii="Times New Roman"/>
          <w:b w:val="false"/>
          <w:i w:val="false"/>
          <w:color w:val="000000"/>
          <w:sz w:val="28"/>
        </w:rPr>
        <w:t>
             іске асырылмаған кірістер";
</w:t>
      </w:r>
      <w:r>
        <w:br/>
      </w:r>
      <w:r>
        <w:rPr>
          <w:rFonts w:ascii="Times New Roman"/>
          <w:b w:val="false"/>
          <w:i w:val="false"/>
          <w:color w:val="000000"/>
          <w:sz w:val="28"/>
        </w:rPr>
        <w:t>
      егер үлестік бағалы қағаздардың есепке алыну құны олардың әділ құнынан жоғары болса:
</w:t>
      </w:r>
      <w:r>
        <w:br/>
      </w:r>
      <w:r>
        <w:rPr>
          <w:rFonts w:ascii="Times New Roman"/>
          <w:b w:val="false"/>
          <w:i w:val="false"/>
          <w:color w:val="000000"/>
          <w:sz w:val="28"/>
        </w:rPr>
        <w:t>
Дт    845 03 "Саудаға арналған бағалы қағаздар құнының өзгеруінен
</w:t>
      </w:r>
      <w:r>
        <w:br/>
      </w:r>
      <w:r>
        <w:rPr>
          <w:rFonts w:ascii="Times New Roman"/>
          <w:b w:val="false"/>
          <w:i w:val="false"/>
          <w:color w:val="000000"/>
          <w:sz w:val="28"/>
        </w:rPr>
        <w:t>
             іске асырылмаған шығыстар"
</w:t>
      </w:r>
      <w:r>
        <w:br/>
      </w:r>
      <w:r>
        <w:rPr>
          <w:rFonts w:ascii="Times New Roman"/>
          <w:b w:val="false"/>
          <w:i w:val="false"/>
          <w:color w:val="000000"/>
          <w:sz w:val="28"/>
        </w:rPr>
        <w:t>
Кт    401 06 "Бағалы қағаздардың әділ құнын теріс түзету";
</w:t>
      </w:r>
      <w:r>
        <w:br/>
      </w:r>
      <w:r>
        <w:rPr>
          <w:rFonts w:ascii="Times New Roman"/>
          <w:b w:val="false"/>
          <w:i w:val="false"/>
          <w:color w:val="000000"/>
          <w:sz w:val="28"/>
        </w:rPr>
        <w:t>
             үлестік бағалы қағаздардың әділ құнын есепке алынған
</w:t>
      </w:r>
      <w:r>
        <w:br/>
      </w:r>
      <w:r>
        <w:rPr>
          <w:rFonts w:ascii="Times New Roman"/>
          <w:b w:val="false"/>
          <w:i w:val="false"/>
          <w:color w:val="000000"/>
          <w:sz w:val="28"/>
        </w:rPr>
        <w:t>
             оң немесе теріс түзету сомасына:
</w:t>
      </w:r>
      <w:r>
        <w:br/>
      </w:r>
      <w:r>
        <w:rPr>
          <w:rFonts w:ascii="Times New Roman"/>
          <w:b w:val="false"/>
          <w:i w:val="false"/>
          <w:color w:val="000000"/>
          <w:sz w:val="28"/>
        </w:rPr>
        <w:t>
Дт    401 06 "Бағалы қағаздардың әділ құнын теріс түзету"
</w:t>
      </w:r>
      <w:r>
        <w:br/>
      </w:r>
      <w:r>
        <w:rPr>
          <w:rFonts w:ascii="Times New Roman"/>
          <w:b w:val="false"/>
          <w:i w:val="false"/>
          <w:color w:val="000000"/>
          <w:sz w:val="28"/>
        </w:rPr>
        <w:t>
Кт    401 05 "Бағалы қағаздардың әділ құнын оң түзету";
</w:t>
      </w:r>
      <w:r>
        <w:br/>
      </w:r>
      <w:r>
        <w:rPr>
          <w:rFonts w:ascii="Times New Roman"/>
          <w:b w:val="false"/>
          <w:i w:val="false"/>
          <w:color w:val="000000"/>
          <w:sz w:val="28"/>
        </w:rPr>
        <w:t>
      2) сатуға арналған қолда бар үлестік бағалы қағаздар бойынша:
</w:t>
      </w:r>
      <w:r>
        <w:br/>
      </w:r>
      <w:r>
        <w:rPr>
          <w:rFonts w:ascii="Times New Roman"/>
          <w:b w:val="false"/>
          <w:i w:val="false"/>
          <w:color w:val="000000"/>
          <w:sz w:val="28"/>
        </w:rPr>
        <w:t>
      егер үлестік бағалы қағаздардың әділ құны олардың есепке алынған құнынан жоғары болса:
</w:t>
      </w:r>
      <w:r>
        <w:br/>
      </w:r>
      <w:r>
        <w:rPr>
          <w:rFonts w:ascii="Times New Roman"/>
          <w:b w:val="false"/>
          <w:i w:val="false"/>
          <w:color w:val="000000"/>
          <w:sz w:val="28"/>
        </w:rPr>
        <w:t>
Дт    401 05 "Бағалы қағаздардың әділ құнын оң түзету"
</w:t>
      </w:r>
      <w:r>
        <w:br/>
      </w:r>
      <w:r>
        <w:rPr>
          <w:rFonts w:ascii="Times New Roman"/>
          <w:b w:val="false"/>
          <w:i w:val="false"/>
          <w:color w:val="000000"/>
          <w:sz w:val="28"/>
        </w:rPr>
        <w:t>
Кт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егер үлестік бағалы қағаздардың есепке алынған құны олардың әділ құнынан жоғары болса:
</w:t>
      </w:r>
      <w:r>
        <w:br/>
      </w:r>
      <w:r>
        <w:rPr>
          <w:rFonts w:ascii="Times New Roman"/>
          <w:b w:val="false"/>
          <w:i w:val="false"/>
          <w:color w:val="000000"/>
          <w:sz w:val="28"/>
        </w:rPr>
        <w:t>
Дт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Кт    401 06 "Бағалы қағаздардың әділ құнын теріс түзету";
</w:t>
      </w:r>
      <w:r>
        <w:br/>
      </w:r>
      <w:r>
        <w:rPr>
          <w:rFonts w:ascii="Times New Roman"/>
          <w:b w:val="false"/>
          <w:i w:val="false"/>
          <w:color w:val="000000"/>
          <w:sz w:val="28"/>
        </w:rPr>
        <w:t>
             үлестік бағалы қағаздардың әділ құнын есепке алынған
</w:t>
      </w:r>
      <w:r>
        <w:br/>
      </w:r>
      <w:r>
        <w:rPr>
          <w:rFonts w:ascii="Times New Roman"/>
          <w:b w:val="false"/>
          <w:i w:val="false"/>
          <w:color w:val="000000"/>
          <w:sz w:val="28"/>
        </w:rPr>
        <w:t>
             оң немесе теріс түзету сомасына:
</w:t>
      </w:r>
      <w:r>
        <w:br/>
      </w:r>
      <w:r>
        <w:rPr>
          <w:rFonts w:ascii="Times New Roman"/>
          <w:b w:val="false"/>
          <w:i w:val="false"/>
          <w:color w:val="000000"/>
          <w:sz w:val="28"/>
        </w:rPr>
        <w:t>
Дт    401 06 "Бағалы қағаздардың әділ құнын теріс түзету"
</w:t>
      </w:r>
      <w:r>
        <w:br/>
      </w:r>
      <w:r>
        <w:rPr>
          <w:rFonts w:ascii="Times New Roman"/>
          <w:b w:val="false"/>
          <w:i w:val="false"/>
          <w:color w:val="000000"/>
          <w:sz w:val="28"/>
        </w:rPr>
        <w:t>
Кт    401 05 "Бағалы қағаздардың әділ құнын оң түзету".
</w:t>
      </w:r>
    </w:p>
    <w:p>
      <w:pPr>
        <w:spacing w:after="0"/>
        <w:ind w:left="0"/>
        <w:jc w:val="both"/>
      </w:pPr>
      <w:r>
        <w:rPr>
          <w:rFonts w:ascii="Times New Roman"/>
          <w:b w:val="false"/>
          <w:i w:val="false"/>
          <w:color w:val="000000"/>
          <w:sz w:val="28"/>
        </w:rPr>
        <w:t>
</w:t>
      </w:r>
      <w:r>
        <w:rPr>
          <w:rFonts w:ascii="Times New Roman"/>
          <w:b w:val="false"/>
          <w:i w:val="false"/>
          <w:color w:val="000000"/>
          <w:sz w:val="28"/>
        </w:rPr>
        <w:t>
      42. Құндары есепке алынған бағам бойынша шетел валютасымен көрсетілген үлестік бағалы қағаздарды қайта бағалау кезінде мынадай бухгалтерлік жазбалар жүзеге асырылады:
</w:t>
      </w:r>
      <w:r>
        <w:br/>
      </w:r>
      <w:r>
        <w:rPr>
          <w:rFonts w:ascii="Times New Roman"/>
          <w:b w:val="false"/>
          <w:i w:val="false"/>
          <w:color w:val="000000"/>
          <w:sz w:val="28"/>
        </w:rPr>
        <w:t>
      1) саудаға арналған үлестік бағалы қағаздар бойынша:
</w:t>
      </w:r>
      <w:r>
        <w:br/>
      </w:r>
      <w:r>
        <w:rPr>
          <w:rFonts w:ascii="Times New Roman"/>
          <w:b w:val="false"/>
          <w:i w:val="false"/>
          <w:color w:val="000000"/>
          <w:sz w:val="28"/>
        </w:rPr>
        <w:t>
      оң бағамдық айырма сомасына:
</w:t>
      </w:r>
      <w:r>
        <w:br/>
      </w:r>
      <w:r>
        <w:rPr>
          <w:rFonts w:ascii="Times New Roman"/>
          <w:b w:val="false"/>
          <w:i w:val="false"/>
          <w:color w:val="000000"/>
          <w:sz w:val="28"/>
        </w:rPr>
        <w:t>
Дт    401 05 "Бағалы қағаздардың әділ құнын оң түзету"
</w:t>
      </w:r>
      <w:r>
        <w:br/>
      </w:r>
      <w:r>
        <w:rPr>
          <w:rFonts w:ascii="Times New Roman"/>
          <w:b w:val="false"/>
          <w:i w:val="false"/>
          <w:color w:val="000000"/>
          <w:sz w:val="28"/>
        </w:rPr>
        <w:t>
      401 06 "Бағалы қағаздардың әділ құнын теріс түзету"
</w:t>
      </w:r>
      <w:r>
        <w:br/>
      </w:r>
      <w:r>
        <w:rPr>
          <w:rFonts w:ascii="Times New Roman"/>
          <w:b w:val="false"/>
          <w:i w:val="false"/>
          <w:color w:val="000000"/>
          <w:sz w:val="28"/>
        </w:rPr>
        <w:t>
Кт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теріс бағамдық айырма сомасына:
</w:t>
      </w:r>
      <w:r>
        <w:br/>
      </w:r>
      <w:r>
        <w:rPr>
          <w:rFonts w:ascii="Times New Roman"/>
          <w:b w:val="false"/>
          <w:i w:val="false"/>
          <w:color w:val="000000"/>
          <w:sz w:val="28"/>
        </w:rPr>
        <w:t>
Дт    844 01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Кт    401 05 "Бағалы қағаздардың әділ құнын оң түзету"
</w:t>
      </w:r>
      <w:r>
        <w:br/>
      </w:r>
      <w:r>
        <w:rPr>
          <w:rFonts w:ascii="Times New Roman"/>
          <w:b w:val="false"/>
          <w:i w:val="false"/>
          <w:color w:val="000000"/>
          <w:sz w:val="28"/>
        </w:rPr>
        <w:t>
      401 06 "Бағалы қағаздардың әділ құнын теріс түзету";
</w:t>
      </w:r>
      <w:r>
        <w:br/>
      </w:r>
      <w:r>
        <w:rPr>
          <w:rFonts w:ascii="Times New Roman"/>
          <w:b w:val="false"/>
          <w:i w:val="false"/>
          <w:color w:val="000000"/>
          <w:sz w:val="28"/>
        </w:rPr>
        <w:t>
      2) сатуға арналған қолда бар үлестік бағалы қағаздар бойынша:
</w:t>
      </w:r>
      <w:r>
        <w:br/>
      </w:r>
      <w:r>
        <w:rPr>
          <w:rFonts w:ascii="Times New Roman"/>
          <w:b w:val="false"/>
          <w:i w:val="false"/>
          <w:color w:val="000000"/>
          <w:sz w:val="28"/>
        </w:rPr>
        <w:t>
      оң бағамдық айырма сомасына:
</w:t>
      </w:r>
      <w:r>
        <w:br/>
      </w:r>
      <w:r>
        <w:rPr>
          <w:rFonts w:ascii="Times New Roman"/>
          <w:b w:val="false"/>
          <w:i w:val="false"/>
          <w:color w:val="000000"/>
          <w:sz w:val="28"/>
        </w:rPr>
        <w:t>
Дт    401 05 "Бағалы қағаздардың әділ құнын оң түзету"
</w:t>
      </w:r>
      <w:r>
        <w:br/>
      </w:r>
      <w:r>
        <w:rPr>
          <w:rFonts w:ascii="Times New Roman"/>
          <w:b w:val="false"/>
          <w:i w:val="false"/>
          <w:color w:val="000000"/>
          <w:sz w:val="28"/>
        </w:rPr>
        <w:t>
      401 06 "Бағалы қағаздардың әділ құнын теріс түзету"
</w:t>
      </w:r>
      <w:r>
        <w:br/>
      </w:r>
      <w:r>
        <w:rPr>
          <w:rFonts w:ascii="Times New Roman"/>
          <w:b w:val="false"/>
          <w:i w:val="false"/>
          <w:color w:val="000000"/>
          <w:sz w:val="28"/>
        </w:rPr>
        <w:t>
Кт    542 "Сатуға арналған қолда бар бағалы қағаздардың құнын қайта
</w:t>
      </w:r>
      <w:r>
        <w:br/>
      </w:r>
      <w:r>
        <w:rPr>
          <w:rFonts w:ascii="Times New Roman"/>
          <w:b w:val="false"/>
          <w:i w:val="false"/>
          <w:color w:val="000000"/>
          <w:sz w:val="28"/>
        </w:rPr>
        <w:t>
          бағалау резервтері";
</w:t>
      </w:r>
      <w:r>
        <w:br/>
      </w:r>
      <w:r>
        <w:rPr>
          <w:rFonts w:ascii="Times New Roman"/>
          <w:b w:val="false"/>
          <w:i w:val="false"/>
          <w:color w:val="000000"/>
          <w:sz w:val="28"/>
        </w:rPr>
        <w:t>
      теріс бағамдық айырма сомасына:
</w:t>
      </w:r>
      <w:r>
        <w:br/>
      </w:r>
      <w:r>
        <w:rPr>
          <w:rFonts w:ascii="Times New Roman"/>
          <w:b w:val="false"/>
          <w:i w:val="false"/>
          <w:color w:val="000000"/>
          <w:sz w:val="28"/>
        </w:rPr>
        <w:t>
Дт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Кт    401 05 "Бағалы қағаздардың әділ құнын оң түзету"
</w:t>
      </w:r>
      <w:r>
        <w:br/>
      </w:r>
      <w:r>
        <w:rPr>
          <w:rFonts w:ascii="Times New Roman"/>
          <w:b w:val="false"/>
          <w:i w:val="false"/>
          <w:color w:val="000000"/>
          <w:sz w:val="28"/>
        </w:rPr>
        <w:t>
      401 06 "Бағалы қағаздардың әділ құнын теріс түзету".
</w:t>
      </w:r>
    </w:p>
    <w:p>
      <w:pPr>
        <w:spacing w:after="0"/>
        <w:ind w:left="0"/>
        <w:jc w:val="both"/>
      </w:pPr>
      <w:r>
        <w:rPr>
          <w:rFonts w:ascii="Times New Roman"/>
          <w:b w:val="false"/>
          <w:i w:val="false"/>
          <w:color w:val="000000"/>
          <w:sz w:val="28"/>
        </w:rPr>
        <w:t>
</w:t>
      </w:r>
      <w:r>
        <w:rPr>
          <w:rFonts w:ascii="Times New Roman"/>
          <w:b w:val="false"/>
          <w:i w:val="false"/>
          <w:color w:val="000000"/>
          <w:sz w:val="28"/>
        </w:rPr>
        <w:t>
      43. Эмитент саудаға арналған немесе сатуға арналған қолда бар үлестік бағалы қағаздар бойынша дивидендтерді өтеген кезде мынадай бухгалтерлік жазбалар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431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334 11 "Басқа да дебиторлық берешек";
</w:t>
      </w:r>
      <w:r>
        <w:br/>
      </w:r>
      <w:r>
        <w:rPr>
          <w:rFonts w:ascii="Times New Roman"/>
          <w:b w:val="false"/>
          <w:i w:val="false"/>
          <w:color w:val="000000"/>
          <w:sz w:val="28"/>
        </w:rPr>
        <w:t>
      ұсталған табыс салығы сомасына:
</w:t>
      </w:r>
      <w:r>
        <w:br/>
      </w:r>
      <w:r>
        <w:rPr>
          <w:rFonts w:ascii="Times New Roman"/>
          <w:b w:val="false"/>
          <w:i w:val="false"/>
          <w:color w:val="000000"/>
          <w:sz w:val="28"/>
        </w:rPr>
        <w:t>
Дт    631    "Төленетін корпоративтік табыс салығы"
</w:t>
      </w:r>
      <w:r>
        <w:br/>
      </w:r>
      <w:r>
        <w:rPr>
          <w:rFonts w:ascii="Times New Roman"/>
          <w:b w:val="false"/>
          <w:i w:val="false"/>
          <w:color w:val="000000"/>
          <w:sz w:val="28"/>
        </w:rPr>
        <w:t>
Кт    334 11 "Басқа да дебиторлық берешек".
</w:t>
      </w:r>
    </w:p>
    <w:p>
      <w:pPr>
        <w:spacing w:after="0"/>
        <w:ind w:left="0"/>
        <w:jc w:val="both"/>
      </w:pPr>
      <w:r>
        <w:rPr>
          <w:rFonts w:ascii="Times New Roman"/>
          <w:b w:val="false"/>
          <w:i w:val="false"/>
          <w:color w:val="000000"/>
          <w:sz w:val="28"/>
        </w:rPr>
        <w:t>
</w:t>
      </w:r>
      <w:r>
        <w:rPr>
          <w:rFonts w:ascii="Times New Roman"/>
          <w:b w:val="false"/>
          <w:i w:val="false"/>
          <w:color w:val="000000"/>
          <w:sz w:val="28"/>
        </w:rPr>
        <w:t>
      44. Эмитент саудаға арналған немесе сатуға арналған қолда бар үлестік бағалы қағаздарды сатқан немесе өтеуін төлеп алған кезде үлестік бағалы қағаздарды осы Нұсқаулықтың 41-тармағына сәйкес әділ құны бойынша қайта бағалау жүргізгеннен кейін мынадай бухгалтерлік жазбалар жүзеге асырылады:
</w:t>
      </w:r>
      <w:r>
        <w:br/>
      </w:r>
      <w:r>
        <w:rPr>
          <w:rFonts w:ascii="Times New Roman"/>
          <w:b w:val="false"/>
          <w:i w:val="false"/>
          <w:color w:val="000000"/>
          <w:sz w:val="28"/>
        </w:rPr>
        <w:t>
      1) саудаға арналған немесе сатуға арналған қолда бар үлестік бағалы қағаздардың әділ құны бойынша жинақталған оң қайта бағалау сомасына:
</w:t>
      </w:r>
      <w:r>
        <w:br/>
      </w:r>
      <w:r>
        <w:rPr>
          <w:rFonts w:ascii="Times New Roman"/>
          <w:b w:val="false"/>
          <w:i w:val="false"/>
          <w:color w:val="000000"/>
          <w:sz w:val="28"/>
        </w:rPr>
        <w:t>
Дт    401 01 "Саудаға арналған бағалы қағаздар"
</w:t>
      </w:r>
      <w:r>
        <w:br/>
      </w:r>
      <w:r>
        <w:rPr>
          <w:rFonts w:ascii="Times New Roman"/>
          <w:b w:val="false"/>
          <w:i w:val="false"/>
          <w:color w:val="000000"/>
          <w:sz w:val="28"/>
        </w:rPr>
        <w:t>
      401 02 "Сатуға арналған қолда бар бағалы қағаздар"
</w:t>
      </w:r>
      <w:r>
        <w:br/>
      </w:r>
      <w:r>
        <w:rPr>
          <w:rFonts w:ascii="Times New Roman"/>
          <w:b w:val="false"/>
          <w:i w:val="false"/>
          <w:color w:val="000000"/>
          <w:sz w:val="28"/>
        </w:rPr>
        <w:t>
Кт    401 05 "Бағалы қағаздардың әділ құнын оң түзету";
</w:t>
      </w:r>
      <w:r>
        <w:br/>
      </w:r>
      <w:r>
        <w:rPr>
          <w:rFonts w:ascii="Times New Roman"/>
          <w:b w:val="false"/>
          <w:i w:val="false"/>
          <w:color w:val="000000"/>
          <w:sz w:val="28"/>
        </w:rPr>
        <w:t>
      2) саудаға арналған немесе сатуға арналған қолда бар үлестік бағалы қағаздардың әділ құны бойынша жинақталған теріс қайта бағалау сомасына:
</w:t>
      </w:r>
      <w:r>
        <w:br/>
      </w:r>
      <w:r>
        <w:rPr>
          <w:rFonts w:ascii="Times New Roman"/>
          <w:b w:val="false"/>
          <w:i w:val="false"/>
          <w:color w:val="000000"/>
          <w:sz w:val="28"/>
        </w:rPr>
        <w:t>
Дт    401 06 "Бағалы қағаздардың әділ құнын теріс түзету"
</w:t>
      </w:r>
      <w:r>
        <w:br/>
      </w:r>
      <w:r>
        <w:rPr>
          <w:rFonts w:ascii="Times New Roman"/>
          <w:b w:val="false"/>
          <w:i w:val="false"/>
          <w:color w:val="000000"/>
          <w:sz w:val="28"/>
        </w:rPr>
        <w:t>
Кт    401 01 "Саудаға арналған бағалы қағаздар"
</w:t>
      </w:r>
      <w:r>
        <w:br/>
      </w:r>
      <w:r>
        <w:rPr>
          <w:rFonts w:ascii="Times New Roman"/>
          <w:b w:val="false"/>
          <w:i w:val="false"/>
          <w:color w:val="000000"/>
          <w:sz w:val="28"/>
        </w:rPr>
        <w:t>
      401 02 "Сатуға арналған қолда бар бағалы қағаздар";
</w:t>
      </w:r>
      <w:r>
        <w:br/>
      </w:r>
      <w:r>
        <w:rPr>
          <w:rFonts w:ascii="Times New Roman"/>
          <w:b w:val="false"/>
          <w:i w:val="false"/>
          <w:color w:val="000000"/>
          <w:sz w:val="28"/>
        </w:rPr>
        <w:t>
      3) саудаға арналған немесе сатуға арналған қолда бар үлестік бағалы қағаздарды сату бойынша жасалған мәміле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431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401 01 "Саудаға арналған бағалы қағаздар"
</w:t>
      </w:r>
      <w:r>
        <w:br/>
      </w:r>
      <w:r>
        <w:rPr>
          <w:rFonts w:ascii="Times New Roman"/>
          <w:b w:val="false"/>
          <w:i w:val="false"/>
          <w:color w:val="000000"/>
          <w:sz w:val="28"/>
        </w:rPr>
        <w:t>
      401 02 "Сатуға арналған қолда бар бағалы қағаздар";
</w:t>
      </w:r>
      <w:r>
        <w:br/>
      </w:r>
      <w:r>
        <w:rPr>
          <w:rFonts w:ascii="Times New Roman"/>
          <w:b w:val="false"/>
          <w:i w:val="false"/>
          <w:color w:val="000000"/>
          <w:sz w:val="28"/>
        </w:rPr>
        <w:t>
      4) саудаға арналған немесе сатуға арналған қолда бар үлестік бағалы қағаздарды сату бойынша жасалған мәміле сомасы олардың есепке алынған құнынан асып кеткен жағдайда айырма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727 11 "Бағалы қағаздарды сатып алудан-сатудан кірістер";
</w:t>
      </w:r>
      <w:r>
        <w:br/>
      </w:r>
      <w:r>
        <w:rPr>
          <w:rFonts w:ascii="Times New Roman"/>
          <w:b w:val="false"/>
          <w:i w:val="false"/>
          <w:color w:val="000000"/>
          <w:sz w:val="28"/>
        </w:rPr>
        <w:t>
      5) саудаға арналған немесе сатуға арналған қолда бар үлестік бағалы қағаздардың есепке алынған құны оларды сату бойынша жасалған мәміле сомасынан асып кеткен жағдайда:
</w:t>
      </w:r>
      <w:r>
        <w:br/>
      </w:r>
      <w:r>
        <w:rPr>
          <w:rFonts w:ascii="Times New Roman"/>
          <w:b w:val="false"/>
          <w:i w:val="false"/>
          <w:color w:val="000000"/>
          <w:sz w:val="28"/>
        </w:rPr>
        <w:t>
Дт    845 10 "Бағалы қағаздарды сатып алудан-сатудан шығыстар"
</w:t>
      </w:r>
      <w:r>
        <w:br/>
      </w:r>
      <w:r>
        <w:rPr>
          <w:rFonts w:ascii="Times New Roman"/>
          <w:b w:val="false"/>
          <w:i w:val="false"/>
          <w:color w:val="000000"/>
          <w:sz w:val="28"/>
        </w:rPr>
        <w:t>
Кт    401 01 "Саудаға арналған бағалы қағаздар"
</w:t>
      </w:r>
      <w:r>
        <w:br/>
      </w:r>
      <w:r>
        <w:rPr>
          <w:rFonts w:ascii="Times New Roman"/>
          <w:b w:val="false"/>
          <w:i w:val="false"/>
          <w:color w:val="000000"/>
          <w:sz w:val="28"/>
        </w:rPr>
        <w:t>
      401 02 "Сатуға арналған қолда бар бағалы қағаздар";
</w:t>
      </w:r>
      <w:r>
        <w:br/>
      </w:r>
      <w:r>
        <w:rPr>
          <w:rFonts w:ascii="Times New Roman"/>
          <w:b w:val="false"/>
          <w:i w:val="false"/>
          <w:color w:val="000000"/>
          <w:sz w:val="28"/>
        </w:rPr>
        <w:t>
      6) саудаға арналған үлестік бағалы қағаздардың әділ құнын қайта бағалаудан іске асырылған кірістер сомасына:
</w:t>
      </w:r>
      <w:r>
        <w:br/>
      </w:r>
      <w:r>
        <w:rPr>
          <w:rFonts w:ascii="Times New Roman"/>
          <w:b w:val="false"/>
          <w:i w:val="false"/>
          <w:color w:val="000000"/>
          <w:sz w:val="28"/>
        </w:rPr>
        <w:t>
Дт    727 03 "Саудаға арналған бағалы қағаздар құнының өзгеруінен
</w:t>
      </w:r>
      <w:r>
        <w:br/>
      </w:r>
      <w:r>
        <w:rPr>
          <w:rFonts w:ascii="Times New Roman"/>
          <w:b w:val="false"/>
          <w:i w:val="false"/>
          <w:color w:val="000000"/>
          <w:sz w:val="28"/>
        </w:rPr>
        <w:t>
             іске асырылмаған кірістер"
</w:t>
      </w:r>
      <w:r>
        <w:br/>
      </w:r>
      <w:r>
        <w:rPr>
          <w:rFonts w:ascii="Times New Roman"/>
          <w:b w:val="false"/>
          <w:i w:val="false"/>
          <w:color w:val="000000"/>
          <w:sz w:val="28"/>
        </w:rPr>
        <w:t>
Кт    845 03 "Саудаға арналған бағалы қағаздар құнының өзгеруінен
</w:t>
      </w:r>
      <w:r>
        <w:br/>
      </w:r>
      <w:r>
        <w:rPr>
          <w:rFonts w:ascii="Times New Roman"/>
          <w:b w:val="false"/>
          <w:i w:val="false"/>
          <w:color w:val="000000"/>
          <w:sz w:val="28"/>
        </w:rPr>
        <w:t>
             іске асырылмаған шығыстар"
</w:t>
      </w:r>
      <w:r>
        <w:br/>
      </w:r>
      <w:r>
        <w:rPr>
          <w:rFonts w:ascii="Times New Roman"/>
          <w:b w:val="false"/>
          <w:i w:val="false"/>
          <w:color w:val="000000"/>
          <w:sz w:val="28"/>
        </w:rPr>
        <w:t>
      727 06 "Саудаға арналған және сатуға арналған қолда бар бағалы
</w:t>
      </w:r>
      <w:r>
        <w:br/>
      </w:r>
      <w:r>
        <w:rPr>
          <w:rFonts w:ascii="Times New Roman"/>
          <w:b w:val="false"/>
          <w:i w:val="false"/>
          <w:color w:val="000000"/>
          <w:sz w:val="28"/>
        </w:rPr>
        <w:t>
             қағаздар құнының өзгеруінен іске асырылған кірістер";
</w:t>
      </w:r>
      <w:r>
        <w:br/>
      </w:r>
      <w:r>
        <w:rPr>
          <w:rFonts w:ascii="Times New Roman"/>
          <w:b w:val="false"/>
          <w:i w:val="false"/>
          <w:color w:val="000000"/>
          <w:sz w:val="28"/>
        </w:rPr>
        <w:t>
      7) саудаға арналған үлестік бағалы қағаздардың әділ құнын қайта бағалаудан іске асырылған шығыстар сомасына:
</w:t>
      </w:r>
      <w:r>
        <w:br/>
      </w:r>
      <w:r>
        <w:rPr>
          <w:rFonts w:ascii="Times New Roman"/>
          <w:b w:val="false"/>
          <w:i w:val="false"/>
          <w:color w:val="000000"/>
          <w:sz w:val="28"/>
        </w:rPr>
        <w:t>
Дт    845 06 "Саудаға арналған және сатуға арналған қолда бар
</w:t>
      </w:r>
      <w:r>
        <w:br/>
      </w:r>
      <w:r>
        <w:rPr>
          <w:rFonts w:ascii="Times New Roman"/>
          <w:b w:val="false"/>
          <w:i w:val="false"/>
          <w:color w:val="000000"/>
          <w:sz w:val="28"/>
        </w:rPr>
        <w:t>
              бағалы қағаздар құнының өзгеруінен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727 03 "Саудаға арналған бағалы қағаздар құнының өзгеруінен
</w:t>
      </w:r>
      <w:r>
        <w:br/>
      </w:r>
      <w:r>
        <w:rPr>
          <w:rFonts w:ascii="Times New Roman"/>
          <w:b w:val="false"/>
          <w:i w:val="false"/>
          <w:color w:val="000000"/>
          <w:sz w:val="28"/>
        </w:rPr>
        <w:t>
             іске асырылмаған кірістер"
</w:t>
      </w:r>
      <w:r>
        <w:br/>
      </w:r>
      <w:r>
        <w:rPr>
          <w:rFonts w:ascii="Times New Roman"/>
          <w:b w:val="false"/>
          <w:i w:val="false"/>
          <w:color w:val="000000"/>
          <w:sz w:val="28"/>
        </w:rPr>
        <w:t>
Кт    845 03 "Саудаға арналған бағалы қағаздар құнының өзгеруінен
</w:t>
      </w:r>
      <w:r>
        <w:br/>
      </w:r>
      <w:r>
        <w:rPr>
          <w:rFonts w:ascii="Times New Roman"/>
          <w:b w:val="false"/>
          <w:i w:val="false"/>
          <w:color w:val="000000"/>
          <w:sz w:val="28"/>
        </w:rPr>
        <w:t>
             іске асырылмаған шығыстар";
</w:t>
      </w:r>
      <w:r>
        <w:br/>
      </w:r>
      <w:r>
        <w:rPr>
          <w:rFonts w:ascii="Times New Roman"/>
          <w:b w:val="false"/>
          <w:i w:val="false"/>
          <w:color w:val="000000"/>
          <w:sz w:val="28"/>
        </w:rPr>
        <w:t>
      8) сатуға арналған қолда бар үлестік бағалы қағаздардың әділ құнын қайта бағалаудан іске асырылған кірістер сомасына:
</w:t>
      </w:r>
      <w:r>
        <w:br/>
      </w:r>
      <w:r>
        <w:rPr>
          <w:rFonts w:ascii="Times New Roman"/>
          <w:b w:val="false"/>
          <w:i w:val="false"/>
          <w:color w:val="000000"/>
          <w:sz w:val="28"/>
        </w:rPr>
        <w:t>
Дт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Кт    727 06 "Саудаға арналған және сатуға арналған қолда бар
</w:t>
      </w:r>
      <w:r>
        <w:br/>
      </w:r>
      <w:r>
        <w:rPr>
          <w:rFonts w:ascii="Times New Roman"/>
          <w:b w:val="false"/>
          <w:i w:val="false"/>
          <w:color w:val="000000"/>
          <w:sz w:val="28"/>
        </w:rPr>
        <w:t>
             бағалы қағаздар құнының өзгеруінен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9) сатуға арналған қолда бар үлестік бағалы қағаздардың әділ құнын қайта бағалаудан іске асырылған шығыстар сомасына:
</w:t>
      </w:r>
      <w:r>
        <w:br/>
      </w:r>
      <w:r>
        <w:rPr>
          <w:rFonts w:ascii="Times New Roman"/>
          <w:b w:val="false"/>
          <w:i w:val="false"/>
          <w:color w:val="000000"/>
          <w:sz w:val="28"/>
        </w:rPr>
        <w:t>
Дт    845 06 "Саудаға арналған және сатуға арналған қолда бар бағалы
</w:t>
      </w:r>
      <w:r>
        <w:br/>
      </w:r>
      <w:r>
        <w:rPr>
          <w:rFonts w:ascii="Times New Roman"/>
          <w:b w:val="false"/>
          <w:i w:val="false"/>
          <w:color w:val="000000"/>
          <w:sz w:val="28"/>
        </w:rPr>
        <w:t>
             қағаздар құнының өзгеруінен іске асырылған шығыстар"
</w:t>
      </w:r>
      <w:r>
        <w:br/>
      </w:r>
      <w:r>
        <w:rPr>
          <w:rFonts w:ascii="Times New Roman"/>
          <w:b w:val="false"/>
          <w:i w:val="false"/>
          <w:color w:val="000000"/>
          <w:sz w:val="28"/>
        </w:rPr>
        <w:t>
Кт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10) саудаға арналған қолда бар үлестік бағалы қағаздар бойынша оң бағамдық айырмадан іске асырылған кірістер сомасына:
</w:t>
      </w:r>
      <w:r>
        <w:br/>
      </w:r>
      <w:r>
        <w:rPr>
          <w:rFonts w:ascii="Times New Roman"/>
          <w:b w:val="false"/>
          <w:i w:val="false"/>
          <w:color w:val="000000"/>
          <w:sz w:val="28"/>
        </w:rPr>
        <w:t>
Дт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844 01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725 02 "Шетел валютасын қайта бағалаудан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11) саудаға арналған үлестік бағалы қағаздар бойынша теріс бағамдық айырмадан іске асырылған шығыстар сомасына:
</w:t>
      </w:r>
      <w:r>
        <w:br/>
      </w:r>
      <w:r>
        <w:rPr>
          <w:rFonts w:ascii="Times New Roman"/>
          <w:b w:val="false"/>
          <w:i w:val="false"/>
          <w:color w:val="000000"/>
          <w:sz w:val="28"/>
        </w:rPr>
        <w:t>
Дт    844 02 "Шетел валютасын қайта бағалаудан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844 01 "Шетел валютасын қайта бағалаудан іске асырылмаған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45. Саудаға арналған немесе сатуға арналған қолда бар үлестік бағалы қағаздардың есепке алынған құны қаржылық есептілікте үлестік бағалы қағаздардың әділ құн бойынша жинақталған қайта бағалау және есептелген және сатып алынған сыйақы сомасына түзетілген номиналдық құны ретінде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Сатуға арналған қолда бар, сатып алынған бағалы қағаздар және өтеуге дейін ұсталатын бағалы қағаздар құнсызданған кезде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Әрбір есепті күні сатуға арналған қолда бар сатып алынған бағалы қағаздардың және өтеуге дейін ұсталатын бағалы қағаздардың объективті құнсыздану белгілерінің болуы бағаланады. Олар құнсызданған жағдайда құнсызданудан болған зиян сомасы халықаралық қаржылық есептілік стандарттарының талаптарына сәйкес есептеледі, құнсызданудан болған зиянның орнын жабуға провизия жасалады және мынадай бухгалтерлік жазба жүзеге асырылады:
</w:t>
      </w:r>
      <w:r>
        <w:br/>
      </w:r>
      <w:r>
        <w:rPr>
          <w:rFonts w:ascii="Times New Roman"/>
          <w:b w:val="false"/>
          <w:i w:val="false"/>
          <w:color w:val="000000"/>
          <w:sz w:val="28"/>
        </w:rPr>
        <w:t>
Дт    821 16 "Бағалы қағаздар бойынша резервтерді (провизияларды)
</w:t>
      </w:r>
      <w:r>
        <w:br/>
      </w:r>
      <w:r>
        <w:rPr>
          <w:rFonts w:ascii="Times New Roman"/>
          <w:b w:val="false"/>
          <w:i w:val="false"/>
          <w:color w:val="000000"/>
          <w:sz w:val="28"/>
        </w:rPr>
        <w:t>
             қалыптастыру бойынша шығыстар"
</w:t>
      </w:r>
      <w:r>
        <w:br/>
      </w:r>
      <w:r>
        <w:rPr>
          <w:rFonts w:ascii="Times New Roman"/>
          <w:b w:val="false"/>
          <w:i w:val="false"/>
          <w:color w:val="000000"/>
          <w:sz w:val="28"/>
        </w:rPr>
        <w:t>
Кт    311 23 "Бағалы қағаздар бойынша зияндардың орнын жабуға
</w:t>
      </w:r>
      <w:r>
        <w:br/>
      </w:r>
      <w:r>
        <w:rPr>
          <w:rFonts w:ascii="Times New Roman"/>
          <w:b w:val="false"/>
          <w:i w:val="false"/>
          <w:color w:val="000000"/>
          <w:sz w:val="28"/>
        </w:rPr>
        <w:t>
             резервтер (провизиялар)".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47. Осы есептік кезеңде сатуға арналған қолда бар бағалы қағаздардың және өтеуге дейін ұсталатын бағалы қағаздардың құнсыздануынан болған зияндардың орнын жабуға қалыптастырылған провизияларды сторналау кезінде мынадай бухгалтерлік жазба жүзеге асырылады:
</w:t>
      </w:r>
      <w:r>
        <w:br/>
      </w:r>
      <w:r>
        <w:rPr>
          <w:rFonts w:ascii="Times New Roman"/>
          <w:b w:val="false"/>
          <w:i w:val="false"/>
          <w:color w:val="000000"/>
          <w:sz w:val="28"/>
        </w:rPr>
        <w:t>
Дт    311 23 "Бағалы қағаздар бойынша зияндардың орнын жабуға
</w:t>
      </w:r>
      <w:r>
        <w:br/>
      </w:r>
      <w:r>
        <w:rPr>
          <w:rFonts w:ascii="Times New Roman"/>
          <w:b w:val="false"/>
          <w:i w:val="false"/>
          <w:color w:val="000000"/>
          <w:sz w:val="28"/>
        </w:rPr>
        <w:t>
             резервтер (провизиялар)"
</w:t>
      </w:r>
      <w:r>
        <w:br/>
      </w:r>
      <w:r>
        <w:rPr>
          <w:rFonts w:ascii="Times New Roman"/>
          <w:b w:val="false"/>
          <w:i w:val="false"/>
          <w:color w:val="000000"/>
          <w:sz w:val="28"/>
        </w:rPr>
        <w:t>
Кт    821 16 "Бағалы қағаздар бойынша резервтерді (провизияларды)
</w:t>
      </w:r>
      <w:r>
        <w:br/>
      </w:r>
      <w:r>
        <w:rPr>
          <w:rFonts w:ascii="Times New Roman"/>
          <w:b w:val="false"/>
          <w:i w:val="false"/>
          <w:color w:val="000000"/>
          <w:sz w:val="28"/>
        </w:rPr>
        <w:t>
             қалыптастыру бойынша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48. Өткен есептік кезеңде сатуға арналған қолда бар бағалы қағаздардың және өтеуге дейін ұсталатын бағалы қағаздардың құнсыздануынан болған зияндардың орнын жабуға қалыптастырылған провизияларды сторналау кезінде мынадай бухгалтерлік жазба жүзеге асырылады:
</w:t>
      </w:r>
      <w:r>
        <w:br/>
      </w:r>
      <w:r>
        <w:rPr>
          <w:rFonts w:ascii="Times New Roman"/>
          <w:b w:val="false"/>
          <w:i w:val="false"/>
          <w:color w:val="000000"/>
          <w:sz w:val="28"/>
        </w:rPr>
        <w:t>
Дт    311 23 "Бағалы қағаздар бойынша зияндардың орнын жабуға
</w:t>
      </w:r>
      <w:r>
        <w:br/>
      </w:r>
      <w:r>
        <w:rPr>
          <w:rFonts w:ascii="Times New Roman"/>
          <w:b w:val="false"/>
          <w:i w:val="false"/>
          <w:color w:val="000000"/>
          <w:sz w:val="28"/>
        </w:rPr>
        <w:t>
             резервтер (провизиялар)"
</w:t>
      </w:r>
      <w:r>
        <w:br/>
      </w:r>
      <w:r>
        <w:rPr>
          <w:rFonts w:ascii="Times New Roman"/>
          <w:b w:val="false"/>
          <w:i w:val="false"/>
          <w:color w:val="000000"/>
          <w:sz w:val="28"/>
        </w:rPr>
        <w:t>
Кт    731 01 "Бағалы қағаздар бойынша зияндардың орнын жабуға өткен
</w:t>
      </w:r>
      <w:r>
        <w:br/>
      </w:r>
      <w:r>
        <w:rPr>
          <w:rFonts w:ascii="Times New Roman"/>
          <w:b w:val="false"/>
          <w:i w:val="false"/>
          <w:color w:val="000000"/>
          <w:sz w:val="28"/>
        </w:rPr>
        <w:t>
             кезеңдерде жасалған резервтердің (провизиялардың) күшін
</w:t>
      </w:r>
      <w:r>
        <w:br/>
      </w:r>
      <w:r>
        <w:rPr>
          <w:rFonts w:ascii="Times New Roman"/>
          <w:b w:val="false"/>
          <w:i w:val="false"/>
          <w:color w:val="000000"/>
          <w:sz w:val="28"/>
        </w:rPr>
        <w:t>
             жоюдан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49. Сатуға арналған қолда бар бағалы қағаздарды және өтеуге дейін ұсталатын бағалы қағаздарды жасалған резервтер (провизиялар) есебінен баланстан есептен шығарған кезде мынадай бухгалтерлік жазба жүзеге асырылады:
</w:t>
      </w:r>
      <w:r>
        <w:br/>
      </w:r>
      <w:r>
        <w:rPr>
          <w:rFonts w:ascii="Times New Roman"/>
          <w:b w:val="false"/>
          <w:i w:val="false"/>
          <w:color w:val="000000"/>
          <w:sz w:val="28"/>
        </w:rPr>
        <w:t>
Дт    311 23 "Бағалы қағаздар бойынша зияндардың орнын жабуға
</w:t>
      </w:r>
      <w:r>
        <w:br/>
      </w:r>
      <w:r>
        <w:rPr>
          <w:rFonts w:ascii="Times New Roman"/>
          <w:b w:val="false"/>
          <w:i w:val="false"/>
          <w:color w:val="000000"/>
          <w:sz w:val="28"/>
        </w:rPr>
        <w:t>
             резервтер (провизиялар)"
</w:t>
      </w:r>
      <w:r>
        <w:br/>
      </w:r>
      <w:r>
        <w:rPr>
          <w:rFonts w:ascii="Times New Roman"/>
          <w:b w:val="false"/>
          <w:i w:val="false"/>
          <w:color w:val="000000"/>
          <w:sz w:val="28"/>
        </w:rPr>
        <w:t>
Кт    401 02 "Сатуға арналған қолда бар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402 03 "Өтелгенге дейін ұсталатын бағалы қағаздар".
</w:t>
      </w:r>
      <w:r>
        <w:br/>
      </w:r>
      <w:r>
        <w:rPr>
          <w:rFonts w:ascii="Times New Roman"/>
          <w:b w:val="false"/>
          <w:i w:val="false"/>
          <w:color w:val="000000"/>
          <w:sz w:val="28"/>
        </w:rPr>
        <w:t>
      Сонымен бір мезгілде, баланстан тыс есепте саудаға арналған қолда бар бағалы қағаздар және өтеуге дейін ұсталатын бағалы қағаздар бойынша есептен шығарылған талаптар құнына мынадай бухгалтерлік жазба жасалады:
</w:t>
      </w:r>
      <w:r>
        <w:br/>
      </w:r>
      <w:r>
        <w:rPr>
          <w:rFonts w:ascii="Times New Roman"/>
          <w:b w:val="false"/>
          <w:i w:val="false"/>
          <w:color w:val="000000"/>
          <w:sz w:val="28"/>
        </w:rPr>
        <w:t>
      кіріс 1103 "Зиянға есептен шығарылған борыштар".
</w:t>
      </w:r>
    </w:p>
    <w:p>
      <w:pPr>
        <w:spacing w:after="0"/>
        <w:ind w:left="0"/>
        <w:jc w:val="both"/>
      </w:pPr>
      <w:r>
        <w:rPr>
          <w:rFonts w:ascii="Times New Roman"/>
          <w:b w:val="false"/>
          <w:i w:val="false"/>
          <w:color w:val="000000"/>
          <w:sz w:val="28"/>
        </w:rPr>
        <w:t>
</w:t>
      </w:r>
      <w:r>
        <w:rPr>
          <w:rFonts w:ascii="Times New Roman"/>
          <w:b w:val="false"/>
          <w:i w:val="false"/>
          <w:color w:val="000000"/>
          <w:sz w:val="28"/>
        </w:rPr>
        <w:t>
      50. Эмитент сатуға арналған қолда бар бағалы қағаздарды және өтеуге дейін ұсталатын, сол кезеңде жасалған резервтер (провизиялар) есебінен баланстан шығарылған бағалы қағаздарды өтеу кезінде мынадай бухгалтерлік жазба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821 16 "Бағалы қағаздар бойынша резервтерді (провизияларды)
</w:t>
      </w:r>
      <w:r>
        <w:br/>
      </w:r>
      <w:r>
        <w:rPr>
          <w:rFonts w:ascii="Times New Roman"/>
          <w:b w:val="false"/>
          <w:i w:val="false"/>
          <w:color w:val="000000"/>
          <w:sz w:val="28"/>
        </w:rPr>
        <w:t>
             қалыптастыру бойынша шығыстар".
</w:t>
      </w:r>
      <w:r>
        <w:br/>
      </w:r>
      <w:r>
        <w:rPr>
          <w:rFonts w:ascii="Times New Roman"/>
          <w:b w:val="false"/>
          <w:i w:val="false"/>
          <w:color w:val="000000"/>
          <w:sz w:val="28"/>
        </w:rPr>
        <w:t>
      Сонымен бір мезгілде, баланстан тыс есепте, сатуға арналған қолда бар бағалы қағаздар және өтеуге дейін ұсталатын бағалы қағаздар бойынша өтелген берешек құнына мынадай бухгалтерлік жазба жүзеге асырылады:
</w:t>
      </w:r>
      <w:r>
        <w:br/>
      </w:r>
      <w:r>
        <w:rPr>
          <w:rFonts w:ascii="Times New Roman"/>
          <w:b w:val="false"/>
          <w:i w:val="false"/>
          <w:color w:val="000000"/>
          <w:sz w:val="28"/>
        </w:rPr>
        <w:t>
      шығыс 1103 "Зиянға есептен шығарылған борыштар".
</w:t>
      </w:r>
    </w:p>
    <w:p>
      <w:pPr>
        <w:spacing w:after="0"/>
        <w:ind w:left="0"/>
        <w:jc w:val="both"/>
      </w:pPr>
      <w:r>
        <w:rPr>
          <w:rFonts w:ascii="Times New Roman"/>
          <w:b w:val="false"/>
          <w:i w:val="false"/>
          <w:color w:val="000000"/>
          <w:sz w:val="28"/>
        </w:rPr>
        <w:t>
</w:t>
      </w:r>
      <w:r>
        <w:rPr>
          <w:rFonts w:ascii="Times New Roman"/>
          <w:b w:val="false"/>
          <w:i w:val="false"/>
          <w:color w:val="000000"/>
          <w:sz w:val="28"/>
        </w:rPr>
        <w:t>
      51. Эмитент сатуға арналған қолда бар бағалы қағаздарды және өтеуге дейін ұсталатын, өткен кезеңдерде жасалған резервтер (провизиялар) есебінен баланстан шығарылған бағалы қағаздарды өтеу кезінде мынадай бухгалтерлік жазба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731 01 "Бағалы қағаздар бойынша зияндардың орнын жабуға өткен
</w:t>
      </w:r>
      <w:r>
        <w:br/>
      </w:r>
      <w:r>
        <w:rPr>
          <w:rFonts w:ascii="Times New Roman"/>
          <w:b w:val="false"/>
          <w:i w:val="false"/>
          <w:color w:val="000000"/>
          <w:sz w:val="28"/>
        </w:rPr>
        <w:t>
             кезеңдерде жасалған резервтердің (провизиялардың)
</w:t>
      </w:r>
      <w:r>
        <w:br/>
      </w:r>
      <w:r>
        <w:rPr>
          <w:rFonts w:ascii="Times New Roman"/>
          <w:b w:val="false"/>
          <w:i w:val="false"/>
          <w:color w:val="000000"/>
          <w:sz w:val="28"/>
        </w:rPr>
        <w:t>
             күшін жоюдан кірістер".
</w:t>
      </w:r>
      <w:r>
        <w:br/>
      </w:r>
      <w:r>
        <w:rPr>
          <w:rFonts w:ascii="Times New Roman"/>
          <w:b w:val="false"/>
          <w:i w:val="false"/>
          <w:color w:val="000000"/>
          <w:sz w:val="28"/>
        </w:rPr>
        <w:t>
      Сонымен бір мезгілде, баланстан тыс есепте сатуға арналған қолда бар бағалы қағаздар және өтеуге дейін ұсталатын бағалы қағаздар бойынша өтелген берешек құнына мынадай бухгалтерлік жазба жүзеге асырылады:
</w:t>
      </w:r>
      <w:r>
        <w:br/>
      </w:r>
      <w:r>
        <w:rPr>
          <w:rFonts w:ascii="Times New Roman"/>
          <w:b w:val="false"/>
          <w:i w:val="false"/>
          <w:color w:val="000000"/>
          <w:sz w:val="28"/>
        </w:rPr>
        <w:t>
      шығыс 1103 "Зиянға есептен шығарылған борыштар".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РЕПО және кері РЕПО операцияларының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бухгалтерлік есебі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РЕПО операцияларын жасаған кезде (бағалы қағаздарды сату кезінде) мәміле сомасына мынадай бухгалтерлік жазбалар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603 14 "Бағалы қағаздармен "РЕПО" операциялары".
</w:t>
      </w:r>
      <w:r>
        <w:br/>
      </w:r>
      <w:r>
        <w:rPr>
          <w:rFonts w:ascii="Times New Roman"/>
          <w:b w:val="false"/>
          <w:i w:val="false"/>
          <w:color w:val="000000"/>
          <w:sz w:val="28"/>
        </w:rPr>
        <w:t>
      Сонымен бір мезгілде РЕПО операциялары бойынша бағалы қағаздарды аударған кезде баланстан тыс есепте мынадай бухгалтерлік жазбалар жүзеге асырылады:
</w:t>
      </w:r>
      <w:r>
        <w:br/>
      </w:r>
      <w:r>
        <w:rPr>
          <w:rFonts w:ascii="Times New Roman"/>
          <w:b w:val="false"/>
          <w:i w:val="false"/>
          <w:color w:val="000000"/>
          <w:sz w:val="28"/>
        </w:rPr>
        <w:t>
      шығыс 1137 "Депо" шоттары" (номиналдық құны орталық депозитарийде "депо" шотында есепке алынған ұйымның бағалы қағаздарын есепке алуға арналған жеке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53. "РЕПО" операциялары бойынша сыйақы түріндегі шығыстарды есептеген кезде мынадай бухгалтерлік жазба жүзеге асырылады:
</w:t>
      </w:r>
      <w:r>
        <w:br/>
      </w:r>
      <w:r>
        <w:rPr>
          <w:rFonts w:ascii="Times New Roman"/>
          <w:b w:val="false"/>
          <w:i w:val="false"/>
          <w:color w:val="000000"/>
          <w:sz w:val="28"/>
        </w:rPr>
        <w:t>
Дт    831 04 "Бағалы қағаздармен "РЕПО" операциялары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Кт    684 02 Бағалы қағаздармен "РЕПО" операциялары бойынша сыйақы
</w:t>
      </w:r>
      <w:r>
        <w:br/>
      </w:r>
      <w:r>
        <w:rPr>
          <w:rFonts w:ascii="Times New Roman"/>
          <w:b w:val="false"/>
          <w:i w:val="false"/>
          <w:color w:val="000000"/>
          <w:sz w:val="28"/>
        </w:rPr>
        <w:t>
             түрінде есептелген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54. "РЕПО" операциялары бойынша бұрын берілген бағалы қағаздарды алған кезде РЕПО мәмілесі бойынша сыйақы түрінде есептелген шығыстар сомасына және РЕПО мәмілесін жабу сомасына (осы мәмілені жасау сәтінде белгіленген мәмілені жабу құны) мынадай бухгалтерлік жазбалар жүзеге асырылады:
</w:t>
      </w:r>
      <w:r>
        <w:br/>
      </w:r>
      <w:r>
        <w:rPr>
          <w:rFonts w:ascii="Times New Roman"/>
          <w:b w:val="false"/>
          <w:i w:val="false"/>
          <w:color w:val="000000"/>
          <w:sz w:val="28"/>
        </w:rPr>
        <w:t>
Дт    684 02 "Бағалы қағаздармен "РЕПО" операциялары бойынша сыйақы
</w:t>
      </w:r>
      <w:r>
        <w:br/>
      </w:r>
      <w:r>
        <w:rPr>
          <w:rFonts w:ascii="Times New Roman"/>
          <w:b w:val="false"/>
          <w:i w:val="false"/>
          <w:color w:val="000000"/>
          <w:sz w:val="28"/>
        </w:rPr>
        <w:t>
             түрінде есептелген шығыстар"
</w:t>
      </w:r>
      <w:r>
        <w:br/>
      </w:r>
      <w:r>
        <w:rPr>
          <w:rFonts w:ascii="Times New Roman"/>
          <w:b w:val="false"/>
          <w:i w:val="false"/>
          <w:color w:val="000000"/>
          <w:sz w:val="28"/>
        </w:rPr>
        <w:t>
      603 14 "Бағалы қағаздармен "РЕПО" операциялары"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Сонымен бір мезгілде РЕПО операциялары бойынша берілген бағалы қағаздарды кері аударған кезде баланстан тыс есепте мынадай бухгалтерлік жазбалар жүзеге асырылады:
</w:t>
      </w:r>
      <w:r>
        <w:br/>
      </w:r>
      <w:r>
        <w:rPr>
          <w:rFonts w:ascii="Times New Roman"/>
          <w:b w:val="false"/>
          <w:i w:val="false"/>
          <w:color w:val="000000"/>
          <w:sz w:val="28"/>
        </w:rPr>
        <w:t>
      кіріс 1137 "Депо" шоттары" (ұйымның РЕПО операциялары бойынша берілген бағалы қағаздарының номиналды құнын есепке алуға арналған жеке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55. "Кері РЕПО" операциясын жасаған кезде (бағалы қағаздарды сатып алған кезде) мәміле сомасына мынадай бухгалтерлік жазбалар жүзеге асырылады:
</w:t>
      </w:r>
      <w:r>
        <w:br/>
      </w:r>
      <w:r>
        <w:rPr>
          <w:rFonts w:ascii="Times New Roman"/>
          <w:b w:val="false"/>
          <w:i w:val="false"/>
          <w:color w:val="000000"/>
          <w:sz w:val="28"/>
        </w:rPr>
        <w:t>
Дт    401 07 "Бағалы қағаздармен "кері РЕПО" операциялары"
</w:t>
      </w:r>
      <w:r>
        <w:br/>
      </w:r>
      <w:r>
        <w:rPr>
          <w:rFonts w:ascii="Times New Roman"/>
          <w:b w:val="false"/>
          <w:i w:val="false"/>
          <w:color w:val="000000"/>
          <w:sz w:val="28"/>
        </w:rPr>
        <w:t>
             (акциялар)
</w:t>
      </w:r>
      <w:r>
        <w:br/>
      </w:r>
      <w:r>
        <w:rPr>
          <w:rFonts w:ascii="Times New Roman"/>
          <w:b w:val="false"/>
          <w:i w:val="false"/>
          <w:color w:val="000000"/>
          <w:sz w:val="28"/>
        </w:rPr>
        <w:t>
      402 09 "Бағалы қағаздармен "кері РЕПО" операциялары"
</w:t>
      </w:r>
      <w:r>
        <w:br/>
      </w:r>
      <w:r>
        <w:rPr>
          <w:rFonts w:ascii="Times New Roman"/>
          <w:b w:val="false"/>
          <w:i w:val="false"/>
          <w:color w:val="000000"/>
          <w:sz w:val="28"/>
        </w:rPr>
        <w:t>
             (облигациялар)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431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және сонымен бір мезгілде, баланстан тыс есепте:
</w:t>
      </w:r>
      <w:r>
        <w:br/>
      </w:r>
      <w:r>
        <w:rPr>
          <w:rFonts w:ascii="Times New Roman"/>
          <w:b w:val="false"/>
          <w:i w:val="false"/>
          <w:color w:val="000000"/>
          <w:sz w:val="28"/>
        </w:rPr>
        <w:t>
      кіріс 1137 "Депо" шоты" ("кері РЕПО" операциялары бойынша алынған сатып алынған бағалы қағаздардың номиналдық құнын есепке алу үшін бөлек қосалқы шот ашумен).
</w:t>
      </w:r>
    </w:p>
    <w:p>
      <w:pPr>
        <w:spacing w:after="0"/>
        <w:ind w:left="0"/>
        <w:jc w:val="both"/>
      </w:pPr>
      <w:r>
        <w:rPr>
          <w:rFonts w:ascii="Times New Roman"/>
          <w:b w:val="false"/>
          <w:i w:val="false"/>
          <w:color w:val="000000"/>
          <w:sz w:val="28"/>
        </w:rPr>
        <w:t>
</w:t>
      </w:r>
      <w:r>
        <w:rPr>
          <w:rFonts w:ascii="Times New Roman"/>
          <w:b w:val="false"/>
          <w:i w:val="false"/>
          <w:color w:val="000000"/>
          <w:sz w:val="28"/>
        </w:rPr>
        <w:t>
      56. "Кері РЕПО" операциялары кезеңінде сыйақы есептеген кезде мынадай бухгалтерлік жазба жүзеге асырылады:
</w:t>
      </w:r>
      <w:r>
        <w:br/>
      </w:r>
      <w:r>
        <w:rPr>
          <w:rFonts w:ascii="Times New Roman"/>
          <w:b w:val="false"/>
          <w:i w:val="false"/>
          <w:color w:val="000000"/>
          <w:sz w:val="28"/>
        </w:rPr>
        <w:t>
Дт    332 02 "Бағалы қағаздармен "кері РЕПО" операциялары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Кт    724 03 "Бағалы қағаздармен "кері РЕПО" операциялары бойынша
</w:t>
      </w:r>
      <w:r>
        <w:br/>
      </w:r>
      <w:r>
        <w:rPr>
          <w:rFonts w:ascii="Times New Roman"/>
          <w:b w:val="false"/>
          <w:i w:val="false"/>
          <w:color w:val="000000"/>
          <w:sz w:val="28"/>
        </w:rPr>
        <w:t>
             сыйақы алуға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57. "Кері РЕПО" операциясы бойынша бұрын алынған бағалы қағаздарды беру кезінде кері РЕПО мәмілесі бойынша есептелген сыйақы сомасына және кері РЕПО мәмілесін жабу сомасына (осы мәмілені жасау сәтінде белгіленген мәмілені жабу құны) мынадай бухгалтерлік жазбалар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332 02 "Бағалы қағаздармен "кері РЕПО" операциялары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401 07 "Бағалы қағаздармен "кері РЕПО" операциялары"
</w:t>
      </w:r>
      <w:r>
        <w:br/>
      </w:r>
      <w:r>
        <w:rPr>
          <w:rFonts w:ascii="Times New Roman"/>
          <w:b w:val="false"/>
          <w:i w:val="false"/>
          <w:color w:val="000000"/>
          <w:sz w:val="28"/>
        </w:rPr>
        <w:t>
             (акциялар)
</w:t>
      </w:r>
      <w:r>
        <w:br/>
      </w:r>
      <w:r>
        <w:rPr>
          <w:rFonts w:ascii="Times New Roman"/>
          <w:b w:val="false"/>
          <w:i w:val="false"/>
          <w:color w:val="000000"/>
          <w:sz w:val="28"/>
        </w:rPr>
        <w:t>
      402 09 "Бағалы қағаздармен "кері РЕПО" операциялары"
</w:t>
      </w:r>
      <w:r>
        <w:br/>
      </w:r>
      <w:r>
        <w:rPr>
          <w:rFonts w:ascii="Times New Roman"/>
          <w:b w:val="false"/>
          <w:i w:val="false"/>
          <w:color w:val="000000"/>
          <w:sz w:val="28"/>
        </w:rPr>
        <w:t>
             (облигациялар);
</w:t>
      </w:r>
      <w:r>
        <w:br/>
      </w:r>
      <w:r>
        <w:rPr>
          <w:rFonts w:ascii="Times New Roman"/>
          <w:b w:val="false"/>
          <w:i w:val="false"/>
          <w:color w:val="000000"/>
          <w:sz w:val="28"/>
        </w:rPr>
        <w:t>
      және сонымен бір мезгілде, баланстан тыс есепте:
</w:t>
      </w:r>
      <w:r>
        <w:br/>
      </w:r>
      <w:r>
        <w:rPr>
          <w:rFonts w:ascii="Times New Roman"/>
          <w:b w:val="false"/>
          <w:i w:val="false"/>
          <w:color w:val="000000"/>
          <w:sz w:val="28"/>
        </w:rPr>
        <w:t>
      шығыс 1137 "Депо шоты" (кері РЕПО операциялары бойынша алынған сатып алынған бағалы қағаздардың номиналдық құнын есепке алу үшін бөлек қосалқы шот ашумен).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Тазартылған қымбат металдарды сатып алу-сату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Тазартылған қымбат металдарды сатып алған кезде мәміле бойынша шығынды есепке ала отырып, сатып алу құнына мынадай бухгалтерлік жазба жүзеге асырылады:
</w:t>
      </w:r>
      <w:r>
        <w:br/>
      </w:r>
      <w:r>
        <w:rPr>
          <w:rFonts w:ascii="Times New Roman"/>
          <w:b w:val="false"/>
          <w:i w:val="false"/>
          <w:color w:val="000000"/>
          <w:sz w:val="28"/>
        </w:rPr>
        <w:t>
Дт    404 01 "Тазартылған қымбат металдар"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Қосалқы бухгалтерлік есепте тазартылған қымбат металдар унциямен, сондай-ақ қолда бар тазартылған қымбат металдар санын Лондон қымбат металдар нарығы қауымдастығының таңертеңгі немесе кешкі фиксингін бухгалтерлік есепте көрсету күні белгіленген және теңгенің америка доллары бағамына көбейту арқылы теңгемен көрсетіледі (ұйымның есеп саясатына байланысты).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59. Сатып алынған тазартылған қымбат металдарды әділ құны бойынша қайта бағалаған кезде мынадай бухгалтерлік жазбалар жасалады:
</w:t>
      </w:r>
      <w:r>
        <w:br/>
      </w:r>
      <w:r>
        <w:rPr>
          <w:rFonts w:ascii="Times New Roman"/>
          <w:b w:val="false"/>
          <w:i w:val="false"/>
          <w:color w:val="000000"/>
          <w:sz w:val="28"/>
        </w:rPr>
        <w:t>
      1) егер тазартылған қымбат металдардың әділ құны олардың есепке алу құнынан жоғары болса:
</w:t>
      </w:r>
      <w:r>
        <w:br/>
      </w:r>
      <w:r>
        <w:rPr>
          <w:rFonts w:ascii="Times New Roman"/>
          <w:b w:val="false"/>
          <w:i w:val="false"/>
          <w:color w:val="000000"/>
          <w:sz w:val="28"/>
        </w:rPr>
        <w:t>
Дт    404 01 "Тазартылған қымбат металдар"
</w:t>
      </w:r>
      <w:r>
        <w:br/>
      </w:r>
      <w:r>
        <w:rPr>
          <w:rFonts w:ascii="Times New Roman"/>
          <w:b w:val="false"/>
          <w:i w:val="false"/>
          <w:color w:val="000000"/>
          <w:sz w:val="28"/>
        </w:rPr>
        <w:t>
Кт    727 04 "Қымбат металдарды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2) егер тазартылған қымбат металдардың есепке алу құны олардың әділ құнынан жоғары болса:
</w:t>
      </w:r>
      <w:r>
        <w:br/>
      </w:r>
      <w:r>
        <w:rPr>
          <w:rFonts w:ascii="Times New Roman"/>
          <w:b w:val="false"/>
          <w:i w:val="false"/>
          <w:color w:val="000000"/>
          <w:sz w:val="28"/>
        </w:rPr>
        <w:t>
Дт    845 04 "Қымбат металдарды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Кт    404 01 "Тазартылған қымбат металдар".
</w:t>
      </w:r>
    </w:p>
    <w:p>
      <w:pPr>
        <w:spacing w:after="0"/>
        <w:ind w:left="0"/>
        <w:jc w:val="both"/>
      </w:pPr>
      <w:r>
        <w:rPr>
          <w:rFonts w:ascii="Times New Roman"/>
          <w:b w:val="false"/>
          <w:i w:val="false"/>
          <w:color w:val="000000"/>
          <w:sz w:val="28"/>
        </w:rPr>
        <w:t>
</w:t>
      </w:r>
      <w:r>
        <w:rPr>
          <w:rFonts w:ascii="Times New Roman"/>
          <w:b w:val="false"/>
          <w:i w:val="false"/>
          <w:color w:val="000000"/>
          <w:sz w:val="28"/>
        </w:rPr>
        <w:t>
      60. Тазартылған қымбат металдарды әділ құны бойынша қайта бағалау жүргізгеннен кейін сату кезінде мынадай бухгалтерлік жазбалар жасалады:
</w:t>
      </w:r>
      <w:r>
        <w:br/>
      </w:r>
      <w:r>
        <w:rPr>
          <w:rFonts w:ascii="Times New Roman"/>
          <w:b w:val="false"/>
          <w:i w:val="false"/>
          <w:color w:val="000000"/>
          <w:sz w:val="28"/>
        </w:rPr>
        <w:t>
      1) тазартылған қымбат металдарды сату бойынша жасалған мәміле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404 01 "Тазартылған қымбат металдар";
</w:t>
      </w:r>
      <w:r>
        <w:br/>
      </w:r>
      <w:r>
        <w:rPr>
          <w:rFonts w:ascii="Times New Roman"/>
          <w:b w:val="false"/>
          <w:i w:val="false"/>
          <w:color w:val="000000"/>
          <w:sz w:val="28"/>
        </w:rPr>
        <w:t>
      2) мәміле сомасы мен тазартылған қымбат металдардың есепке алу құны арасындағы оң айырма пайда болған кезде: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727 01 "Қымбат металдарды сатып алудан-сатудан кіріс";
</w:t>
      </w:r>
      <w:r>
        <w:br/>
      </w:r>
      <w:r>
        <w:rPr>
          <w:rFonts w:ascii="Times New Roman"/>
          <w:b w:val="false"/>
          <w:i w:val="false"/>
          <w:color w:val="000000"/>
          <w:sz w:val="28"/>
        </w:rPr>
        <w:t>
      3) мәміле сомасы мен тазартылған қымбат металдардың есепке алу құны арасындағы теріс айырма пайда болған кезде:
</w:t>
      </w:r>
      <w:r>
        <w:br/>
      </w:r>
      <w:r>
        <w:rPr>
          <w:rFonts w:ascii="Times New Roman"/>
          <w:b w:val="false"/>
          <w:i w:val="false"/>
          <w:color w:val="000000"/>
          <w:sz w:val="28"/>
        </w:rPr>
        <w:t>
Дт    845 01 "Қымбат металдарды сатып алу-сату бойынша шығыстар"
</w:t>
      </w:r>
      <w:r>
        <w:br/>
      </w:r>
      <w:r>
        <w:rPr>
          <w:rFonts w:ascii="Times New Roman"/>
          <w:b w:val="false"/>
          <w:i w:val="false"/>
          <w:color w:val="000000"/>
          <w:sz w:val="28"/>
        </w:rPr>
        <w:t>
Кт    404 01 "Тазартылған қымбат металдар";
</w:t>
      </w:r>
      <w:r>
        <w:br/>
      </w:r>
      <w:r>
        <w:rPr>
          <w:rFonts w:ascii="Times New Roman"/>
          <w:b w:val="false"/>
          <w:i w:val="false"/>
          <w:color w:val="000000"/>
          <w:sz w:val="28"/>
        </w:rPr>
        <w:t>
      4) іске асырылған кірістер сомасына:
</w:t>
      </w:r>
      <w:r>
        <w:br/>
      </w:r>
      <w:r>
        <w:rPr>
          <w:rFonts w:ascii="Times New Roman"/>
          <w:b w:val="false"/>
          <w:i w:val="false"/>
          <w:color w:val="000000"/>
          <w:sz w:val="28"/>
        </w:rPr>
        <w:t>
Дт    727 04 "Қымбат металдарды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727 07 "Қымбат металдарды қайта бағалаудан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845 04 "Қымбат металдарды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5) іске асырылған шығыстар сомасына:
</w:t>
      </w:r>
      <w:r>
        <w:br/>
      </w:r>
      <w:r>
        <w:rPr>
          <w:rFonts w:ascii="Times New Roman"/>
          <w:b w:val="false"/>
          <w:i w:val="false"/>
          <w:color w:val="000000"/>
          <w:sz w:val="28"/>
        </w:rPr>
        <w:t>
Дт    845 07 "Қымбат металдарды қайта бағалаудан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727 04 "Қымбат металдарды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845 04 "Қымбат металдарды қайта бағалаудан іске асырылмаған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Шетел валютасымен операциялардың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бухгалтерлік есебі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Ұйым шетел валютасын сатып алған кезде мынадай бухгалтерлік жазбалар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452    "Кассадағы шетел валютасындағы қолма-қол ақша"
</w:t>
      </w:r>
      <w:r>
        <w:br/>
      </w:r>
      <w:r>
        <w:rPr>
          <w:rFonts w:ascii="Times New Roman"/>
          <w:b w:val="false"/>
          <w:i w:val="false"/>
          <w:color w:val="000000"/>
          <w:sz w:val="28"/>
        </w:rPr>
        <w:t>
Кт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451    "Кассадағы ұлттық валютадағы қолма-қол ақша";
</w:t>
      </w:r>
      <w:r>
        <w:br/>
      </w:r>
      <w:r>
        <w:rPr>
          <w:rFonts w:ascii="Times New Roman"/>
          <w:b w:val="false"/>
          <w:i w:val="false"/>
          <w:color w:val="000000"/>
          <w:sz w:val="28"/>
        </w:rPr>
        <w:t>
      егер сатып алу бағамы есепке алу бағамынан жоғары болса:
</w:t>
      </w:r>
      <w:r>
        <w:br/>
      </w:r>
      <w:r>
        <w:rPr>
          <w:rFonts w:ascii="Times New Roman"/>
          <w:b w:val="false"/>
          <w:i w:val="false"/>
          <w:color w:val="000000"/>
          <w:sz w:val="28"/>
        </w:rPr>
        <w:t>
Дт    845 02 "Корреспонденттік шоттардағы шетел валютасындағы ақша"
</w:t>
      </w:r>
      <w:r>
        <w:br/>
      </w:r>
      <w:r>
        <w:rPr>
          <w:rFonts w:ascii="Times New Roman"/>
          <w:b w:val="false"/>
          <w:i w:val="false"/>
          <w:color w:val="000000"/>
          <w:sz w:val="28"/>
        </w:rPr>
        <w:t>
Кт    431 01 "Ағымдағы шоттардағы шетел валютасындағы ақша"
</w:t>
      </w:r>
      <w:r>
        <w:br/>
      </w:r>
      <w:r>
        <w:rPr>
          <w:rFonts w:ascii="Times New Roman"/>
          <w:b w:val="false"/>
          <w:i w:val="false"/>
          <w:color w:val="000000"/>
          <w:sz w:val="28"/>
        </w:rPr>
        <w:t>
      432 02 "Корреспонденттік шоттардағы шетел валютасындағы ақша"
</w:t>
      </w:r>
      <w:r>
        <w:br/>
      </w:r>
      <w:r>
        <w:rPr>
          <w:rFonts w:ascii="Times New Roman"/>
          <w:b w:val="false"/>
          <w:i w:val="false"/>
          <w:color w:val="000000"/>
          <w:sz w:val="28"/>
        </w:rPr>
        <w:t>
      432 01 "Ағымдағы шоттардағы шетел валютасындағы ақша"
</w:t>
      </w:r>
      <w:r>
        <w:br/>
      </w:r>
      <w:r>
        <w:rPr>
          <w:rFonts w:ascii="Times New Roman"/>
          <w:b w:val="false"/>
          <w:i w:val="false"/>
          <w:color w:val="000000"/>
          <w:sz w:val="28"/>
        </w:rPr>
        <w:t>
      432 02 "Кассадағы шетел валютасындағы қолма-қол ақша"
</w:t>
      </w:r>
      <w:r>
        <w:br/>
      </w:r>
      <w:r>
        <w:rPr>
          <w:rFonts w:ascii="Times New Roman"/>
          <w:b w:val="false"/>
          <w:i w:val="false"/>
          <w:color w:val="000000"/>
          <w:sz w:val="28"/>
        </w:rPr>
        <w:t>
      452    "Кассадағы шетел валютасындағы қолма-қол ақша";
</w:t>
      </w:r>
      <w:r>
        <w:br/>
      </w:r>
      <w:r>
        <w:rPr>
          <w:rFonts w:ascii="Times New Roman"/>
          <w:b w:val="false"/>
          <w:i w:val="false"/>
          <w:color w:val="000000"/>
          <w:sz w:val="28"/>
        </w:rPr>
        <w:t>
      егер сатып алу бағамы есепке алу бағамынан төмен болса: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452    "Кассадағы шетел валютасындағы қолма-қол ақша"
</w:t>
      </w:r>
      <w:r>
        <w:br/>
      </w:r>
      <w:r>
        <w:rPr>
          <w:rFonts w:ascii="Times New Roman"/>
          <w:b w:val="false"/>
          <w:i w:val="false"/>
          <w:color w:val="000000"/>
          <w:sz w:val="28"/>
        </w:rPr>
        <w:t>
Кт    727 02 "Шетел валютасын сатып алу-сатудан түскен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62. Ұйым шетел валютасын сатқан кезде мынадай бухгалтерлік жазбалар жүзеге асырылады:
</w:t>
      </w:r>
      <w:r>
        <w:br/>
      </w:r>
      <w:r>
        <w:rPr>
          <w:rFonts w:ascii="Times New Roman"/>
          <w:b w:val="false"/>
          <w:i w:val="false"/>
          <w:color w:val="000000"/>
          <w:sz w:val="28"/>
        </w:rPr>
        <w:t>
      1) сатылатын шетел валютасының сомасына:
</w:t>
      </w:r>
      <w:r>
        <w:br/>
      </w:r>
      <w:r>
        <w:rPr>
          <w:rFonts w:ascii="Times New Roman"/>
          <w:b w:val="false"/>
          <w:i w:val="false"/>
          <w:color w:val="000000"/>
          <w:sz w:val="28"/>
        </w:rPr>
        <w:t>
Дт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451    "Кассадағы ұлттық валютадағы қолма-қол ақша"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452    "Кассадағы шетел валютасындағы қолма-қол ақша";
</w:t>
      </w:r>
      <w:r>
        <w:br/>
      </w:r>
      <w:r>
        <w:rPr>
          <w:rFonts w:ascii="Times New Roman"/>
          <w:b w:val="false"/>
          <w:i w:val="false"/>
          <w:color w:val="000000"/>
          <w:sz w:val="28"/>
        </w:rPr>
        <w:t>
      2) егер сату бағамы есепке алу бағамынан жоғары болса:
</w:t>
      </w:r>
      <w:r>
        <w:br/>
      </w:r>
      <w:r>
        <w:rPr>
          <w:rFonts w:ascii="Times New Roman"/>
          <w:b w:val="false"/>
          <w:i w:val="false"/>
          <w:color w:val="000000"/>
          <w:sz w:val="28"/>
        </w:rPr>
        <w:t>
Дт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451    "Кассадағы ұлттық валютадағы қолма-қол ақша"
</w:t>
      </w:r>
      <w:r>
        <w:br/>
      </w:r>
      <w:r>
        <w:rPr>
          <w:rFonts w:ascii="Times New Roman"/>
          <w:b w:val="false"/>
          <w:i w:val="false"/>
          <w:color w:val="000000"/>
          <w:sz w:val="28"/>
        </w:rPr>
        <w:t>
Кт    727 02 "Шетел валютасын сатып алу-сатудан түскен кірістер";
</w:t>
      </w:r>
      <w:r>
        <w:br/>
      </w:r>
      <w:r>
        <w:rPr>
          <w:rFonts w:ascii="Times New Roman"/>
          <w:b w:val="false"/>
          <w:i w:val="false"/>
          <w:color w:val="000000"/>
          <w:sz w:val="28"/>
        </w:rPr>
        <w:t>
      3) егер сату бағамы есепке алу бағамынан төмен болса:
</w:t>
      </w:r>
      <w:r>
        <w:br/>
      </w:r>
      <w:r>
        <w:rPr>
          <w:rFonts w:ascii="Times New Roman"/>
          <w:b w:val="false"/>
          <w:i w:val="false"/>
          <w:color w:val="000000"/>
          <w:sz w:val="28"/>
        </w:rPr>
        <w:t>
Дт    845 02 "Шетел валютасын сатып алу-сату бойынша шығыстар"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452    "Кассадағы шетел валютасындағы қолма-қол ақша";
</w:t>
      </w:r>
      <w:r>
        <w:br/>
      </w:r>
      <w:r>
        <w:rPr>
          <w:rFonts w:ascii="Times New Roman"/>
          <w:b w:val="false"/>
          <w:i w:val="false"/>
          <w:color w:val="000000"/>
          <w:sz w:val="28"/>
        </w:rPr>
        <w:t>
      4) іске асырылған кірістер сомасына:
</w:t>
      </w:r>
      <w:r>
        <w:br/>
      </w:r>
      <w:r>
        <w:rPr>
          <w:rFonts w:ascii="Times New Roman"/>
          <w:b w:val="false"/>
          <w:i w:val="false"/>
          <w:color w:val="000000"/>
          <w:sz w:val="28"/>
        </w:rPr>
        <w:t>
Дт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844 01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725 02 "Шетел валютасын қайта бағалаудан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5) іске асырылған шығыстар сомасына:
</w:t>
      </w:r>
      <w:r>
        <w:br/>
      </w:r>
      <w:r>
        <w:rPr>
          <w:rFonts w:ascii="Times New Roman"/>
          <w:b w:val="false"/>
          <w:i w:val="false"/>
          <w:color w:val="000000"/>
          <w:sz w:val="28"/>
        </w:rPr>
        <w:t>
Дт    844 02 "Шетел валютасын қайта бағалаудан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844 01 "Шетел валютасын қайта бағалаудан болған іске
</w:t>
      </w:r>
      <w:r>
        <w:br/>
      </w:r>
      <w:r>
        <w:rPr>
          <w:rFonts w:ascii="Times New Roman"/>
          <w:b w:val="false"/>
          <w:i w:val="false"/>
          <w:color w:val="000000"/>
          <w:sz w:val="28"/>
        </w:rPr>
        <w:t>
             асырылмаған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63. Ұйым шетел валютасын айырбастаған кезде мынадай бухгалтерлік жазба жүзеге асырылады:
</w:t>
      </w:r>
      <w:r>
        <w:br/>
      </w:r>
      <w:r>
        <w:rPr>
          <w:rFonts w:ascii="Times New Roman"/>
          <w:b w:val="false"/>
          <w:i w:val="false"/>
          <w:color w:val="000000"/>
          <w:sz w:val="28"/>
        </w:rPr>
        <w:t>
      айырбасталатын шетел валютасының сомасына:
</w:t>
      </w:r>
      <w:r>
        <w:br/>
      </w:r>
      <w:r>
        <w:rPr>
          <w:rFonts w:ascii="Times New Roman"/>
          <w:b w:val="false"/>
          <w:i w:val="false"/>
          <w:color w:val="000000"/>
          <w:sz w:val="28"/>
        </w:rPr>
        <w:t>
Дт    452    "Кассадағы шетел валютасындағы қолма-қол ақша"
</w:t>
      </w:r>
      <w:r>
        <w:br/>
      </w:r>
      <w:r>
        <w:rPr>
          <w:rFonts w:ascii="Times New Roman"/>
          <w:b w:val="false"/>
          <w:i w:val="false"/>
          <w:color w:val="000000"/>
          <w:sz w:val="28"/>
        </w:rPr>
        <w:t>
             (жеке шот)
</w:t>
      </w:r>
      <w:r>
        <w:br/>
      </w:r>
      <w:r>
        <w:rPr>
          <w:rFonts w:ascii="Times New Roman"/>
          <w:b w:val="false"/>
          <w:i w:val="false"/>
          <w:color w:val="000000"/>
          <w:sz w:val="28"/>
        </w:rPr>
        <w:t>
      431 01 "Корреспонденттік шоттардағы шетел валютасындағы ақша"
</w:t>
      </w:r>
      <w:r>
        <w:br/>
      </w:r>
      <w:r>
        <w:rPr>
          <w:rFonts w:ascii="Times New Roman"/>
          <w:b w:val="false"/>
          <w:i w:val="false"/>
          <w:color w:val="000000"/>
          <w:sz w:val="28"/>
        </w:rPr>
        <w:t>
             (жеке шот)
</w:t>
      </w:r>
      <w:r>
        <w:br/>
      </w:r>
      <w:r>
        <w:rPr>
          <w:rFonts w:ascii="Times New Roman"/>
          <w:b w:val="false"/>
          <w:i w:val="false"/>
          <w:color w:val="000000"/>
          <w:sz w:val="28"/>
        </w:rPr>
        <w:t>
      431 02 "Ағымдағы шоттардағы шетел валютасындағы ақша" (жеке
</w:t>
      </w:r>
      <w:r>
        <w:br/>
      </w:r>
      <w:r>
        <w:rPr>
          <w:rFonts w:ascii="Times New Roman"/>
          <w:b w:val="false"/>
          <w:i w:val="false"/>
          <w:color w:val="000000"/>
          <w:sz w:val="28"/>
        </w:rPr>
        <w:t>
             шот)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(жеке шот)
</w:t>
      </w:r>
      <w:r>
        <w:br/>
      </w:r>
      <w:r>
        <w:rPr>
          <w:rFonts w:ascii="Times New Roman"/>
          <w:b w:val="false"/>
          <w:i w:val="false"/>
          <w:color w:val="000000"/>
          <w:sz w:val="28"/>
        </w:rPr>
        <w:t>
      432 02 "Ағымдағы шоттардағы шетел валютасындағы ақша" (жеке
</w:t>
      </w:r>
      <w:r>
        <w:br/>
      </w:r>
      <w:r>
        <w:rPr>
          <w:rFonts w:ascii="Times New Roman"/>
          <w:b w:val="false"/>
          <w:i w:val="false"/>
          <w:color w:val="000000"/>
          <w:sz w:val="28"/>
        </w:rPr>
        <w:t>
             шот)
</w:t>
      </w:r>
      <w:r>
        <w:br/>
      </w:r>
      <w:r>
        <w:rPr>
          <w:rFonts w:ascii="Times New Roman"/>
          <w:b w:val="false"/>
          <w:i w:val="false"/>
          <w:color w:val="000000"/>
          <w:sz w:val="28"/>
        </w:rPr>
        <w:t>
Кт    452    "Кассадағы шетел валютасындағы қолма-қол ақша"
</w:t>
      </w:r>
      <w:r>
        <w:br/>
      </w:r>
      <w:r>
        <w:rPr>
          <w:rFonts w:ascii="Times New Roman"/>
          <w:b w:val="false"/>
          <w:i w:val="false"/>
          <w:color w:val="000000"/>
          <w:sz w:val="28"/>
        </w:rPr>
        <w:t>
             (жеке шот)
</w:t>
      </w:r>
      <w:r>
        <w:br/>
      </w:r>
      <w:r>
        <w:rPr>
          <w:rFonts w:ascii="Times New Roman"/>
          <w:b w:val="false"/>
          <w:i w:val="false"/>
          <w:color w:val="000000"/>
          <w:sz w:val="28"/>
        </w:rPr>
        <w:t>
      431 01 "Корреспонденттік шоттардағы шетел валютасындағы ақша"
</w:t>
      </w:r>
      <w:r>
        <w:br/>
      </w:r>
      <w:r>
        <w:rPr>
          <w:rFonts w:ascii="Times New Roman"/>
          <w:b w:val="false"/>
          <w:i w:val="false"/>
          <w:color w:val="000000"/>
          <w:sz w:val="28"/>
        </w:rPr>
        <w:t>
             (жеке шот)
</w:t>
      </w:r>
      <w:r>
        <w:br/>
      </w:r>
      <w:r>
        <w:rPr>
          <w:rFonts w:ascii="Times New Roman"/>
          <w:b w:val="false"/>
          <w:i w:val="false"/>
          <w:color w:val="000000"/>
          <w:sz w:val="28"/>
        </w:rPr>
        <w:t>
      432 02 "Ағымдағы шоттардағы шетел валютасындағы ақша" (жеке
</w:t>
      </w:r>
      <w:r>
        <w:br/>
      </w:r>
      <w:r>
        <w:rPr>
          <w:rFonts w:ascii="Times New Roman"/>
          <w:b w:val="false"/>
          <w:i w:val="false"/>
          <w:color w:val="000000"/>
          <w:sz w:val="28"/>
        </w:rPr>
        <w:t>
             шот)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(жеке шот)
</w:t>
      </w:r>
      <w:r>
        <w:br/>
      </w:r>
      <w:r>
        <w:rPr>
          <w:rFonts w:ascii="Times New Roman"/>
          <w:b w:val="false"/>
          <w:i w:val="false"/>
          <w:color w:val="000000"/>
          <w:sz w:val="28"/>
        </w:rPr>
        <w:t>
      432 02 "Ағымдағы шоттардағы шетел валютасындағы ақша" (жеке
</w:t>
      </w:r>
      <w:r>
        <w:br/>
      </w:r>
      <w:r>
        <w:rPr>
          <w:rFonts w:ascii="Times New Roman"/>
          <w:b w:val="false"/>
          <w:i w:val="false"/>
          <w:color w:val="000000"/>
          <w:sz w:val="28"/>
        </w:rPr>
        <w:t>
             шот).
</w:t>
      </w:r>
      <w:r>
        <w:br/>
      </w:r>
      <w:r>
        <w:rPr>
          <w:rFonts w:ascii="Times New Roman"/>
          <w:b w:val="false"/>
          <w:i w:val="false"/>
          <w:color w:val="000000"/>
          <w:sz w:val="28"/>
        </w:rPr>
        <w:t>
      мәміле бағамы мен есепке алу бағамының арасындағы оң айырма
</w:t>
      </w:r>
      <w:r>
        <w:br/>
      </w:r>
      <w:r>
        <w:rPr>
          <w:rFonts w:ascii="Times New Roman"/>
          <w:b w:val="false"/>
          <w:i w:val="false"/>
          <w:color w:val="000000"/>
          <w:sz w:val="28"/>
        </w:rPr>
        <w:t>
сомасына:
</w:t>
      </w:r>
      <w:r>
        <w:br/>
      </w:r>
      <w:r>
        <w:rPr>
          <w:rFonts w:ascii="Times New Roman"/>
          <w:b w:val="false"/>
          <w:i w:val="false"/>
          <w:color w:val="000000"/>
          <w:sz w:val="28"/>
        </w:rPr>
        <w:t>
Дт    452    "Кассадағы шетел валютасындағы қолма-қол ақша"
</w:t>
      </w:r>
      <w:r>
        <w:br/>
      </w:r>
      <w:r>
        <w:rPr>
          <w:rFonts w:ascii="Times New Roman"/>
          <w:b w:val="false"/>
          <w:i w:val="false"/>
          <w:color w:val="000000"/>
          <w:sz w:val="28"/>
        </w:rPr>
        <w:t>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Кт    727 02 "Шетел валютасын сатып алу-сатудан кірістер";
</w:t>
      </w:r>
      <w:r>
        <w:br/>
      </w:r>
      <w:r>
        <w:rPr>
          <w:rFonts w:ascii="Times New Roman"/>
          <w:b w:val="false"/>
          <w:i w:val="false"/>
          <w:color w:val="000000"/>
          <w:sz w:val="28"/>
        </w:rPr>
        <w:t>
      мәміле бағамы мен есепке алу бағамының арасындағы теріс айырма сомасына:
</w:t>
      </w:r>
      <w:r>
        <w:br/>
      </w:r>
      <w:r>
        <w:rPr>
          <w:rFonts w:ascii="Times New Roman"/>
          <w:b w:val="false"/>
          <w:i w:val="false"/>
          <w:color w:val="000000"/>
          <w:sz w:val="28"/>
        </w:rPr>
        <w:t>
Дт    845 02 "Шетел валютасын сатып алу-сату бойынша шығыстар"
</w:t>
      </w:r>
      <w:r>
        <w:br/>
      </w:r>
      <w:r>
        <w:rPr>
          <w:rFonts w:ascii="Times New Roman"/>
          <w:b w:val="false"/>
          <w:i w:val="false"/>
          <w:color w:val="000000"/>
          <w:sz w:val="28"/>
        </w:rPr>
        <w:t>
Кт    452    "Кассадағы шетел валютасындағы қолма-қол ақша"
</w:t>
      </w:r>
      <w:r>
        <w:br/>
      </w:r>
      <w:r>
        <w:rPr>
          <w:rFonts w:ascii="Times New Roman"/>
          <w:b w:val="false"/>
          <w:i w:val="false"/>
          <w:color w:val="000000"/>
          <w:sz w:val="28"/>
        </w:rPr>
        <w:t>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64. Валюта айырбасының нарықтық бағамының өзгеруіне байланысты шетел валютасын қайта бағалау ұйымның есеп саясаты белгілеген кезеңділікпен жүргізіледі және мынадай бухгалтерлік жазба жүзеге асырылады:
</w:t>
      </w:r>
      <w:r>
        <w:br/>
      </w:r>
      <w:r>
        <w:rPr>
          <w:rFonts w:ascii="Times New Roman"/>
          <w:b w:val="false"/>
          <w:i w:val="false"/>
          <w:color w:val="000000"/>
          <w:sz w:val="28"/>
        </w:rPr>
        <w:t>
      бағамның оң айырмасының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452    "Кассадағы шетел валютасындағы қолма-қол ақша"
</w:t>
      </w:r>
      <w:r>
        <w:br/>
      </w:r>
      <w:r>
        <w:rPr>
          <w:rFonts w:ascii="Times New Roman"/>
          <w:b w:val="false"/>
          <w:i w:val="false"/>
          <w:color w:val="000000"/>
          <w:sz w:val="28"/>
        </w:rPr>
        <w:t>
Кт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бағамның теріс айырмасының сомасына:
</w:t>
      </w:r>
      <w:r>
        <w:br/>
      </w:r>
      <w:r>
        <w:rPr>
          <w:rFonts w:ascii="Times New Roman"/>
          <w:b w:val="false"/>
          <w:i w:val="false"/>
          <w:color w:val="000000"/>
          <w:sz w:val="28"/>
        </w:rPr>
        <w:t>
Дт    844 01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452    "Кассадағы шетел валютасындағы қолма-қол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Берілген заемдарды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 Заем шартын (теңгемен, сол сияқты шетел валютасымен берілген) жасағаннан және заемды рәсімдеу бойынша барлық рәсімдерді (оның ішінде заемды қайтаруды қамтамасыз ету бойынша) орындағаннан кейін мынадай бухгалтерлік жазбалар жүзеге асырылады:
</w:t>
      </w:r>
      <w:r>
        <w:br/>
      </w:r>
      <w:r>
        <w:rPr>
          <w:rFonts w:ascii="Times New Roman"/>
          <w:b w:val="false"/>
          <w:i w:val="false"/>
          <w:color w:val="000000"/>
          <w:sz w:val="28"/>
        </w:rPr>
        <w:t>
      1) берілген заемның сомасы өтеуге жататын заемның сомасына тең болған жағдайда:
</w:t>
      </w:r>
      <w:r>
        <w:br/>
      </w:r>
      <w:r>
        <w:rPr>
          <w:rFonts w:ascii="Times New Roman"/>
          <w:b w:val="false"/>
          <w:i w:val="false"/>
          <w:color w:val="000000"/>
          <w:sz w:val="28"/>
        </w:rPr>
        <w:t>
      нақты берілген ақша сомасына:
</w:t>
      </w:r>
      <w:r>
        <w:br/>
      </w:r>
      <w:r>
        <w:rPr>
          <w:rFonts w:ascii="Times New Roman"/>
          <w:b w:val="false"/>
          <w:i w:val="false"/>
          <w:color w:val="000000"/>
          <w:sz w:val="28"/>
        </w:rPr>
        <w:t>
Дт    403 21 "Клиенттерге берілген қысқа мерзімді заемдар"
</w:t>
      </w:r>
      <w:r>
        <w:br/>
      </w:r>
      <w:r>
        <w:rPr>
          <w:rFonts w:ascii="Times New Roman"/>
          <w:b w:val="false"/>
          <w:i w:val="false"/>
          <w:color w:val="000000"/>
          <w:sz w:val="28"/>
        </w:rPr>
        <w:t>
      403 22 "Клиенттерге берілген ұзақ мерзімді заемдар"
</w:t>
      </w:r>
      <w:r>
        <w:br/>
      </w:r>
      <w:r>
        <w:rPr>
          <w:rFonts w:ascii="Times New Roman"/>
          <w:b w:val="false"/>
          <w:i w:val="false"/>
          <w:color w:val="000000"/>
          <w:sz w:val="28"/>
        </w:rPr>
        <w:t>
      403 23 "Басқа да заемдар"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қарсы агенттің заем алуға жұмсалған комиссиялық шығыстарының сомасына (жеңілдік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687 20 "Банк қызметіне байланысты кредиторлық берешек"
</w:t>
      </w:r>
      <w:r>
        <w:br/>
      </w:r>
      <w:r>
        <w:rPr>
          <w:rFonts w:ascii="Times New Roman"/>
          <w:b w:val="false"/>
          <w:i w:val="false"/>
          <w:color w:val="000000"/>
          <w:sz w:val="28"/>
        </w:rPr>
        <w:t>
             (жеңілдікті есепке алуға арналған қосалқы шот);
</w:t>
      </w:r>
      <w:r>
        <w:br/>
      </w:r>
      <w:r>
        <w:rPr>
          <w:rFonts w:ascii="Times New Roman"/>
          <w:b w:val="false"/>
          <w:i w:val="false"/>
          <w:color w:val="000000"/>
          <w:sz w:val="28"/>
        </w:rPr>
        <w:t>
      2) берілген заемның сомасы өтеуге жататын заемның сомасынан кем болған жағдайда:
</w:t>
      </w:r>
      <w:r>
        <w:br/>
      </w:r>
      <w:r>
        <w:rPr>
          <w:rFonts w:ascii="Times New Roman"/>
          <w:b w:val="false"/>
          <w:i w:val="false"/>
          <w:color w:val="000000"/>
          <w:sz w:val="28"/>
        </w:rPr>
        <w:t>
      нақты берілген ақша сомасына:
</w:t>
      </w:r>
      <w:r>
        <w:br/>
      </w:r>
      <w:r>
        <w:rPr>
          <w:rFonts w:ascii="Times New Roman"/>
          <w:b w:val="false"/>
          <w:i w:val="false"/>
          <w:color w:val="000000"/>
          <w:sz w:val="28"/>
        </w:rPr>
        <w:t>
Дт    403 21 "Клиенттерге берілген қысқа мерзімді заемдар"
</w:t>
      </w:r>
      <w:r>
        <w:br/>
      </w:r>
      <w:r>
        <w:rPr>
          <w:rFonts w:ascii="Times New Roman"/>
          <w:b w:val="false"/>
          <w:i w:val="false"/>
          <w:color w:val="000000"/>
          <w:sz w:val="28"/>
        </w:rPr>
        <w:t>
      403 22 "Клиенттерге берілген ұзақ мерзімді заемдар"
</w:t>
      </w:r>
      <w:r>
        <w:br/>
      </w:r>
      <w:r>
        <w:rPr>
          <w:rFonts w:ascii="Times New Roman"/>
          <w:b w:val="false"/>
          <w:i w:val="false"/>
          <w:color w:val="000000"/>
          <w:sz w:val="28"/>
        </w:rPr>
        <w:t>
      403 23 "Басқа да заемдар"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дисконт (жеңілдік) сомасына:
</w:t>
      </w:r>
      <w:r>
        <w:br/>
      </w:r>
      <w:r>
        <w:rPr>
          <w:rFonts w:ascii="Times New Roman"/>
          <w:b w:val="false"/>
          <w:i w:val="false"/>
          <w:color w:val="000000"/>
          <w:sz w:val="28"/>
        </w:rPr>
        <w:t>
Дт    403 21 "Клиенттерге берілген қысқа мерзімді заемдар"
</w:t>
      </w:r>
      <w:r>
        <w:br/>
      </w:r>
      <w:r>
        <w:rPr>
          <w:rFonts w:ascii="Times New Roman"/>
          <w:b w:val="false"/>
          <w:i w:val="false"/>
          <w:color w:val="000000"/>
          <w:sz w:val="28"/>
        </w:rPr>
        <w:t>
      403 22 "Клиенттерге берілген ұзақ мерзімді заемдар"
</w:t>
      </w:r>
      <w:r>
        <w:br/>
      </w:r>
      <w:r>
        <w:rPr>
          <w:rFonts w:ascii="Times New Roman"/>
          <w:b w:val="false"/>
          <w:i w:val="false"/>
          <w:color w:val="000000"/>
          <w:sz w:val="28"/>
        </w:rPr>
        <w:t>
      403 23 "Басқа да заемдар"
</w:t>
      </w:r>
      <w:r>
        <w:br/>
      </w:r>
      <w:r>
        <w:rPr>
          <w:rFonts w:ascii="Times New Roman"/>
          <w:b w:val="false"/>
          <w:i w:val="false"/>
          <w:color w:val="000000"/>
          <w:sz w:val="28"/>
        </w:rPr>
        <w:t>
Кт    687 20 "Банк қызметіне байланысты кредиторлық берешек"
</w:t>
      </w:r>
      <w:r>
        <w:br/>
      </w:r>
      <w:r>
        <w:rPr>
          <w:rFonts w:ascii="Times New Roman"/>
          <w:b w:val="false"/>
          <w:i w:val="false"/>
          <w:color w:val="000000"/>
          <w:sz w:val="28"/>
        </w:rPr>
        <w:t>
             (жеңілдікті есепке алуға арналған қосалқы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66. Бір мезгілде, кепіл туралы шарттың негізінде заемды қамтамасыз етуге (теңгемен, сол сияқты шетел валютасымен) қабылданған мүлік құнының сомасына мынадай бухгалтерлік жазба жүзеге асырылады:
</w:t>
      </w:r>
      <w:r>
        <w:br/>
      </w:r>
      <w:r>
        <w:rPr>
          <w:rFonts w:ascii="Times New Roman"/>
          <w:b w:val="false"/>
          <w:i w:val="false"/>
          <w:color w:val="000000"/>
          <w:sz w:val="28"/>
        </w:rPr>
        <w:t>
      кіріс 1113 "Клиенттің міндеттемелерін қамтамасыз етуге (кепілге) қабылданған мүлік".
</w:t>
      </w:r>
    </w:p>
    <w:p>
      <w:pPr>
        <w:spacing w:after="0"/>
        <w:ind w:left="0"/>
        <w:jc w:val="both"/>
      </w:pPr>
      <w:r>
        <w:rPr>
          <w:rFonts w:ascii="Times New Roman"/>
          <w:b w:val="false"/>
          <w:i w:val="false"/>
          <w:color w:val="000000"/>
          <w:sz w:val="28"/>
        </w:rPr>
        <w:t>
</w:t>
      </w:r>
      <w:r>
        <w:rPr>
          <w:rFonts w:ascii="Times New Roman"/>
          <w:b w:val="false"/>
          <w:i w:val="false"/>
          <w:color w:val="000000"/>
          <w:sz w:val="28"/>
        </w:rPr>
        <w:t>
      67. Егер заемшының міндеттемелерін қамтамасыз ету ретінде кепілдік беру қабылданса, қабылданған кепілдік сомасы баланстан тыс шоттарда көрсетіледі және мынадай бухгалтерлік жазба жүзеге асырылады:
</w:t>
      </w:r>
      <w:r>
        <w:br/>
      </w:r>
      <w:r>
        <w:rPr>
          <w:rFonts w:ascii="Times New Roman"/>
          <w:b w:val="false"/>
          <w:i w:val="false"/>
          <w:color w:val="000000"/>
          <w:sz w:val="28"/>
        </w:rPr>
        <w:t>
Дт    1002 "Қабылданған кепілдіктер бойынша ықтимал талаптар"
</w:t>
      </w:r>
      <w:r>
        <w:br/>
      </w:r>
      <w:r>
        <w:rPr>
          <w:rFonts w:ascii="Times New Roman"/>
          <w:b w:val="false"/>
          <w:i w:val="false"/>
          <w:color w:val="000000"/>
          <w:sz w:val="28"/>
        </w:rPr>
        <w:t>
Кт    1052 "Қабылданған кепілдіктер бойынша талаптардың ықтимал
</w:t>
      </w:r>
      <w:r>
        <w:br/>
      </w:r>
      <w:r>
        <w:rPr>
          <w:rFonts w:ascii="Times New Roman"/>
          <w:b w:val="false"/>
          <w:i w:val="false"/>
          <w:color w:val="000000"/>
          <w:sz w:val="28"/>
        </w:rPr>
        <w:t>
           төмендеуі".
</w:t>
      </w:r>
    </w:p>
    <w:p>
      <w:pPr>
        <w:spacing w:after="0"/>
        <w:ind w:left="0"/>
        <w:jc w:val="both"/>
      </w:pPr>
      <w:r>
        <w:rPr>
          <w:rFonts w:ascii="Times New Roman"/>
          <w:b w:val="false"/>
          <w:i w:val="false"/>
          <w:color w:val="000000"/>
          <w:sz w:val="28"/>
        </w:rPr>
        <w:t>
</w:t>
      </w:r>
      <w:r>
        <w:rPr>
          <w:rFonts w:ascii="Times New Roman"/>
          <w:b w:val="false"/>
          <w:i w:val="false"/>
          <w:color w:val="000000"/>
          <w:sz w:val="28"/>
        </w:rPr>
        <w:t>
      68. Берілген заемдар бойынша сыйақы есептеу және дисконт (жеңілдік) амортизациясы ұйымның есеп саясаты белгілеген кезеңділікпен жүргізіледі және мынадай бухгалтерлік жазбалар жүзеге асырылады:
</w:t>
      </w:r>
      <w:r>
        <w:br/>
      </w:r>
      <w:r>
        <w:rPr>
          <w:rFonts w:ascii="Times New Roman"/>
          <w:b w:val="false"/>
          <w:i w:val="false"/>
          <w:color w:val="000000"/>
          <w:sz w:val="28"/>
        </w:rPr>
        <w:t>
      1) сыйақы сомасына:
</w:t>
      </w:r>
      <w:r>
        <w:br/>
      </w:r>
      <w:r>
        <w:rPr>
          <w:rFonts w:ascii="Times New Roman"/>
          <w:b w:val="false"/>
          <w:i w:val="false"/>
          <w:color w:val="000000"/>
          <w:sz w:val="28"/>
        </w:rPr>
        <w:t>
Дт    332 25 "Клиенттерге берілген заемдар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Кт    724 25 "Заемдар бойынша сыйақы алуға байланысты кірістер";
</w:t>
      </w:r>
      <w:r>
        <w:br/>
      </w:r>
      <w:r>
        <w:rPr>
          <w:rFonts w:ascii="Times New Roman"/>
          <w:b w:val="false"/>
          <w:i w:val="false"/>
          <w:color w:val="000000"/>
          <w:sz w:val="28"/>
        </w:rPr>
        <w:t>
      2) есептік кезеңдегі тиесілі теңгедегі дисконт (жеңілдік) амортизациясының сомасына:
</w:t>
      </w:r>
      <w:r>
        <w:br/>
      </w:r>
      <w:r>
        <w:rPr>
          <w:rFonts w:ascii="Times New Roman"/>
          <w:b w:val="false"/>
          <w:i w:val="false"/>
          <w:color w:val="000000"/>
          <w:sz w:val="28"/>
        </w:rPr>
        <w:t>
Дт    687 20 "Банк қызметіне байланысты кредиторлық берешек"
</w:t>
      </w:r>
      <w:r>
        <w:br/>
      </w:r>
      <w:r>
        <w:rPr>
          <w:rFonts w:ascii="Times New Roman"/>
          <w:b w:val="false"/>
          <w:i w:val="false"/>
          <w:color w:val="000000"/>
          <w:sz w:val="28"/>
        </w:rPr>
        <w:t>
             (жеңілдікті есептеуге арналған қосалқы шот)"
</w:t>
      </w:r>
      <w:r>
        <w:br/>
      </w:r>
      <w:r>
        <w:rPr>
          <w:rFonts w:ascii="Times New Roman"/>
          <w:b w:val="false"/>
          <w:i w:val="false"/>
          <w:color w:val="000000"/>
          <w:sz w:val="28"/>
        </w:rPr>
        <w:t>
Кт    724 25 "Заемдар бойынша сыйақы алуға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69. Клиент берілген заем бойынша есептелген сыйақыны төлеген кезде мынадай бухгалтерлік жазба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332 25 "Клиенттерге берілген заемдар бойынша сыйақы түрінде
</w:t>
      </w:r>
      <w:r>
        <w:br/>
      </w:r>
      <w:r>
        <w:rPr>
          <w:rFonts w:ascii="Times New Roman"/>
          <w:b w:val="false"/>
          <w:i w:val="false"/>
          <w:color w:val="000000"/>
          <w:sz w:val="28"/>
        </w:rPr>
        <w:t>
             есептелген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70. Заемшы берілген заем бойынша есептелген сыйақы сомасын алдын ала төлеген жағдайда, сыйақыны есептеу кірістер шоттарына осы Нұсқаулықтың 68-тармағында көзделген сыйақы есептеу тәртібіне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71. "Саудаға арналған" және "сатуға арналған қолда бар бағалы қағаздар" санаттарына жатқызылатын және әділ құны бойынша есептелетін берілген заемдарды қайта бағалау ұйымның есеп саясаты белгілеген кезеңділікпен жүргізіледі және мынадай бухгалтерлік жазбалар жүзеге асырылады:
</w:t>
      </w:r>
      <w:r>
        <w:br/>
      </w:r>
      <w:r>
        <w:rPr>
          <w:rFonts w:ascii="Times New Roman"/>
          <w:b w:val="false"/>
          <w:i w:val="false"/>
          <w:color w:val="000000"/>
          <w:sz w:val="28"/>
        </w:rPr>
        <w:t>
      1) заемның әділ құны оның есептік құнынан асқан кезде, нарықтық ставканың берілген заем ставкасынан асуы нәтижесінде пайда болған айырманың сомасына:
</w:t>
      </w:r>
      <w:r>
        <w:br/>
      </w:r>
      <w:r>
        <w:rPr>
          <w:rFonts w:ascii="Times New Roman"/>
          <w:b w:val="false"/>
          <w:i w:val="false"/>
          <w:color w:val="000000"/>
          <w:sz w:val="28"/>
        </w:rPr>
        <w:t>
Дт    403 21 "Клиенттерге берілген қысқа мерзімді заемдар"
</w:t>
      </w:r>
      <w:r>
        <w:br/>
      </w:r>
      <w:r>
        <w:rPr>
          <w:rFonts w:ascii="Times New Roman"/>
          <w:b w:val="false"/>
          <w:i w:val="false"/>
          <w:color w:val="000000"/>
          <w:sz w:val="28"/>
        </w:rPr>
        <w:t>
      403 22 "Клиенттерге берілген ұзақ мерзімді заемдар"
</w:t>
      </w:r>
      <w:r>
        <w:br/>
      </w:r>
      <w:r>
        <w:rPr>
          <w:rFonts w:ascii="Times New Roman"/>
          <w:b w:val="false"/>
          <w:i w:val="false"/>
          <w:color w:val="000000"/>
          <w:sz w:val="28"/>
        </w:rPr>
        <w:t>
      403 23 "Басқа да заемдар" (заем құнын түзетуге арналған жеке
</w:t>
      </w:r>
      <w:r>
        <w:br/>
      </w:r>
      <w:r>
        <w:rPr>
          <w:rFonts w:ascii="Times New Roman"/>
          <w:b w:val="false"/>
          <w:i w:val="false"/>
          <w:color w:val="000000"/>
          <w:sz w:val="28"/>
        </w:rPr>
        <w:t>
             қосалқы шот)
</w:t>
      </w:r>
      <w:r>
        <w:br/>
      </w:r>
      <w:r>
        <w:rPr>
          <w:rFonts w:ascii="Times New Roman"/>
          <w:b w:val="false"/>
          <w:i w:val="false"/>
          <w:color w:val="000000"/>
          <w:sz w:val="28"/>
        </w:rPr>
        <w:t>
Кт    727 05 "Басқа да қайта бағалаудан болған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2) заемның есептік құны оның әділ құнынан асқан кезде, нарықтық ставканың берілген заем ставкасынан азаюы нәтижесінде пайда болған айырманың сомасына:
</w:t>
      </w:r>
      <w:r>
        <w:br/>
      </w:r>
      <w:r>
        <w:rPr>
          <w:rFonts w:ascii="Times New Roman"/>
          <w:b w:val="false"/>
          <w:i w:val="false"/>
          <w:color w:val="000000"/>
          <w:sz w:val="28"/>
        </w:rPr>
        <w:t>
Дт    845 05 "Басқа да қайта бағалаудан іске асырылмаған шығыстар"
</w:t>
      </w:r>
      <w:r>
        <w:br/>
      </w:r>
      <w:r>
        <w:rPr>
          <w:rFonts w:ascii="Times New Roman"/>
          <w:b w:val="false"/>
          <w:i w:val="false"/>
          <w:color w:val="000000"/>
          <w:sz w:val="28"/>
        </w:rPr>
        <w:t>
Кт    403 21 "Клиенттерге берілген қысқа мерзімді заемдар"
</w:t>
      </w:r>
      <w:r>
        <w:br/>
      </w:r>
      <w:r>
        <w:rPr>
          <w:rFonts w:ascii="Times New Roman"/>
          <w:b w:val="false"/>
          <w:i w:val="false"/>
          <w:color w:val="000000"/>
          <w:sz w:val="28"/>
        </w:rPr>
        <w:t>
      403 22 "Клиенттерге берілген ұзақ мерзімді заемдар"
</w:t>
      </w:r>
      <w:r>
        <w:br/>
      </w:r>
      <w:r>
        <w:rPr>
          <w:rFonts w:ascii="Times New Roman"/>
          <w:b w:val="false"/>
          <w:i w:val="false"/>
          <w:color w:val="000000"/>
          <w:sz w:val="28"/>
        </w:rPr>
        <w:t>
      403 23 "Басқа да заемдар" (заем құнын түзетуге арналған жеке
</w:t>
      </w:r>
      <w:r>
        <w:br/>
      </w:r>
      <w:r>
        <w:rPr>
          <w:rFonts w:ascii="Times New Roman"/>
          <w:b w:val="false"/>
          <w:i w:val="false"/>
          <w:color w:val="000000"/>
          <w:sz w:val="28"/>
        </w:rPr>
        <w:t>
             қосалқы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72. Егер заем шетел валютасымен берілген болса, шетел валютасындағы берешектің қалдығын және заем бойынша есептелген сыйақыны қайта бағалау ұйымның есеп саясаты белгілеген мерзімде есептік бағамды қолдана отырып жүргізіледі және мынадай бухгалтерлік жазбалар жүзеге асырылады:
</w:t>
      </w:r>
      <w:r>
        <w:br/>
      </w:r>
      <w:r>
        <w:rPr>
          <w:rFonts w:ascii="Times New Roman"/>
          <w:b w:val="false"/>
          <w:i w:val="false"/>
          <w:color w:val="000000"/>
          <w:sz w:val="28"/>
        </w:rPr>
        <w:t>
      1) есептік бағам артқан кезде:
</w:t>
      </w:r>
      <w:r>
        <w:br/>
      </w:r>
      <w:r>
        <w:rPr>
          <w:rFonts w:ascii="Times New Roman"/>
          <w:b w:val="false"/>
          <w:i w:val="false"/>
          <w:color w:val="000000"/>
          <w:sz w:val="28"/>
        </w:rPr>
        <w:t>
Дт    403 21 "Клиенттерге берілген қысқа мерзімді заемдар"
</w:t>
      </w:r>
      <w:r>
        <w:br/>
      </w:r>
      <w:r>
        <w:rPr>
          <w:rFonts w:ascii="Times New Roman"/>
          <w:b w:val="false"/>
          <w:i w:val="false"/>
          <w:color w:val="000000"/>
          <w:sz w:val="28"/>
        </w:rPr>
        <w:t>
      403 22 "Клиенттерге берілген ұзақ мерзімді заемдар"
</w:t>
      </w:r>
      <w:r>
        <w:br/>
      </w:r>
      <w:r>
        <w:rPr>
          <w:rFonts w:ascii="Times New Roman"/>
          <w:b w:val="false"/>
          <w:i w:val="false"/>
          <w:color w:val="000000"/>
          <w:sz w:val="28"/>
        </w:rPr>
        <w:t>
      403 23 "Басқа да заемдар"
</w:t>
      </w:r>
      <w:r>
        <w:br/>
      </w:r>
      <w:r>
        <w:rPr>
          <w:rFonts w:ascii="Times New Roman"/>
          <w:b w:val="false"/>
          <w:i w:val="false"/>
          <w:color w:val="000000"/>
          <w:sz w:val="28"/>
        </w:rPr>
        <w:t>
Кт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2) есептік бағам азайған кезде:
</w:t>
      </w:r>
      <w:r>
        <w:br/>
      </w:r>
      <w:r>
        <w:rPr>
          <w:rFonts w:ascii="Times New Roman"/>
          <w:b w:val="false"/>
          <w:i w:val="false"/>
          <w:color w:val="000000"/>
          <w:sz w:val="28"/>
        </w:rPr>
        <w:t>
Дт    844 01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Кт    403 21 "Клиенттерге берілген қысқа мерзімді заемдар"
</w:t>
      </w:r>
      <w:r>
        <w:br/>
      </w:r>
      <w:r>
        <w:rPr>
          <w:rFonts w:ascii="Times New Roman"/>
          <w:b w:val="false"/>
          <w:i w:val="false"/>
          <w:color w:val="000000"/>
          <w:sz w:val="28"/>
        </w:rPr>
        <w:t>
      403 22 "Клиенттерге берілген ұзақ мерзімді заемдар"
</w:t>
      </w:r>
      <w:r>
        <w:br/>
      </w:r>
      <w:r>
        <w:rPr>
          <w:rFonts w:ascii="Times New Roman"/>
          <w:b w:val="false"/>
          <w:i w:val="false"/>
          <w:color w:val="000000"/>
          <w:sz w:val="28"/>
        </w:rPr>
        <w:t>
      403 23 "Басқа да заемдар".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73. Егер заем шартының талаптарында теңгемен берілген заем бойынша төлемдерді индекстеу көзделген болса, ұйымның есеп саясаты белгілеген мерзімде несиелік берешектің қалдықтарын қайта бағалау жүргізіледі және мынадай бухгалтерлік жазбалар жүзеге асырылады:
</w:t>
      </w:r>
      <w:r>
        <w:br/>
      </w:r>
      <w:r>
        <w:rPr>
          <w:rFonts w:ascii="Times New Roman"/>
          <w:b w:val="false"/>
          <w:i w:val="false"/>
          <w:color w:val="000000"/>
          <w:sz w:val="28"/>
        </w:rPr>
        <w:t>
      1) оң индекстелген кезде:
</w:t>
      </w:r>
      <w:r>
        <w:br/>
      </w:r>
      <w:r>
        <w:rPr>
          <w:rFonts w:ascii="Times New Roman"/>
          <w:b w:val="false"/>
          <w:i w:val="false"/>
          <w:color w:val="000000"/>
          <w:sz w:val="28"/>
        </w:rPr>
        <w:t>
Дт    403 22 "Клиенттерге берілген ұзақ мерзімді заемдар"
</w:t>
      </w:r>
      <w:r>
        <w:br/>
      </w:r>
      <w:r>
        <w:rPr>
          <w:rFonts w:ascii="Times New Roman"/>
          <w:b w:val="false"/>
          <w:i w:val="false"/>
          <w:color w:val="000000"/>
          <w:sz w:val="28"/>
        </w:rPr>
        <w:t>
      332 25 "Клиенттерге берілген заемдар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Кт    727 05 "Қайта бағалаудан іске асырылмаған кірістер";
</w:t>
      </w:r>
      <w:r>
        <w:br/>
      </w:r>
      <w:r>
        <w:rPr>
          <w:rFonts w:ascii="Times New Roman"/>
          <w:b w:val="false"/>
          <w:i w:val="false"/>
          <w:color w:val="000000"/>
          <w:sz w:val="28"/>
        </w:rPr>
        <w:t>
      2) теріс индекстелген кезде:
</w:t>
      </w:r>
      <w:r>
        <w:br/>
      </w:r>
      <w:r>
        <w:rPr>
          <w:rFonts w:ascii="Times New Roman"/>
          <w:b w:val="false"/>
          <w:i w:val="false"/>
          <w:color w:val="000000"/>
          <w:sz w:val="28"/>
        </w:rPr>
        <w:t>
Дт    845 05 "Басқа да қайта бағалаудан іске асырылмаған шығыстар"
</w:t>
      </w:r>
      <w:r>
        <w:br/>
      </w:r>
      <w:r>
        <w:rPr>
          <w:rFonts w:ascii="Times New Roman"/>
          <w:b w:val="false"/>
          <w:i w:val="false"/>
          <w:color w:val="000000"/>
          <w:sz w:val="28"/>
        </w:rPr>
        <w:t>
Кт    403 22 "Клиенттерге берілген ұзақ мерзімді заемдар"
</w:t>
      </w:r>
      <w:r>
        <w:br/>
      </w:r>
      <w:r>
        <w:rPr>
          <w:rFonts w:ascii="Times New Roman"/>
          <w:b w:val="false"/>
          <w:i w:val="false"/>
          <w:color w:val="000000"/>
          <w:sz w:val="28"/>
        </w:rPr>
        <w:t>
      332 25 "Клиенттерге берілген заемдар бойынша сыйақы түрінде
</w:t>
      </w:r>
      <w:r>
        <w:br/>
      </w:r>
      <w:r>
        <w:rPr>
          <w:rFonts w:ascii="Times New Roman"/>
          <w:b w:val="false"/>
          <w:i w:val="false"/>
          <w:color w:val="000000"/>
          <w:sz w:val="28"/>
        </w:rPr>
        <w:t>
             есептелген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74. Шетел валютасымен кіріске алынған кепіл мүліктің құны есептік бағамның өзгеруіне қарай ұйымның есеп саясаты белгілеген мерзімде қайта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75. Берілген заем бойынша негізгі борыш өтелген кезде (теңгемен, сол сияқты шетел валютасымен) мынадай бухгалтерлік жазбалар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403 21 "Клиенттерге берілген қысқа мерзімді заемдар"
</w:t>
      </w:r>
      <w:r>
        <w:br/>
      </w:r>
      <w:r>
        <w:rPr>
          <w:rFonts w:ascii="Times New Roman"/>
          <w:b w:val="false"/>
          <w:i w:val="false"/>
          <w:color w:val="000000"/>
          <w:sz w:val="28"/>
        </w:rPr>
        <w:t>
      403 22 "Клиенттерге берілген ұзақ мерзімді заемдар"
</w:t>
      </w:r>
      <w:r>
        <w:br/>
      </w:r>
      <w:r>
        <w:rPr>
          <w:rFonts w:ascii="Times New Roman"/>
          <w:b w:val="false"/>
          <w:i w:val="false"/>
          <w:color w:val="000000"/>
          <w:sz w:val="28"/>
        </w:rPr>
        <w:t>
      403 23 "Басқа да заемдар".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76. Заем және сыйақы толық өтелген кезде клиенттердің міндеттемелерін қамтамасыз ету (қардарлық, кепілдік, қарымжы) болып табылатын шартты, қабылданған кепіл құнын, қабылданған кепілдік сомасын, банк салымындағы ақшаны есептен шығару жүзеге асырылады және мынадай бухгалтерлік жазба жасалады:
</w:t>
      </w:r>
      <w:r>
        <w:br/>
      </w:r>
      <w:r>
        <w:rPr>
          <w:rFonts w:ascii="Times New Roman"/>
          <w:b w:val="false"/>
          <w:i w:val="false"/>
          <w:color w:val="000000"/>
          <w:sz w:val="28"/>
        </w:rPr>
        <w:t>
      кепілзат құнын есептен шығарған кезде:
</w:t>
      </w:r>
      <w:r>
        <w:br/>
      </w:r>
      <w:r>
        <w:rPr>
          <w:rFonts w:ascii="Times New Roman"/>
          <w:b w:val="false"/>
          <w:i w:val="false"/>
          <w:color w:val="000000"/>
          <w:sz w:val="28"/>
        </w:rPr>
        <w:t>
      шығыс 1113 "Клиенттің міндеттемелерін қамтамасыз етуге (кепілге) қабылданған мүлік";
</w:t>
      </w:r>
      <w:r>
        <w:br/>
      </w:r>
      <w:r>
        <w:rPr>
          <w:rFonts w:ascii="Times New Roman"/>
          <w:b w:val="false"/>
          <w:i w:val="false"/>
          <w:color w:val="000000"/>
          <w:sz w:val="28"/>
        </w:rPr>
        <w:t>
      қабылданған кепілдік сомасын есептен шығарған кезде:
</w:t>
      </w:r>
      <w:r>
        <w:br/>
      </w:r>
      <w:r>
        <w:rPr>
          <w:rFonts w:ascii="Times New Roman"/>
          <w:b w:val="false"/>
          <w:i w:val="false"/>
          <w:color w:val="000000"/>
          <w:sz w:val="28"/>
        </w:rPr>
        <w:t>
Дт    1002 "Қабылданған кепілдік бойынша ықтимал талаптар"
</w:t>
      </w:r>
      <w:r>
        <w:br/>
      </w:r>
      <w:r>
        <w:rPr>
          <w:rFonts w:ascii="Times New Roman"/>
          <w:b w:val="false"/>
          <w:i w:val="false"/>
          <w:color w:val="000000"/>
          <w:sz w:val="28"/>
        </w:rPr>
        <w:t>
Кт    1052 "Қабылданған кепілдік бойынша ықтимал талаптардың
</w:t>
      </w:r>
      <w:r>
        <w:br/>
      </w:r>
      <w:r>
        <w:rPr>
          <w:rFonts w:ascii="Times New Roman"/>
          <w:b w:val="false"/>
          <w:i w:val="false"/>
          <w:color w:val="000000"/>
          <w:sz w:val="28"/>
        </w:rPr>
        <w:t>
           төмендеуі".
</w:t>
      </w:r>
    </w:p>
    <w:p>
      <w:pPr>
        <w:spacing w:after="0"/>
        <w:ind w:left="0"/>
        <w:jc w:val="both"/>
      </w:pPr>
      <w:r>
        <w:rPr>
          <w:rFonts w:ascii="Times New Roman"/>
          <w:b w:val="false"/>
          <w:i w:val="false"/>
          <w:color w:val="000000"/>
          <w:sz w:val="28"/>
        </w:rPr>
        <w:t>
</w:t>
      </w:r>
      <w:r>
        <w:rPr>
          <w:rFonts w:ascii="Times New Roman"/>
          <w:b w:val="false"/>
          <w:i w:val="false"/>
          <w:color w:val="000000"/>
          <w:sz w:val="28"/>
        </w:rPr>
        <w:t>
      77. Егер заем шартының талаптарында белгіленген мерзім басталған кезде заемшы есептелген сыйақыны төлемеген болса, есептелген, бірақ төленбеген сыйақы сомасы мерзімі өткен активтердің шоттарына жатқызылады және мынадай бухгалтерлік жазба жүзеге асырылады:
</w:t>
      </w:r>
      <w:r>
        <w:br/>
      </w:r>
      <w:r>
        <w:rPr>
          <w:rFonts w:ascii="Times New Roman"/>
          <w:b w:val="false"/>
          <w:i w:val="false"/>
          <w:color w:val="000000"/>
          <w:sz w:val="28"/>
        </w:rPr>
        <w:t>
Дт    332 29 "Сыйақы түріндегі мерзімі өткен кірістер"
</w:t>
      </w:r>
      <w:r>
        <w:br/>
      </w:r>
      <w:r>
        <w:rPr>
          <w:rFonts w:ascii="Times New Roman"/>
          <w:b w:val="false"/>
          <w:i w:val="false"/>
          <w:color w:val="000000"/>
          <w:sz w:val="28"/>
        </w:rPr>
        <w:t>
Кт    332 25 "Клиенттерге берілген заемдар бойынша сыйақы түрінде
</w:t>
      </w:r>
      <w:r>
        <w:br/>
      </w:r>
      <w:r>
        <w:rPr>
          <w:rFonts w:ascii="Times New Roman"/>
          <w:b w:val="false"/>
          <w:i w:val="false"/>
          <w:color w:val="000000"/>
          <w:sz w:val="28"/>
        </w:rPr>
        <w:t>
             есептелген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78. Егер мерзімі басталған кезде заемшы негізгі борышын өтемеген болса, өтелмеген негізгі борыштың сомасы мерзімі өткен активтердің шоттарына жатқызылады және мынадай бухгалтерлік жазбалар жүзеге асырылады:
</w:t>
      </w:r>
      <w:r>
        <w:br/>
      </w:r>
      <w:r>
        <w:rPr>
          <w:rFonts w:ascii="Times New Roman"/>
          <w:b w:val="false"/>
          <w:i w:val="false"/>
          <w:color w:val="000000"/>
          <w:sz w:val="28"/>
        </w:rPr>
        <w:t>
Дт    403 24 "Клиенттердің берілген заемдар бойынша мерзімі өткен
</w:t>
      </w:r>
      <w:r>
        <w:br/>
      </w:r>
      <w:r>
        <w:rPr>
          <w:rFonts w:ascii="Times New Roman"/>
          <w:b w:val="false"/>
          <w:i w:val="false"/>
          <w:color w:val="000000"/>
          <w:sz w:val="28"/>
        </w:rPr>
        <w:t>
             берешегі"
</w:t>
      </w:r>
      <w:r>
        <w:br/>
      </w:r>
      <w:r>
        <w:rPr>
          <w:rFonts w:ascii="Times New Roman"/>
          <w:b w:val="false"/>
          <w:i w:val="false"/>
          <w:color w:val="000000"/>
          <w:sz w:val="28"/>
        </w:rPr>
        <w:t>
Кт    403 21 "Клиенттерге берілген қысқа мерзімді заемдар"
</w:t>
      </w:r>
      <w:r>
        <w:br/>
      </w:r>
      <w:r>
        <w:rPr>
          <w:rFonts w:ascii="Times New Roman"/>
          <w:b w:val="false"/>
          <w:i w:val="false"/>
          <w:color w:val="000000"/>
          <w:sz w:val="28"/>
        </w:rPr>
        <w:t>
      403 22 "Клиенттерге берілген ұзақ мерзімді заемдар"
</w:t>
      </w:r>
      <w:r>
        <w:br/>
      </w:r>
      <w:r>
        <w:rPr>
          <w:rFonts w:ascii="Times New Roman"/>
          <w:b w:val="false"/>
          <w:i w:val="false"/>
          <w:color w:val="000000"/>
          <w:sz w:val="28"/>
        </w:rPr>
        <w:t>
      403 23 "Басқа да заемдар".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79. Егер заем шартының талаптарында мерзімі өткен сыйақыға тұрақсыздық айыбын (айыппұл, өсімпұл) есептеу көзделген болса, мынадай бухгалтерлік жазба жүзеге асырылады:
</w:t>
      </w:r>
      <w:r>
        <w:br/>
      </w:r>
      <w:r>
        <w:rPr>
          <w:rFonts w:ascii="Times New Roman"/>
          <w:b w:val="false"/>
          <w:i w:val="false"/>
          <w:color w:val="000000"/>
          <w:sz w:val="28"/>
        </w:rPr>
        <w:t>
Дт    334 11 "Басқа да дебиторлық берешек"
</w:t>
      </w:r>
      <w:r>
        <w:br/>
      </w:r>
      <w:r>
        <w:rPr>
          <w:rFonts w:ascii="Times New Roman"/>
          <w:b w:val="false"/>
          <w:i w:val="false"/>
          <w:color w:val="000000"/>
          <w:sz w:val="28"/>
        </w:rPr>
        <w:t>
Кт    334 10 "Есептелген тұрақсыздық айыбы (айыппұл, өсімпұл)".
</w:t>
      </w:r>
    </w:p>
    <w:p>
      <w:pPr>
        <w:spacing w:after="0"/>
        <w:ind w:left="0"/>
        <w:jc w:val="both"/>
      </w:pPr>
      <w:r>
        <w:rPr>
          <w:rFonts w:ascii="Times New Roman"/>
          <w:b w:val="false"/>
          <w:i w:val="false"/>
          <w:color w:val="000000"/>
          <w:sz w:val="28"/>
        </w:rPr>
        <w:t>
</w:t>
      </w:r>
      <w:r>
        <w:rPr>
          <w:rFonts w:ascii="Times New Roman"/>
          <w:b w:val="false"/>
          <w:i w:val="false"/>
          <w:color w:val="000000"/>
          <w:sz w:val="28"/>
        </w:rPr>
        <w:t>
      80. Берілген заем бойынша мерзімі өткен сыйақы және тұрақсыздық айыбы (айыппұл, өсімпұл) төленген кезде мынадай бухгалтерлік жазбалар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332 29 "Сыйақы түріндегі мерзімі өткен кірістер"
</w:t>
      </w:r>
      <w:r>
        <w:br/>
      </w:r>
      <w:r>
        <w:rPr>
          <w:rFonts w:ascii="Times New Roman"/>
          <w:b w:val="false"/>
          <w:i w:val="false"/>
          <w:color w:val="000000"/>
          <w:sz w:val="28"/>
        </w:rPr>
        <w:t>
      334 11 "Басқа да дебиторлық берешек".
</w:t>
      </w:r>
    </w:p>
    <w:p>
      <w:pPr>
        <w:spacing w:after="0"/>
        <w:ind w:left="0"/>
        <w:jc w:val="both"/>
      </w:pPr>
      <w:r>
        <w:rPr>
          <w:rFonts w:ascii="Times New Roman"/>
          <w:b w:val="false"/>
          <w:i w:val="false"/>
          <w:color w:val="000000"/>
          <w:sz w:val="28"/>
        </w:rPr>
        <w:t>
</w:t>
      </w:r>
      <w:r>
        <w:rPr>
          <w:rFonts w:ascii="Times New Roman"/>
          <w:b w:val="false"/>
          <w:i w:val="false"/>
          <w:color w:val="000000"/>
          <w:sz w:val="28"/>
        </w:rPr>
        <w:t>
      81. Берілген заем бойынша мерзімі өткен сыйақыны және негізгі борышты төлеген кезде мынадай бухгалтерлік жазбалар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403 24 "Клиенттердің берілген заемдар бойынша мерзімі өткен
</w:t>
      </w:r>
      <w:r>
        <w:br/>
      </w:r>
      <w:r>
        <w:rPr>
          <w:rFonts w:ascii="Times New Roman"/>
          <w:b w:val="false"/>
          <w:i w:val="false"/>
          <w:color w:val="000000"/>
          <w:sz w:val="28"/>
        </w:rPr>
        <w:t>
             берешегі"
</w:t>
      </w:r>
      <w:r>
        <w:br/>
      </w:r>
      <w:r>
        <w:rPr>
          <w:rFonts w:ascii="Times New Roman"/>
          <w:b w:val="false"/>
          <w:i w:val="false"/>
          <w:color w:val="000000"/>
          <w:sz w:val="28"/>
        </w:rPr>
        <w:t>
      332 29 "Сыйақы түріндегі мерзімі өткен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82.ӨҰйым төленбеген мерзімі өткен сыйақыны баланстан есептен шығару туралы шешім қабылдаған жағдайда мынадай бухгалтерлік жазбалар жүзеге асырылады:
</w:t>
      </w:r>
      <w:r>
        <w:br/>
      </w:r>
      <w:r>
        <w:rPr>
          <w:rFonts w:ascii="Times New Roman"/>
          <w:b w:val="false"/>
          <w:i w:val="false"/>
          <w:color w:val="000000"/>
          <w:sz w:val="28"/>
        </w:rPr>
        <w:t>
      есептелген сыйақының құнсыздануынан зиян сомасына:
</w:t>
      </w:r>
      <w:r>
        <w:br/>
      </w:r>
      <w:r>
        <w:rPr>
          <w:rFonts w:ascii="Times New Roman"/>
          <w:b w:val="false"/>
          <w:i w:val="false"/>
          <w:color w:val="000000"/>
          <w:sz w:val="28"/>
        </w:rPr>
        <w:t>
Дт    821 21 "Берілген заемдар бойынша резервтер (провизиялар) құру
</w:t>
      </w:r>
      <w:r>
        <w:br/>
      </w:r>
      <w:r>
        <w:rPr>
          <w:rFonts w:ascii="Times New Roman"/>
          <w:b w:val="false"/>
          <w:i w:val="false"/>
          <w:color w:val="000000"/>
          <w:sz w:val="28"/>
        </w:rPr>
        <w:t>
             бойынша шығыстар"
</w:t>
      </w:r>
      <w:r>
        <w:br/>
      </w:r>
      <w:r>
        <w:rPr>
          <w:rFonts w:ascii="Times New Roman"/>
          <w:b w:val="false"/>
          <w:i w:val="false"/>
          <w:color w:val="000000"/>
          <w:sz w:val="28"/>
        </w:rPr>
        <w:t>
Кт    311 21 "Клиенттерге берілген заемдар бойынша зиянды жабуға
</w:t>
      </w:r>
      <w:r>
        <w:br/>
      </w:r>
      <w:r>
        <w:rPr>
          <w:rFonts w:ascii="Times New Roman"/>
          <w:b w:val="false"/>
          <w:i w:val="false"/>
          <w:color w:val="000000"/>
          <w:sz w:val="28"/>
        </w:rPr>
        <w:t>
             арналған резервтер (провизиялар)";
</w:t>
      </w:r>
      <w:r>
        <w:br/>
      </w:r>
      <w:r>
        <w:rPr>
          <w:rFonts w:ascii="Times New Roman"/>
          <w:b w:val="false"/>
          <w:i w:val="false"/>
          <w:color w:val="000000"/>
          <w:sz w:val="28"/>
        </w:rPr>
        <w:t>
      баланстан есептен шығарылатын сыйақы сомасына:
</w:t>
      </w:r>
      <w:r>
        <w:br/>
      </w:r>
      <w:r>
        <w:rPr>
          <w:rFonts w:ascii="Times New Roman"/>
          <w:b w:val="false"/>
          <w:i w:val="false"/>
          <w:color w:val="000000"/>
          <w:sz w:val="28"/>
        </w:rPr>
        <w:t>
Дт    311 21 "Клиенттерге берілген заемдар бойынша зиянды жабуға
</w:t>
      </w:r>
      <w:r>
        <w:br/>
      </w:r>
      <w:r>
        <w:rPr>
          <w:rFonts w:ascii="Times New Roman"/>
          <w:b w:val="false"/>
          <w:i w:val="false"/>
          <w:color w:val="000000"/>
          <w:sz w:val="28"/>
        </w:rPr>
        <w:t>
             арналған резервтер (провизиялар)"
</w:t>
      </w:r>
      <w:r>
        <w:br/>
      </w:r>
      <w:r>
        <w:rPr>
          <w:rFonts w:ascii="Times New Roman"/>
          <w:b w:val="false"/>
          <w:i w:val="false"/>
          <w:color w:val="000000"/>
          <w:sz w:val="28"/>
        </w:rPr>
        <w:t>
Кт    332 29 "Сыйақы түріндегі мерзімі өткен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83. Заемшы баланстан есептен шығарылған сыйақыны өтеген кезде мынадай бухгалтерлік жазбалар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724 25 "Заемдар бойынша сыйақы алуға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84. Заемдардың құнсыздануынан болған зиянды жабуға арналған провизиялар құру кезінде мынадай бухгалтерлік жазба жүзеге асырылады:
</w:t>
      </w:r>
      <w:r>
        <w:br/>
      </w:r>
      <w:r>
        <w:rPr>
          <w:rFonts w:ascii="Times New Roman"/>
          <w:b w:val="false"/>
          <w:i w:val="false"/>
          <w:color w:val="000000"/>
          <w:sz w:val="28"/>
        </w:rPr>
        <w:t>
Дт    821 21 "Берілген заемдар бойынша резервтер (провизиялар) құру
</w:t>
      </w:r>
      <w:r>
        <w:br/>
      </w:r>
      <w:r>
        <w:rPr>
          <w:rFonts w:ascii="Times New Roman"/>
          <w:b w:val="false"/>
          <w:i w:val="false"/>
          <w:color w:val="000000"/>
          <w:sz w:val="28"/>
        </w:rPr>
        <w:t>
             бойынша шығыстар"
</w:t>
      </w:r>
      <w:r>
        <w:br/>
      </w:r>
      <w:r>
        <w:rPr>
          <w:rFonts w:ascii="Times New Roman"/>
          <w:b w:val="false"/>
          <w:i w:val="false"/>
          <w:color w:val="000000"/>
          <w:sz w:val="28"/>
        </w:rPr>
        <w:t>
Кт    311 21 "Клиенттерге берілген заемдар бойынша зиянды жабуға
</w:t>
      </w:r>
      <w:r>
        <w:br/>
      </w:r>
      <w:r>
        <w:rPr>
          <w:rFonts w:ascii="Times New Roman"/>
          <w:b w:val="false"/>
          <w:i w:val="false"/>
          <w:color w:val="000000"/>
          <w:sz w:val="28"/>
        </w:rPr>
        <w:t>
             арналған резервтер (провизиялар)".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85. Заемдардың құнсыздануынан зиянды жабуға арналған, осы есептік кезеңде құрылған провизияларды сторнолау кезінде мынадай бухгалтерлік жазба жүзеге асырылады:
</w:t>
      </w:r>
      <w:r>
        <w:br/>
      </w:r>
      <w:r>
        <w:rPr>
          <w:rFonts w:ascii="Times New Roman"/>
          <w:b w:val="false"/>
          <w:i w:val="false"/>
          <w:color w:val="000000"/>
          <w:sz w:val="28"/>
        </w:rPr>
        <w:t>
Дт    311 21 "Клиенттерге берілген заемдар бойынша зиянды жабуға
</w:t>
      </w:r>
      <w:r>
        <w:br/>
      </w:r>
      <w:r>
        <w:rPr>
          <w:rFonts w:ascii="Times New Roman"/>
          <w:b w:val="false"/>
          <w:i w:val="false"/>
          <w:color w:val="000000"/>
          <w:sz w:val="28"/>
        </w:rPr>
        <w:t>
             арналған резервтер (провизиялар)"
</w:t>
      </w:r>
      <w:r>
        <w:br/>
      </w:r>
      <w:r>
        <w:rPr>
          <w:rFonts w:ascii="Times New Roman"/>
          <w:b w:val="false"/>
          <w:i w:val="false"/>
          <w:color w:val="000000"/>
          <w:sz w:val="28"/>
        </w:rPr>
        <w:t>
Кт    821 21 "Берілген заемдар бойынша резервтер (провизиялар) құру
</w:t>
      </w:r>
      <w:r>
        <w:br/>
      </w:r>
      <w:r>
        <w:rPr>
          <w:rFonts w:ascii="Times New Roman"/>
          <w:b w:val="false"/>
          <w:i w:val="false"/>
          <w:color w:val="000000"/>
          <w:sz w:val="28"/>
        </w:rPr>
        <w:t>
             бойынша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86. Заемдардың құнсыздануынан зиянды жабуға арналған, өткен есептік кезеңдерде құрылған провизияларды сторнолау кезінде мынадай бухгалтерлік жазба жүзеге асырылады
</w:t>
      </w:r>
      <w:r>
        <w:br/>
      </w:r>
      <w:r>
        <w:rPr>
          <w:rFonts w:ascii="Times New Roman"/>
          <w:b w:val="false"/>
          <w:i w:val="false"/>
          <w:color w:val="000000"/>
          <w:sz w:val="28"/>
        </w:rPr>
        <w:t>
Дт    311 21 "Клиенттерге берілген заемдар бойынша зиянды жабуға
</w:t>
      </w:r>
      <w:r>
        <w:br/>
      </w:r>
      <w:r>
        <w:rPr>
          <w:rFonts w:ascii="Times New Roman"/>
          <w:b w:val="false"/>
          <w:i w:val="false"/>
          <w:color w:val="000000"/>
          <w:sz w:val="28"/>
        </w:rPr>
        <w:t>
             арналған резервтер (провизиялар)"
</w:t>
      </w:r>
      <w:r>
        <w:br/>
      </w:r>
      <w:r>
        <w:rPr>
          <w:rFonts w:ascii="Times New Roman"/>
          <w:b w:val="false"/>
          <w:i w:val="false"/>
          <w:color w:val="000000"/>
          <w:sz w:val="28"/>
        </w:rPr>
        <w:t>
Кт    731 20 "Өткен есептік кезеңдерде клиенттерге берілген заемдар
</w:t>
      </w:r>
      <w:r>
        <w:br/>
      </w:r>
      <w:r>
        <w:rPr>
          <w:rFonts w:ascii="Times New Roman"/>
          <w:b w:val="false"/>
          <w:i w:val="false"/>
          <w:color w:val="000000"/>
          <w:sz w:val="28"/>
        </w:rPr>
        <w:t>
             бойынша зиянды жабуға құрылған резервтерді
</w:t>
      </w:r>
      <w:r>
        <w:br/>
      </w:r>
      <w:r>
        <w:rPr>
          <w:rFonts w:ascii="Times New Roman"/>
          <w:b w:val="false"/>
          <w:i w:val="false"/>
          <w:color w:val="000000"/>
          <w:sz w:val="28"/>
        </w:rPr>
        <w:t>
             (провизияларды) жоюдан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87. Заемдарды есептен шығару кезінде мынадай бухгалтерлік жазба жүзеге асырылады:
</w:t>
      </w:r>
      <w:r>
        <w:br/>
      </w:r>
      <w:r>
        <w:rPr>
          <w:rFonts w:ascii="Times New Roman"/>
          <w:b w:val="false"/>
          <w:i w:val="false"/>
          <w:color w:val="000000"/>
          <w:sz w:val="28"/>
        </w:rPr>
        <w:t>
Дт    311 21 "Клиенттерге берілген заемдар бойынша зиянды жабуға
</w:t>
      </w:r>
      <w:r>
        <w:br/>
      </w:r>
      <w:r>
        <w:rPr>
          <w:rFonts w:ascii="Times New Roman"/>
          <w:b w:val="false"/>
          <w:i w:val="false"/>
          <w:color w:val="000000"/>
          <w:sz w:val="28"/>
        </w:rPr>
        <w:t>
            арналған резервтер (провизиялар)"
</w:t>
      </w:r>
      <w:r>
        <w:br/>
      </w:r>
      <w:r>
        <w:rPr>
          <w:rFonts w:ascii="Times New Roman"/>
          <w:b w:val="false"/>
          <w:i w:val="false"/>
          <w:color w:val="000000"/>
          <w:sz w:val="28"/>
        </w:rPr>
        <w:t>
Кт    403 21 "Клиенттерге берілген қысқа мерзімді заемдар"
</w:t>
      </w:r>
      <w:r>
        <w:br/>
      </w:r>
      <w:r>
        <w:rPr>
          <w:rFonts w:ascii="Times New Roman"/>
          <w:b w:val="false"/>
          <w:i w:val="false"/>
          <w:color w:val="000000"/>
          <w:sz w:val="28"/>
        </w:rPr>
        <w:t>
      403 22 "Клиенттерге берілген ұзақ мерзімді заемдар"
</w:t>
      </w:r>
      <w:r>
        <w:br/>
      </w:r>
      <w:r>
        <w:rPr>
          <w:rFonts w:ascii="Times New Roman"/>
          <w:b w:val="false"/>
          <w:i w:val="false"/>
          <w:color w:val="000000"/>
          <w:sz w:val="28"/>
        </w:rPr>
        <w:t>
      403 23 "Басқа да заемдар".
</w:t>
      </w:r>
      <w:r>
        <w:br/>
      </w:r>
      <w:r>
        <w:rPr>
          <w:rFonts w:ascii="Times New Roman"/>
          <w:b w:val="false"/>
          <w:i w:val="false"/>
          <w:color w:val="000000"/>
          <w:sz w:val="28"/>
        </w:rPr>
        <w:t>
      Бір мезгілде, есептен шығарылған талап сомасына ұйымның баланстан тыс есебінде мынадай бухгалтерлік жазба жүзеге асырылады:
</w:t>
      </w:r>
      <w:r>
        <w:br/>
      </w:r>
      <w:r>
        <w:rPr>
          <w:rFonts w:ascii="Times New Roman"/>
          <w:b w:val="false"/>
          <w:i w:val="false"/>
          <w:color w:val="000000"/>
          <w:sz w:val="28"/>
        </w:rPr>
        <w:t>
      кіріс 1103 "Зиянға есептен шығарылған борыштар".
</w:t>
      </w:r>
    </w:p>
    <w:p>
      <w:pPr>
        <w:spacing w:after="0"/>
        <w:ind w:left="0"/>
        <w:jc w:val="both"/>
      </w:pPr>
      <w:r>
        <w:rPr>
          <w:rFonts w:ascii="Times New Roman"/>
          <w:b w:val="false"/>
          <w:i w:val="false"/>
          <w:color w:val="000000"/>
          <w:sz w:val="28"/>
        </w:rPr>
        <w:t>
</w:t>
      </w:r>
      <w:r>
        <w:rPr>
          <w:rFonts w:ascii="Times New Roman"/>
          <w:b w:val="false"/>
          <w:i w:val="false"/>
          <w:color w:val="000000"/>
          <w:sz w:val="28"/>
        </w:rPr>
        <w:t>
      88. Борышкер баланстан тыс есепке жазылған заем бойынша берешегін осы есептік кезеңде құрылған резервтер (провизиялар) есебінен өтеу кезінде мынадай бухгалтерлік жазба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821 21 "Берілген заемдар бойынша резервтер (провизиялар) құру
</w:t>
      </w:r>
      <w:r>
        <w:br/>
      </w:r>
      <w:r>
        <w:rPr>
          <w:rFonts w:ascii="Times New Roman"/>
          <w:b w:val="false"/>
          <w:i w:val="false"/>
          <w:color w:val="000000"/>
          <w:sz w:val="28"/>
        </w:rPr>
        <w:t>
             бойынша шығыстар".
</w:t>
      </w:r>
      <w:r>
        <w:br/>
      </w:r>
      <w:r>
        <w:rPr>
          <w:rFonts w:ascii="Times New Roman"/>
          <w:b w:val="false"/>
          <w:i w:val="false"/>
          <w:color w:val="000000"/>
          <w:sz w:val="28"/>
        </w:rPr>
        <w:t>
      Бір мезгілде, өтелген берешек сомасына ұйымның баланстан тыс есебінде мынадай бухгалтерлік жазба жүзеге асырылады:
</w:t>
      </w:r>
      <w:r>
        <w:br/>
      </w:r>
      <w:r>
        <w:rPr>
          <w:rFonts w:ascii="Times New Roman"/>
          <w:b w:val="false"/>
          <w:i w:val="false"/>
          <w:color w:val="000000"/>
          <w:sz w:val="28"/>
        </w:rPr>
        <w:t>
      шығыс 1103 "Зиянға есептен шығарылған борыштар".
</w:t>
      </w:r>
    </w:p>
    <w:p>
      <w:pPr>
        <w:spacing w:after="0"/>
        <w:ind w:left="0"/>
        <w:jc w:val="both"/>
      </w:pPr>
      <w:r>
        <w:rPr>
          <w:rFonts w:ascii="Times New Roman"/>
          <w:b w:val="false"/>
          <w:i w:val="false"/>
          <w:color w:val="000000"/>
          <w:sz w:val="28"/>
        </w:rPr>
        <w:t>
</w:t>
      </w:r>
      <w:r>
        <w:rPr>
          <w:rFonts w:ascii="Times New Roman"/>
          <w:b w:val="false"/>
          <w:i w:val="false"/>
          <w:color w:val="000000"/>
          <w:sz w:val="28"/>
        </w:rPr>
        <w:t>
      89. Борышкер баланстан тыс есепке жазылған заем бойынша берешегін өткен кезеңдерде құрылған резервтер (провизиялар) есебінен өтеген кезде мынадай бухгалтерлік жазба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731 20 "Өткен есептік кезеңдерде клиенттерге берілген заемдар
</w:t>
      </w:r>
      <w:r>
        <w:br/>
      </w:r>
      <w:r>
        <w:rPr>
          <w:rFonts w:ascii="Times New Roman"/>
          <w:b w:val="false"/>
          <w:i w:val="false"/>
          <w:color w:val="000000"/>
          <w:sz w:val="28"/>
        </w:rPr>
        <w:t>
             бойынша зиянды жабуға құрылған резервтерді
</w:t>
      </w:r>
      <w:r>
        <w:br/>
      </w:r>
      <w:r>
        <w:rPr>
          <w:rFonts w:ascii="Times New Roman"/>
          <w:b w:val="false"/>
          <w:i w:val="false"/>
          <w:color w:val="000000"/>
          <w:sz w:val="28"/>
        </w:rPr>
        <w:t>
             (провизияларды) жоюдан кірістер".
</w:t>
      </w:r>
      <w:r>
        <w:br/>
      </w:r>
      <w:r>
        <w:rPr>
          <w:rFonts w:ascii="Times New Roman"/>
          <w:b w:val="false"/>
          <w:i w:val="false"/>
          <w:color w:val="000000"/>
          <w:sz w:val="28"/>
        </w:rPr>
        <w:t>
      Бір мезгілде, ұйымның баланстан тыс есебінде берілген заемдар бойынша өтелген берешектің сомасына мынадай бухгалтерлік жазба жүзеге асырылады:
</w:t>
      </w:r>
      <w:r>
        <w:br/>
      </w:r>
      <w:r>
        <w:rPr>
          <w:rFonts w:ascii="Times New Roman"/>
          <w:b w:val="false"/>
          <w:i w:val="false"/>
          <w:color w:val="000000"/>
          <w:sz w:val="28"/>
        </w:rPr>
        <w:t>
      шығыс 1103 "Зиянға есептен шығарылған борыштар".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Салымдарды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Екінші деңгейдегі банктерге және банк операцияларының жекелеген түрлерін жүзеге асыратын ұйымдарға салымдар орналастыру кезінде мынадай бухгалтерлік жазбалар жүзеге асырылады:
</w:t>
      </w:r>
      <w:r>
        <w:br/>
      </w:r>
      <w:r>
        <w:rPr>
          <w:rFonts w:ascii="Times New Roman"/>
          <w:b w:val="false"/>
          <w:i w:val="false"/>
          <w:color w:val="000000"/>
          <w:sz w:val="28"/>
        </w:rPr>
        <w:t>
      1) салым сомасына:
</w:t>
      </w:r>
      <w:r>
        <w:br/>
      </w:r>
      <w:r>
        <w:rPr>
          <w:rFonts w:ascii="Times New Roman"/>
          <w:b w:val="false"/>
          <w:i w:val="false"/>
          <w:color w:val="000000"/>
          <w:sz w:val="28"/>
        </w:rPr>
        <w:t>
Дт    403 01 "Бір түнге орналастырылған салымдар"
</w:t>
      </w:r>
      <w:r>
        <w:br/>
      </w:r>
      <w:r>
        <w:rPr>
          <w:rFonts w:ascii="Times New Roman"/>
          <w:b w:val="false"/>
          <w:i w:val="false"/>
          <w:color w:val="000000"/>
          <w:sz w:val="28"/>
        </w:rPr>
        <w:t>
      403 02 "Талап ету салымдары"
</w:t>
      </w:r>
      <w:r>
        <w:br/>
      </w:r>
      <w:r>
        <w:rPr>
          <w:rFonts w:ascii="Times New Roman"/>
          <w:b w:val="false"/>
          <w:i w:val="false"/>
          <w:color w:val="000000"/>
          <w:sz w:val="28"/>
        </w:rPr>
        <w:t>
      403 03 "Қысқа мерзімді салымдар"
</w:t>
      </w:r>
      <w:r>
        <w:br/>
      </w:r>
      <w:r>
        <w:rPr>
          <w:rFonts w:ascii="Times New Roman"/>
          <w:b w:val="false"/>
          <w:i w:val="false"/>
          <w:color w:val="000000"/>
          <w:sz w:val="28"/>
        </w:rPr>
        <w:t>
      403 04 "Ұзақ мерзімді салымдар"
</w:t>
      </w:r>
      <w:r>
        <w:br/>
      </w:r>
      <w:r>
        <w:rPr>
          <w:rFonts w:ascii="Times New Roman"/>
          <w:b w:val="false"/>
          <w:i w:val="false"/>
          <w:color w:val="000000"/>
          <w:sz w:val="28"/>
        </w:rPr>
        <w:t>
      403 05 "Шартты салымдар"
</w:t>
      </w:r>
      <w:r>
        <w:br/>
      </w:r>
      <w:r>
        <w:rPr>
          <w:rFonts w:ascii="Times New Roman"/>
          <w:b w:val="false"/>
          <w:i w:val="false"/>
          <w:color w:val="000000"/>
          <w:sz w:val="28"/>
        </w:rPr>
        <w:t>
      403 06 "Басқа да салымдар"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2) сыйлықақы немесе дисконт (жеңілдік) туындаған жағдайда:
</w:t>
      </w:r>
      <w:r>
        <w:br/>
      </w:r>
      <w:r>
        <w:rPr>
          <w:rFonts w:ascii="Times New Roman"/>
          <w:b w:val="false"/>
          <w:i w:val="false"/>
          <w:color w:val="000000"/>
          <w:sz w:val="28"/>
        </w:rPr>
        <w:t>
      дисконт (жеңілдік) сомасына:
</w:t>
      </w:r>
      <w:r>
        <w:br/>
      </w:r>
      <w:r>
        <w:rPr>
          <w:rFonts w:ascii="Times New Roman"/>
          <w:b w:val="false"/>
          <w:i w:val="false"/>
          <w:color w:val="000000"/>
          <w:sz w:val="28"/>
        </w:rPr>
        <w:t>
Дт    403 01 "Бір түнге орналастырылған салымдар"
</w:t>
      </w:r>
      <w:r>
        <w:br/>
      </w:r>
      <w:r>
        <w:rPr>
          <w:rFonts w:ascii="Times New Roman"/>
          <w:b w:val="false"/>
          <w:i w:val="false"/>
          <w:color w:val="000000"/>
          <w:sz w:val="28"/>
        </w:rPr>
        <w:t>
      403 02 "Талап ету салымдары"
</w:t>
      </w:r>
      <w:r>
        <w:br/>
      </w:r>
      <w:r>
        <w:rPr>
          <w:rFonts w:ascii="Times New Roman"/>
          <w:b w:val="false"/>
          <w:i w:val="false"/>
          <w:color w:val="000000"/>
          <w:sz w:val="28"/>
        </w:rPr>
        <w:t>
      403 03 "Қысқа мерзімді салымдар"
</w:t>
      </w:r>
      <w:r>
        <w:br/>
      </w:r>
      <w:r>
        <w:rPr>
          <w:rFonts w:ascii="Times New Roman"/>
          <w:b w:val="false"/>
          <w:i w:val="false"/>
          <w:color w:val="000000"/>
          <w:sz w:val="28"/>
        </w:rPr>
        <w:t>
      403 04 "Ұзақ мерзімді салымдар"
</w:t>
      </w:r>
      <w:r>
        <w:br/>
      </w:r>
      <w:r>
        <w:rPr>
          <w:rFonts w:ascii="Times New Roman"/>
          <w:b w:val="false"/>
          <w:i w:val="false"/>
          <w:color w:val="000000"/>
          <w:sz w:val="28"/>
        </w:rPr>
        <w:t>
      403 05 "Шартты салымдар"
</w:t>
      </w:r>
      <w:r>
        <w:br/>
      </w:r>
      <w:r>
        <w:rPr>
          <w:rFonts w:ascii="Times New Roman"/>
          <w:b w:val="false"/>
          <w:i w:val="false"/>
          <w:color w:val="000000"/>
          <w:sz w:val="28"/>
        </w:rPr>
        <w:t>
      403 06 "Басқа да салымдар"
</w:t>
      </w:r>
      <w:r>
        <w:br/>
      </w:r>
      <w:r>
        <w:rPr>
          <w:rFonts w:ascii="Times New Roman"/>
          <w:b w:val="false"/>
          <w:i w:val="false"/>
          <w:color w:val="000000"/>
          <w:sz w:val="28"/>
        </w:rPr>
        <w:t>
Кт    687 "Басқалары (дисконт (жеңілдік) есептеу бойынша жеке
</w:t>
      </w:r>
      <w:r>
        <w:br/>
      </w:r>
      <w:r>
        <w:rPr>
          <w:rFonts w:ascii="Times New Roman"/>
          <w:b w:val="false"/>
          <w:i w:val="false"/>
          <w:color w:val="000000"/>
          <w:sz w:val="28"/>
        </w:rPr>
        <w:t>
          шот)";
</w:t>
      </w:r>
      <w:r>
        <w:br/>
      </w:r>
      <w:r>
        <w:rPr>
          <w:rFonts w:ascii="Times New Roman"/>
          <w:b w:val="false"/>
          <w:i w:val="false"/>
          <w:color w:val="000000"/>
          <w:sz w:val="28"/>
        </w:rPr>
        <w:t>
      сыйлықақы сомасына:
</w:t>
      </w:r>
      <w:r>
        <w:br/>
      </w:r>
      <w:r>
        <w:rPr>
          <w:rFonts w:ascii="Times New Roman"/>
          <w:b w:val="false"/>
          <w:i w:val="false"/>
          <w:color w:val="000000"/>
          <w:sz w:val="28"/>
        </w:rPr>
        <w:t>
Дт    334 11 "Басқа да дебиторлық берешек" (сыйлықақы есептеу
</w:t>
      </w:r>
      <w:r>
        <w:br/>
      </w:r>
      <w:r>
        <w:rPr>
          <w:rFonts w:ascii="Times New Roman"/>
          <w:b w:val="false"/>
          <w:i w:val="false"/>
          <w:color w:val="000000"/>
          <w:sz w:val="28"/>
        </w:rPr>
        <w:t>
             бойынша жеке шот)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451    "Кассадағы ұлттық валютадағы қолма-қол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91. Салымдар бойынша сыйақы есептеу және құны шетел валютасымен көрсетілген салымдарды есепке алу бағамы бойынша қайта бағалау ұйымның есеп саясатына сәйкес жүргізіледі және мынадай бухгалтерлік жазбалар жүзеге асырылады:
</w:t>
      </w:r>
      <w:r>
        <w:br/>
      </w:r>
      <w:r>
        <w:rPr>
          <w:rFonts w:ascii="Times New Roman"/>
          <w:b w:val="false"/>
          <w:i w:val="false"/>
          <w:color w:val="000000"/>
          <w:sz w:val="28"/>
        </w:rPr>
        <w:t>
      1) сыйақы есептеу кезінде:
</w:t>
      </w:r>
      <w:r>
        <w:br/>
      </w:r>
      <w:r>
        <w:rPr>
          <w:rFonts w:ascii="Times New Roman"/>
          <w:b w:val="false"/>
          <w:i w:val="false"/>
          <w:color w:val="000000"/>
          <w:sz w:val="28"/>
        </w:rPr>
        <w:t>
Дт    332 22 "Банктерде орналастырылған талап ету салымдары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23 "Банктерде орналастырылған мерзімді салымдар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24 "Банктерде орналастырылған шартты салымдар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Кт    724 22 "Талап ету салымдары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724 23 "Мерзімді салымдар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724 24 "Шартты салымдар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2) оң бағам айырмасының сомасына:
</w:t>
      </w:r>
      <w:r>
        <w:br/>
      </w:r>
      <w:r>
        <w:rPr>
          <w:rFonts w:ascii="Times New Roman"/>
          <w:b w:val="false"/>
          <w:i w:val="false"/>
          <w:color w:val="000000"/>
          <w:sz w:val="28"/>
        </w:rPr>
        <w:t>
Дт    403 01 "Бір түнге орналастырылған салымдар"
</w:t>
      </w:r>
      <w:r>
        <w:br/>
      </w:r>
      <w:r>
        <w:rPr>
          <w:rFonts w:ascii="Times New Roman"/>
          <w:b w:val="false"/>
          <w:i w:val="false"/>
          <w:color w:val="000000"/>
          <w:sz w:val="28"/>
        </w:rPr>
        <w:t>
      403 02 "Талап ету салымдары"
</w:t>
      </w:r>
      <w:r>
        <w:br/>
      </w:r>
      <w:r>
        <w:rPr>
          <w:rFonts w:ascii="Times New Roman"/>
          <w:b w:val="false"/>
          <w:i w:val="false"/>
          <w:color w:val="000000"/>
          <w:sz w:val="28"/>
        </w:rPr>
        <w:t>
      403 03 "Қысқа мерзімді салымдар"
</w:t>
      </w:r>
      <w:r>
        <w:br/>
      </w:r>
      <w:r>
        <w:rPr>
          <w:rFonts w:ascii="Times New Roman"/>
          <w:b w:val="false"/>
          <w:i w:val="false"/>
          <w:color w:val="000000"/>
          <w:sz w:val="28"/>
        </w:rPr>
        <w:t>
      403 04 "Ұзақ мерзімді салымдар"
</w:t>
      </w:r>
      <w:r>
        <w:br/>
      </w:r>
      <w:r>
        <w:rPr>
          <w:rFonts w:ascii="Times New Roman"/>
          <w:b w:val="false"/>
          <w:i w:val="false"/>
          <w:color w:val="000000"/>
          <w:sz w:val="28"/>
        </w:rPr>
        <w:t>
      403 05 "Шартты салымдар"
</w:t>
      </w:r>
      <w:r>
        <w:br/>
      </w:r>
      <w:r>
        <w:rPr>
          <w:rFonts w:ascii="Times New Roman"/>
          <w:b w:val="false"/>
          <w:i w:val="false"/>
          <w:color w:val="000000"/>
          <w:sz w:val="28"/>
        </w:rPr>
        <w:t>
      403 06 "Басқа да салымдар"
</w:t>
      </w:r>
      <w:r>
        <w:br/>
      </w:r>
      <w:r>
        <w:rPr>
          <w:rFonts w:ascii="Times New Roman"/>
          <w:b w:val="false"/>
          <w:i w:val="false"/>
          <w:color w:val="000000"/>
          <w:sz w:val="28"/>
        </w:rPr>
        <w:t>
      332 22 "Банктерде орналастырылған талап ету салымдары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23 "Банктерде орналастырылған мерзімді салымдары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24 "Банктерде орналастырылған шартты салымдар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334 11 "Басқа да дебиторлық берешек" (сыйлықақыны есепке алу
</w:t>
      </w:r>
      <w:r>
        <w:br/>
      </w:r>
      <w:r>
        <w:rPr>
          <w:rFonts w:ascii="Times New Roman"/>
          <w:b w:val="false"/>
          <w:i w:val="false"/>
          <w:color w:val="000000"/>
          <w:sz w:val="28"/>
        </w:rPr>
        <w:t>
             бойынша жеке шот)
</w:t>
      </w:r>
      <w:r>
        <w:br/>
      </w:r>
      <w:r>
        <w:rPr>
          <w:rFonts w:ascii="Times New Roman"/>
          <w:b w:val="false"/>
          <w:i w:val="false"/>
          <w:color w:val="000000"/>
          <w:sz w:val="28"/>
        </w:rPr>
        <w:t>
      687    "Басқалары" (дисконтты (жеңілдікті) есепке алу бойынша
</w:t>
      </w:r>
      <w:r>
        <w:br/>
      </w:r>
      <w:r>
        <w:rPr>
          <w:rFonts w:ascii="Times New Roman"/>
          <w:b w:val="false"/>
          <w:i w:val="false"/>
          <w:color w:val="000000"/>
          <w:sz w:val="28"/>
        </w:rPr>
        <w:t>
             жеке шот).
</w:t>
      </w:r>
      <w:r>
        <w:br/>
      </w:r>
      <w:r>
        <w:rPr>
          <w:rFonts w:ascii="Times New Roman"/>
          <w:b w:val="false"/>
          <w:i w:val="false"/>
          <w:color w:val="000000"/>
          <w:sz w:val="28"/>
        </w:rPr>
        <w:t>
Кт    725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3) теріс бағам айырмасының сомасына:
</w:t>
      </w:r>
      <w:r>
        <w:br/>
      </w:r>
      <w:r>
        <w:rPr>
          <w:rFonts w:ascii="Times New Roman"/>
          <w:b w:val="false"/>
          <w:i w:val="false"/>
          <w:color w:val="000000"/>
          <w:sz w:val="28"/>
        </w:rPr>
        <w:t>
Дт    845 05 "Шетел валютасын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Кт    403 01 "Бір түнге орналастырылған салымдар"
</w:t>
      </w:r>
      <w:r>
        <w:br/>
      </w:r>
      <w:r>
        <w:rPr>
          <w:rFonts w:ascii="Times New Roman"/>
          <w:b w:val="false"/>
          <w:i w:val="false"/>
          <w:color w:val="000000"/>
          <w:sz w:val="28"/>
        </w:rPr>
        <w:t>
      403 02 "Талап ету салымдары"
</w:t>
      </w:r>
      <w:r>
        <w:br/>
      </w:r>
      <w:r>
        <w:rPr>
          <w:rFonts w:ascii="Times New Roman"/>
          <w:b w:val="false"/>
          <w:i w:val="false"/>
          <w:color w:val="000000"/>
          <w:sz w:val="28"/>
        </w:rPr>
        <w:t>
      403 03 "Қысқа мерзімді салымдар"
</w:t>
      </w:r>
      <w:r>
        <w:br/>
      </w:r>
      <w:r>
        <w:rPr>
          <w:rFonts w:ascii="Times New Roman"/>
          <w:b w:val="false"/>
          <w:i w:val="false"/>
          <w:color w:val="000000"/>
          <w:sz w:val="28"/>
        </w:rPr>
        <w:t>
      403 04 "Ұзақ мерзімді салымдар"
</w:t>
      </w:r>
      <w:r>
        <w:br/>
      </w:r>
      <w:r>
        <w:rPr>
          <w:rFonts w:ascii="Times New Roman"/>
          <w:b w:val="false"/>
          <w:i w:val="false"/>
          <w:color w:val="000000"/>
          <w:sz w:val="28"/>
        </w:rPr>
        <w:t>
      403 05 "Шартты салымдар"
</w:t>
      </w:r>
      <w:r>
        <w:br/>
      </w:r>
      <w:r>
        <w:rPr>
          <w:rFonts w:ascii="Times New Roman"/>
          <w:b w:val="false"/>
          <w:i w:val="false"/>
          <w:color w:val="000000"/>
          <w:sz w:val="28"/>
        </w:rPr>
        <w:t>
      403 06 "Басқа да салымдар"
</w:t>
      </w:r>
      <w:r>
        <w:br/>
      </w:r>
      <w:r>
        <w:rPr>
          <w:rFonts w:ascii="Times New Roman"/>
          <w:b w:val="false"/>
          <w:i w:val="false"/>
          <w:color w:val="000000"/>
          <w:sz w:val="28"/>
        </w:rPr>
        <w:t>
      332 22 "Банктерде орналастырылған талап ету салымдары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23 "Банктерде орналастырылған мерзімді салымдар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24 "Банктерде орналастырылған шартты салымдар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334 11 "Басқа да дебиторлық берешек" (сыйлықақы есептеу
</w:t>
      </w:r>
      <w:r>
        <w:br/>
      </w:r>
      <w:r>
        <w:rPr>
          <w:rFonts w:ascii="Times New Roman"/>
          <w:b w:val="false"/>
          <w:i w:val="false"/>
          <w:color w:val="000000"/>
          <w:sz w:val="28"/>
        </w:rPr>
        <w:t>
             бойынша жеке шот)
</w:t>
      </w:r>
      <w:r>
        <w:br/>
      </w:r>
      <w:r>
        <w:rPr>
          <w:rFonts w:ascii="Times New Roman"/>
          <w:b w:val="false"/>
          <w:i w:val="false"/>
          <w:color w:val="000000"/>
          <w:sz w:val="28"/>
        </w:rPr>
        <w:t>
      687    "Басқалары" (дисконтты (жеңілдікті) есепке алу бойынша
</w:t>
      </w:r>
      <w:r>
        <w:br/>
      </w:r>
      <w:r>
        <w:rPr>
          <w:rFonts w:ascii="Times New Roman"/>
          <w:b w:val="false"/>
          <w:i w:val="false"/>
          <w:color w:val="000000"/>
          <w:sz w:val="28"/>
        </w:rPr>
        <w:t>
             жеке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92. Салымдар бойынша төлем көзінен ұсталуға тиіс табыс салығы түріндегі шығыстарды есептеу кезінде:
</w:t>
      </w:r>
      <w:r>
        <w:br/>
      </w:r>
      <w:r>
        <w:rPr>
          <w:rFonts w:ascii="Times New Roman"/>
          <w:b w:val="false"/>
          <w:i w:val="false"/>
          <w:color w:val="000000"/>
          <w:sz w:val="28"/>
        </w:rPr>
        <w:t>
Дт    851   "Корпоративтік табыс салығы бойынша шығыстар"
</w:t>
      </w:r>
      <w:r>
        <w:br/>
      </w:r>
      <w:r>
        <w:rPr>
          <w:rFonts w:ascii="Times New Roman"/>
          <w:b w:val="false"/>
          <w:i w:val="false"/>
          <w:color w:val="000000"/>
          <w:sz w:val="28"/>
        </w:rPr>
        <w:t>
Кт    631   "Төленетін корпоративтік табыс салығы".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93. Егер банк салымы шартының талаптарында есептелген сыйақы сомасын капиталдандыру көзделген жағдайда, салымның жалпы сомасына мынадай бухгалтерлік жазбалар жүзеге асырылады:
</w:t>
      </w:r>
      <w:r>
        <w:br/>
      </w:r>
      <w:r>
        <w:rPr>
          <w:rFonts w:ascii="Times New Roman"/>
          <w:b w:val="false"/>
          <w:i w:val="false"/>
          <w:color w:val="000000"/>
          <w:sz w:val="28"/>
        </w:rPr>
        <w:t>
      есептелген (жинақталған) сыйақы сомасына:
</w:t>
      </w:r>
      <w:r>
        <w:br/>
      </w:r>
      <w:r>
        <w:rPr>
          <w:rFonts w:ascii="Times New Roman"/>
          <w:b w:val="false"/>
          <w:i w:val="false"/>
          <w:color w:val="000000"/>
          <w:sz w:val="28"/>
        </w:rPr>
        <w:t>
Дт    403 01 "Бір түнге орналастырылған салымдар"
</w:t>
      </w:r>
      <w:r>
        <w:br/>
      </w:r>
      <w:r>
        <w:rPr>
          <w:rFonts w:ascii="Times New Roman"/>
          <w:b w:val="false"/>
          <w:i w:val="false"/>
          <w:color w:val="000000"/>
          <w:sz w:val="28"/>
        </w:rPr>
        <w:t>
      403 02 "Талап ету салымдары"
</w:t>
      </w:r>
      <w:r>
        <w:br/>
      </w:r>
      <w:r>
        <w:rPr>
          <w:rFonts w:ascii="Times New Roman"/>
          <w:b w:val="false"/>
          <w:i w:val="false"/>
          <w:color w:val="000000"/>
          <w:sz w:val="28"/>
        </w:rPr>
        <w:t>
      403 03 "Қысқа мерзімді салымдар"
</w:t>
      </w:r>
      <w:r>
        <w:br/>
      </w:r>
      <w:r>
        <w:rPr>
          <w:rFonts w:ascii="Times New Roman"/>
          <w:b w:val="false"/>
          <w:i w:val="false"/>
          <w:color w:val="000000"/>
          <w:sz w:val="28"/>
        </w:rPr>
        <w:t>
      403 04 "Ұзақ мерзімді салымдар"
</w:t>
      </w:r>
      <w:r>
        <w:br/>
      </w:r>
      <w:r>
        <w:rPr>
          <w:rFonts w:ascii="Times New Roman"/>
          <w:b w:val="false"/>
          <w:i w:val="false"/>
          <w:color w:val="000000"/>
          <w:sz w:val="28"/>
        </w:rPr>
        <w:t>
      403 05 "Шартты салымдар"
</w:t>
      </w:r>
      <w:r>
        <w:br/>
      </w:r>
      <w:r>
        <w:rPr>
          <w:rFonts w:ascii="Times New Roman"/>
          <w:b w:val="false"/>
          <w:i w:val="false"/>
          <w:color w:val="000000"/>
          <w:sz w:val="28"/>
        </w:rPr>
        <w:t>
      403 06 "Басқа да салымдар"
</w:t>
      </w:r>
      <w:r>
        <w:br/>
      </w:r>
      <w:r>
        <w:rPr>
          <w:rFonts w:ascii="Times New Roman"/>
          <w:b w:val="false"/>
          <w:i w:val="false"/>
          <w:color w:val="000000"/>
          <w:sz w:val="28"/>
        </w:rPr>
        <w:t>
Кт    332 22 "Банктерде орналастырылған талап ету салымдары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23 "Банктерде орналастырылған мерзімді салымдар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24 "Банктерде орналастырылған шартты салымдар бойынша
</w:t>
      </w:r>
      <w:r>
        <w:br/>
      </w:r>
      <w:r>
        <w:rPr>
          <w:rFonts w:ascii="Times New Roman"/>
          <w:b w:val="false"/>
          <w:i w:val="false"/>
          <w:color w:val="000000"/>
          <w:sz w:val="28"/>
        </w:rPr>
        <w:t>
             сыйақы түрінде есептелген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94. Дисконтты (жеңілдікті) немесе сыйлықақыны амортизациялау кезінде мынадай бухгалтерлік жазбалар жүзеге асырылады:
</w:t>
      </w:r>
      <w:r>
        <w:br/>
      </w:r>
      <w:r>
        <w:rPr>
          <w:rFonts w:ascii="Times New Roman"/>
          <w:b w:val="false"/>
          <w:i w:val="false"/>
          <w:color w:val="000000"/>
          <w:sz w:val="28"/>
        </w:rPr>
        <w:t>
      1) теңгедегі дисконт (жеңілдік) амортизациясының сомасына:
</w:t>
      </w:r>
      <w:r>
        <w:br/>
      </w:r>
      <w:r>
        <w:rPr>
          <w:rFonts w:ascii="Times New Roman"/>
          <w:b w:val="false"/>
          <w:i w:val="false"/>
          <w:color w:val="000000"/>
          <w:sz w:val="28"/>
        </w:rPr>
        <w:t>
Дт    687    "Басқалары" (дисконт (жеңілдік) есепке алу бойынша жеке
</w:t>
      </w:r>
      <w:r>
        <w:br/>
      </w:r>
      <w:r>
        <w:rPr>
          <w:rFonts w:ascii="Times New Roman"/>
          <w:b w:val="false"/>
          <w:i w:val="false"/>
          <w:color w:val="000000"/>
          <w:sz w:val="28"/>
        </w:rPr>
        <w:t>
             шот)
</w:t>
      </w:r>
      <w:r>
        <w:br/>
      </w:r>
      <w:r>
        <w:rPr>
          <w:rFonts w:ascii="Times New Roman"/>
          <w:b w:val="false"/>
          <w:i w:val="false"/>
          <w:color w:val="000000"/>
          <w:sz w:val="28"/>
        </w:rPr>
        <w:t>
Кт    724 22 "Талап ету салымдары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724 23 "Мерзімді салымдар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724 24 "Шартты салымдар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Кт    334 11 "Басқа да дебиторлық берешек" (сыйлықақы есептеу
</w:t>
      </w:r>
      <w:r>
        <w:br/>
      </w:r>
      <w:r>
        <w:rPr>
          <w:rFonts w:ascii="Times New Roman"/>
          <w:b w:val="false"/>
          <w:i w:val="false"/>
          <w:color w:val="000000"/>
          <w:sz w:val="28"/>
        </w:rPr>
        <w:t>
             бойынша жеке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95. Салым бойынша нақты сыйлықақы алу кезінде мынадай бухгалтерлік жазбалар жүзеге асырылады:
</w:t>
      </w:r>
      <w:r>
        <w:br/>
      </w:r>
      <w:r>
        <w:rPr>
          <w:rFonts w:ascii="Times New Roman"/>
          <w:b w:val="false"/>
          <w:i w:val="false"/>
          <w:color w:val="000000"/>
          <w:sz w:val="28"/>
        </w:rPr>
        <w:t>
      1) есептелген сыйақы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332 22 "Банктерде орналастырылған талап ету салымдары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23 "Банктерде орналастырылған мерзімді салымдар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24 "Банктерде орналастырылған шартты салымдар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2) ұсталған табыс салығы сомасына:
</w:t>
      </w:r>
      <w:r>
        <w:br/>
      </w:r>
      <w:r>
        <w:rPr>
          <w:rFonts w:ascii="Times New Roman"/>
          <w:b w:val="false"/>
          <w:i w:val="false"/>
          <w:color w:val="000000"/>
          <w:sz w:val="28"/>
        </w:rPr>
        <w:t>
Дт    631    "Төленетін корпоративтік табыс салығы"
</w:t>
      </w:r>
      <w:r>
        <w:br/>
      </w:r>
      <w:r>
        <w:rPr>
          <w:rFonts w:ascii="Times New Roman"/>
          <w:b w:val="false"/>
          <w:i w:val="false"/>
          <w:color w:val="000000"/>
          <w:sz w:val="28"/>
        </w:rPr>
        <w:t>
Кт    332 22 "Банктерде орналастырылған талап ету салымдары бойынша
</w:t>
      </w:r>
      <w:r>
        <w:br/>
      </w:r>
      <w:r>
        <w:rPr>
          <w:rFonts w:ascii="Times New Roman"/>
          <w:b w:val="false"/>
          <w:i w:val="false"/>
          <w:color w:val="000000"/>
          <w:sz w:val="28"/>
        </w:rPr>
        <w:t>
             салымдар бойынша сыйақы түрінде есептелген кірістер"
</w:t>
      </w:r>
      <w:r>
        <w:br/>
      </w:r>
      <w:r>
        <w:rPr>
          <w:rFonts w:ascii="Times New Roman"/>
          <w:b w:val="false"/>
          <w:i w:val="false"/>
          <w:color w:val="000000"/>
          <w:sz w:val="28"/>
        </w:rPr>
        <w:t>
      332 23 "Банктерде орналастырылған мерзімді салымдар бойынша
</w:t>
      </w:r>
      <w:r>
        <w:br/>
      </w:r>
      <w:r>
        <w:rPr>
          <w:rFonts w:ascii="Times New Roman"/>
          <w:b w:val="false"/>
          <w:i w:val="false"/>
          <w:color w:val="000000"/>
          <w:sz w:val="28"/>
        </w:rPr>
        <w:t>
             сыйақы түрінде есептелген кірістер"
</w:t>
      </w:r>
      <w:r>
        <w:br/>
      </w:r>
      <w:r>
        <w:rPr>
          <w:rFonts w:ascii="Times New Roman"/>
          <w:b w:val="false"/>
          <w:i w:val="false"/>
          <w:color w:val="000000"/>
          <w:sz w:val="28"/>
        </w:rPr>
        <w:t>
      332 24 "Банктерде орналастырылған шартты салымдар бойынша
</w:t>
      </w:r>
      <w:r>
        <w:br/>
      </w:r>
      <w:r>
        <w:rPr>
          <w:rFonts w:ascii="Times New Roman"/>
          <w:b w:val="false"/>
          <w:i w:val="false"/>
          <w:color w:val="000000"/>
          <w:sz w:val="28"/>
        </w:rPr>
        <w:t>
             сыйақы түрінде есептелген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96. Ұйым орналастырылған салым бойынша негізгі борыш сомасын қайтарған кезде мынадай бухгалтерлік жазбалар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403 01 "Бір түнге орналастырылған салымдар"
</w:t>
      </w:r>
      <w:r>
        <w:br/>
      </w:r>
      <w:r>
        <w:rPr>
          <w:rFonts w:ascii="Times New Roman"/>
          <w:b w:val="false"/>
          <w:i w:val="false"/>
          <w:color w:val="000000"/>
          <w:sz w:val="28"/>
        </w:rPr>
        <w:t>
      403 02 "Талап ету салымдары"
</w:t>
      </w:r>
      <w:r>
        <w:br/>
      </w:r>
      <w:r>
        <w:rPr>
          <w:rFonts w:ascii="Times New Roman"/>
          <w:b w:val="false"/>
          <w:i w:val="false"/>
          <w:color w:val="000000"/>
          <w:sz w:val="28"/>
        </w:rPr>
        <w:t>
      403 03 "Қысқа мерзімді салымдар"
</w:t>
      </w:r>
      <w:r>
        <w:br/>
      </w:r>
      <w:r>
        <w:rPr>
          <w:rFonts w:ascii="Times New Roman"/>
          <w:b w:val="false"/>
          <w:i w:val="false"/>
          <w:color w:val="000000"/>
          <w:sz w:val="28"/>
        </w:rPr>
        <w:t>
      403 04 "Ұзақ мерзімді салымдар"
</w:t>
      </w:r>
      <w:r>
        <w:br/>
      </w:r>
      <w:r>
        <w:rPr>
          <w:rFonts w:ascii="Times New Roman"/>
          <w:b w:val="false"/>
          <w:i w:val="false"/>
          <w:color w:val="000000"/>
          <w:sz w:val="28"/>
        </w:rPr>
        <w:t>
      403 05 "Шартты салымдар"
</w:t>
      </w:r>
      <w:r>
        <w:br/>
      </w:r>
      <w:r>
        <w:rPr>
          <w:rFonts w:ascii="Times New Roman"/>
          <w:b w:val="false"/>
          <w:i w:val="false"/>
          <w:color w:val="000000"/>
          <w:sz w:val="28"/>
        </w:rPr>
        <w:t>
      403 06 "Басқа да салымдар";
</w:t>
      </w:r>
      <w:r>
        <w:br/>
      </w:r>
      <w:r>
        <w:rPr>
          <w:rFonts w:ascii="Times New Roman"/>
          <w:b w:val="false"/>
          <w:i w:val="false"/>
          <w:color w:val="000000"/>
          <w:sz w:val="28"/>
        </w:rPr>
        <w:t>
      іске асырылған кірістер сомасына:
</w:t>
      </w:r>
      <w:r>
        <w:br/>
      </w:r>
      <w:r>
        <w:rPr>
          <w:rFonts w:ascii="Times New Roman"/>
          <w:b w:val="false"/>
          <w:i w:val="false"/>
          <w:color w:val="000000"/>
          <w:sz w:val="28"/>
        </w:rPr>
        <w:t>
Дт    727 01 "Шетел валютасын қайта бағалаудан іске асырылмаған
</w:t>
      </w:r>
      <w:r>
        <w:br/>
      </w:r>
      <w:r>
        <w:rPr>
          <w:rFonts w:ascii="Times New Roman"/>
          <w:b w:val="false"/>
          <w:i w:val="false"/>
          <w:color w:val="000000"/>
          <w:sz w:val="28"/>
        </w:rPr>
        <w:t>
             кірістер"
</w:t>
      </w:r>
      <w:r>
        <w:br/>
      </w:r>
      <w:r>
        <w:rPr>
          <w:rFonts w:ascii="Times New Roman"/>
          <w:b w:val="false"/>
          <w:i w:val="false"/>
          <w:color w:val="000000"/>
          <w:sz w:val="28"/>
        </w:rPr>
        <w:t>
Кт    727 08 "Шетел валютасын қайта бағалаудан іске асырылған
</w:t>
      </w:r>
      <w:r>
        <w:br/>
      </w:r>
      <w:r>
        <w:rPr>
          <w:rFonts w:ascii="Times New Roman"/>
          <w:b w:val="false"/>
          <w:i w:val="false"/>
          <w:color w:val="000000"/>
          <w:sz w:val="28"/>
        </w:rPr>
        <w:t>
             кірістер";
</w:t>
      </w:r>
      <w:r>
        <w:br/>
      </w:r>
      <w:r>
        <w:rPr>
          <w:rFonts w:ascii="Times New Roman"/>
          <w:b w:val="false"/>
          <w:i w:val="false"/>
          <w:color w:val="000000"/>
          <w:sz w:val="28"/>
        </w:rPr>
        <w:t>
      іске асырылған шығыстар сомасына:
</w:t>
      </w:r>
      <w:r>
        <w:br/>
      </w:r>
      <w:r>
        <w:rPr>
          <w:rFonts w:ascii="Times New Roman"/>
          <w:b w:val="false"/>
          <w:i w:val="false"/>
          <w:color w:val="000000"/>
          <w:sz w:val="28"/>
        </w:rPr>
        <w:t>
Дт    844 02 "Шетел валютасын қайта бағалаудан іске асырылған
</w:t>
      </w:r>
      <w:r>
        <w:br/>
      </w:r>
      <w:r>
        <w:rPr>
          <w:rFonts w:ascii="Times New Roman"/>
          <w:b w:val="false"/>
          <w:i w:val="false"/>
          <w:color w:val="000000"/>
          <w:sz w:val="28"/>
        </w:rPr>
        <w:t>
             шығыстар"
</w:t>
      </w:r>
      <w:r>
        <w:br/>
      </w:r>
      <w:r>
        <w:rPr>
          <w:rFonts w:ascii="Times New Roman"/>
          <w:b w:val="false"/>
          <w:i w:val="false"/>
          <w:color w:val="000000"/>
          <w:sz w:val="28"/>
        </w:rPr>
        <w:t>
Кт    844 01 "Шетел валютасын қайта бағалаудан іске асырылмаған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97. Ұйым әрбір есептік күнге салымдардың құнсыздануының объективті себептерін бағалайды. Олар құнсызданған жағдайда халықаралық қаржылық есептілік стандарттарының талаптарына сәйкес құнсызданудан зиянның сомасы есептеледі, құнсызданудан зиянды жабуға арналған провизиялар құрылады және мынадай бухгалтерлік жазбалар жүзеге асырылады:
</w:t>
      </w:r>
      <w:r>
        <w:br/>
      </w:r>
      <w:r>
        <w:rPr>
          <w:rFonts w:ascii="Times New Roman"/>
          <w:b w:val="false"/>
          <w:i w:val="false"/>
          <w:color w:val="000000"/>
          <w:sz w:val="28"/>
        </w:rPr>
        <w:t>
      1) орналастырылған салымдардың құнсыздануынан зиянды жабуға арналған провизиялар сомасына:
</w:t>
      </w:r>
      <w:r>
        <w:br/>
      </w:r>
      <w:r>
        <w:rPr>
          <w:rFonts w:ascii="Times New Roman"/>
          <w:b w:val="false"/>
          <w:i w:val="false"/>
          <w:color w:val="000000"/>
          <w:sz w:val="28"/>
        </w:rPr>
        <w:t>
Дт    821 17 "Орналастырылған салымдардың құнсыздануынан болған
</w:t>
      </w:r>
      <w:r>
        <w:br/>
      </w:r>
      <w:r>
        <w:rPr>
          <w:rFonts w:ascii="Times New Roman"/>
          <w:b w:val="false"/>
          <w:i w:val="false"/>
          <w:color w:val="000000"/>
          <w:sz w:val="28"/>
        </w:rPr>
        <w:t>
             зиянды жабуға арналған провизиялар"
</w:t>
      </w:r>
      <w:r>
        <w:br/>
      </w:r>
      <w:r>
        <w:rPr>
          <w:rFonts w:ascii="Times New Roman"/>
          <w:b w:val="false"/>
          <w:i w:val="false"/>
          <w:color w:val="000000"/>
          <w:sz w:val="28"/>
        </w:rPr>
        <w:t>
Кт    311 24 "Орналастырылған салымдар бойынша резервтер
</w:t>
      </w:r>
      <w:r>
        <w:br/>
      </w:r>
      <w:r>
        <w:rPr>
          <w:rFonts w:ascii="Times New Roman"/>
          <w:b w:val="false"/>
          <w:i w:val="false"/>
          <w:color w:val="000000"/>
          <w:sz w:val="28"/>
        </w:rPr>
        <w:t>
             (провизиялар)";
</w:t>
      </w:r>
      <w:r>
        <w:br/>
      </w:r>
      <w:r>
        <w:rPr>
          <w:rFonts w:ascii="Times New Roman"/>
          <w:b w:val="false"/>
          <w:i w:val="false"/>
          <w:color w:val="000000"/>
          <w:sz w:val="28"/>
        </w:rPr>
        <w:t>
      2) салымдардың құнсыздануынан зиянды жабуға арналған, осы есептік кезеңде құрылған провизияларды сторнолау кезінде:
</w:t>
      </w:r>
      <w:r>
        <w:br/>
      </w:r>
      <w:r>
        <w:rPr>
          <w:rFonts w:ascii="Times New Roman"/>
          <w:b w:val="false"/>
          <w:i w:val="false"/>
          <w:color w:val="000000"/>
          <w:sz w:val="28"/>
        </w:rPr>
        <w:t>
Дт    311 24 "Орналастырылған салымдар бойынша резервтер
</w:t>
      </w:r>
      <w:r>
        <w:br/>
      </w:r>
      <w:r>
        <w:rPr>
          <w:rFonts w:ascii="Times New Roman"/>
          <w:b w:val="false"/>
          <w:i w:val="false"/>
          <w:color w:val="000000"/>
          <w:sz w:val="28"/>
        </w:rPr>
        <w:t>
             (провизиялар)"
</w:t>
      </w:r>
      <w:r>
        <w:br/>
      </w:r>
      <w:r>
        <w:rPr>
          <w:rFonts w:ascii="Times New Roman"/>
          <w:b w:val="false"/>
          <w:i w:val="false"/>
          <w:color w:val="000000"/>
          <w:sz w:val="28"/>
        </w:rPr>
        <w:t>
Кт    821 17 "Резервтер (провизиялар) құру бойынша шығыстар";
</w:t>
      </w:r>
      <w:r>
        <w:br/>
      </w:r>
      <w:r>
        <w:rPr>
          <w:rFonts w:ascii="Times New Roman"/>
          <w:b w:val="false"/>
          <w:i w:val="false"/>
          <w:color w:val="000000"/>
          <w:sz w:val="28"/>
        </w:rPr>
        <w:t>
      3) салымдардың құнсыздануынан зиянды жабуға арналған, өткен есептік кезеңде құрылған провизияларды сторнолау кезінде:
</w:t>
      </w:r>
      <w:r>
        <w:br/>
      </w:r>
      <w:r>
        <w:rPr>
          <w:rFonts w:ascii="Times New Roman"/>
          <w:b w:val="false"/>
          <w:i w:val="false"/>
          <w:color w:val="000000"/>
          <w:sz w:val="28"/>
        </w:rPr>
        <w:t>
Дт    311 24 "Орналастырылған салымдар бойынша резервтер
</w:t>
      </w:r>
      <w:r>
        <w:br/>
      </w:r>
      <w:r>
        <w:rPr>
          <w:rFonts w:ascii="Times New Roman"/>
          <w:b w:val="false"/>
          <w:i w:val="false"/>
          <w:color w:val="000000"/>
          <w:sz w:val="28"/>
        </w:rPr>
        <w:t>
             (провизиялар)"
</w:t>
      </w:r>
      <w:r>
        <w:br/>
      </w:r>
      <w:r>
        <w:rPr>
          <w:rFonts w:ascii="Times New Roman"/>
          <w:b w:val="false"/>
          <w:i w:val="false"/>
          <w:color w:val="000000"/>
          <w:sz w:val="28"/>
        </w:rPr>
        <w:t>
Кт    731 02 "Өткен кезеңдерде орналастырылған салымдар бойынша
</w:t>
      </w:r>
      <w:r>
        <w:br/>
      </w:r>
      <w:r>
        <w:rPr>
          <w:rFonts w:ascii="Times New Roman"/>
          <w:b w:val="false"/>
          <w:i w:val="false"/>
          <w:color w:val="000000"/>
          <w:sz w:val="28"/>
        </w:rPr>
        <w:t>
             зиянды жабуға құрылған резервтерді (провизияларды)
</w:t>
      </w:r>
      <w:r>
        <w:br/>
      </w:r>
      <w:r>
        <w:rPr>
          <w:rFonts w:ascii="Times New Roman"/>
          <w:b w:val="false"/>
          <w:i w:val="false"/>
          <w:color w:val="000000"/>
          <w:sz w:val="28"/>
        </w:rPr>
        <w:t>
             жоюдан кірістер;
</w:t>
      </w:r>
      <w:r>
        <w:br/>
      </w:r>
      <w:r>
        <w:rPr>
          <w:rFonts w:ascii="Times New Roman"/>
          <w:b w:val="false"/>
          <w:i w:val="false"/>
          <w:color w:val="000000"/>
          <w:sz w:val="28"/>
        </w:rPr>
        <w:t>
      4) салымдарды құрылған резервтер (провизиялар) есебінен баланстан есептен шығарған кезде:
</w:t>
      </w:r>
      <w:r>
        <w:br/>
      </w:r>
      <w:r>
        <w:rPr>
          <w:rFonts w:ascii="Times New Roman"/>
          <w:b w:val="false"/>
          <w:i w:val="false"/>
          <w:color w:val="000000"/>
          <w:sz w:val="28"/>
        </w:rPr>
        <w:t>
Дт    311 24 "Орналастырылған салымдар бойынша резервтер
</w:t>
      </w:r>
      <w:r>
        <w:br/>
      </w:r>
      <w:r>
        <w:rPr>
          <w:rFonts w:ascii="Times New Roman"/>
          <w:b w:val="false"/>
          <w:i w:val="false"/>
          <w:color w:val="000000"/>
          <w:sz w:val="28"/>
        </w:rPr>
        <w:t>
             (провизиялар)"
</w:t>
      </w:r>
      <w:r>
        <w:br/>
      </w:r>
      <w:r>
        <w:rPr>
          <w:rFonts w:ascii="Times New Roman"/>
          <w:b w:val="false"/>
          <w:i w:val="false"/>
          <w:color w:val="000000"/>
          <w:sz w:val="28"/>
        </w:rPr>
        <w:t>
Кт    403 01 "Бір түнге орналастырылған салымдар"
</w:t>
      </w:r>
      <w:r>
        <w:br/>
      </w:r>
      <w:r>
        <w:rPr>
          <w:rFonts w:ascii="Times New Roman"/>
          <w:b w:val="false"/>
          <w:i w:val="false"/>
          <w:color w:val="000000"/>
          <w:sz w:val="28"/>
        </w:rPr>
        <w:t>
      403 02 "Талап ету салымдары"
</w:t>
      </w:r>
      <w:r>
        <w:br/>
      </w:r>
      <w:r>
        <w:rPr>
          <w:rFonts w:ascii="Times New Roman"/>
          <w:b w:val="false"/>
          <w:i w:val="false"/>
          <w:color w:val="000000"/>
          <w:sz w:val="28"/>
        </w:rPr>
        <w:t>
      403 03 "Қысқа мерзімді салымдар"
</w:t>
      </w:r>
      <w:r>
        <w:br/>
      </w:r>
      <w:r>
        <w:rPr>
          <w:rFonts w:ascii="Times New Roman"/>
          <w:b w:val="false"/>
          <w:i w:val="false"/>
          <w:color w:val="000000"/>
          <w:sz w:val="28"/>
        </w:rPr>
        <w:t>
      403 04 "Ұзақ мерзімді салымдар"
</w:t>
      </w:r>
      <w:r>
        <w:br/>
      </w:r>
      <w:r>
        <w:rPr>
          <w:rFonts w:ascii="Times New Roman"/>
          <w:b w:val="false"/>
          <w:i w:val="false"/>
          <w:color w:val="000000"/>
          <w:sz w:val="28"/>
        </w:rPr>
        <w:t>
      403 05 "Шартты салымдар"
</w:t>
      </w:r>
      <w:r>
        <w:br/>
      </w:r>
      <w:r>
        <w:rPr>
          <w:rFonts w:ascii="Times New Roman"/>
          <w:b w:val="false"/>
          <w:i w:val="false"/>
          <w:color w:val="000000"/>
          <w:sz w:val="28"/>
        </w:rPr>
        <w:t>
      403 06 "Басқа да салымдар".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Туынды қаржы құралдарымен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Форвард операцияларының бухгалтерлік есебі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98. Форвард мәмілесін (бұдан әрі - форвард) жасау кезінде мынадай бухгалтерлік жазба жүзеге асырылады:
</w:t>
      </w:r>
      <w:r>
        <w:br/>
      </w:r>
      <w:r>
        <w:rPr>
          <w:rFonts w:ascii="Times New Roman"/>
          <w:b w:val="false"/>
          <w:i w:val="false"/>
          <w:color w:val="000000"/>
          <w:sz w:val="28"/>
        </w:rPr>
        <w:t>
Дт    1021 "Қаржы активтерін сатып алу бойынша шартты талаптар"
</w:t>
      </w:r>
      <w:r>
        <w:br/>
      </w:r>
      <w:r>
        <w:rPr>
          <w:rFonts w:ascii="Times New Roman"/>
          <w:b w:val="false"/>
          <w:i w:val="false"/>
          <w:color w:val="000000"/>
          <w:sz w:val="28"/>
        </w:rPr>
        <w:t>
Кт    1071 "Қаржы активтерін сату бойынша шартты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99. Форвардты қайта бағалау кезінде ұйымның есеп саясаты белгілеген кезеңділікпен мынадай бухгалтерлік жазбалар жүзеге асырылады:
</w:t>
      </w:r>
      <w:r>
        <w:br/>
      </w:r>
      <w:r>
        <w:rPr>
          <w:rFonts w:ascii="Times New Roman"/>
          <w:b w:val="false"/>
          <w:i w:val="false"/>
          <w:color w:val="000000"/>
          <w:sz w:val="28"/>
        </w:rPr>
        <w:t>
      1) форвардтың әділ құнының оң өзгерісі сомасына:
</w:t>
      </w:r>
      <w:r>
        <w:br/>
      </w:r>
      <w:r>
        <w:rPr>
          <w:rFonts w:ascii="Times New Roman"/>
          <w:b w:val="false"/>
          <w:i w:val="false"/>
          <w:color w:val="000000"/>
          <w:sz w:val="28"/>
        </w:rPr>
        <w:t>
Дт    335 02 "Форвард операциялары бойынша талаптар"
</w:t>
      </w:r>
      <w:r>
        <w:br/>
      </w:r>
      <w:r>
        <w:rPr>
          <w:rFonts w:ascii="Times New Roman"/>
          <w:b w:val="false"/>
          <w:i w:val="false"/>
          <w:color w:val="000000"/>
          <w:sz w:val="28"/>
        </w:rPr>
        <w:t>
Кт    728 02 "Бағалы қағаздар бойынша форвард операцияларын қайта
</w:t>
      </w:r>
      <w:r>
        <w:br/>
      </w:r>
      <w:r>
        <w:rPr>
          <w:rFonts w:ascii="Times New Roman"/>
          <w:b w:val="false"/>
          <w:i w:val="false"/>
          <w:color w:val="000000"/>
          <w:sz w:val="28"/>
        </w:rPr>
        <w:t>
             бағалаудан іске асырылмаған кіріс"
</w:t>
      </w:r>
      <w:r>
        <w:br/>
      </w:r>
      <w:r>
        <w:rPr>
          <w:rFonts w:ascii="Times New Roman"/>
          <w:b w:val="false"/>
          <w:i w:val="false"/>
          <w:color w:val="000000"/>
          <w:sz w:val="28"/>
        </w:rPr>
        <w:t>
      728 03 "Шетел валютасы бойынша форвард операцияларын қайта
</w:t>
      </w:r>
      <w:r>
        <w:br/>
      </w:r>
      <w:r>
        <w:rPr>
          <w:rFonts w:ascii="Times New Roman"/>
          <w:b w:val="false"/>
          <w:i w:val="false"/>
          <w:color w:val="000000"/>
          <w:sz w:val="28"/>
        </w:rPr>
        <w:t>
             бағалаудан болған іске асырылмаған кіріс"
</w:t>
      </w:r>
      <w:r>
        <w:br/>
      </w:r>
      <w:r>
        <w:rPr>
          <w:rFonts w:ascii="Times New Roman"/>
          <w:b w:val="false"/>
          <w:i w:val="false"/>
          <w:color w:val="000000"/>
          <w:sz w:val="28"/>
        </w:rPr>
        <w:t>
      728 04 "Тазартылған қымбат металдар бойынша форвард
</w:t>
      </w:r>
      <w:r>
        <w:br/>
      </w:r>
      <w:r>
        <w:rPr>
          <w:rFonts w:ascii="Times New Roman"/>
          <w:b w:val="false"/>
          <w:i w:val="false"/>
          <w:color w:val="000000"/>
          <w:sz w:val="28"/>
        </w:rPr>
        <w:t>
             операцияларын қайта бағалаудан іске асырылмаған кіріс"
</w:t>
      </w:r>
      <w:r>
        <w:br/>
      </w:r>
      <w:r>
        <w:rPr>
          <w:rFonts w:ascii="Times New Roman"/>
          <w:b w:val="false"/>
          <w:i w:val="false"/>
          <w:color w:val="000000"/>
          <w:sz w:val="28"/>
        </w:rPr>
        <w:t>
      727 05 "Басқа да қайта бағалаудан іске асырылмаған кірістер";
</w:t>
      </w:r>
      <w:r>
        <w:br/>
      </w:r>
      <w:r>
        <w:rPr>
          <w:rFonts w:ascii="Times New Roman"/>
          <w:b w:val="false"/>
          <w:i w:val="false"/>
          <w:color w:val="000000"/>
          <w:sz w:val="28"/>
        </w:rPr>
        <w:t>
      2) форвардтың әділ құнының теріс өзгерісі сомасына:
</w:t>
      </w:r>
      <w:r>
        <w:br/>
      </w:r>
      <w:r>
        <w:rPr>
          <w:rFonts w:ascii="Times New Roman"/>
          <w:b w:val="false"/>
          <w:i w:val="false"/>
          <w:color w:val="000000"/>
          <w:sz w:val="28"/>
        </w:rPr>
        <w:t>
Дт    846 02 "Бағалы қағаздар бойынша форвард операцияларын қайта
</w:t>
      </w:r>
      <w:r>
        <w:br/>
      </w:r>
      <w:r>
        <w:rPr>
          <w:rFonts w:ascii="Times New Roman"/>
          <w:b w:val="false"/>
          <w:i w:val="false"/>
          <w:color w:val="000000"/>
          <w:sz w:val="28"/>
        </w:rPr>
        <w:t>
             бағалаудан іске асырылмаған шығыс"
</w:t>
      </w:r>
      <w:r>
        <w:br/>
      </w:r>
      <w:r>
        <w:rPr>
          <w:rFonts w:ascii="Times New Roman"/>
          <w:b w:val="false"/>
          <w:i w:val="false"/>
          <w:color w:val="000000"/>
          <w:sz w:val="28"/>
        </w:rPr>
        <w:t>
      846 03 "Шетел валютасы бойынша форвард операцияларын қайта
</w:t>
      </w:r>
      <w:r>
        <w:br/>
      </w:r>
      <w:r>
        <w:rPr>
          <w:rFonts w:ascii="Times New Roman"/>
          <w:b w:val="false"/>
          <w:i w:val="false"/>
          <w:color w:val="000000"/>
          <w:sz w:val="28"/>
        </w:rPr>
        <w:t>
             бағалаудан іске асырылмаған шығыс"
</w:t>
      </w:r>
      <w:r>
        <w:br/>
      </w:r>
      <w:r>
        <w:rPr>
          <w:rFonts w:ascii="Times New Roman"/>
          <w:b w:val="false"/>
          <w:i w:val="false"/>
          <w:color w:val="000000"/>
          <w:sz w:val="28"/>
        </w:rPr>
        <w:t>
      846 04 "Тазартылған қымбат металдар бойынша форвард
</w:t>
      </w:r>
      <w:r>
        <w:br/>
      </w:r>
      <w:r>
        <w:rPr>
          <w:rFonts w:ascii="Times New Roman"/>
          <w:b w:val="false"/>
          <w:i w:val="false"/>
          <w:color w:val="000000"/>
          <w:sz w:val="28"/>
        </w:rPr>
        <w:t>
             операцияларын қайта бағалаудан іске асырылмаған шығыс"
</w:t>
      </w:r>
      <w:r>
        <w:br/>
      </w:r>
      <w:r>
        <w:rPr>
          <w:rFonts w:ascii="Times New Roman"/>
          <w:b w:val="false"/>
          <w:i w:val="false"/>
          <w:color w:val="000000"/>
          <w:sz w:val="28"/>
        </w:rPr>
        <w:t>
      845 05 "Басқа да қайта бағалаудан іске асырылмаған шығыстар"
</w:t>
      </w:r>
      <w:r>
        <w:br/>
      </w:r>
      <w:r>
        <w:rPr>
          <w:rFonts w:ascii="Times New Roman"/>
          <w:b w:val="false"/>
          <w:i w:val="false"/>
          <w:color w:val="000000"/>
          <w:sz w:val="28"/>
        </w:rPr>
        <w:t>
Кт    690 02 "Форвард операциялары бойынша міндеттемелер";
</w:t>
      </w:r>
      <w:r>
        <w:br/>
      </w:r>
      <w:r>
        <w:rPr>
          <w:rFonts w:ascii="Times New Roman"/>
          <w:b w:val="false"/>
          <w:i w:val="false"/>
          <w:color w:val="000000"/>
          <w:sz w:val="28"/>
        </w:rPr>
        <w:t>
      3) есептегі форвардтың әділ құнын оң/теріс түзету сомасына:
</w:t>
      </w:r>
      <w:r>
        <w:br/>
      </w:r>
      <w:r>
        <w:rPr>
          <w:rFonts w:ascii="Times New Roman"/>
          <w:b w:val="false"/>
          <w:i w:val="false"/>
          <w:color w:val="000000"/>
          <w:sz w:val="28"/>
        </w:rPr>
        <w:t>
Дт    690 02 "Форвард операциялары бойынша міндеттемелер"
</w:t>
      </w:r>
      <w:r>
        <w:br/>
      </w:r>
      <w:r>
        <w:rPr>
          <w:rFonts w:ascii="Times New Roman"/>
          <w:b w:val="false"/>
          <w:i w:val="false"/>
          <w:color w:val="000000"/>
          <w:sz w:val="28"/>
        </w:rPr>
        <w:t>
Кт    335 02 "Форвард операциялары бойынша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100. Форвардты орындау күні мынадай бухгалтерлік жазбалар жүзеге асырылады:
</w:t>
      </w:r>
      <w:r>
        <w:br/>
      </w:r>
      <w:r>
        <w:rPr>
          <w:rFonts w:ascii="Times New Roman"/>
          <w:b w:val="false"/>
          <w:i w:val="false"/>
          <w:color w:val="000000"/>
          <w:sz w:val="28"/>
        </w:rPr>
        <w:t>
      1) нетто негізде есеп айырысқан жағдайда ұйым ақша аударған кезде:
</w:t>
      </w:r>
      <w:r>
        <w:br/>
      </w:r>
      <w:r>
        <w:rPr>
          <w:rFonts w:ascii="Times New Roman"/>
          <w:b w:val="false"/>
          <w:i w:val="false"/>
          <w:color w:val="000000"/>
          <w:sz w:val="28"/>
        </w:rPr>
        <w:t>
Дт    690 02 "Форвард операциялары бойынша міндеттемелер"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2) нетто негізде есеп айырысқан жағдайда қарсы әріптестен ақша алған кезде: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335 02 "Форвард операциялары бойынша талаптар";
</w:t>
      </w:r>
      <w:r>
        <w:br/>
      </w:r>
      <w:r>
        <w:rPr>
          <w:rFonts w:ascii="Times New Roman"/>
          <w:b w:val="false"/>
          <w:i w:val="false"/>
          <w:color w:val="000000"/>
          <w:sz w:val="28"/>
        </w:rPr>
        <w:t>
      3) форвард талаптарына сәйкес базалық актив сатып алған кезде:
</w:t>
      </w:r>
      <w:r>
        <w:br/>
      </w:r>
      <w:r>
        <w:rPr>
          <w:rFonts w:ascii="Times New Roman"/>
          <w:b w:val="false"/>
          <w:i w:val="false"/>
          <w:color w:val="000000"/>
          <w:sz w:val="28"/>
        </w:rPr>
        <w:t>
      сатып алынған базалық актив құнына:
</w:t>
      </w:r>
      <w:r>
        <w:br/>
      </w:r>
      <w:r>
        <w:rPr>
          <w:rFonts w:ascii="Times New Roman"/>
          <w:b w:val="false"/>
          <w:i w:val="false"/>
          <w:color w:val="000000"/>
          <w:sz w:val="28"/>
        </w:rPr>
        <w:t>
Дт    401 01 "Саудаға арналған бағалы қағаздар"
</w:t>
      </w:r>
      <w:r>
        <w:br/>
      </w:r>
      <w:r>
        <w:rPr>
          <w:rFonts w:ascii="Times New Roman"/>
          <w:b w:val="false"/>
          <w:i w:val="false"/>
          <w:color w:val="000000"/>
          <w:sz w:val="28"/>
        </w:rPr>
        <w:t>
      401 02 "Сатуға арналған қолда бар бағалы қағаздар"
</w:t>
      </w:r>
      <w:r>
        <w:br/>
      </w:r>
      <w:r>
        <w:rPr>
          <w:rFonts w:ascii="Times New Roman"/>
          <w:b w:val="false"/>
          <w:i w:val="false"/>
          <w:color w:val="000000"/>
          <w:sz w:val="28"/>
        </w:rPr>
        <w:t>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402 03 "Өтелгенге дейін ұсталатын бағалы қағаздар"
</w:t>
      </w:r>
      <w:r>
        <w:br/>
      </w:r>
      <w:r>
        <w:rPr>
          <w:rFonts w:ascii="Times New Roman"/>
          <w:b w:val="false"/>
          <w:i w:val="false"/>
          <w:color w:val="000000"/>
          <w:sz w:val="28"/>
        </w:rPr>
        <w:t>
      403    "Басқа да қаржылық инвестициялар" (басқа активтерді
</w:t>
      </w:r>
      <w:r>
        <w:br/>
      </w:r>
      <w:r>
        <w:rPr>
          <w:rFonts w:ascii="Times New Roman"/>
          <w:b w:val="false"/>
          <w:i w:val="false"/>
          <w:color w:val="000000"/>
          <w:sz w:val="28"/>
        </w:rPr>
        <w:t>
             есепке алуға арналған жеке қосалқы шот)
</w:t>
      </w:r>
      <w:r>
        <w:br/>
      </w:r>
      <w:r>
        <w:rPr>
          <w:rFonts w:ascii="Times New Roman"/>
          <w:b w:val="false"/>
          <w:i w:val="false"/>
          <w:color w:val="000000"/>
          <w:sz w:val="28"/>
        </w:rPr>
        <w:t>
      404 01 "Тазартылған қымбат металдар"
</w:t>
      </w:r>
      <w:r>
        <w:br/>
      </w:r>
      <w:r>
        <w:rPr>
          <w:rFonts w:ascii="Times New Roman"/>
          <w:b w:val="false"/>
          <w:i w:val="false"/>
          <w:color w:val="000000"/>
          <w:sz w:val="28"/>
        </w:rPr>
        <w:t>
      690 02 "Форвард операциялары бойынша міндеттемелер"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335 02 "Форвард операциялары бойынша талаптар";
</w:t>
      </w:r>
      <w:r>
        <w:br/>
      </w:r>
      <w:r>
        <w:rPr>
          <w:rFonts w:ascii="Times New Roman"/>
          <w:b w:val="false"/>
          <w:i w:val="false"/>
          <w:color w:val="000000"/>
          <w:sz w:val="28"/>
        </w:rPr>
        <w:t>
      4) форвард талаптарына сәйкес базалық активті сату кезінде:
</w:t>
      </w:r>
      <w:r>
        <w:br/>
      </w:r>
      <w:r>
        <w:rPr>
          <w:rFonts w:ascii="Times New Roman"/>
          <w:b w:val="false"/>
          <w:i w:val="false"/>
          <w:color w:val="000000"/>
          <w:sz w:val="28"/>
        </w:rPr>
        <w:t>
      сатылатын актив құнына: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690 02 "Форвард операциялары бойынша міндеттемелер"
</w:t>
      </w:r>
      <w:r>
        <w:br/>
      </w:r>
      <w:r>
        <w:rPr>
          <w:rFonts w:ascii="Times New Roman"/>
          <w:b w:val="false"/>
          <w:i w:val="false"/>
          <w:color w:val="000000"/>
          <w:sz w:val="28"/>
        </w:rPr>
        <w:t>
Кт    335 02 "Форвард операциялары бойынша талаптар"
</w:t>
      </w:r>
      <w:r>
        <w:br/>
      </w:r>
      <w:r>
        <w:rPr>
          <w:rFonts w:ascii="Times New Roman"/>
          <w:b w:val="false"/>
          <w:i w:val="false"/>
          <w:color w:val="000000"/>
          <w:sz w:val="28"/>
        </w:rPr>
        <w:t>
      401 01 "Саудаға арналған бағалы қағаздар"
</w:t>
      </w:r>
      <w:r>
        <w:br/>
      </w:r>
      <w:r>
        <w:rPr>
          <w:rFonts w:ascii="Times New Roman"/>
          <w:b w:val="false"/>
          <w:i w:val="false"/>
          <w:color w:val="000000"/>
          <w:sz w:val="28"/>
        </w:rPr>
        <w:t>
      401 02 "Сатуға арналған қолда бар бағалы қағаздар"
</w:t>
      </w:r>
      <w:r>
        <w:br/>
      </w:r>
      <w:r>
        <w:rPr>
          <w:rFonts w:ascii="Times New Roman"/>
          <w:b w:val="false"/>
          <w:i w:val="false"/>
          <w:color w:val="000000"/>
          <w:sz w:val="28"/>
        </w:rPr>
        <w:t>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402 03 "Өтелгенге дейін ұсталатын бағалы қағаздар"
</w:t>
      </w:r>
      <w:r>
        <w:br/>
      </w:r>
      <w:r>
        <w:rPr>
          <w:rFonts w:ascii="Times New Roman"/>
          <w:b w:val="false"/>
          <w:i w:val="false"/>
          <w:color w:val="000000"/>
          <w:sz w:val="28"/>
        </w:rPr>
        <w:t>
      404 01 "Тазартылған қымбат металдар"
</w:t>
      </w:r>
      <w:r>
        <w:br/>
      </w:r>
      <w:r>
        <w:rPr>
          <w:rFonts w:ascii="Times New Roman"/>
          <w:b w:val="false"/>
          <w:i w:val="false"/>
          <w:color w:val="000000"/>
          <w:sz w:val="28"/>
        </w:rPr>
        <w:t>
      403    "Басқа да қаржылық инвестициялар" (басқа активтерді
</w:t>
      </w:r>
      <w:r>
        <w:br/>
      </w:r>
      <w:r>
        <w:rPr>
          <w:rFonts w:ascii="Times New Roman"/>
          <w:b w:val="false"/>
          <w:i w:val="false"/>
          <w:color w:val="000000"/>
          <w:sz w:val="28"/>
        </w:rPr>
        <w:t>
             есепке алуға арналған қосалқы шот)";
</w:t>
      </w:r>
      <w:r>
        <w:br/>
      </w:r>
      <w:r>
        <w:rPr>
          <w:rFonts w:ascii="Times New Roman"/>
          <w:b w:val="false"/>
          <w:i w:val="false"/>
          <w:color w:val="000000"/>
          <w:sz w:val="28"/>
        </w:rPr>
        <w:t>
      5) активтерді сатып алуға/сатуға арналған форвардты қайта бағалаудан іске асырылған кірістер сомасына:
</w:t>
      </w:r>
      <w:r>
        <w:br/>
      </w:r>
      <w:r>
        <w:rPr>
          <w:rFonts w:ascii="Times New Roman"/>
          <w:b w:val="false"/>
          <w:i w:val="false"/>
          <w:color w:val="000000"/>
          <w:sz w:val="28"/>
        </w:rPr>
        <w:t>
Дт    728 02 "Бағалы қағаздар бойынша форвард операцияларын қайта
</w:t>
      </w:r>
      <w:r>
        <w:br/>
      </w:r>
      <w:r>
        <w:rPr>
          <w:rFonts w:ascii="Times New Roman"/>
          <w:b w:val="false"/>
          <w:i w:val="false"/>
          <w:color w:val="000000"/>
          <w:sz w:val="28"/>
        </w:rPr>
        <w:t>
             бағалаудан іске асырылмаған кіріс"
</w:t>
      </w:r>
      <w:r>
        <w:br/>
      </w:r>
      <w:r>
        <w:rPr>
          <w:rFonts w:ascii="Times New Roman"/>
          <w:b w:val="false"/>
          <w:i w:val="false"/>
          <w:color w:val="000000"/>
          <w:sz w:val="28"/>
        </w:rPr>
        <w:t>
      728 03 "Шетел валютасы бойынша форвард операцияларын қайта
</w:t>
      </w:r>
      <w:r>
        <w:br/>
      </w:r>
      <w:r>
        <w:rPr>
          <w:rFonts w:ascii="Times New Roman"/>
          <w:b w:val="false"/>
          <w:i w:val="false"/>
          <w:color w:val="000000"/>
          <w:sz w:val="28"/>
        </w:rPr>
        <w:t>
             бағалаудан іске асырылмаған кіріс"
</w:t>
      </w:r>
      <w:r>
        <w:br/>
      </w:r>
      <w:r>
        <w:rPr>
          <w:rFonts w:ascii="Times New Roman"/>
          <w:b w:val="false"/>
          <w:i w:val="false"/>
          <w:color w:val="000000"/>
          <w:sz w:val="28"/>
        </w:rPr>
        <w:t>
      728 04 "Тазартылған қымбат металдар бойынша форвард
</w:t>
      </w:r>
      <w:r>
        <w:br/>
      </w:r>
      <w:r>
        <w:rPr>
          <w:rFonts w:ascii="Times New Roman"/>
          <w:b w:val="false"/>
          <w:i w:val="false"/>
          <w:color w:val="000000"/>
          <w:sz w:val="28"/>
        </w:rPr>
        <w:t>
             операцияларын қайта бағалаудан іске асырылмаған кіріс"
</w:t>
      </w:r>
      <w:r>
        <w:br/>
      </w:r>
      <w:r>
        <w:rPr>
          <w:rFonts w:ascii="Times New Roman"/>
          <w:b w:val="false"/>
          <w:i w:val="false"/>
          <w:color w:val="000000"/>
          <w:sz w:val="28"/>
        </w:rPr>
        <w:t>
      727 05 "Басқа да қайта бағалаудан іске асырылмаған кірістер"
</w:t>
      </w:r>
      <w:r>
        <w:br/>
      </w:r>
      <w:r>
        <w:rPr>
          <w:rFonts w:ascii="Times New Roman"/>
          <w:b w:val="false"/>
          <w:i w:val="false"/>
          <w:color w:val="000000"/>
          <w:sz w:val="28"/>
        </w:rPr>
        <w:t>
Кт    846 02 "Бағалы қағаздар бойынша форвард операцияларын қайта
</w:t>
      </w:r>
      <w:r>
        <w:br/>
      </w:r>
      <w:r>
        <w:rPr>
          <w:rFonts w:ascii="Times New Roman"/>
          <w:b w:val="false"/>
          <w:i w:val="false"/>
          <w:color w:val="000000"/>
          <w:sz w:val="28"/>
        </w:rPr>
        <w:t>
             бағалаудан іске асырылмаған шығыс"
</w:t>
      </w:r>
      <w:r>
        <w:br/>
      </w:r>
      <w:r>
        <w:rPr>
          <w:rFonts w:ascii="Times New Roman"/>
          <w:b w:val="false"/>
          <w:i w:val="false"/>
          <w:color w:val="000000"/>
          <w:sz w:val="28"/>
        </w:rPr>
        <w:t>
      846 03 "Шетел валютасы бойынша форвард операцияларын қайта
</w:t>
      </w:r>
      <w:r>
        <w:br/>
      </w:r>
      <w:r>
        <w:rPr>
          <w:rFonts w:ascii="Times New Roman"/>
          <w:b w:val="false"/>
          <w:i w:val="false"/>
          <w:color w:val="000000"/>
          <w:sz w:val="28"/>
        </w:rPr>
        <w:t>
             бағалаудан іске асырылмаған шығыс"
</w:t>
      </w:r>
      <w:r>
        <w:br/>
      </w:r>
      <w:r>
        <w:rPr>
          <w:rFonts w:ascii="Times New Roman"/>
          <w:b w:val="false"/>
          <w:i w:val="false"/>
          <w:color w:val="000000"/>
          <w:sz w:val="28"/>
        </w:rPr>
        <w:t>
      846 04 "Тазартылған қымбат металдар бойынша форвард
</w:t>
      </w:r>
      <w:r>
        <w:br/>
      </w:r>
      <w:r>
        <w:rPr>
          <w:rFonts w:ascii="Times New Roman"/>
          <w:b w:val="false"/>
          <w:i w:val="false"/>
          <w:color w:val="000000"/>
          <w:sz w:val="28"/>
        </w:rPr>
        <w:t>
             операцияларын қайта бағалаудан іске асырылмаған шығыс"
</w:t>
      </w:r>
      <w:r>
        <w:br/>
      </w:r>
      <w:r>
        <w:rPr>
          <w:rFonts w:ascii="Times New Roman"/>
          <w:b w:val="false"/>
          <w:i w:val="false"/>
          <w:color w:val="000000"/>
          <w:sz w:val="28"/>
        </w:rPr>
        <w:t>
      845 05 "Басқа да қайта бағалаудан іске асырылмаған шығыстар"
</w:t>
      </w:r>
      <w:r>
        <w:br/>
      </w:r>
      <w:r>
        <w:rPr>
          <w:rFonts w:ascii="Times New Roman"/>
          <w:b w:val="false"/>
          <w:i w:val="false"/>
          <w:color w:val="000000"/>
          <w:sz w:val="28"/>
        </w:rPr>
        <w:t>
      729 02 "Форвард операциялары бойынша кірістер";
</w:t>
      </w:r>
      <w:r>
        <w:br/>
      </w:r>
      <w:r>
        <w:rPr>
          <w:rFonts w:ascii="Times New Roman"/>
          <w:b w:val="false"/>
          <w:i w:val="false"/>
          <w:color w:val="000000"/>
          <w:sz w:val="28"/>
        </w:rPr>
        <w:t>
      6) бағалы қағаздарды сатып алуға/сатуға арналған форвардты қайта бағалаудан іске асырылған шығыстар сомасына:
</w:t>
      </w:r>
      <w:r>
        <w:br/>
      </w:r>
      <w:r>
        <w:rPr>
          <w:rFonts w:ascii="Times New Roman"/>
          <w:b w:val="false"/>
          <w:i w:val="false"/>
          <w:color w:val="000000"/>
          <w:sz w:val="28"/>
        </w:rPr>
        <w:t>
Дт    847 02 "Форвард операциялары бойынша шығыстар"
</w:t>
      </w:r>
      <w:r>
        <w:br/>
      </w:r>
      <w:r>
        <w:rPr>
          <w:rFonts w:ascii="Times New Roman"/>
          <w:b w:val="false"/>
          <w:i w:val="false"/>
          <w:color w:val="000000"/>
          <w:sz w:val="28"/>
        </w:rPr>
        <w:t>
      728 02 "Бағалы қағаздар бойынша форвард операцияларын қайта
</w:t>
      </w:r>
      <w:r>
        <w:br/>
      </w:r>
      <w:r>
        <w:rPr>
          <w:rFonts w:ascii="Times New Roman"/>
          <w:b w:val="false"/>
          <w:i w:val="false"/>
          <w:color w:val="000000"/>
          <w:sz w:val="28"/>
        </w:rPr>
        <w:t>
             бағалаудан іске асырылмаған кіріс"
</w:t>
      </w:r>
      <w:r>
        <w:br/>
      </w:r>
      <w:r>
        <w:rPr>
          <w:rFonts w:ascii="Times New Roman"/>
          <w:b w:val="false"/>
          <w:i w:val="false"/>
          <w:color w:val="000000"/>
          <w:sz w:val="28"/>
        </w:rPr>
        <w:t>
      728 03 "Шетел валютасы бойынша форвард операцияларын қайта
</w:t>
      </w:r>
      <w:r>
        <w:br/>
      </w:r>
      <w:r>
        <w:rPr>
          <w:rFonts w:ascii="Times New Roman"/>
          <w:b w:val="false"/>
          <w:i w:val="false"/>
          <w:color w:val="000000"/>
          <w:sz w:val="28"/>
        </w:rPr>
        <w:t>
             бағалаудан іске асырылмаған кіріс"
</w:t>
      </w:r>
      <w:r>
        <w:br/>
      </w:r>
      <w:r>
        <w:rPr>
          <w:rFonts w:ascii="Times New Roman"/>
          <w:b w:val="false"/>
          <w:i w:val="false"/>
          <w:color w:val="000000"/>
          <w:sz w:val="28"/>
        </w:rPr>
        <w:t>
      728 04 "Тазартылған қымбат металдар бойынша форвард
</w:t>
      </w:r>
      <w:r>
        <w:br/>
      </w:r>
      <w:r>
        <w:rPr>
          <w:rFonts w:ascii="Times New Roman"/>
          <w:b w:val="false"/>
          <w:i w:val="false"/>
          <w:color w:val="000000"/>
          <w:sz w:val="28"/>
        </w:rPr>
        <w:t>
             операцияларын қайта бағалаудан іске асырылмаған кіріс"
</w:t>
      </w:r>
      <w:r>
        <w:br/>
      </w:r>
      <w:r>
        <w:rPr>
          <w:rFonts w:ascii="Times New Roman"/>
          <w:b w:val="false"/>
          <w:i w:val="false"/>
          <w:color w:val="000000"/>
          <w:sz w:val="28"/>
        </w:rPr>
        <w:t>
      727 05 "Басқа да қайта бағалаудан іске асырылмаған кірістер"
</w:t>
      </w:r>
      <w:r>
        <w:br/>
      </w:r>
      <w:r>
        <w:rPr>
          <w:rFonts w:ascii="Times New Roman"/>
          <w:b w:val="false"/>
          <w:i w:val="false"/>
          <w:color w:val="000000"/>
          <w:sz w:val="28"/>
        </w:rPr>
        <w:t>
Кт    846 02 "Бағалы қағаздар бойынша форвард операцияларын қайта
</w:t>
      </w:r>
      <w:r>
        <w:br/>
      </w:r>
      <w:r>
        <w:rPr>
          <w:rFonts w:ascii="Times New Roman"/>
          <w:b w:val="false"/>
          <w:i w:val="false"/>
          <w:color w:val="000000"/>
          <w:sz w:val="28"/>
        </w:rPr>
        <w:t>
             бағалаудан болған іске асырылмаған шығыс"
</w:t>
      </w:r>
      <w:r>
        <w:br/>
      </w:r>
      <w:r>
        <w:rPr>
          <w:rFonts w:ascii="Times New Roman"/>
          <w:b w:val="false"/>
          <w:i w:val="false"/>
          <w:color w:val="000000"/>
          <w:sz w:val="28"/>
        </w:rPr>
        <w:t>
      846 03 "Шетел валютасы бойынша форвард операцияларын қайта
</w:t>
      </w:r>
      <w:r>
        <w:br/>
      </w:r>
      <w:r>
        <w:rPr>
          <w:rFonts w:ascii="Times New Roman"/>
          <w:b w:val="false"/>
          <w:i w:val="false"/>
          <w:color w:val="000000"/>
          <w:sz w:val="28"/>
        </w:rPr>
        <w:t>
             бағалаудан іске асырылмаған шығыс"
</w:t>
      </w:r>
      <w:r>
        <w:br/>
      </w:r>
      <w:r>
        <w:rPr>
          <w:rFonts w:ascii="Times New Roman"/>
          <w:b w:val="false"/>
          <w:i w:val="false"/>
          <w:color w:val="000000"/>
          <w:sz w:val="28"/>
        </w:rPr>
        <w:t>
      846 04 "Тазартылған қымбат металдар бойынша форвард
</w:t>
      </w:r>
      <w:r>
        <w:br/>
      </w:r>
      <w:r>
        <w:rPr>
          <w:rFonts w:ascii="Times New Roman"/>
          <w:b w:val="false"/>
          <w:i w:val="false"/>
          <w:color w:val="000000"/>
          <w:sz w:val="28"/>
        </w:rPr>
        <w:t>
             операцияларын қайта бағалаудан іске асырылмаған шығыс"
</w:t>
      </w:r>
      <w:r>
        <w:br/>
      </w:r>
      <w:r>
        <w:rPr>
          <w:rFonts w:ascii="Times New Roman"/>
          <w:b w:val="false"/>
          <w:i w:val="false"/>
          <w:color w:val="000000"/>
          <w:sz w:val="28"/>
        </w:rPr>
        <w:t>
      845 05 "Басқа да қайта бағалаудан іске асырылмаған шығыстар";
</w:t>
      </w:r>
      <w:r>
        <w:br/>
      </w:r>
      <w:r>
        <w:rPr>
          <w:rFonts w:ascii="Times New Roman"/>
          <w:b w:val="false"/>
          <w:i w:val="false"/>
          <w:color w:val="000000"/>
          <w:sz w:val="28"/>
        </w:rPr>
        <w:t>
      7) шартты талаптар мен шартты міндеттемелер сомасына:
</w:t>
      </w:r>
      <w:r>
        <w:br/>
      </w:r>
      <w:r>
        <w:rPr>
          <w:rFonts w:ascii="Times New Roman"/>
          <w:b w:val="false"/>
          <w:i w:val="false"/>
          <w:color w:val="000000"/>
          <w:sz w:val="28"/>
        </w:rPr>
        <w:t>
Дт    1071 "Қаржы активтерін сату бойынша шартты міндеттемелер"
</w:t>
      </w:r>
      <w:r>
        <w:br/>
      </w:r>
      <w:r>
        <w:rPr>
          <w:rFonts w:ascii="Times New Roman"/>
          <w:b w:val="false"/>
          <w:i w:val="false"/>
          <w:color w:val="000000"/>
          <w:sz w:val="28"/>
        </w:rPr>
        <w:t>
      1021 "Қаржы активтерін сатып алу бойынша шартты талаптар".
</w:t>
      </w:r>
      <w:r>
        <w:br/>
      </w:r>
      <w:r>
        <w:rPr>
          <w:rFonts w:ascii="Times New Roman"/>
          <w:b w:val="false"/>
          <w:i w:val="false"/>
          <w:color w:val="000000"/>
          <w:sz w:val="28"/>
        </w:rPr>
        <w:t>
      2. Фьючерс мәмілелерінің бухгалтерлік есебі
</w:t>
      </w:r>
    </w:p>
    <w:p>
      <w:pPr>
        <w:spacing w:after="0"/>
        <w:ind w:left="0"/>
        <w:jc w:val="both"/>
      </w:pPr>
      <w:r>
        <w:rPr>
          <w:rFonts w:ascii="Times New Roman"/>
          <w:b w:val="false"/>
          <w:i w:val="false"/>
          <w:color w:val="000000"/>
          <w:sz w:val="28"/>
        </w:rPr>
        <w:t>
</w:t>
      </w:r>
      <w:r>
        <w:rPr>
          <w:rFonts w:ascii="Times New Roman"/>
          <w:b w:val="false"/>
          <w:i w:val="false"/>
          <w:color w:val="000000"/>
          <w:sz w:val="28"/>
        </w:rPr>
        <w:t>
      101. Фьючерс мәмілесін (бұдан әрі - фьючерс) жасау кезінде мынадай бухгалтерлік жазба жүзеге асырылады:
</w:t>
      </w:r>
      <w:r>
        <w:br/>
      </w:r>
      <w:r>
        <w:rPr>
          <w:rFonts w:ascii="Times New Roman"/>
          <w:b w:val="false"/>
          <w:i w:val="false"/>
          <w:color w:val="000000"/>
          <w:sz w:val="28"/>
        </w:rPr>
        <w:t>
      фьючерс сатып алу бойынша шартты талаптар мен міндеттемелер сомасына:
</w:t>
      </w:r>
      <w:r>
        <w:br/>
      </w:r>
      <w:r>
        <w:rPr>
          <w:rFonts w:ascii="Times New Roman"/>
          <w:b w:val="false"/>
          <w:i w:val="false"/>
          <w:color w:val="000000"/>
          <w:sz w:val="28"/>
        </w:rPr>
        <w:t>
Дт    1022 "Қаржы фьючерстерін сатып алу бойынша шартты талаптар"
</w:t>
      </w:r>
      <w:r>
        <w:br/>
      </w:r>
      <w:r>
        <w:rPr>
          <w:rFonts w:ascii="Times New Roman"/>
          <w:b w:val="false"/>
          <w:i w:val="false"/>
          <w:color w:val="000000"/>
          <w:sz w:val="28"/>
        </w:rPr>
        <w:t>
Кт    1072 "Қаржы фьючерстерін сатып алу бойынша шартты
</w:t>
      </w:r>
      <w:r>
        <w:br/>
      </w:r>
      <w:r>
        <w:rPr>
          <w:rFonts w:ascii="Times New Roman"/>
          <w:b w:val="false"/>
          <w:i w:val="false"/>
          <w:color w:val="000000"/>
          <w:sz w:val="28"/>
        </w:rPr>
        <w:t>
           міндеттемелер";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102. Фьючерс бойынша маржа төлеу кезінде мынадай бухгалтерлік жазба жүзеге асырылады:
</w:t>
      </w:r>
      <w:r>
        <w:br/>
      </w:r>
      <w:r>
        <w:rPr>
          <w:rFonts w:ascii="Times New Roman"/>
          <w:b w:val="false"/>
          <w:i w:val="false"/>
          <w:color w:val="000000"/>
          <w:sz w:val="28"/>
        </w:rPr>
        <w:t>
Дт    352 01 "Брокерлермен есеп айырысулар"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103. Фьючерс жасағаны үшін брокерге комиссия төлеу кезінде мынадай бухгалтерлік жазба жүзеге асырылады:
</w:t>
      </w:r>
      <w:r>
        <w:br/>
      </w:r>
      <w:r>
        <w:rPr>
          <w:rFonts w:ascii="Times New Roman"/>
          <w:b w:val="false"/>
          <w:i w:val="false"/>
          <w:color w:val="000000"/>
          <w:sz w:val="28"/>
        </w:rPr>
        <w:t>
Дт    821 82 "Брокерлік-дилерлік қызметі үшін комиссиялық шығыстар"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104. Қосымша маржа төлеу немесе есептегі маржаның рұқсат етілетін сомасын есептен шығару кезінде мынадай бухгалтерлік жазба жүзеге асырылады:
</w:t>
      </w:r>
      <w:r>
        <w:br/>
      </w:r>
      <w:r>
        <w:rPr>
          <w:rFonts w:ascii="Times New Roman"/>
          <w:b w:val="false"/>
          <w:i w:val="false"/>
          <w:color w:val="000000"/>
          <w:sz w:val="28"/>
        </w:rPr>
        <w:t>
      1) ұйымның қосымша төлеген маржа сомасына:
</w:t>
      </w:r>
      <w:r>
        <w:br/>
      </w:r>
      <w:r>
        <w:rPr>
          <w:rFonts w:ascii="Times New Roman"/>
          <w:b w:val="false"/>
          <w:i w:val="false"/>
          <w:color w:val="000000"/>
          <w:sz w:val="28"/>
        </w:rPr>
        <w:t>
Дт    352 01 "Брокерлермен есеп айырысулар"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2) есептегі рұқсат етілген маржаны есептен шығару кезінде: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352 01 "Брокерлермен есеп айырысулар".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105. Базалық активті сатып алуға және/немесе сатуға арналған фьючерсті әділ құны бойынша қайта бағалауды ұйымның есеп саясаты белгілеген кезеңділікпен жүзеге асыру кезінде мынадай бухгалтерлік жазбалар жүзеге асырылады:
</w:t>
      </w:r>
      <w:r>
        <w:br/>
      </w:r>
      <w:r>
        <w:rPr>
          <w:rFonts w:ascii="Times New Roman"/>
          <w:b w:val="false"/>
          <w:i w:val="false"/>
          <w:color w:val="000000"/>
          <w:sz w:val="28"/>
        </w:rPr>
        <w:t>
      1) фьючерстің әділ құнының оң өзгерісі сомасына:
</w:t>
      </w:r>
      <w:r>
        <w:br/>
      </w:r>
      <w:r>
        <w:rPr>
          <w:rFonts w:ascii="Times New Roman"/>
          <w:b w:val="false"/>
          <w:i w:val="false"/>
          <w:color w:val="000000"/>
          <w:sz w:val="28"/>
        </w:rPr>
        <w:t>
Дт    335 01 "Фьючерс операциялары бойынша талаптар"
</w:t>
      </w:r>
      <w:r>
        <w:br/>
      </w:r>
      <w:r>
        <w:rPr>
          <w:rFonts w:ascii="Times New Roman"/>
          <w:b w:val="false"/>
          <w:i w:val="false"/>
          <w:color w:val="000000"/>
          <w:sz w:val="28"/>
        </w:rPr>
        <w:t>
Кт    728 01 "Фьючерстерді қайта бағалаудан іске асырылмаған кіріс";
</w:t>
      </w:r>
      <w:r>
        <w:br/>
      </w:r>
      <w:r>
        <w:rPr>
          <w:rFonts w:ascii="Times New Roman"/>
          <w:b w:val="false"/>
          <w:i w:val="false"/>
          <w:color w:val="000000"/>
          <w:sz w:val="28"/>
        </w:rPr>
        <w:t>
      2) фьючерстің әділ құнының теріс өзгерісі сомасына:
</w:t>
      </w:r>
      <w:r>
        <w:br/>
      </w:r>
      <w:r>
        <w:rPr>
          <w:rFonts w:ascii="Times New Roman"/>
          <w:b w:val="false"/>
          <w:i w:val="false"/>
          <w:color w:val="000000"/>
          <w:sz w:val="28"/>
        </w:rPr>
        <w:t>
Дт    846 01 "Фьючерстерді қайта бағалаудан іске асырылмаған шығыс"
</w:t>
      </w:r>
      <w:r>
        <w:br/>
      </w:r>
      <w:r>
        <w:rPr>
          <w:rFonts w:ascii="Times New Roman"/>
          <w:b w:val="false"/>
          <w:i w:val="false"/>
          <w:color w:val="000000"/>
          <w:sz w:val="28"/>
        </w:rPr>
        <w:t>
Кт    690 01 "Фьючерс операциялары бойынша міндеттемелер";
</w:t>
      </w:r>
      <w:r>
        <w:br/>
      </w:r>
      <w:r>
        <w:rPr>
          <w:rFonts w:ascii="Times New Roman"/>
          <w:b w:val="false"/>
          <w:i w:val="false"/>
          <w:color w:val="000000"/>
          <w:sz w:val="28"/>
        </w:rPr>
        <w:t>
      3) есептегі фьючерстің әділ құнын оң/теріс түзету сомасына:
</w:t>
      </w:r>
      <w:r>
        <w:br/>
      </w:r>
      <w:r>
        <w:rPr>
          <w:rFonts w:ascii="Times New Roman"/>
          <w:b w:val="false"/>
          <w:i w:val="false"/>
          <w:color w:val="000000"/>
          <w:sz w:val="28"/>
        </w:rPr>
        <w:t>
Дт    690 01 "Фьючерс операциялары бойынша міндеттемелер"
</w:t>
      </w:r>
      <w:r>
        <w:br/>
      </w:r>
      <w:r>
        <w:rPr>
          <w:rFonts w:ascii="Times New Roman"/>
          <w:b w:val="false"/>
          <w:i w:val="false"/>
          <w:color w:val="000000"/>
          <w:sz w:val="28"/>
        </w:rPr>
        <w:t>
Кт    335 01 "Фьючерс операциялары бойынша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106. Фьючерстің ашық позициясын жабу күні мынадай бухгалтерлік жазбалар жүзеге асырылады:
</w:t>
      </w:r>
      <w:r>
        <w:br/>
      </w:r>
      <w:r>
        <w:rPr>
          <w:rFonts w:ascii="Times New Roman"/>
          <w:b w:val="false"/>
          <w:i w:val="false"/>
          <w:color w:val="000000"/>
          <w:sz w:val="28"/>
        </w:rPr>
        <w:t>
      фьючерс құны нетто негізде ақшамен өтелген (ашық позиция жабылған) жағдайда:
</w:t>
      </w:r>
      <w:r>
        <w:br/>
      </w:r>
      <w:r>
        <w:rPr>
          <w:rFonts w:ascii="Times New Roman"/>
          <w:b w:val="false"/>
          <w:i w:val="false"/>
          <w:color w:val="000000"/>
          <w:sz w:val="28"/>
        </w:rPr>
        <w:t>
      фьючерсті нетто негізде өтеген кезде:
</w:t>
      </w:r>
      <w:r>
        <w:br/>
      </w:r>
      <w:r>
        <w:rPr>
          <w:rFonts w:ascii="Times New Roman"/>
          <w:b w:val="false"/>
          <w:i w:val="false"/>
          <w:color w:val="000000"/>
          <w:sz w:val="28"/>
        </w:rPr>
        <w:t>
Дт    690 01 "Фьючерс операциялары бойынша міндеттемелер"
</w:t>
      </w:r>
      <w:r>
        <w:br/>
      </w:r>
      <w:r>
        <w:rPr>
          <w:rFonts w:ascii="Times New Roman"/>
          <w:b w:val="false"/>
          <w:i w:val="false"/>
          <w:color w:val="000000"/>
          <w:sz w:val="28"/>
        </w:rPr>
        <w:t>
Кт    352 01 "Брокерлермен есеп айырысулар";
</w:t>
      </w:r>
      <w:r>
        <w:br/>
      </w:r>
      <w:r>
        <w:rPr>
          <w:rFonts w:ascii="Times New Roman"/>
          <w:b w:val="false"/>
          <w:i w:val="false"/>
          <w:color w:val="000000"/>
          <w:sz w:val="28"/>
        </w:rPr>
        <w:t>
      қарсы әріптес фьючерсті нетто негізде өтеген кезде:
</w:t>
      </w:r>
      <w:r>
        <w:br/>
      </w:r>
      <w:r>
        <w:rPr>
          <w:rFonts w:ascii="Times New Roman"/>
          <w:b w:val="false"/>
          <w:i w:val="false"/>
          <w:color w:val="000000"/>
          <w:sz w:val="28"/>
        </w:rPr>
        <w:t>
Дт    352 01 "Брокерлермен есеп айырысулар"
</w:t>
      </w:r>
      <w:r>
        <w:br/>
      </w:r>
      <w:r>
        <w:rPr>
          <w:rFonts w:ascii="Times New Roman"/>
          <w:b w:val="false"/>
          <w:i w:val="false"/>
          <w:color w:val="000000"/>
          <w:sz w:val="28"/>
        </w:rPr>
        <w:t>
Кт    335 01 "Фьючерс операциялары бойынша талаптар";
</w:t>
      </w:r>
      <w:r>
        <w:br/>
      </w:r>
      <w:r>
        <w:rPr>
          <w:rFonts w:ascii="Times New Roman"/>
          <w:b w:val="false"/>
          <w:i w:val="false"/>
          <w:color w:val="000000"/>
          <w:sz w:val="28"/>
        </w:rPr>
        <w:t>
      фьючерсті сатып алу бойынша шартты талаптар мен міндеттемелер
</w:t>
      </w:r>
      <w:r>
        <w:br/>
      </w:r>
      <w:r>
        <w:rPr>
          <w:rFonts w:ascii="Times New Roman"/>
          <w:b w:val="false"/>
          <w:i w:val="false"/>
          <w:color w:val="000000"/>
          <w:sz w:val="28"/>
        </w:rPr>
        <w:t>
сомасына:
</w:t>
      </w:r>
      <w:r>
        <w:br/>
      </w:r>
      <w:r>
        <w:rPr>
          <w:rFonts w:ascii="Times New Roman"/>
          <w:b w:val="false"/>
          <w:i w:val="false"/>
          <w:color w:val="000000"/>
          <w:sz w:val="28"/>
        </w:rPr>
        <w:t>
Дт    1072 "Қаржы фьючерстерін сатып алу бойынша шартты
</w:t>
      </w:r>
      <w:r>
        <w:br/>
      </w:r>
      <w:r>
        <w:rPr>
          <w:rFonts w:ascii="Times New Roman"/>
          <w:b w:val="false"/>
          <w:i w:val="false"/>
          <w:color w:val="000000"/>
          <w:sz w:val="28"/>
        </w:rPr>
        <w:t>
           міндеттемелер"
</w:t>
      </w:r>
      <w:r>
        <w:br/>
      </w:r>
      <w:r>
        <w:rPr>
          <w:rFonts w:ascii="Times New Roman"/>
          <w:b w:val="false"/>
          <w:i w:val="false"/>
          <w:color w:val="000000"/>
          <w:sz w:val="28"/>
        </w:rPr>
        <w:t>
Кт    1022 "Қаржы фьючерстерін сатып алу бойынша шартты талаптар";
</w:t>
      </w:r>
      <w:r>
        <w:br/>
      </w:r>
      <w:r>
        <w:rPr>
          <w:rFonts w:ascii="Times New Roman"/>
          <w:b w:val="false"/>
          <w:i w:val="false"/>
          <w:color w:val="000000"/>
          <w:sz w:val="28"/>
        </w:rPr>
        <w:t>
      фьючерсті сату бойынша шартты талаптар мен міндеттемелер сомасына:
</w:t>
      </w:r>
      <w:r>
        <w:br/>
      </w:r>
      <w:r>
        <w:rPr>
          <w:rFonts w:ascii="Times New Roman"/>
          <w:b w:val="false"/>
          <w:i w:val="false"/>
          <w:color w:val="000000"/>
          <w:sz w:val="28"/>
        </w:rPr>
        <w:t>
Дт    1074 "Қаржы фьючерстерін сату бойынша шартты міндеттемелер"
</w:t>
      </w:r>
      <w:r>
        <w:br/>
      </w:r>
      <w:r>
        <w:rPr>
          <w:rFonts w:ascii="Times New Roman"/>
          <w:b w:val="false"/>
          <w:i w:val="false"/>
          <w:color w:val="000000"/>
          <w:sz w:val="28"/>
        </w:rPr>
        <w:t>
Кт    1024 "Қаржы фьючерстерін сату бойынша шартты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Опцион мәмілелерін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107. "Колл"/"пут" опцион мәмілелерін сатып алған кезде (бұдан әрі-опцион) мынадай бухгалтерлік жазбалар жүзеге асырылады:
</w:t>
      </w:r>
      <w:r>
        <w:br/>
      </w:r>
      <w:r>
        <w:rPr>
          <w:rFonts w:ascii="Times New Roman"/>
          <w:b w:val="false"/>
          <w:i w:val="false"/>
          <w:color w:val="000000"/>
          <w:sz w:val="28"/>
        </w:rPr>
        <w:t>
      1) шартты талаптар сомасына:
</w:t>
      </w:r>
      <w:r>
        <w:br/>
      </w:r>
      <w:r>
        <w:rPr>
          <w:rFonts w:ascii="Times New Roman"/>
          <w:b w:val="false"/>
          <w:i w:val="false"/>
          <w:color w:val="000000"/>
          <w:sz w:val="28"/>
        </w:rPr>
        <w:t>
Дт    1028  "Сатып алынған "колл" опциондық келісім-шарттары"
</w:t>
      </w:r>
      <w:r>
        <w:br/>
      </w:r>
      <w:r>
        <w:rPr>
          <w:rFonts w:ascii="Times New Roman"/>
          <w:b w:val="false"/>
          <w:i w:val="false"/>
          <w:color w:val="000000"/>
          <w:sz w:val="28"/>
        </w:rPr>
        <w:t>
      1029  "Сатып алынған "пут"опциондық келісім-шарттары"
</w:t>
      </w:r>
      <w:r>
        <w:br/>
      </w:r>
      <w:r>
        <w:rPr>
          <w:rFonts w:ascii="Times New Roman"/>
          <w:b w:val="false"/>
          <w:i w:val="false"/>
          <w:color w:val="000000"/>
          <w:sz w:val="28"/>
        </w:rPr>
        <w:t>
Кт    1078  "Сатып алынған "колл"-қарсы шот" опциондық
</w:t>
      </w:r>
      <w:r>
        <w:br/>
      </w:r>
      <w:r>
        <w:rPr>
          <w:rFonts w:ascii="Times New Roman"/>
          <w:b w:val="false"/>
          <w:i w:val="false"/>
          <w:color w:val="000000"/>
          <w:sz w:val="28"/>
        </w:rPr>
        <w:t>
            келісім-шарттары"
</w:t>
      </w:r>
      <w:r>
        <w:br/>
      </w:r>
      <w:r>
        <w:rPr>
          <w:rFonts w:ascii="Times New Roman"/>
          <w:b w:val="false"/>
          <w:i w:val="false"/>
          <w:color w:val="000000"/>
          <w:sz w:val="28"/>
        </w:rPr>
        <w:t>
      1079  "Сатып алынған "пут"-қарсы шот" опциондық
</w:t>
      </w:r>
      <w:r>
        <w:br/>
      </w:r>
      <w:r>
        <w:rPr>
          <w:rFonts w:ascii="Times New Roman"/>
          <w:b w:val="false"/>
          <w:i w:val="false"/>
          <w:color w:val="000000"/>
          <w:sz w:val="28"/>
        </w:rPr>
        <w:t>
            келісім-шарттары;
</w:t>
      </w:r>
      <w:r>
        <w:br/>
      </w:r>
      <w:r>
        <w:rPr>
          <w:rFonts w:ascii="Times New Roman"/>
          <w:b w:val="false"/>
          <w:i w:val="false"/>
          <w:color w:val="000000"/>
          <w:sz w:val="28"/>
        </w:rPr>
        <w:t>
      2) Сатып алынған "колл"/"пут" опционы бойынша төленген сыйлықақы сомасына:
</w:t>
      </w:r>
      <w:r>
        <w:br/>
      </w:r>
      <w:r>
        <w:rPr>
          <w:rFonts w:ascii="Times New Roman"/>
          <w:b w:val="false"/>
          <w:i w:val="false"/>
          <w:color w:val="000000"/>
          <w:sz w:val="28"/>
        </w:rPr>
        <w:t>
Дт    335 03 "Опцион операциялары бойынша талаптар"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108. Сатып алынған "колл"/"пут" опционын әділ құны бойынша қайта бағалау ұйымның есеп саясаты белгілеген кезеңділікпен, сондай-ақ опционды жабу күні жүргізіледі және мынадай бухгалтерлік жазбалар жүзеге асырылады:
</w:t>
      </w:r>
      <w:r>
        <w:br/>
      </w:r>
      <w:r>
        <w:rPr>
          <w:rFonts w:ascii="Times New Roman"/>
          <w:b w:val="false"/>
          <w:i w:val="false"/>
          <w:color w:val="000000"/>
          <w:sz w:val="28"/>
        </w:rPr>
        <w:t>
      1) сатып алынған опционның әділ құнының оң өзгерісі сомасына:
</w:t>
      </w:r>
      <w:r>
        <w:br/>
      </w:r>
      <w:r>
        <w:rPr>
          <w:rFonts w:ascii="Times New Roman"/>
          <w:b w:val="false"/>
          <w:i w:val="false"/>
          <w:color w:val="000000"/>
          <w:sz w:val="28"/>
        </w:rPr>
        <w:t>
Дт    335 03 "Опцион операциялары бойынша талаптар"
</w:t>
      </w:r>
      <w:r>
        <w:br/>
      </w:r>
      <w:r>
        <w:rPr>
          <w:rFonts w:ascii="Times New Roman"/>
          <w:b w:val="false"/>
          <w:i w:val="false"/>
          <w:color w:val="000000"/>
          <w:sz w:val="28"/>
        </w:rPr>
        <w:t>
Кт    728 05 "Опцион операцияларын қайта бағалаудан іске
</w:t>
      </w:r>
      <w:r>
        <w:br/>
      </w:r>
      <w:r>
        <w:rPr>
          <w:rFonts w:ascii="Times New Roman"/>
          <w:b w:val="false"/>
          <w:i w:val="false"/>
          <w:color w:val="000000"/>
          <w:sz w:val="28"/>
        </w:rPr>
        <w:t>
             асырылмаған кіріс";
</w:t>
      </w:r>
      <w:r>
        <w:br/>
      </w:r>
      <w:r>
        <w:rPr>
          <w:rFonts w:ascii="Times New Roman"/>
          <w:b w:val="false"/>
          <w:i w:val="false"/>
          <w:color w:val="000000"/>
          <w:sz w:val="28"/>
        </w:rPr>
        <w:t>
      2) сатып алынған опционның әділ құнының теріс өзгерісі
</w:t>
      </w:r>
      <w:r>
        <w:br/>
      </w:r>
      <w:r>
        <w:rPr>
          <w:rFonts w:ascii="Times New Roman"/>
          <w:b w:val="false"/>
          <w:i w:val="false"/>
          <w:color w:val="000000"/>
          <w:sz w:val="28"/>
        </w:rPr>
        <w:t>
сомасына:
</w:t>
      </w:r>
      <w:r>
        <w:br/>
      </w:r>
      <w:r>
        <w:rPr>
          <w:rFonts w:ascii="Times New Roman"/>
          <w:b w:val="false"/>
          <w:i w:val="false"/>
          <w:color w:val="000000"/>
          <w:sz w:val="28"/>
        </w:rPr>
        <w:t>
Дт    846 05 "Опцион операцияларын қайта бағалаудан іске асырылмаған
</w:t>
      </w:r>
      <w:r>
        <w:br/>
      </w:r>
      <w:r>
        <w:rPr>
          <w:rFonts w:ascii="Times New Roman"/>
          <w:b w:val="false"/>
          <w:i w:val="false"/>
          <w:color w:val="000000"/>
          <w:sz w:val="28"/>
        </w:rPr>
        <w:t>
             шығыс"
</w:t>
      </w:r>
      <w:r>
        <w:br/>
      </w:r>
      <w:r>
        <w:rPr>
          <w:rFonts w:ascii="Times New Roman"/>
          <w:b w:val="false"/>
          <w:i w:val="false"/>
          <w:color w:val="000000"/>
          <w:sz w:val="28"/>
        </w:rPr>
        <w:t>
Кт    335 03 "Опцион операциялары бойынша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109. Ашық позицияны жабу немесе сатып алынған "колл"/"пут" опционын орындау күні мынадай бухгалтерлік жазбалар жүзеге асырылады:
</w:t>
      </w:r>
      <w:r>
        <w:br/>
      </w:r>
      <w:r>
        <w:rPr>
          <w:rFonts w:ascii="Times New Roman"/>
          <w:b w:val="false"/>
          <w:i w:val="false"/>
          <w:color w:val="000000"/>
          <w:sz w:val="28"/>
        </w:rPr>
        <w:t>
      1) Сатып алынған "колл"/"пут" опционының талаптары бойынша шартты талаптар мен шартты міндеттемелер сомасына:
</w:t>
      </w:r>
      <w:r>
        <w:br/>
      </w:r>
      <w:r>
        <w:rPr>
          <w:rFonts w:ascii="Times New Roman"/>
          <w:b w:val="false"/>
          <w:i w:val="false"/>
          <w:color w:val="000000"/>
          <w:sz w:val="28"/>
        </w:rPr>
        <w:t>
Дт    1078  "Сатып алынған "колл"-қарсы шот" опциондық
</w:t>
      </w:r>
      <w:r>
        <w:br/>
      </w:r>
      <w:r>
        <w:rPr>
          <w:rFonts w:ascii="Times New Roman"/>
          <w:b w:val="false"/>
          <w:i w:val="false"/>
          <w:color w:val="000000"/>
          <w:sz w:val="28"/>
        </w:rPr>
        <w:t>
            келісім-шарттары"
</w:t>
      </w:r>
      <w:r>
        <w:br/>
      </w:r>
      <w:r>
        <w:rPr>
          <w:rFonts w:ascii="Times New Roman"/>
          <w:b w:val="false"/>
          <w:i w:val="false"/>
          <w:color w:val="000000"/>
          <w:sz w:val="28"/>
        </w:rPr>
        <w:t>
      1079  "Сатып алынған "пут"-қарсы шот" опциондық 
</w:t>
      </w:r>
      <w:r>
        <w:br/>
      </w:r>
      <w:r>
        <w:rPr>
          <w:rFonts w:ascii="Times New Roman"/>
          <w:b w:val="false"/>
          <w:i w:val="false"/>
          <w:color w:val="000000"/>
          <w:sz w:val="28"/>
        </w:rPr>
        <w:t>
            келісім-шарттары"
</w:t>
      </w:r>
      <w:r>
        <w:br/>
      </w:r>
      <w:r>
        <w:rPr>
          <w:rFonts w:ascii="Times New Roman"/>
          <w:b w:val="false"/>
          <w:i w:val="false"/>
          <w:color w:val="000000"/>
          <w:sz w:val="28"/>
        </w:rPr>
        <w:t>
Кт    1028  "Сатып алынған "колл" опциондық келісім-шарттары"
</w:t>
      </w:r>
      <w:r>
        <w:br/>
      </w:r>
      <w:r>
        <w:rPr>
          <w:rFonts w:ascii="Times New Roman"/>
          <w:b w:val="false"/>
          <w:i w:val="false"/>
          <w:color w:val="000000"/>
          <w:sz w:val="28"/>
        </w:rPr>
        <w:t>
      1029  "Сатып алынған "пут" опциондық келісім-шарттары"
</w:t>
      </w:r>
      <w:r>
        <w:br/>
      </w:r>
      <w:r>
        <w:rPr>
          <w:rFonts w:ascii="Times New Roman"/>
          <w:b w:val="false"/>
          <w:i w:val="false"/>
          <w:color w:val="000000"/>
          <w:sz w:val="28"/>
        </w:rPr>
        <w:t>
      2) қарсы әріптес "колл"/"пут" опционының құнын ақшамен өтеген (ашық позицияны жабу) кезде: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335 03 "Опцион операциялары бойынша талаптар";
</w:t>
      </w:r>
      <w:r>
        <w:br/>
      </w:r>
      <w:r>
        <w:rPr>
          <w:rFonts w:ascii="Times New Roman"/>
          <w:b w:val="false"/>
          <w:i w:val="false"/>
          <w:color w:val="000000"/>
          <w:sz w:val="28"/>
        </w:rPr>
        <w:t>
      3) сатып алынған "колл" опционының талаптарына сәйкес базалық актив сатып алған кезде:
</w:t>
      </w:r>
      <w:r>
        <w:br/>
      </w:r>
      <w:r>
        <w:rPr>
          <w:rFonts w:ascii="Times New Roman"/>
          <w:b w:val="false"/>
          <w:i w:val="false"/>
          <w:color w:val="000000"/>
          <w:sz w:val="28"/>
        </w:rPr>
        <w:t>
      сатып алынған активтер құнына:
</w:t>
      </w:r>
      <w:r>
        <w:br/>
      </w:r>
      <w:r>
        <w:rPr>
          <w:rFonts w:ascii="Times New Roman"/>
          <w:b w:val="false"/>
          <w:i w:val="false"/>
          <w:color w:val="000000"/>
          <w:sz w:val="28"/>
        </w:rPr>
        <w:t>
Дт    401 01 "Саудаға арналған бағалы қағаздар"
</w:t>
      </w:r>
      <w:r>
        <w:br/>
      </w:r>
      <w:r>
        <w:rPr>
          <w:rFonts w:ascii="Times New Roman"/>
          <w:b w:val="false"/>
          <w:i w:val="false"/>
          <w:color w:val="000000"/>
          <w:sz w:val="28"/>
        </w:rPr>
        <w:t>
      401 02 "Сатуға арналған қолда бар бағалы қағаздар"
</w:t>
      </w:r>
      <w:r>
        <w:br/>
      </w:r>
      <w:r>
        <w:rPr>
          <w:rFonts w:ascii="Times New Roman"/>
          <w:b w:val="false"/>
          <w:i w:val="false"/>
          <w:color w:val="000000"/>
          <w:sz w:val="28"/>
        </w:rPr>
        <w:t>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402 03 "Өтелгенге дейін ұсталатын бағалы қағаздар"
</w:t>
      </w:r>
      <w:r>
        <w:br/>
      </w:r>
      <w:r>
        <w:rPr>
          <w:rFonts w:ascii="Times New Roman"/>
          <w:b w:val="false"/>
          <w:i w:val="false"/>
          <w:color w:val="000000"/>
          <w:sz w:val="28"/>
        </w:rPr>
        <w:t>
      404 01 "Тазартылған қымбат металдар"
</w:t>
      </w:r>
      <w:r>
        <w:br/>
      </w:r>
      <w:r>
        <w:rPr>
          <w:rFonts w:ascii="Times New Roman"/>
          <w:b w:val="false"/>
          <w:i w:val="false"/>
          <w:color w:val="000000"/>
          <w:sz w:val="28"/>
        </w:rPr>
        <w:t>
      403    "Басқа да қаржылық инвестициялар" (басқа активтерді 
</w:t>
      </w:r>
      <w:r>
        <w:br/>
      </w:r>
      <w:r>
        <w:rPr>
          <w:rFonts w:ascii="Times New Roman"/>
          <w:b w:val="false"/>
          <w:i w:val="false"/>
          <w:color w:val="000000"/>
          <w:sz w:val="28"/>
        </w:rPr>
        <w:t>
             есепке алуға арналған жеке қосалқы шот)";
</w:t>
      </w:r>
      <w:r>
        <w:br/>
      </w:r>
      <w:r>
        <w:rPr>
          <w:rFonts w:ascii="Times New Roman"/>
          <w:b w:val="false"/>
          <w:i w:val="false"/>
          <w:color w:val="000000"/>
          <w:sz w:val="28"/>
        </w:rPr>
        <w:t>
Кт    335 03 "Опцион операциялары бойынша талаптар"
</w:t>
      </w:r>
      <w:r>
        <w:br/>
      </w:r>
      <w:r>
        <w:rPr>
          <w:rFonts w:ascii="Times New Roman"/>
          <w:b w:val="false"/>
          <w:i w:val="false"/>
          <w:color w:val="000000"/>
          <w:sz w:val="28"/>
        </w:rPr>
        <w:t>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4) сатып алынған "пут" опционының талаптарына сәйкес базалық активті сатқан кезде:
</w:t>
      </w:r>
      <w:r>
        <w:br/>
      </w:r>
      <w:r>
        <w:rPr>
          <w:rFonts w:ascii="Times New Roman"/>
          <w:b w:val="false"/>
          <w:i w:val="false"/>
          <w:color w:val="000000"/>
          <w:sz w:val="28"/>
        </w:rPr>
        <w:t>
      сатылатын активтер құнына: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335 03 "Опцион операциялары бойынша талаптар"
</w:t>
      </w:r>
      <w:r>
        <w:br/>
      </w:r>
      <w:r>
        <w:rPr>
          <w:rFonts w:ascii="Times New Roman"/>
          <w:b w:val="false"/>
          <w:i w:val="false"/>
          <w:color w:val="000000"/>
          <w:sz w:val="28"/>
        </w:rPr>
        <w:t>
      401 01 "Саудаға арналған бағалы қағаздар"
</w:t>
      </w:r>
      <w:r>
        <w:br/>
      </w:r>
      <w:r>
        <w:rPr>
          <w:rFonts w:ascii="Times New Roman"/>
          <w:b w:val="false"/>
          <w:i w:val="false"/>
          <w:color w:val="000000"/>
          <w:sz w:val="28"/>
        </w:rPr>
        <w:t>
      401 02 "Сатуға арналған қолда бар бағалы қағаздар"
</w:t>
      </w:r>
      <w:r>
        <w:br/>
      </w:r>
      <w:r>
        <w:rPr>
          <w:rFonts w:ascii="Times New Roman"/>
          <w:b w:val="false"/>
          <w:i w:val="false"/>
          <w:color w:val="000000"/>
          <w:sz w:val="28"/>
        </w:rPr>
        <w:t>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402 03 "Өтелгенге дейін ұсталатын бағалы қағаздар"
</w:t>
      </w:r>
      <w:r>
        <w:br/>
      </w:r>
      <w:r>
        <w:rPr>
          <w:rFonts w:ascii="Times New Roman"/>
          <w:b w:val="false"/>
          <w:i w:val="false"/>
          <w:color w:val="000000"/>
          <w:sz w:val="28"/>
        </w:rPr>
        <w:t>
      404 01 "Тазартылған қымбат металдар"
</w:t>
      </w:r>
      <w:r>
        <w:br/>
      </w:r>
      <w:r>
        <w:rPr>
          <w:rFonts w:ascii="Times New Roman"/>
          <w:b w:val="false"/>
          <w:i w:val="false"/>
          <w:color w:val="000000"/>
          <w:sz w:val="28"/>
        </w:rPr>
        <w:t>
      403    "Басқа да қаржылық инвестициялар" (басқа активтерді
</w:t>
      </w:r>
      <w:r>
        <w:br/>
      </w:r>
      <w:r>
        <w:rPr>
          <w:rFonts w:ascii="Times New Roman"/>
          <w:b w:val="false"/>
          <w:i w:val="false"/>
          <w:color w:val="000000"/>
          <w:sz w:val="28"/>
        </w:rPr>
        <w:t>
             есепке алуға арналған жеке қосалқы шот)";
</w:t>
      </w:r>
      <w:r>
        <w:br/>
      </w:r>
      <w:r>
        <w:rPr>
          <w:rFonts w:ascii="Times New Roman"/>
          <w:b w:val="false"/>
          <w:i w:val="false"/>
          <w:color w:val="000000"/>
          <w:sz w:val="28"/>
        </w:rPr>
        <w:t>
      5) сатып алынған "колл"/"пут" опционы бойынша іске асырылған кірістер сомасына:
</w:t>
      </w:r>
      <w:r>
        <w:br/>
      </w:r>
      <w:r>
        <w:rPr>
          <w:rFonts w:ascii="Times New Roman"/>
          <w:b w:val="false"/>
          <w:i w:val="false"/>
          <w:color w:val="000000"/>
          <w:sz w:val="28"/>
        </w:rPr>
        <w:t>
Дт    728 05 "Опцион операциялары бойынша іске асырылмаған кіріс"
</w:t>
      </w:r>
      <w:r>
        <w:br/>
      </w:r>
      <w:r>
        <w:rPr>
          <w:rFonts w:ascii="Times New Roman"/>
          <w:b w:val="false"/>
          <w:i w:val="false"/>
          <w:color w:val="000000"/>
          <w:sz w:val="28"/>
        </w:rPr>
        <w:t>
Кт    846 05 "Опцион операцияларын қайта бағалаудан болған іске
</w:t>
      </w:r>
      <w:r>
        <w:br/>
      </w:r>
      <w:r>
        <w:rPr>
          <w:rFonts w:ascii="Times New Roman"/>
          <w:b w:val="false"/>
          <w:i w:val="false"/>
          <w:color w:val="000000"/>
          <w:sz w:val="28"/>
        </w:rPr>
        <w:t>
             асырылмаған шығыс"
</w:t>
      </w:r>
      <w:r>
        <w:br/>
      </w:r>
      <w:r>
        <w:rPr>
          <w:rFonts w:ascii="Times New Roman"/>
          <w:b w:val="false"/>
          <w:i w:val="false"/>
          <w:color w:val="000000"/>
          <w:sz w:val="28"/>
        </w:rPr>
        <w:t>
      729 03 "Опцион операциялары бойынша кірістер";
</w:t>
      </w:r>
      <w:r>
        <w:br/>
      </w:r>
      <w:r>
        <w:rPr>
          <w:rFonts w:ascii="Times New Roman"/>
          <w:b w:val="false"/>
          <w:i w:val="false"/>
          <w:color w:val="000000"/>
          <w:sz w:val="28"/>
        </w:rPr>
        <w:t>
      6) сатып алынған "колл"/"пут" опционы бойынша іске асырылған шығыстар сомасына:
</w:t>
      </w:r>
      <w:r>
        <w:br/>
      </w:r>
      <w:r>
        <w:rPr>
          <w:rFonts w:ascii="Times New Roman"/>
          <w:b w:val="false"/>
          <w:i w:val="false"/>
          <w:color w:val="000000"/>
          <w:sz w:val="28"/>
        </w:rPr>
        <w:t>
Дт    847 03 "Опцион операциялары бойынша шығыстар"
</w:t>
      </w:r>
      <w:r>
        <w:br/>
      </w:r>
      <w:r>
        <w:rPr>
          <w:rFonts w:ascii="Times New Roman"/>
          <w:b w:val="false"/>
          <w:i w:val="false"/>
          <w:color w:val="000000"/>
          <w:sz w:val="28"/>
        </w:rPr>
        <w:t>
      728 05 "Опцион операциялары бойынша іске асырылмаған кіріс"
</w:t>
      </w:r>
      <w:r>
        <w:br/>
      </w:r>
      <w:r>
        <w:rPr>
          <w:rFonts w:ascii="Times New Roman"/>
          <w:b w:val="false"/>
          <w:i w:val="false"/>
          <w:color w:val="000000"/>
          <w:sz w:val="28"/>
        </w:rPr>
        <w:t>
Кт    846 05 "Опцион операцияларын қайта бағалаудан іске
</w:t>
      </w:r>
      <w:r>
        <w:br/>
      </w:r>
      <w:r>
        <w:rPr>
          <w:rFonts w:ascii="Times New Roman"/>
          <w:b w:val="false"/>
          <w:i w:val="false"/>
          <w:color w:val="000000"/>
          <w:sz w:val="28"/>
        </w:rPr>
        <w:t>
             асырылмаған шығыс".
</w:t>
      </w:r>
    </w:p>
    <w:p>
      <w:pPr>
        <w:spacing w:after="0"/>
        <w:ind w:left="0"/>
        <w:jc w:val="both"/>
      </w:pPr>
      <w:r>
        <w:rPr>
          <w:rFonts w:ascii="Times New Roman"/>
          <w:b w:val="false"/>
          <w:i w:val="false"/>
          <w:color w:val="000000"/>
          <w:sz w:val="28"/>
        </w:rPr>
        <w:t>
</w:t>
      </w:r>
      <w:r>
        <w:rPr>
          <w:rFonts w:ascii="Times New Roman"/>
          <w:b w:val="false"/>
          <w:i w:val="false"/>
          <w:color w:val="000000"/>
          <w:sz w:val="28"/>
        </w:rPr>
        <w:t>
      110. "Колл"/"пут" опционын сату бойынша мынадай бухгалтерлік жазба жүзеге асырылады:
</w:t>
      </w:r>
      <w:r>
        <w:br/>
      </w:r>
      <w:r>
        <w:rPr>
          <w:rFonts w:ascii="Times New Roman"/>
          <w:b w:val="false"/>
          <w:i w:val="false"/>
          <w:color w:val="000000"/>
          <w:sz w:val="28"/>
        </w:rPr>
        <w:t>
Дт    1030 "Сатылған "пут"-қарсы шот" опциондық келісім-шарттары"
</w:t>
      </w:r>
      <w:r>
        <w:br/>
      </w:r>
      <w:r>
        <w:rPr>
          <w:rFonts w:ascii="Times New Roman"/>
          <w:b w:val="false"/>
          <w:i w:val="false"/>
          <w:color w:val="000000"/>
          <w:sz w:val="28"/>
        </w:rPr>
        <w:t>
      1031 "Сатылған "колл" - қарсы шот" опциондық келісім-шарттары"
</w:t>
      </w:r>
      <w:r>
        <w:br/>
      </w:r>
      <w:r>
        <w:rPr>
          <w:rFonts w:ascii="Times New Roman"/>
          <w:b w:val="false"/>
          <w:i w:val="false"/>
          <w:color w:val="000000"/>
          <w:sz w:val="28"/>
        </w:rPr>
        <w:t>
Кт    1080 "Сатылған "пут" опциондық келісім-шарттары
</w:t>
      </w:r>
      <w:r>
        <w:br/>
      </w:r>
      <w:r>
        <w:rPr>
          <w:rFonts w:ascii="Times New Roman"/>
          <w:b w:val="false"/>
          <w:i w:val="false"/>
          <w:color w:val="000000"/>
          <w:sz w:val="28"/>
        </w:rPr>
        <w:t>
      1081 "Сатылған "колл" опциондық келісім-шарттары"; алынған
</w:t>
      </w:r>
      <w:r>
        <w:br/>
      </w:r>
      <w:r>
        <w:rPr>
          <w:rFonts w:ascii="Times New Roman"/>
          <w:b w:val="false"/>
          <w:i w:val="false"/>
          <w:color w:val="000000"/>
          <w:sz w:val="28"/>
        </w:rPr>
        <w:t>
           сыйлықақы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690 03 "Опционоперациялары бойынша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111. Сатылған "пут" опционын әділ құны бойынша қайта бағалау ұйымның есеп саясаты белгілеген кезеңділікпен, сондай-ақ опционды жабу күні жүргізіледі және мынадай бухгалтерлік жазбалар жүзеге асырылады:
</w:t>
      </w:r>
      <w:r>
        <w:br/>
      </w:r>
      <w:r>
        <w:rPr>
          <w:rFonts w:ascii="Times New Roman"/>
          <w:b w:val="false"/>
          <w:i w:val="false"/>
          <w:color w:val="000000"/>
          <w:sz w:val="28"/>
        </w:rPr>
        <w:t>
      1) сатып алынған "колл"/"пут" опционы әділ құнының оң өзгерісінің сомасына:
</w:t>
      </w:r>
      <w:r>
        <w:br/>
      </w:r>
      <w:r>
        <w:rPr>
          <w:rFonts w:ascii="Times New Roman"/>
          <w:b w:val="false"/>
          <w:i w:val="false"/>
          <w:color w:val="000000"/>
          <w:sz w:val="28"/>
        </w:rPr>
        <w:t>
Дт    690 03 "Опциондық операциялар бойынша міндеттемелер"
</w:t>
      </w:r>
      <w:r>
        <w:br/>
      </w:r>
      <w:r>
        <w:rPr>
          <w:rFonts w:ascii="Times New Roman"/>
          <w:b w:val="false"/>
          <w:i w:val="false"/>
          <w:color w:val="000000"/>
          <w:sz w:val="28"/>
        </w:rPr>
        <w:t>
Кт    728 05 "Опцион операцияларын қайта бағалаудан іске
</w:t>
      </w:r>
      <w:r>
        <w:br/>
      </w:r>
      <w:r>
        <w:rPr>
          <w:rFonts w:ascii="Times New Roman"/>
          <w:b w:val="false"/>
          <w:i w:val="false"/>
          <w:color w:val="000000"/>
          <w:sz w:val="28"/>
        </w:rPr>
        <w:t>
             асырылмаған кіріс";
</w:t>
      </w:r>
      <w:r>
        <w:br/>
      </w:r>
      <w:r>
        <w:rPr>
          <w:rFonts w:ascii="Times New Roman"/>
          <w:b w:val="false"/>
          <w:i w:val="false"/>
          <w:color w:val="000000"/>
          <w:sz w:val="28"/>
        </w:rPr>
        <w:t>
      2) сатылған "колл"/"пут" опционы әділ құнының теріс өзгерісінің сомасына:
</w:t>
      </w:r>
      <w:r>
        <w:br/>
      </w:r>
      <w:r>
        <w:rPr>
          <w:rFonts w:ascii="Times New Roman"/>
          <w:b w:val="false"/>
          <w:i w:val="false"/>
          <w:color w:val="000000"/>
          <w:sz w:val="28"/>
        </w:rPr>
        <w:t>
Дт    846 05 "Опцион операцияларын қайта бағалаудан іске
</w:t>
      </w:r>
      <w:r>
        <w:br/>
      </w:r>
      <w:r>
        <w:rPr>
          <w:rFonts w:ascii="Times New Roman"/>
          <w:b w:val="false"/>
          <w:i w:val="false"/>
          <w:color w:val="000000"/>
          <w:sz w:val="28"/>
        </w:rPr>
        <w:t>
             асырылмаған шығыс"
</w:t>
      </w:r>
      <w:r>
        <w:br/>
      </w:r>
      <w:r>
        <w:rPr>
          <w:rFonts w:ascii="Times New Roman"/>
          <w:b w:val="false"/>
          <w:i w:val="false"/>
          <w:color w:val="000000"/>
          <w:sz w:val="28"/>
        </w:rPr>
        <w:t>
Кт    690 03 "Опцион операциялары бойынша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112. Ашық позицияны жабу немесе сатылған "колл"/"пут" опционын орындаған кезінде мынадай бухгалтерлік жазбалар жүзеге асырылады:
</w:t>
      </w:r>
      <w:r>
        <w:br/>
      </w:r>
      <w:r>
        <w:rPr>
          <w:rFonts w:ascii="Times New Roman"/>
          <w:b w:val="false"/>
          <w:i w:val="false"/>
          <w:color w:val="000000"/>
          <w:sz w:val="28"/>
        </w:rPr>
        <w:t>
      1) сатылған "колл"/"пут" опционының талаптарына сәйкес шартты талаптар мен шартты міндеттемелер сомасына":
</w:t>
      </w:r>
      <w:r>
        <w:br/>
      </w:r>
      <w:r>
        <w:rPr>
          <w:rFonts w:ascii="Times New Roman"/>
          <w:b w:val="false"/>
          <w:i w:val="false"/>
          <w:color w:val="000000"/>
          <w:sz w:val="28"/>
        </w:rPr>
        <w:t>
Дт    1080 "Сатылған "пут" опциондық келісім-шарттары"
</w:t>
      </w:r>
      <w:r>
        <w:br/>
      </w:r>
      <w:r>
        <w:rPr>
          <w:rFonts w:ascii="Times New Roman"/>
          <w:b w:val="false"/>
          <w:i w:val="false"/>
          <w:color w:val="000000"/>
          <w:sz w:val="28"/>
        </w:rPr>
        <w:t>
      1081 "Сатылған "колл" опциондық келісім-шарттары"
</w:t>
      </w:r>
      <w:r>
        <w:br/>
      </w:r>
      <w:r>
        <w:rPr>
          <w:rFonts w:ascii="Times New Roman"/>
          <w:b w:val="false"/>
          <w:i w:val="false"/>
          <w:color w:val="000000"/>
          <w:sz w:val="28"/>
        </w:rPr>
        <w:t>
Кт    1030 "Сатылған "пут" - қарсы шот" опциондық келісім-шарттары
</w:t>
      </w:r>
      <w:r>
        <w:br/>
      </w:r>
      <w:r>
        <w:rPr>
          <w:rFonts w:ascii="Times New Roman"/>
          <w:b w:val="false"/>
          <w:i w:val="false"/>
          <w:color w:val="000000"/>
          <w:sz w:val="28"/>
        </w:rPr>
        <w:t>
      1031 "Сатылған "колл" - қарсы шот" опциондық 
</w:t>
      </w:r>
      <w:r>
        <w:br/>
      </w:r>
      <w:r>
        <w:rPr>
          <w:rFonts w:ascii="Times New Roman"/>
          <w:b w:val="false"/>
          <w:i w:val="false"/>
          <w:color w:val="000000"/>
          <w:sz w:val="28"/>
        </w:rPr>
        <w:t>
           келісім-шарттары";
</w:t>
      </w:r>
      <w:r>
        <w:br/>
      </w:r>
      <w:r>
        <w:rPr>
          <w:rFonts w:ascii="Times New Roman"/>
          <w:b w:val="false"/>
          <w:i w:val="false"/>
          <w:color w:val="000000"/>
          <w:sz w:val="28"/>
        </w:rPr>
        <w:t>
      2) "колл"/"пут" опционының құнын өтеу (ашық позицияны жабу) кезінде:
</w:t>
      </w:r>
      <w:r>
        <w:br/>
      </w:r>
      <w:r>
        <w:rPr>
          <w:rFonts w:ascii="Times New Roman"/>
          <w:b w:val="false"/>
          <w:i w:val="false"/>
          <w:color w:val="000000"/>
          <w:sz w:val="28"/>
        </w:rPr>
        <w:t>
Дт    690 03 "Опцион операциялары бойынша міндеттемелер"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3) базалық активтерді сату кезінде:
</w:t>
      </w:r>
      <w:r>
        <w:br/>
      </w:r>
      <w:r>
        <w:rPr>
          <w:rFonts w:ascii="Times New Roman"/>
          <w:b w:val="false"/>
          <w:i w:val="false"/>
          <w:color w:val="000000"/>
          <w:sz w:val="28"/>
        </w:rPr>
        <w:t>
      сатылатын активтер құнына: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690 03 "Опцион операциялары бойынша міндеттемелер"
</w:t>
      </w:r>
      <w:r>
        <w:br/>
      </w:r>
      <w:r>
        <w:rPr>
          <w:rFonts w:ascii="Times New Roman"/>
          <w:b w:val="false"/>
          <w:i w:val="false"/>
          <w:color w:val="000000"/>
          <w:sz w:val="28"/>
        </w:rPr>
        <w:t>
      335 03 "Опцион операциялары бойынша талаптар"
</w:t>
      </w:r>
      <w:r>
        <w:br/>
      </w:r>
      <w:r>
        <w:rPr>
          <w:rFonts w:ascii="Times New Roman"/>
          <w:b w:val="false"/>
          <w:i w:val="false"/>
          <w:color w:val="000000"/>
          <w:sz w:val="28"/>
        </w:rPr>
        <w:t>
Кт    401 01 "Саудаға арналған бағалы қағаздар"
</w:t>
      </w:r>
      <w:r>
        <w:br/>
      </w:r>
      <w:r>
        <w:rPr>
          <w:rFonts w:ascii="Times New Roman"/>
          <w:b w:val="false"/>
          <w:i w:val="false"/>
          <w:color w:val="000000"/>
          <w:sz w:val="28"/>
        </w:rPr>
        <w:t>
      401 02 "Сатуға арналған қолда бар бағалы қағаздар"
</w:t>
      </w:r>
      <w:r>
        <w:br/>
      </w:r>
      <w:r>
        <w:rPr>
          <w:rFonts w:ascii="Times New Roman"/>
          <w:b w:val="false"/>
          <w:i w:val="false"/>
          <w:color w:val="000000"/>
          <w:sz w:val="28"/>
        </w:rPr>
        <w:t>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402 03 "Өтелгенге дейін ұсталатын бағалы қағаздар"
</w:t>
      </w:r>
      <w:r>
        <w:br/>
      </w:r>
      <w:r>
        <w:rPr>
          <w:rFonts w:ascii="Times New Roman"/>
          <w:b w:val="false"/>
          <w:i w:val="false"/>
          <w:color w:val="000000"/>
          <w:sz w:val="28"/>
        </w:rPr>
        <w:t>
      404 01 "Тазартылған қымбат металдар"
</w:t>
      </w:r>
      <w:r>
        <w:br/>
      </w:r>
      <w:r>
        <w:rPr>
          <w:rFonts w:ascii="Times New Roman"/>
          <w:b w:val="false"/>
          <w:i w:val="false"/>
          <w:color w:val="000000"/>
          <w:sz w:val="28"/>
        </w:rPr>
        <w:t>
      403    "Басқа да қаржылық инвестициялар" (басқа активтерді
</w:t>
      </w:r>
      <w:r>
        <w:br/>
      </w:r>
      <w:r>
        <w:rPr>
          <w:rFonts w:ascii="Times New Roman"/>
          <w:b w:val="false"/>
          <w:i w:val="false"/>
          <w:color w:val="000000"/>
          <w:sz w:val="28"/>
        </w:rPr>
        <w:t>
             есепке алуға арналған жеке қосалқы шот)";
</w:t>
      </w:r>
      <w:r>
        <w:br/>
      </w:r>
      <w:r>
        <w:rPr>
          <w:rFonts w:ascii="Times New Roman"/>
          <w:b w:val="false"/>
          <w:i w:val="false"/>
          <w:color w:val="000000"/>
          <w:sz w:val="28"/>
        </w:rPr>
        <w:t>
      4) базалық активтерді сатып алу кезінде:
</w:t>
      </w:r>
      <w:r>
        <w:br/>
      </w:r>
      <w:r>
        <w:rPr>
          <w:rFonts w:ascii="Times New Roman"/>
          <w:b w:val="false"/>
          <w:i w:val="false"/>
          <w:color w:val="000000"/>
          <w:sz w:val="28"/>
        </w:rPr>
        <w:t>
      сатып алынған активтер құнына:
</w:t>
      </w:r>
      <w:r>
        <w:br/>
      </w:r>
      <w:r>
        <w:rPr>
          <w:rFonts w:ascii="Times New Roman"/>
          <w:b w:val="false"/>
          <w:i w:val="false"/>
          <w:color w:val="000000"/>
          <w:sz w:val="28"/>
        </w:rPr>
        <w:t>
Дт    401 01 "Саудаға арналған бағалы қағаздар"
</w:t>
      </w:r>
      <w:r>
        <w:br/>
      </w:r>
      <w:r>
        <w:rPr>
          <w:rFonts w:ascii="Times New Roman"/>
          <w:b w:val="false"/>
          <w:i w:val="false"/>
          <w:color w:val="000000"/>
          <w:sz w:val="28"/>
        </w:rPr>
        <w:t>
      401 02 "Сатуға арналған қолда бар бағалы қағаздар"
</w:t>
      </w:r>
      <w:r>
        <w:br/>
      </w:r>
      <w:r>
        <w:rPr>
          <w:rFonts w:ascii="Times New Roman"/>
          <w:b w:val="false"/>
          <w:i w:val="false"/>
          <w:color w:val="000000"/>
          <w:sz w:val="28"/>
        </w:rPr>
        <w:t>
      402 01 "Саудаға арналған бағалы қағаздар"
</w:t>
      </w:r>
      <w:r>
        <w:br/>
      </w:r>
      <w:r>
        <w:rPr>
          <w:rFonts w:ascii="Times New Roman"/>
          <w:b w:val="false"/>
          <w:i w:val="false"/>
          <w:color w:val="000000"/>
          <w:sz w:val="28"/>
        </w:rPr>
        <w:t>
      402 02 "Сатуға арналған қолда бар бағалы қағаздар"
</w:t>
      </w:r>
      <w:r>
        <w:br/>
      </w:r>
      <w:r>
        <w:rPr>
          <w:rFonts w:ascii="Times New Roman"/>
          <w:b w:val="false"/>
          <w:i w:val="false"/>
          <w:color w:val="000000"/>
          <w:sz w:val="28"/>
        </w:rPr>
        <w:t>
      402 03 "Өтелгенге дейін ұсталатын бағалы қағаздар"
</w:t>
      </w:r>
      <w:r>
        <w:br/>
      </w:r>
      <w:r>
        <w:rPr>
          <w:rFonts w:ascii="Times New Roman"/>
          <w:b w:val="false"/>
          <w:i w:val="false"/>
          <w:color w:val="000000"/>
          <w:sz w:val="28"/>
        </w:rPr>
        <w:t>
      404 01 "Тазартылған қымбат металдар"
</w:t>
      </w:r>
      <w:r>
        <w:br/>
      </w:r>
      <w:r>
        <w:rPr>
          <w:rFonts w:ascii="Times New Roman"/>
          <w:b w:val="false"/>
          <w:i w:val="false"/>
          <w:color w:val="000000"/>
          <w:sz w:val="28"/>
        </w:rPr>
        <w:t>
      403    "Басқа да қаржылық инвестициялар" (басқа активтерді
</w:t>
      </w:r>
      <w:r>
        <w:br/>
      </w:r>
      <w:r>
        <w:rPr>
          <w:rFonts w:ascii="Times New Roman"/>
          <w:b w:val="false"/>
          <w:i w:val="false"/>
          <w:color w:val="000000"/>
          <w:sz w:val="28"/>
        </w:rPr>
        <w:t>
             есепке алуға арналған жеке қосалқы шот)";
</w:t>
      </w:r>
      <w:r>
        <w:br/>
      </w:r>
      <w:r>
        <w:rPr>
          <w:rFonts w:ascii="Times New Roman"/>
          <w:b w:val="false"/>
          <w:i w:val="false"/>
          <w:color w:val="000000"/>
          <w:sz w:val="28"/>
        </w:rPr>
        <w:t>
Кт    690 03 "Опцион операциялары бойынша міндеттемелер"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5) сатылған "колл"/"пут" опционы бойынша іске асырылған кірістер сомасына:
</w:t>
      </w:r>
      <w:r>
        <w:br/>
      </w:r>
      <w:r>
        <w:rPr>
          <w:rFonts w:ascii="Times New Roman"/>
          <w:b w:val="false"/>
          <w:i w:val="false"/>
          <w:color w:val="000000"/>
          <w:sz w:val="28"/>
        </w:rPr>
        <w:t>
Дт    728 05 "Опцион операцияларын қайта бағалаудан болған іске
</w:t>
      </w:r>
      <w:r>
        <w:br/>
      </w:r>
      <w:r>
        <w:rPr>
          <w:rFonts w:ascii="Times New Roman"/>
          <w:b w:val="false"/>
          <w:i w:val="false"/>
          <w:color w:val="000000"/>
          <w:sz w:val="28"/>
        </w:rPr>
        <w:t>
             асырылмаған кіріс"
</w:t>
      </w:r>
      <w:r>
        <w:br/>
      </w:r>
      <w:r>
        <w:rPr>
          <w:rFonts w:ascii="Times New Roman"/>
          <w:b w:val="false"/>
          <w:i w:val="false"/>
          <w:color w:val="000000"/>
          <w:sz w:val="28"/>
        </w:rPr>
        <w:t>
Кт    846 05 "Опцион операцияларын қайта бағалаудан болған іске
</w:t>
      </w:r>
      <w:r>
        <w:br/>
      </w:r>
      <w:r>
        <w:rPr>
          <w:rFonts w:ascii="Times New Roman"/>
          <w:b w:val="false"/>
          <w:i w:val="false"/>
          <w:color w:val="000000"/>
          <w:sz w:val="28"/>
        </w:rPr>
        <w:t>
             асырылмаған шығыс"
</w:t>
      </w:r>
      <w:r>
        <w:br/>
      </w:r>
      <w:r>
        <w:rPr>
          <w:rFonts w:ascii="Times New Roman"/>
          <w:b w:val="false"/>
          <w:i w:val="false"/>
          <w:color w:val="000000"/>
          <w:sz w:val="28"/>
        </w:rPr>
        <w:t>
      729 03 "Опцион операциялары бойынша кірістер";
</w:t>
      </w:r>
      <w:r>
        <w:br/>
      </w:r>
      <w:r>
        <w:rPr>
          <w:rFonts w:ascii="Times New Roman"/>
          <w:b w:val="false"/>
          <w:i w:val="false"/>
          <w:color w:val="000000"/>
          <w:sz w:val="28"/>
        </w:rPr>
        <w:t>
      6) сатылған "колл"/"пут" опционы бойынша іске асырылмаған шығыстар сомасына:
</w:t>
      </w:r>
      <w:r>
        <w:br/>
      </w:r>
      <w:r>
        <w:rPr>
          <w:rFonts w:ascii="Times New Roman"/>
          <w:b w:val="false"/>
          <w:i w:val="false"/>
          <w:color w:val="000000"/>
          <w:sz w:val="28"/>
        </w:rPr>
        <w:t>
Дт    847 03 "Опцион операциялары бойынша шығыстар"
</w:t>
      </w:r>
      <w:r>
        <w:br/>
      </w:r>
      <w:r>
        <w:rPr>
          <w:rFonts w:ascii="Times New Roman"/>
          <w:b w:val="false"/>
          <w:i w:val="false"/>
          <w:color w:val="000000"/>
          <w:sz w:val="28"/>
        </w:rPr>
        <w:t>
      728 05 "Опцион операцияларын қайта бағалаудан іске
</w:t>
      </w:r>
      <w:r>
        <w:br/>
      </w:r>
      <w:r>
        <w:rPr>
          <w:rFonts w:ascii="Times New Roman"/>
          <w:b w:val="false"/>
          <w:i w:val="false"/>
          <w:color w:val="000000"/>
          <w:sz w:val="28"/>
        </w:rPr>
        <w:t>
             асырылмаған кіріс"
</w:t>
      </w:r>
      <w:r>
        <w:br/>
      </w:r>
      <w:r>
        <w:rPr>
          <w:rFonts w:ascii="Times New Roman"/>
          <w:b w:val="false"/>
          <w:i w:val="false"/>
          <w:color w:val="000000"/>
          <w:sz w:val="28"/>
        </w:rPr>
        <w:t>
Кт    846 05 "Опцион операцияларын қайта бағалаудан іске
</w:t>
      </w:r>
      <w:r>
        <w:br/>
      </w:r>
      <w:r>
        <w:rPr>
          <w:rFonts w:ascii="Times New Roman"/>
          <w:b w:val="false"/>
          <w:i w:val="false"/>
          <w:color w:val="000000"/>
          <w:sz w:val="28"/>
        </w:rPr>
        <w:t>
             асырылмаған шығыс".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Валюталық своп мәмілелерін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113. Валюталық своп мәмілелерін (бұдан әрі - валюталық своп) жасаған кезде талаптар мен міндеттемелер сомасына мынадай бухгалтерлік жазба жүзеге асырылады:
</w:t>
      </w:r>
      <w:r>
        <w:br/>
      </w:r>
      <w:r>
        <w:rPr>
          <w:rFonts w:ascii="Times New Roman"/>
          <w:b w:val="false"/>
          <w:i w:val="false"/>
          <w:color w:val="000000"/>
          <w:sz w:val="28"/>
        </w:rPr>
        <w:t>
Дт    335 05 "Своп операциялары бойынша талаптар"
</w:t>
      </w:r>
      <w:r>
        <w:br/>
      </w:r>
      <w:r>
        <w:rPr>
          <w:rFonts w:ascii="Times New Roman"/>
          <w:b w:val="false"/>
          <w:i w:val="false"/>
          <w:color w:val="000000"/>
          <w:sz w:val="28"/>
        </w:rPr>
        <w:t>
Кт    690 05 "Своп операциялары бойынша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114. Валюталық свопты валюталау күні мынадай бухгалтерлік жазбалар жүзеге асырылады:
</w:t>
      </w:r>
      <w:r>
        <w:br/>
      </w:r>
      <w:r>
        <w:rPr>
          <w:rFonts w:ascii="Times New Roman"/>
          <w:b w:val="false"/>
          <w:i w:val="false"/>
          <w:color w:val="000000"/>
          <w:sz w:val="28"/>
        </w:rPr>
        <w:t>
      алынған валюта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335 05 "Своп операциялары бойынша талаптар";
</w:t>
      </w:r>
      <w:r>
        <w:br/>
      </w:r>
      <w:r>
        <w:rPr>
          <w:rFonts w:ascii="Times New Roman"/>
          <w:b w:val="false"/>
          <w:i w:val="false"/>
          <w:color w:val="000000"/>
          <w:sz w:val="28"/>
        </w:rPr>
        <w:t>
      аударылатын валюта сомасына:
</w:t>
      </w:r>
      <w:r>
        <w:br/>
      </w:r>
      <w:r>
        <w:rPr>
          <w:rFonts w:ascii="Times New Roman"/>
          <w:b w:val="false"/>
          <w:i w:val="false"/>
          <w:color w:val="000000"/>
          <w:sz w:val="28"/>
        </w:rPr>
        <w:t>
Дт    690 05 "Своп операциялары бойынша міндеттемелер"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валютасындағы ақша"
</w:t>
      </w:r>
      <w:r>
        <w:br/>
      </w:r>
      <w:r>
        <w:rPr>
          <w:rFonts w:ascii="Times New Roman"/>
          <w:b w:val="false"/>
          <w:i w:val="false"/>
          <w:color w:val="000000"/>
          <w:sz w:val="28"/>
        </w:rPr>
        <w:t>
      441 02 "Ағымдағы шоттардағы ұлттық валютасындағы ақша";
</w:t>
      </w:r>
      <w:r>
        <w:br/>
      </w:r>
      <w:r>
        <w:rPr>
          <w:rFonts w:ascii="Times New Roman"/>
          <w:b w:val="false"/>
          <w:i w:val="false"/>
          <w:color w:val="000000"/>
          <w:sz w:val="28"/>
        </w:rPr>
        <w:t>
      және бір мезгілде, баланстан тыс есепте мынадай бухгалтерлік жазба жүзеге асыру арқылы валюталарды кері айырбастау бойынша шартты талаптар мен міндеттемелердің сомалары көрсетіледі:
</w:t>
      </w:r>
      <w:r>
        <w:br/>
      </w:r>
      <w:r>
        <w:rPr>
          <w:rFonts w:ascii="Times New Roman"/>
          <w:b w:val="false"/>
          <w:i w:val="false"/>
          <w:color w:val="000000"/>
          <w:sz w:val="28"/>
        </w:rPr>
        <w:t>
Дт    1034 "Басқа да туынды қаржы құралдары бойынша шартты талаптар"
</w:t>
      </w:r>
      <w:r>
        <w:br/>
      </w:r>
      <w:r>
        <w:rPr>
          <w:rFonts w:ascii="Times New Roman"/>
          <w:b w:val="false"/>
          <w:i w:val="false"/>
          <w:color w:val="000000"/>
          <w:sz w:val="28"/>
        </w:rPr>
        <w:t>
Кт    1084 "Басқа да туынды қаржы құралдары бойынша шартты
</w:t>
      </w:r>
      <w:r>
        <w:br/>
      </w:r>
      <w:r>
        <w:rPr>
          <w:rFonts w:ascii="Times New Roman"/>
          <w:b w:val="false"/>
          <w:i w:val="false"/>
          <w:color w:val="000000"/>
          <w:sz w:val="28"/>
        </w:rPr>
        <w:t>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115. Валюталық свопты әділ құны бойынша қайта бағалау ұйымның есеп саясаты белгілеген кезеңділікпен жүргізіледі және мынадай бухгалтерлік жазбалар жүзеге асырылады:
</w:t>
      </w:r>
      <w:r>
        <w:br/>
      </w:r>
      <w:r>
        <w:rPr>
          <w:rFonts w:ascii="Times New Roman"/>
          <w:b w:val="false"/>
          <w:i w:val="false"/>
          <w:color w:val="000000"/>
          <w:sz w:val="28"/>
        </w:rPr>
        <w:t>
      әділ құнның оң өзгерісі сомасына:
</w:t>
      </w:r>
      <w:r>
        <w:br/>
      </w:r>
      <w:r>
        <w:rPr>
          <w:rFonts w:ascii="Times New Roman"/>
          <w:b w:val="false"/>
          <w:i w:val="false"/>
          <w:color w:val="000000"/>
          <w:sz w:val="28"/>
        </w:rPr>
        <w:t>
Дт    335 05 "Своп операциялары бойынша талаптар"
</w:t>
      </w:r>
      <w:r>
        <w:br/>
      </w:r>
      <w:r>
        <w:rPr>
          <w:rFonts w:ascii="Times New Roman"/>
          <w:b w:val="false"/>
          <w:i w:val="false"/>
          <w:color w:val="000000"/>
          <w:sz w:val="28"/>
        </w:rPr>
        <w:t>
Кт    728 07 "Своп операцияларын қайта бағалаудан іске асырылмаған
</w:t>
      </w:r>
      <w:r>
        <w:br/>
      </w:r>
      <w:r>
        <w:rPr>
          <w:rFonts w:ascii="Times New Roman"/>
          <w:b w:val="false"/>
          <w:i w:val="false"/>
          <w:color w:val="000000"/>
          <w:sz w:val="28"/>
        </w:rPr>
        <w:t>
             кіріс";
</w:t>
      </w:r>
      <w:r>
        <w:br/>
      </w:r>
      <w:r>
        <w:rPr>
          <w:rFonts w:ascii="Times New Roman"/>
          <w:b w:val="false"/>
          <w:i w:val="false"/>
          <w:color w:val="000000"/>
          <w:sz w:val="28"/>
        </w:rPr>
        <w:t>
      әділ құнның теріс өзгерісі сомасына:
</w:t>
      </w:r>
      <w:r>
        <w:br/>
      </w:r>
      <w:r>
        <w:rPr>
          <w:rFonts w:ascii="Times New Roman"/>
          <w:b w:val="false"/>
          <w:i w:val="false"/>
          <w:color w:val="000000"/>
          <w:sz w:val="28"/>
        </w:rPr>
        <w:t>
Дт    846 07 "Своп операцияларын қайта бағалаудан іске асырылмаған
</w:t>
      </w:r>
      <w:r>
        <w:br/>
      </w:r>
      <w:r>
        <w:rPr>
          <w:rFonts w:ascii="Times New Roman"/>
          <w:b w:val="false"/>
          <w:i w:val="false"/>
          <w:color w:val="000000"/>
          <w:sz w:val="28"/>
        </w:rPr>
        <w:t>
             шығыс"
</w:t>
      </w:r>
      <w:r>
        <w:br/>
      </w:r>
      <w:r>
        <w:rPr>
          <w:rFonts w:ascii="Times New Roman"/>
          <w:b w:val="false"/>
          <w:i w:val="false"/>
          <w:color w:val="000000"/>
          <w:sz w:val="28"/>
        </w:rPr>
        <w:t>
Кт    690 05 "Своп операциялары бойынша міндеттемелер";
</w:t>
      </w:r>
      <w:r>
        <w:br/>
      </w:r>
      <w:r>
        <w:rPr>
          <w:rFonts w:ascii="Times New Roman"/>
          <w:b w:val="false"/>
          <w:i w:val="false"/>
          <w:color w:val="000000"/>
          <w:sz w:val="28"/>
        </w:rPr>
        <w:t>
      және бір мезгілде есептегі оң/теріс қайта бағалау сомасына:
</w:t>
      </w:r>
      <w:r>
        <w:br/>
      </w:r>
      <w:r>
        <w:rPr>
          <w:rFonts w:ascii="Times New Roman"/>
          <w:b w:val="false"/>
          <w:i w:val="false"/>
          <w:color w:val="000000"/>
          <w:sz w:val="28"/>
        </w:rPr>
        <w:t>
Дт    690 05 "Своп операциялары бойынша міндеттемелер"
</w:t>
      </w:r>
      <w:r>
        <w:br/>
      </w:r>
      <w:r>
        <w:rPr>
          <w:rFonts w:ascii="Times New Roman"/>
          <w:b w:val="false"/>
          <w:i w:val="false"/>
          <w:color w:val="000000"/>
          <w:sz w:val="28"/>
        </w:rPr>
        <w:t>
Кт    335 05 "Своп операциялары бойынша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116. Егер валюталық своп талаптарында сыйақы есептеу және төлеу көзделген жағдайда, мынадай бухгалтерлік жазбалар жүзеге асырылады:
</w:t>
      </w:r>
      <w:r>
        <w:br/>
      </w:r>
      <w:r>
        <w:rPr>
          <w:rFonts w:ascii="Times New Roman"/>
          <w:b w:val="false"/>
          <w:i w:val="false"/>
          <w:color w:val="000000"/>
          <w:sz w:val="28"/>
        </w:rPr>
        <w:t>
      кірістер сомасына:
</w:t>
      </w:r>
      <w:r>
        <w:br/>
      </w:r>
      <w:r>
        <w:rPr>
          <w:rFonts w:ascii="Times New Roman"/>
          <w:b w:val="false"/>
          <w:i w:val="false"/>
          <w:color w:val="000000"/>
          <w:sz w:val="28"/>
        </w:rPr>
        <w:t>
Дт    335 05 "Своп операциялары бойынша талаптар"
</w:t>
      </w:r>
      <w:r>
        <w:br/>
      </w:r>
      <w:r>
        <w:rPr>
          <w:rFonts w:ascii="Times New Roman"/>
          <w:b w:val="false"/>
          <w:i w:val="false"/>
          <w:color w:val="000000"/>
          <w:sz w:val="28"/>
        </w:rPr>
        <w:t>
Кт    724 28 "Сыйақы алуға байланысты басқа да кірістер";
</w:t>
      </w:r>
      <w:r>
        <w:br/>
      </w:r>
      <w:r>
        <w:rPr>
          <w:rFonts w:ascii="Times New Roman"/>
          <w:b w:val="false"/>
          <w:i w:val="false"/>
          <w:color w:val="000000"/>
          <w:sz w:val="28"/>
        </w:rPr>
        <w:t>
      шығыстар сомасына:
</w:t>
      </w:r>
      <w:r>
        <w:br/>
      </w:r>
      <w:r>
        <w:rPr>
          <w:rFonts w:ascii="Times New Roman"/>
          <w:b w:val="false"/>
          <w:i w:val="false"/>
          <w:color w:val="000000"/>
          <w:sz w:val="28"/>
        </w:rPr>
        <w:t>
Дт    831 27 "Сыйақы төлеуге байланысты басқа да шығыстар"
</w:t>
      </w:r>
      <w:r>
        <w:br/>
      </w:r>
      <w:r>
        <w:rPr>
          <w:rFonts w:ascii="Times New Roman"/>
          <w:b w:val="false"/>
          <w:i w:val="false"/>
          <w:color w:val="000000"/>
          <w:sz w:val="28"/>
        </w:rPr>
        <w:t>
Кт    690 05 "Своп операциялары бойынша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117. Валюталық своп бойынша сыйақы төленген немесе алынған кезде мынадай бухгалтерлік жазбалар жүзеге асырылады:
</w:t>
      </w:r>
      <w:r>
        <w:br/>
      </w:r>
      <w:r>
        <w:rPr>
          <w:rFonts w:ascii="Times New Roman"/>
          <w:b w:val="false"/>
          <w:i w:val="false"/>
          <w:color w:val="000000"/>
          <w:sz w:val="28"/>
        </w:rPr>
        <w:t>
      алынатын сыйақы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валютасындағы ақша"
</w:t>
      </w:r>
      <w:r>
        <w:br/>
      </w:r>
      <w:r>
        <w:rPr>
          <w:rFonts w:ascii="Times New Roman"/>
          <w:b w:val="false"/>
          <w:i w:val="false"/>
          <w:color w:val="000000"/>
          <w:sz w:val="28"/>
        </w:rPr>
        <w:t>
      441 02 "Ағымдағы шоттардағы ұлттық валютасындағы ақша"
</w:t>
      </w:r>
      <w:r>
        <w:br/>
      </w:r>
      <w:r>
        <w:rPr>
          <w:rFonts w:ascii="Times New Roman"/>
          <w:b w:val="false"/>
          <w:i w:val="false"/>
          <w:color w:val="000000"/>
          <w:sz w:val="28"/>
        </w:rPr>
        <w:t>
Кт    335 05 "Своп операциялары бойынша талаптар";
</w:t>
      </w:r>
      <w:r>
        <w:br/>
      </w:r>
      <w:r>
        <w:rPr>
          <w:rFonts w:ascii="Times New Roman"/>
          <w:b w:val="false"/>
          <w:i w:val="false"/>
          <w:color w:val="000000"/>
          <w:sz w:val="28"/>
        </w:rPr>
        <w:t>
      төленетін сыйақы сомасына:
</w:t>
      </w:r>
      <w:r>
        <w:br/>
      </w:r>
      <w:r>
        <w:rPr>
          <w:rFonts w:ascii="Times New Roman"/>
          <w:b w:val="false"/>
          <w:i w:val="false"/>
          <w:color w:val="000000"/>
          <w:sz w:val="28"/>
        </w:rPr>
        <w:t>
Дт    690 05 "Своп операциялары бойынша міндеттемелер"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118. Валюталық свопты жабу бойынша валюталау күні мынадай бухгалтерлік жазбалар жүзеге асырылады:
</w:t>
      </w:r>
      <w:r>
        <w:br/>
      </w:r>
      <w:r>
        <w:rPr>
          <w:rFonts w:ascii="Times New Roman"/>
          <w:b w:val="false"/>
          <w:i w:val="false"/>
          <w:color w:val="000000"/>
          <w:sz w:val="28"/>
        </w:rPr>
        <w:t>
      шартты талаптар мен міндеттемелер сомасына:
</w:t>
      </w:r>
      <w:r>
        <w:br/>
      </w:r>
      <w:r>
        <w:rPr>
          <w:rFonts w:ascii="Times New Roman"/>
          <w:b w:val="false"/>
          <w:i w:val="false"/>
          <w:color w:val="000000"/>
          <w:sz w:val="28"/>
        </w:rPr>
        <w:t>
Дт    1084 "Басқа да туынды қаржы құралдары бойынша шартты
</w:t>
      </w:r>
      <w:r>
        <w:br/>
      </w:r>
      <w:r>
        <w:rPr>
          <w:rFonts w:ascii="Times New Roman"/>
          <w:b w:val="false"/>
          <w:i w:val="false"/>
          <w:color w:val="000000"/>
          <w:sz w:val="28"/>
        </w:rPr>
        <w:t>
           міндеттемелер"
</w:t>
      </w:r>
      <w:r>
        <w:br/>
      </w:r>
      <w:r>
        <w:rPr>
          <w:rFonts w:ascii="Times New Roman"/>
          <w:b w:val="false"/>
          <w:i w:val="false"/>
          <w:color w:val="000000"/>
          <w:sz w:val="28"/>
        </w:rPr>
        <w:t>
Кт    1034 "Басқа да туынды қаржы құралдары бойынша шартты
</w:t>
      </w:r>
      <w:r>
        <w:br/>
      </w:r>
      <w:r>
        <w:rPr>
          <w:rFonts w:ascii="Times New Roman"/>
          <w:b w:val="false"/>
          <w:i w:val="false"/>
          <w:color w:val="000000"/>
          <w:sz w:val="28"/>
        </w:rPr>
        <w:t>
           талаптар";
</w:t>
      </w:r>
      <w:r>
        <w:br/>
      </w:r>
      <w:r>
        <w:rPr>
          <w:rFonts w:ascii="Times New Roman"/>
          <w:b w:val="false"/>
          <w:i w:val="false"/>
          <w:color w:val="000000"/>
          <w:sz w:val="28"/>
        </w:rPr>
        <w:t>
      айырбасталатын сыйақы сомасына:
</w:t>
      </w:r>
      <w:r>
        <w:br/>
      </w:r>
      <w:r>
        <w:rPr>
          <w:rFonts w:ascii="Times New Roman"/>
          <w:b w:val="false"/>
          <w:i w:val="false"/>
          <w:color w:val="000000"/>
          <w:sz w:val="28"/>
        </w:rPr>
        <w:t>
      валюталық своптың құны оң болған кезде: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335 05 "Своп операциялары бойынша талаптар";
</w:t>
      </w:r>
      <w:r>
        <w:br/>
      </w:r>
      <w:r>
        <w:rPr>
          <w:rFonts w:ascii="Times New Roman"/>
          <w:b w:val="false"/>
          <w:i w:val="false"/>
          <w:color w:val="000000"/>
          <w:sz w:val="28"/>
        </w:rPr>
        <w:t>
      валюталық своптың құны теріс болған кезде: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690 05 "Своп операциялары бойынша міндеттемелер"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Пайыздық своп мәмілелерін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119. Пайыздық своп мәмілелерін (бұдан әрі - пайыздық своп) жасаған кезде мынадай бухгалтерлік жазбалар жүзеге асырылады:
</w:t>
      </w:r>
      <w:r>
        <w:br/>
      </w:r>
      <w:r>
        <w:rPr>
          <w:rFonts w:ascii="Times New Roman"/>
          <w:b w:val="false"/>
          <w:i w:val="false"/>
          <w:color w:val="000000"/>
          <w:sz w:val="28"/>
        </w:rPr>
        <w:t>
      егер пайыздық своп талаптары бойынша төлемдер өзгермелі пайыздық ставка бойынша көзделген, бірақ сомалар белгіленген пайыздық ставка бойынша алынған жағдайда:
</w:t>
      </w:r>
      <w:r>
        <w:br/>
      </w:r>
      <w:r>
        <w:rPr>
          <w:rFonts w:ascii="Times New Roman"/>
          <w:b w:val="false"/>
          <w:i w:val="false"/>
          <w:color w:val="000000"/>
          <w:sz w:val="28"/>
        </w:rPr>
        <w:t>
Дт    1026 "Белгіленген пайыздық своп"
</w:t>
      </w:r>
      <w:r>
        <w:br/>
      </w:r>
      <w:r>
        <w:rPr>
          <w:rFonts w:ascii="Times New Roman"/>
          <w:b w:val="false"/>
          <w:i w:val="false"/>
          <w:color w:val="000000"/>
          <w:sz w:val="28"/>
        </w:rPr>
        <w:t>
Кт    1076 "Өзгермелі пайыздық своп";
</w:t>
      </w:r>
      <w:r>
        <w:br/>
      </w:r>
      <w:r>
        <w:rPr>
          <w:rFonts w:ascii="Times New Roman"/>
          <w:b w:val="false"/>
          <w:i w:val="false"/>
          <w:color w:val="000000"/>
          <w:sz w:val="28"/>
        </w:rPr>
        <w:t>
      егер пайыздық своп талаптары бойынша төлемдер белгіленген пайыздық ставка бойынша көзделген, бірақ сомалар өзгермелі пайыздық ставка бойынша алынған жағдайда:
</w:t>
      </w:r>
      <w:r>
        <w:br/>
      </w:r>
      <w:r>
        <w:rPr>
          <w:rFonts w:ascii="Times New Roman"/>
          <w:b w:val="false"/>
          <w:i w:val="false"/>
          <w:color w:val="000000"/>
          <w:sz w:val="28"/>
        </w:rPr>
        <w:t>
Дт    1027 "Өзгермелі пайыздық своп"
</w:t>
      </w:r>
      <w:r>
        <w:br/>
      </w:r>
      <w:r>
        <w:rPr>
          <w:rFonts w:ascii="Times New Roman"/>
          <w:b w:val="false"/>
          <w:i w:val="false"/>
          <w:color w:val="000000"/>
          <w:sz w:val="28"/>
        </w:rPr>
        <w:t>
Кт    1077 "Белгіленген пайыздық своп".
</w:t>
      </w:r>
    </w:p>
    <w:p>
      <w:pPr>
        <w:spacing w:after="0"/>
        <w:ind w:left="0"/>
        <w:jc w:val="both"/>
      </w:pPr>
      <w:r>
        <w:rPr>
          <w:rFonts w:ascii="Times New Roman"/>
          <w:b w:val="false"/>
          <w:i w:val="false"/>
          <w:color w:val="000000"/>
          <w:sz w:val="28"/>
        </w:rPr>
        <w:t>
</w:t>
      </w:r>
      <w:r>
        <w:rPr>
          <w:rFonts w:ascii="Times New Roman"/>
          <w:b w:val="false"/>
          <w:i w:val="false"/>
          <w:color w:val="000000"/>
          <w:sz w:val="28"/>
        </w:rPr>
        <w:t>
      120. Пайыздық своп бойынша сыйақы түріндегі кірістер мен шығыстарды есептеген кезде мынадай бухгалтерлік жазбалар жүзеге асырылады:
</w:t>
      </w:r>
      <w:r>
        <w:br/>
      </w:r>
      <w:r>
        <w:rPr>
          <w:rFonts w:ascii="Times New Roman"/>
          <w:b w:val="false"/>
          <w:i w:val="false"/>
          <w:color w:val="000000"/>
          <w:sz w:val="28"/>
        </w:rPr>
        <w:t>
      кірістер сомасына:
</w:t>
      </w:r>
      <w:r>
        <w:br/>
      </w:r>
      <w:r>
        <w:rPr>
          <w:rFonts w:ascii="Times New Roman"/>
          <w:b w:val="false"/>
          <w:i w:val="false"/>
          <w:color w:val="000000"/>
          <w:sz w:val="28"/>
        </w:rPr>
        <w:t>
Дт    335 05 "Своп операциялары бойынша талаптар"
</w:t>
      </w:r>
      <w:r>
        <w:br/>
      </w:r>
      <w:r>
        <w:rPr>
          <w:rFonts w:ascii="Times New Roman"/>
          <w:b w:val="false"/>
          <w:i w:val="false"/>
          <w:color w:val="000000"/>
          <w:sz w:val="28"/>
        </w:rPr>
        <w:t>
Кт    724 28 "Сыйақы алуға байланысты басқа да кірістер";
</w:t>
      </w:r>
      <w:r>
        <w:br/>
      </w:r>
      <w:r>
        <w:rPr>
          <w:rFonts w:ascii="Times New Roman"/>
          <w:b w:val="false"/>
          <w:i w:val="false"/>
          <w:color w:val="000000"/>
          <w:sz w:val="28"/>
        </w:rPr>
        <w:t>
      шығыстар сомасына:
</w:t>
      </w:r>
      <w:r>
        <w:br/>
      </w:r>
      <w:r>
        <w:rPr>
          <w:rFonts w:ascii="Times New Roman"/>
          <w:b w:val="false"/>
          <w:i w:val="false"/>
          <w:color w:val="000000"/>
          <w:sz w:val="28"/>
        </w:rPr>
        <w:t>
Дт    831 27 "Сыйақы төлеуге байланысты басқа да шығыстар"
</w:t>
      </w:r>
      <w:r>
        <w:br/>
      </w:r>
      <w:r>
        <w:rPr>
          <w:rFonts w:ascii="Times New Roman"/>
          <w:b w:val="false"/>
          <w:i w:val="false"/>
          <w:color w:val="000000"/>
          <w:sz w:val="28"/>
        </w:rPr>
        <w:t>
Кт    690 05 "Своп операциялары бойынша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121. Пайыздық свопты әділ құны бойынша қайта бағалау ұйымның есеп саясаты белгілеген кезеңділікпен жүргізіледі және мынадай бухгалтерлік жазбалар жүзеге асырылады:
</w:t>
      </w:r>
      <w:r>
        <w:br/>
      </w:r>
      <w:r>
        <w:rPr>
          <w:rFonts w:ascii="Times New Roman"/>
          <w:b w:val="false"/>
          <w:i w:val="false"/>
          <w:color w:val="000000"/>
          <w:sz w:val="28"/>
        </w:rPr>
        <w:t>
      оң айырма сомасына:
</w:t>
      </w:r>
      <w:r>
        <w:br/>
      </w:r>
      <w:r>
        <w:rPr>
          <w:rFonts w:ascii="Times New Roman"/>
          <w:b w:val="false"/>
          <w:i w:val="false"/>
          <w:color w:val="000000"/>
          <w:sz w:val="28"/>
        </w:rPr>
        <w:t>
Дт    335 05 "Своп операциялары бойынша талаптар"
</w:t>
      </w:r>
      <w:r>
        <w:br/>
      </w:r>
      <w:r>
        <w:rPr>
          <w:rFonts w:ascii="Times New Roman"/>
          <w:b w:val="false"/>
          <w:i w:val="false"/>
          <w:color w:val="000000"/>
          <w:sz w:val="28"/>
        </w:rPr>
        <w:t>
Кт    728 07 "Своп операцияларын қайта бағалаудан іске асырылмаған
</w:t>
      </w:r>
      <w:r>
        <w:br/>
      </w:r>
      <w:r>
        <w:rPr>
          <w:rFonts w:ascii="Times New Roman"/>
          <w:b w:val="false"/>
          <w:i w:val="false"/>
          <w:color w:val="000000"/>
          <w:sz w:val="28"/>
        </w:rPr>
        <w:t>
             кіріс";
</w:t>
      </w:r>
      <w:r>
        <w:br/>
      </w:r>
      <w:r>
        <w:rPr>
          <w:rFonts w:ascii="Times New Roman"/>
          <w:b w:val="false"/>
          <w:i w:val="false"/>
          <w:color w:val="000000"/>
          <w:sz w:val="28"/>
        </w:rPr>
        <w:t>
      теріс айырма сомасын:
</w:t>
      </w:r>
      <w:r>
        <w:br/>
      </w:r>
      <w:r>
        <w:rPr>
          <w:rFonts w:ascii="Times New Roman"/>
          <w:b w:val="false"/>
          <w:i w:val="false"/>
          <w:color w:val="000000"/>
          <w:sz w:val="28"/>
        </w:rPr>
        <w:t>
Дт    846 07 "Своп операцияларын қайта бағалаудан іске асырылмаған
</w:t>
      </w:r>
      <w:r>
        <w:br/>
      </w:r>
      <w:r>
        <w:rPr>
          <w:rFonts w:ascii="Times New Roman"/>
          <w:b w:val="false"/>
          <w:i w:val="false"/>
          <w:color w:val="000000"/>
          <w:sz w:val="28"/>
        </w:rPr>
        <w:t>
             шығыс"
</w:t>
      </w:r>
      <w:r>
        <w:br/>
      </w:r>
      <w:r>
        <w:rPr>
          <w:rFonts w:ascii="Times New Roman"/>
          <w:b w:val="false"/>
          <w:i w:val="false"/>
          <w:color w:val="000000"/>
          <w:sz w:val="28"/>
        </w:rPr>
        <w:t>
Кт    690 05 "Своп операциялары бойынша міндеттемелер";
</w:t>
      </w:r>
      <w:r>
        <w:br/>
      </w:r>
      <w:r>
        <w:rPr>
          <w:rFonts w:ascii="Times New Roman"/>
          <w:b w:val="false"/>
          <w:i w:val="false"/>
          <w:color w:val="000000"/>
          <w:sz w:val="28"/>
        </w:rPr>
        <w:t>
      және бір мезгілде, есептегі оң/теріс қайта бағалау сомасына:
</w:t>
      </w:r>
      <w:r>
        <w:br/>
      </w:r>
      <w:r>
        <w:rPr>
          <w:rFonts w:ascii="Times New Roman"/>
          <w:b w:val="false"/>
          <w:i w:val="false"/>
          <w:color w:val="000000"/>
          <w:sz w:val="28"/>
        </w:rPr>
        <w:t>
Дт    690 05 "Своп операциялары бойынша міндеттемелер"
</w:t>
      </w:r>
      <w:r>
        <w:br/>
      </w:r>
      <w:r>
        <w:rPr>
          <w:rFonts w:ascii="Times New Roman"/>
          <w:b w:val="false"/>
          <w:i w:val="false"/>
          <w:color w:val="000000"/>
          <w:sz w:val="28"/>
        </w:rPr>
        <w:t>
Кт    335 05 "Своп операциялары бойынша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122. Кезеңдік төлемдер жүргізу күні пайыздық свопты әділ құны бойынша бағалау жүргізілгеннен кейін мынадай бухгалтерлік жазбалар жүзеге асырылады:
</w:t>
      </w:r>
      <w:r>
        <w:br/>
      </w:r>
      <w:r>
        <w:rPr>
          <w:rFonts w:ascii="Times New Roman"/>
          <w:b w:val="false"/>
          <w:i w:val="false"/>
          <w:color w:val="000000"/>
          <w:sz w:val="28"/>
        </w:rPr>
        <w:t>
      алынған сыйақы сомасына: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335 05 "Своп операциялары бойынша талаптар";
</w:t>
      </w:r>
      <w:r>
        <w:br/>
      </w:r>
      <w:r>
        <w:rPr>
          <w:rFonts w:ascii="Times New Roman"/>
          <w:b w:val="false"/>
          <w:i w:val="false"/>
          <w:color w:val="000000"/>
          <w:sz w:val="28"/>
        </w:rPr>
        <w:t>
      төленген сыйақы сомасына:
</w:t>
      </w:r>
      <w:r>
        <w:br/>
      </w:r>
      <w:r>
        <w:rPr>
          <w:rFonts w:ascii="Times New Roman"/>
          <w:b w:val="false"/>
          <w:i w:val="false"/>
          <w:color w:val="000000"/>
          <w:sz w:val="28"/>
        </w:rPr>
        <w:t>
Дт    690 05 "Своп операциялары бойынша міндеттемелер"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123. Ашық позицияны жабу немесе пайыздық свопты жабу күні мынадай бухгалтерлік жазбалар жүзеге асырылады:
</w:t>
      </w:r>
      <w:r>
        <w:br/>
      </w:r>
      <w:r>
        <w:rPr>
          <w:rFonts w:ascii="Times New Roman"/>
          <w:b w:val="false"/>
          <w:i w:val="false"/>
          <w:color w:val="000000"/>
          <w:sz w:val="28"/>
        </w:rPr>
        <w:t>
      пайыздық свопты сатып алу бойынша шартты талаптар мен міндеттемелер сомасына:
</w:t>
      </w:r>
      <w:r>
        <w:br/>
      </w:r>
      <w:r>
        <w:rPr>
          <w:rFonts w:ascii="Times New Roman"/>
          <w:b w:val="false"/>
          <w:i w:val="false"/>
          <w:color w:val="000000"/>
          <w:sz w:val="28"/>
        </w:rPr>
        <w:t>
Дт    1026  "Белгіленген пайыздық своп"
</w:t>
      </w:r>
      <w:r>
        <w:br/>
      </w:r>
      <w:r>
        <w:rPr>
          <w:rFonts w:ascii="Times New Roman"/>
          <w:b w:val="false"/>
          <w:i w:val="false"/>
          <w:color w:val="000000"/>
          <w:sz w:val="28"/>
        </w:rPr>
        <w:t>
Кт    1076  "Өзгермелі пайыздық своп";
</w:t>
      </w:r>
      <w:r>
        <w:br/>
      </w:r>
      <w:r>
        <w:rPr>
          <w:rFonts w:ascii="Times New Roman"/>
          <w:b w:val="false"/>
          <w:i w:val="false"/>
          <w:color w:val="000000"/>
          <w:sz w:val="28"/>
        </w:rPr>
        <w:t>
      пайыздық свопты сату бойынша шартты талаптар мен міндеттемелер сомасына:
</w:t>
      </w:r>
      <w:r>
        <w:br/>
      </w:r>
      <w:r>
        <w:rPr>
          <w:rFonts w:ascii="Times New Roman"/>
          <w:b w:val="false"/>
          <w:i w:val="false"/>
          <w:color w:val="000000"/>
          <w:sz w:val="28"/>
        </w:rPr>
        <w:t>
Дт    1076  "Өзгермелі пайыздық своп"
</w:t>
      </w:r>
      <w:r>
        <w:br/>
      </w:r>
      <w:r>
        <w:rPr>
          <w:rFonts w:ascii="Times New Roman"/>
          <w:b w:val="false"/>
          <w:i w:val="false"/>
          <w:color w:val="000000"/>
          <w:sz w:val="28"/>
        </w:rPr>
        <w:t>
Кт    1026  "Белгіленген пайыздық своп".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Хеджирлеудің бухгалтерлік есебі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Ақша ағындарын хеджирлеудің есебі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124. Ақша ағындарын хеджирлеудің есебі хеджирлеу құралы ретінде жасалған пайыздық свопты және хеджирленетін бап ретінде сатып алынған/орналастырылған борыштық бағалы қағаздарды есепке алу тәртібіне ұқсас жүргізіледі. Ақша ағындарын хеджирлеудің есебі басқа да қаржы құралдарын пайдалана отырып жүзеге асырылған жағдайда, тиісті баланстық шоттарды қоспағанда, осы параграфта көзделген есеп жүргізу тәртібі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125. Хеджирленетін бап бойынша сыйақы есептелген жағдайда мынадай бухгалтерлік жазбалар жүзеге асырылады:
</w:t>
      </w:r>
      <w:r>
        <w:br/>
      </w:r>
      <w:r>
        <w:rPr>
          <w:rFonts w:ascii="Times New Roman"/>
          <w:b w:val="false"/>
          <w:i w:val="false"/>
          <w:color w:val="000000"/>
          <w:sz w:val="28"/>
        </w:rPr>
        <w:t>
      сатып алынған актив бойынша:
</w:t>
      </w:r>
      <w:r>
        <w:br/>
      </w:r>
      <w:r>
        <w:rPr>
          <w:rFonts w:ascii="Times New Roman"/>
          <w:b w:val="false"/>
          <w:i w:val="false"/>
          <w:color w:val="000000"/>
          <w:sz w:val="28"/>
        </w:rPr>
        <w:t>
Дт    332 01 "Сатып алынған бағалы қағаздар бойынша сыйақы түрінде
</w:t>
      </w:r>
      <w:r>
        <w:br/>
      </w:r>
      <w:r>
        <w:rPr>
          <w:rFonts w:ascii="Times New Roman"/>
          <w:b w:val="false"/>
          <w:i w:val="false"/>
          <w:color w:val="000000"/>
          <w:sz w:val="28"/>
        </w:rPr>
        <w:t>
             есептелген кірістер"
</w:t>
      </w:r>
      <w:r>
        <w:br/>
      </w:r>
      <w:r>
        <w:rPr>
          <w:rFonts w:ascii="Times New Roman"/>
          <w:b w:val="false"/>
          <w:i w:val="false"/>
          <w:color w:val="000000"/>
          <w:sz w:val="28"/>
        </w:rPr>
        <w:t>
Кт    724 01 "Сатып алынған бағалы қағаздар бойынша алынған
</w:t>
      </w:r>
      <w:r>
        <w:br/>
      </w:r>
      <w:r>
        <w:rPr>
          <w:rFonts w:ascii="Times New Roman"/>
          <w:b w:val="false"/>
          <w:i w:val="false"/>
          <w:color w:val="000000"/>
          <w:sz w:val="28"/>
        </w:rPr>
        <w:t>
             сыйақыға байланысты кірістер";
</w:t>
      </w:r>
      <w:r>
        <w:br/>
      </w:r>
      <w:r>
        <w:rPr>
          <w:rFonts w:ascii="Times New Roman"/>
          <w:b w:val="false"/>
          <w:i w:val="false"/>
          <w:color w:val="000000"/>
          <w:sz w:val="28"/>
        </w:rPr>
        <w:t>
      орналастырылған міндеттеме бойынша:
</w:t>
      </w:r>
      <w:r>
        <w:br/>
      </w:r>
      <w:r>
        <w:rPr>
          <w:rFonts w:ascii="Times New Roman"/>
          <w:b w:val="false"/>
          <w:i w:val="false"/>
          <w:color w:val="000000"/>
          <w:sz w:val="28"/>
        </w:rPr>
        <w:t>
Дт    831 03 "Айналысқа шығарылған бағалы қағаздар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Кт    684 01 "Айналысқа шығарылған бағалы қағаздар бойынша сыйақы
</w:t>
      </w:r>
      <w:r>
        <w:br/>
      </w:r>
      <w:r>
        <w:rPr>
          <w:rFonts w:ascii="Times New Roman"/>
          <w:b w:val="false"/>
          <w:i w:val="false"/>
          <w:color w:val="000000"/>
          <w:sz w:val="28"/>
        </w:rPr>
        <w:t>
             түрінде есептелген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126. Хеджирлеу құралын әділ құны бойынша қайта бағалаған кезде мынадай бухгалтерлік жазбалар жүзеге асырылады:
</w:t>
      </w:r>
      <w:r>
        <w:br/>
      </w:r>
      <w:r>
        <w:rPr>
          <w:rFonts w:ascii="Times New Roman"/>
          <w:b w:val="false"/>
          <w:i w:val="false"/>
          <w:color w:val="000000"/>
          <w:sz w:val="28"/>
        </w:rPr>
        <w:t>
      оң айырма сомасына:
</w:t>
      </w:r>
      <w:r>
        <w:br/>
      </w:r>
      <w:r>
        <w:rPr>
          <w:rFonts w:ascii="Times New Roman"/>
          <w:b w:val="false"/>
          <w:i w:val="false"/>
          <w:color w:val="000000"/>
          <w:sz w:val="28"/>
        </w:rPr>
        <w:t>
Дт    335 05 "Своп операциялары бойынша талаптар"
</w:t>
      </w:r>
      <w:r>
        <w:br/>
      </w:r>
      <w:r>
        <w:rPr>
          <w:rFonts w:ascii="Times New Roman"/>
          <w:b w:val="false"/>
          <w:i w:val="false"/>
          <w:color w:val="000000"/>
          <w:sz w:val="28"/>
        </w:rPr>
        <w:t>
Кт    543    "Басқа да активтерді қайта бағалау резервтері";
</w:t>
      </w:r>
      <w:r>
        <w:br/>
      </w:r>
      <w:r>
        <w:rPr>
          <w:rFonts w:ascii="Times New Roman"/>
          <w:b w:val="false"/>
          <w:i w:val="false"/>
          <w:color w:val="000000"/>
          <w:sz w:val="28"/>
        </w:rPr>
        <w:t>
             теріс айырма сомасына:
</w:t>
      </w:r>
      <w:r>
        <w:br/>
      </w:r>
      <w:r>
        <w:rPr>
          <w:rFonts w:ascii="Times New Roman"/>
          <w:b w:val="false"/>
          <w:i w:val="false"/>
          <w:color w:val="000000"/>
          <w:sz w:val="28"/>
        </w:rPr>
        <w:t>
Дт    543    "Басқа да активтерді қайта бағалау резервтері"
</w:t>
      </w:r>
      <w:r>
        <w:br/>
      </w:r>
      <w:r>
        <w:rPr>
          <w:rFonts w:ascii="Times New Roman"/>
          <w:b w:val="false"/>
          <w:i w:val="false"/>
          <w:color w:val="000000"/>
          <w:sz w:val="28"/>
        </w:rPr>
        <w:t>
Кт    690 05 "Своп операциялары бойынша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127. Хеджирленетін бап бойынша сыйақы түрінде есептелген кірістерді алған кезде мынадай бухгалтерлік жазба жүзеге асырылады: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валютасындағы ақша"
</w:t>
      </w:r>
      <w:r>
        <w:br/>
      </w:r>
      <w:r>
        <w:rPr>
          <w:rFonts w:ascii="Times New Roman"/>
          <w:b w:val="false"/>
          <w:i w:val="false"/>
          <w:color w:val="000000"/>
          <w:sz w:val="28"/>
        </w:rPr>
        <w:t>
      441 02 "Ағымдағы шоттардағы ұлттық валютасындағы ақша"
</w:t>
      </w:r>
      <w:r>
        <w:br/>
      </w:r>
      <w:r>
        <w:rPr>
          <w:rFonts w:ascii="Times New Roman"/>
          <w:b w:val="false"/>
          <w:i w:val="false"/>
          <w:color w:val="000000"/>
          <w:sz w:val="28"/>
        </w:rPr>
        <w:t>
Кт    332 01 "Сатып алынған бағалы қағаздар бойынша сыйақы түрінде
</w:t>
      </w:r>
      <w:r>
        <w:br/>
      </w:r>
      <w:r>
        <w:rPr>
          <w:rFonts w:ascii="Times New Roman"/>
          <w:b w:val="false"/>
          <w:i w:val="false"/>
          <w:color w:val="000000"/>
          <w:sz w:val="28"/>
        </w:rPr>
        <w:t>
             есептелген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128. Хеджирленетін бап бойынша сыйақы түрінде есептелген шығыстарды төлеген кезде мынадай бухгалтерлік жазба жүзеге асырылады:
</w:t>
      </w:r>
      <w:r>
        <w:br/>
      </w:r>
      <w:r>
        <w:rPr>
          <w:rFonts w:ascii="Times New Roman"/>
          <w:b w:val="false"/>
          <w:i w:val="false"/>
          <w:color w:val="000000"/>
          <w:sz w:val="28"/>
        </w:rPr>
        <w:t>
Дт    684 01 "Айналысқа шығарылған бағалы қағаздар бойынша сыйақы
</w:t>
      </w:r>
      <w:r>
        <w:br/>
      </w:r>
      <w:r>
        <w:rPr>
          <w:rFonts w:ascii="Times New Roman"/>
          <w:b w:val="false"/>
          <w:i w:val="false"/>
          <w:color w:val="000000"/>
          <w:sz w:val="28"/>
        </w:rPr>
        <w:t>
             түрінде есептелғен шығыстар"
</w:t>
      </w:r>
      <w:r>
        <w:br/>
      </w:r>
      <w:r>
        <w:rPr>
          <w:rFonts w:ascii="Times New Roman"/>
          <w:b w:val="false"/>
          <w:i w:val="false"/>
          <w:color w:val="000000"/>
          <w:sz w:val="28"/>
        </w:rPr>
        <w:t>
Кт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129. Пайыздық своп бойынша кезеңдік шығыстардың жүзеге асырылуына қарай мынадай бухгалтерлік жазбалар жүзеге асырылады:
</w:t>
      </w:r>
      <w:r>
        <w:br/>
      </w:r>
      <w:r>
        <w:rPr>
          <w:rFonts w:ascii="Times New Roman"/>
          <w:b w:val="false"/>
          <w:i w:val="false"/>
          <w:color w:val="000000"/>
          <w:sz w:val="28"/>
        </w:rPr>
        <w:t>
      қарсы агенттен алынатын сомаға:
</w:t>
      </w:r>
      <w:r>
        <w:br/>
      </w:r>
      <w:r>
        <w:rPr>
          <w:rFonts w:ascii="Times New Roman"/>
          <w:b w:val="false"/>
          <w:i w:val="false"/>
          <w:color w:val="000000"/>
          <w:sz w:val="28"/>
        </w:rPr>
        <w:t>
Дт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724 01 "Сатып алынған бағалы қағаздар бойынша сыйақы алуға
</w:t>
      </w:r>
      <w:r>
        <w:br/>
      </w:r>
      <w:r>
        <w:rPr>
          <w:rFonts w:ascii="Times New Roman"/>
          <w:b w:val="false"/>
          <w:i w:val="false"/>
          <w:color w:val="000000"/>
          <w:sz w:val="28"/>
        </w:rPr>
        <w:t>
             байланысты кірістер";
</w:t>
      </w:r>
      <w:r>
        <w:br/>
      </w:r>
      <w:r>
        <w:rPr>
          <w:rFonts w:ascii="Times New Roman"/>
          <w:b w:val="false"/>
          <w:i w:val="false"/>
          <w:color w:val="000000"/>
          <w:sz w:val="28"/>
        </w:rPr>
        <w:t>
      қарсы агентке төленетін сомаға:
</w:t>
      </w:r>
      <w:r>
        <w:br/>
      </w:r>
      <w:r>
        <w:rPr>
          <w:rFonts w:ascii="Times New Roman"/>
          <w:b w:val="false"/>
          <w:i w:val="false"/>
          <w:color w:val="000000"/>
          <w:sz w:val="28"/>
        </w:rPr>
        <w:t>
      831 03 "Айналысқа шығарылған бағалы қағаздар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431 01 "Корреспонденттік шоттардағы шетел валютасындағы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432 01 "Корреспонденттік шоттардағы шетел валютасындағы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441 01 "Корреспонденттік шоттардағы ұлттық валютадағы ақша"
</w:t>
      </w:r>
      <w:r>
        <w:br/>
      </w:r>
      <w:r>
        <w:rPr>
          <w:rFonts w:ascii="Times New Roman"/>
          <w:b w:val="false"/>
          <w:i w:val="false"/>
          <w:color w:val="000000"/>
          <w:sz w:val="28"/>
        </w:rPr>
        <w:t>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Әділ құнды хеджирлеудің есебі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130. Хеджирлеу құралын әділ құны бойынша қайта бағалаудан болған кірістер мен шығыстарды есепке алу осы Нұсқаулықтың 9-тарауында көзделген туынды қаржы құралдарын есепке алу тәртібіне ұқсас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131. хеджирлеу құралдары бойынша кірістер мен шығыстар Ұйымның қаржылық есептілігінде пайда және зиян туралы есептің хеджирленетін баптан болған кірістер мен шығыстар көрсетілген бабында көрсетіледі, тиімді емес бөлігі басқа да кірістер мен шығыстар шоттарында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132. Таза инвестицияларды хеджирлеуді есепке алу осы Тарауда көзделген ақша ағындарын хеджирлеуді есепке алуға ұқсас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133. Осы Нұсқаулықта реттелмеген мәселелер Қазақстан Республикасының заңнамасында және халықаралық қаржылық есептілік стандарттарында көзделген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