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45f6" w14:textId="11b4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экономикалық қызметке (СЭҚ) қатысушыларды тіркеу"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2007 жылғы 14 желтоқсандағы N 463 бұйрығы. Қазақстан Республикасының Әділет министрлігінде 2008 жылғы 18 қаңтарда Нормативтік құқықтық кесімдерді мемлекеттік тіркеудің тізіліміне N 5099 болып енгізілді. Күші жойылды - Қазақстан Республикасы Премьер-Министрінің орынбасары - Қазақстан Республикасының Қаржы министрінің 2014 жылғы 25 маусымдағы № 288 бұйрығымен</w:t>
      </w:r>
    </w:p>
    <w:p>
      <w:pPr>
        <w:spacing w:after="0"/>
        <w:ind w:left="0"/>
        <w:jc w:val="both"/>
      </w:pPr>
      <w:r>
        <w:rPr>
          <w:rFonts w:ascii="Times New Roman"/>
          <w:b w:val="false"/>
          <w:i w:val="false"/>
          <w:color w:val="ff0000"/>
          <w:sz w:val="28"/>
        </w:rPr>
        <w:t xml:space="preserve">      Ескерту. Бұйрықтың күші жойылды - ҚР Премьер-Министрінің орынбасары - ҚР Қаржы министрінің 25.06.2014 № 288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 заңының  </w:t>
      </w:r>
      <w:r>
        <w:rPr>
          <w:rFonts w:ascii="Times New Roman"/>
          <w:b w:val="false"/>
          <w:i w:val="false"/>
          <w:color w:val="000000"/>
          <w:sz w:val="28"/>
        </w:rPr>
        <w:t>9-1-бабын</w:t>
      </w:r>
      <w:r>
        <w:rPr>
          <w:rFonts w:ascii="Times New Roman"/>
          <w:b w:val="false"/>
          <w:i w:val="false"/>
          <w:color w:val="000000"/>
          <w:sz w:val="28"/>
        </w:rPr>
        <w:t xml:space="preserve"> жүзеге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отырған»"Сыртқы экономикалық қызметке (СЭҚ) қатысушыларды тіркеу" мемлекеттік қызмет көрсетудің стандарты бекітілсін.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 Қаржы министрлігі Кедендік бақылау комитеті осы бұйрықты тиісті құрамдарының қызметкерлеріне оқытсын және міндетті түрде орындалуын қамтамасыз етсін. </w:t>
      </w:r>
    </w:p>
    <w:bookmarkEnd w:id="1"/>
    <w:bookmarkStart w:name="z3" w:id="2"/>
    <w:p>
      <w:pPr>
        <w:spacing w:after="0"/>
        <w:ind w:left="0"/>
        <w:jc w:val="both"/>
      </w:pPr>
      <w:r>
        <w:rPr>
          <w:rFonts w:ascii="Times New Roman"/>
          <w:b w:val="false"/>
          <w:i w:val="false"/>
          <w:color w:val="000000"/>
          <w:sz w:val="28"/>
        </w:rPr>
        <w:t xml:space="preserve">
      3. Қазақстан Республикасы Қаржы министрлігі Кедендік бақылау комитеті осы бұйрықты Қазақстан Республикасы Әділет министрлігінде мемлекеттік тіркеуді және ресми бұқаралық ақпарат құралдарында жариялануын қамтамасыз етсін. </w:t>
      </w:r>
    </w:p>
    <w:bookmarkEnd w:id="2"/>
    <w:bookmarkStart w:name="z4" w:id="3"/>
    <w:p>
      <w:pPr>
        <w:spacing w:after="0"/>
        <w:ind w:left="0"/>
        <w:jc w:val="both"/>
      </w:pPr>
      <w:r>
        <w:rPr>
          <w:rFonts w:ascii="Times New Roman"/>
          <w:b w:val="false"/>
          <w:i w:val="false"/>
          <w:color w:val="000000"/>
          <w:sz w:val="28"/>
        </w:rPr>
        <w:t xml:space="preserve">
      4. Осы бұйрықтың орындалуын қадағалау Қазақстан Республикасы Қаржы министрлігі Кедендік бақылау комитеті төрағасына (Қ-К. Ж. Кәрбозов) жүктелсін. </w:t>
      </w:r>
    </w:p>
    <w:bookmarkEnd w:id="3"/>
    <w:bookmarkStart w:name="z5" w:id="4"/>
    <w:p>
      <w:pPr>
        <w:spacing w:after="0"/>
        <w:ind w:left="0"/>
        <w:jc w:val="both"/>
      </w:pPr>
      <w:r>
        <w:rPr>
          <w:rFonts w:ascii="Times New Roman"/>
          <w:b w:val="false"/>
          <w:i w:val="false"/>
          <w:color w:val="000000"/>
          <w:sz w:val="28"/>
        </w:rPr>
        <w:t xml:space="preserve">
      5. Осы бұйрық ресми түрде жарияланған күнінен бастап күшіне енеді. </w:t>
      </w:r>
    </w:p>
    <w:bookmarkEnd w:id="4"/>
    <w:p>
      <w:pPr>
        <w:spacing w:after="0"/>
        <w:ind w:left="0"/>
        <w:jc w:val="both"/>
      </w:pPr>
      <w:r>
        <w:rPr>
          <w:rFonts w:ascii="Times New Roman"/>
          <w:b w:val="false"/>
          <w:i/>
          <w:color w:val="000000"/>
          <w:sz w:val="28"/>
        </w:rPr>
        <w:t xml:space="preserve">      Министр м.а.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ь.а.     </w:t>
      </w:r>
      <w:r>
        <w:br/>
      </w:r>
      <w:r>
        <w:rPr>
          <w:rFonts w:ascii="Times New Roman"/>
          <w:b w:val="false"/>
          <w:i w:val="false"/>
          <w:color w:val="000000"/>
          <w:sz w:val="28"/>
        </w:rPr>
        <w:t xml:space="preserve">
2007 жылғы 14 желтоқсандағы  </w:t>
      </w:r>
      <w:r>
        <w:br/>
      </w:r>
      <w:r>
        <w:rPr>
          <w:rFonts w:ascii="Times New Roman"/>
          <w:b w:val="false"/>
          <w:i w:val="false"/>
          <w:color w:val="000000"/>
          <w:sz w:val="28"/>
        </w:rPr>
        <w:t xml:space="preserve">
N 463 бұйрығымен бекітілген  </w:t>
      </w:r>
    </w:p>
    <w:bookmarkEnd w:id="5"/>
    <w:p>
      <w:pPr>
        <w:spacing w:after="0"/>
        <w:ind w:left="0"/>
        <w:jc w:val="left"/>
      </w:pPr>
      <w:r>
        <w:rPr>
          <w:rFonts w:ascii="Times New Roman"/>
          <w:b/>
          <w:i w:val="false"/>
          <w:color w:val="000000"/>
        </w:rPr>
        <w:t xml:space="preserve"> Сыртқы экономикалық қызметке қатысушыларды тіркеу </w:t>
      </w:r>
      <w:r>
        <w:br/>
      </w:r>
      <w:r>
        <w:rPr>
          <w:rFonts w:ascii="Times New Roman"/>
          <w:b/>
          <w:i w:val="false"/>
          <w:color w:val="000000"/>
        </w:rPr>
        <w:t xml:space="preserve">
мемлекеттік қызмет көрсетудің стандарты  1. Жалпы ережелер </w:t>
      </w:r>
    </w:p>
    <w:p>
      <w:pPr>
        <w:spacing w:after="0"/>
        <w:ind w:left="0"/>
        <w:jc w:val="both"/>
      </w:pPr>
      <w:r>
        <w:rPr>
          <w:rFonts w:ascii="Times New Roman"/>
          <w:b w:val="false"/>
          <w:i w:val="false"/>
          <w:color w:val="000000"/>
          <w:sz w:val="28"/>
        </w:rPr>
        <w:t xml:space="preserve">      1. Осы стандарт сыртқы экономикалық қызметке қатысушыларды тіркеу бойынша мемлекеттік қызмет көрсетудің тәртібін айқындайды (бұдан әрі - мемлекеттік қызмет). </w:t>
      </w:r>
    </w:p>
    <w:bookmarkStart w:name="z7" w:id="6"/>
    <w:p>
      <w:pPr>
        <w:spacing w:after="0"/>
        <w:ind w:left="0"/>
        <w:jc w:val="both"/>
      </w:pPr>
      <w:r>
        <w:rPr>
          <w:rFonts w:ascii="Times New Roman"/>
          <w:b w:val="false"/>
          <w:i w:val="false"/>
          <w:color w:val="000000"/>
          <w:sz w:val="28"/>
        </w:rPr>
        <w:t xml:space="preserve">
      2. Көрсетілетін мемлекеттік қызметтің нысаны: автоматтандырылмаған. </w:t>
      </w:r>
    </w:p>
    <w:bookmarkEnd w:id="6"/>
    <w:bookmarkStart w:name="z8" w:id="7"/>
    <w:p>
      <w:pPr>
        <w:spacing w:after="0"/>
        <w:ind w:left="0"/>
        <w:jc w:val="both"/>
      </w:pPr>
      <w:r>
        <w:rPr>
          <w:rFonts w:ascii="Times New Roman"/>
          <w:b w:val="false"/>
          <w:i w:val="false"/>
          <w:color w:val="000000"/>
          <w:sz w:val="28"/>
        </w:rPr>
        <w:t>
      3. Мемлекеттік қызмет Қазақстан Республикасы Кеден кодексінің  </w:t>
      </w:r>
      <w:r>
        <w:rPr>
          <w:rFonts w:ascii="Times New Roman"/>
          <w:b w:val="false"/>
          <w:i w:val="false"/>
          <w:color w:val="000000"/>
          <w:sz w:val="28"/>
        </w:rPr>
        <w:t xml:space="preserve">381-бабының </w:t>
      </w:r>
      <w:r>
        <w:rPr>
          <w:rFonts w:ascii="Times New Roman"/>
          <w:b w:val="false"/>
          <w:i w:val="false"/>
          <w:color w:val="000000"/>
          <w:sz w:val="28"/>
        </w:rPr>
        <w:t>негізінде көрсетіледі. </w:t>
      </w:r>
      <w:r>
        <w:rPr>
          <w:rFonts w:ascii="Times New Roman"/>
          <w:b w:val="false"/>
          <w:i w:val="false"/>
          <w:color w:val="000000"/>
          <w:sz w:val="28"/>
        </w:rPr>
        <w:t>Қараңыз.K100296</w:t>
      </w:r>
    </w:p>
    <w:bookmarkEnd w:id="7"/>
    <w:bookmarkStart w:name="z9" w:id="8"/>
    <w:p>
      <w:pPr>
        <w:spacing w:after="0"/>
        <w:ind w:left="0"/>
        <w:jc w:val="both"/>
      </w:pPr>
      <w:r>
        <w:rPr>
          <w:rFonts w:ascii="Times New Roman"/>
          <w:b w:val="false"/>
          <w:i w:val="false"/>
          <w:color w:val="000000"/>
          <w:sz w:val="28"/>
        </w:rPr>
        <w:t xml:space="preserve">
      4. Мемлекеттік қызмет Қазақстан Республикасы Қаржы министрлігі Кедендік бақылау комитетінің Кедендік бақылау департаменттері, кедендері және кеден бекеттерінің (бұдан әрі - кеден органдары) осы стандарттың 1-қосымшасында көрсетілген арнайы бөлімдерінде және/немесе кедендік ресімдеу залдарында көрсетіледі. </w:t>
      </w:r>
    </w:p>
    <w:bookmarkEnd w:id="8"/>
    <w:bookmarkStart w:name="z10" w:id="9"/>
    <w:p>
      <w:pPr>
        <w:spacing w:after="0"/>
        <w:ind w:left="0"/>
        <w:jc w:val="both"/>
      </w:pPr>
      <w:r>
        <w:rPr>
          <w:rFonts w:ascii="Times New Roman"/>
          <w:b w:val="false"/>
          <w:i w:val="false"/>
          <w:color w:val="000000"/>
          <w:sz w:val="28"/>
        </w:rPr>
        <w:t xml:space="preserve">
      5. Мемлекеттік қызмет көрсетудің аяқталу нысаны сыртқы экономикалық қызметке қатысушының есеп карточкасын беру болып табылады. </w:t>
      </w:r>
    </w:p>
    <w:bookmarkEnd w:id="9"/>
    <w:bookmarkStart w:name="z11" w:id="10"/>
    <w:p>
      <w:pPr>
        <w:spacing w:after="0"/>
        <w:ind w:left="0"/>
        <w:jc w:val="both"/>
      </w:pPr>
      <w:r>
        <w:rPr>
          <w:rFonts w:ascii="Times New Roman"/>
          <w:b w:val="false"/>
          <w:i w:val="false"/>
          <w:color w:val="000000"/>
          <w:sz w:val="28"/>
        </w:rPr>
        <w:t xml:space="preserve">
      6. Мемлекеттік қызмет Қазақстан Республикасының заңнамасына сәйкес сыртқы экономикалық қызметті жүзеге асыратын жеке және заңды тұлғаларға (бұдан әрі - тұтынушы) көрсетіледі. </w:t>
      </w:r>
    </w:p>
    <w:bookmarkEnd w:id="10"/>
    <w:bookmarkStart w:name="z12" w:id="11"/>
    <w:p>
      <w:pPr>
        <w:spacing w:after="0"/>
        <w:ind w:left="0"/>
        <w:jc w:val="both"/>
      </w:pPr>
      <w:r>
        <w:rPr>
          <w:rFonts w:ascii="Times New Roman"/>
          <w:b w:val="false"/>
          <w:i w:val="false"/>
          <w:color w:val="000000"/>
          <w:sz w:val="28"/>
        </w:rPr>
        <w:t xml:space="preserve">
      7. Мемлекеттік қызмет мынадай мерзімдерде ұсынылады: </w:t>
      </w:r>
      <w:r>
        <w:br/>
      </w:r>
      <w:r>
        <w:rPr>
          <w:rFonts w:ascii="Times New Roman"/>
          <w:b w:val="false"/>
          <w:i w:val="false"/>
          <w:color w:val="000000"/>
          <w:sz w:val="28"/>
        </w:rPr>
        <w:t xml:space="preserve">
      1) тұтынушы қажетті құжаттарды тапсырған сәттен бастап мемлекеттік қызмет көрсету мерзімдері: бір жұмыс күні ішінде; </w:t>
      </w:r>
      <w:r>
        <w:br/>
      </w:r>
      <w:r>
        <w:rPr>
          <w:rFonts w:ascii="Times New Roman"/>
          <w:b w:val="false"/>
          <w:i w:val="false"/>
          <w:color w:val="000000"/>
          <w:sz w:val="28"/>
        </w:rPr>
        <w:t xml:space="preserve">
      2) қажетті құжаттарды тапсырған кезде кезекте күтуге рұқсат берілген ең ұзақ уақыт: 40 минуттан аспайды; </w:t>
      </w:r>
      <w:r>
        <w:br/>
      </w:r>
      <w:r>
        <w:rPr>
          <w:rFonts w:ascii="Times New Roman"/>
          <w:b w:val="false"/>
          <w:i w:val="false"/>
          <w:color w:val="000000"/>
          <w:sz w:val="28"/>
        </w:rPr>
        <w:t xml:space="preserve">
      3) мемлекеттік қызмет көрсету нәтижесі ретінде құжаттарды алған кезде кезек күтуге рұқсат берілген ең ұзақ уақыт: 40 минуттан аспайды. </w:t>
      </w:r>
    </w:p>
    <w:bookmarkEnd w:id="11"/>
    <w:bookmarkStart w:name="z13" w:id="12"/>
    <w:p>
      <w:pPr>
        <w:spacing w:after="0"/>
        <w:ind w:left="0"/>
        <w:jc w:val="both"/>
      </w:pPr>
      <w:r>
        <w:rPr>
          <w:rFonts w:ascii="Times New Roman"/>
          <w:b w:val="false"/>
          <w:i w:val="false"/>
          <w:color w:val="000000"/>
          <w:sz w:val="28"/>
        </w:rPr>
        <w:t xml:space="preserve">
      8. Мемлекеттік қызмет ақысыз көрсетіледі. </w:t>
      </w:r>
    </w:p>
    <w:bookmarkEnd w:id="12"/>
    <w:bookmarkStart w:name="z14" w:id="13"/>
    <w:p>
      <w:pPr>
        <w:spacing w:after="0"/>
        <w:ind w:left="0"/>
        <w:jc w:val="both"/>
      </w:pPr>
      <w:r>
        <w:rPr>
          <w:rFonts w:ascii="Times New Roman"/>
          <w:b w:val="false"/>
          <w:i w:val="false"/>
          <w:color w:val="000000"/>
          <w:sz w:val="28"/>
        </w:rPr>
        <w:t xml:space="preserve">
      9. Мемлекеттік қызмет көрсету тәртібі және қажетті құжаттардың тізімі туралы толық ақпарат кеден органдарының ақпарат және анықтама тақталарында, сондай-ақ Қазақстан Республикасы Қаржы министрлігі Кедендік бақылау комитетінің (бұдан әрі - КБК) ресми сайтында (www.customs.kz) орналастырылған. </w:t>
      </w:r>
    </w:p>
    <w:bookmarkEnd w:id="13"/>
    <w:bookmarkStart w:name="z15" w:id="14"/>
    <w:p>
      <w:pPr>
        <w:spacing w:after="0"/>
        <w:ind w:left="0"/>
        <w:jc w:val="both"/>
      </w:pPr>
      <w:r>
        <w:rPr>
          <w:rFonts w:ascii="Times New Roman"/>
          <w:b w:val="false"/>
          <w:i w:val="false"/>
          <w:color w:val="000000"/>
          <w:sz w:val="28"/>
        </w:rPr>
        <w:t xml:space="preserve">
      10. Мемлекеттік қызмет осы стандарттың 1-қосымшасында сәйкес кеден органдарының жұмыс кестесіне сай көрсетіледі. </w:t>
      </w:r>
      <w:r>
        <w:br/>
      </w:r>
      <w:r>
        <w:rPr>
          <w:rFonts w:ascii="Times New Roman"/>
          <w:b w:val="false"/>
          <w:i w:val="false"/>
          <w:color w:val="000000"/>
          <w:sz w:val="28"/>
        </w:rPr>
        <w:t xml:space="preserve">
      Қабылдау кезекке сәйкес, алдын ала жазылусыз және жеделдетілген қызмет көрсетусіз жүргізіледі. </w:t>
      </w:r>
    </w:p>
    <w:bookmarkEnd w:id="14"/>
    <w:bookmarkStart w:name="z16" w:id="15"/>
    <w:p>
      <w:pPr>
        <w:spacing w:after="0"/>
        <w:ind w:left="0"/>
        <w:jc w:val="both"/>
      </w:pPr>
      <w:r>
        <w:rPr>
          <w:rFonts w:ascii="Times New Roman"/>
          <w:b w:val="false"/>
          <w:i w:val="false"/>
          <w:color w:val="000000"/>
          <w:sz w:val="28"/>
        </w:rPr>
        <w:t xml:space="preserve">
      11. Мемлекеттік қызмет желдеткіш, жылу құрал жабдықтар орнатылған, күту орындары, құжаттарды толтыру мен қалыптастыру үшін үстелдер, қоқыстарды, шимайқағаздарды, қағаздарды, жинау үшін арнайы қондырғылар, анықтама тақталар және басқа жағдайлар көзделген кеден органдарында көрсетіледі. </w:t>
      </w:r>
    </w:p>
    <w:bookmarkEnd w:id="15"/>
    <w:bookmarkStart w:name="z17" w:id="16"/>
    <w:p>
      <w:pPr>
        <w:spacing w:after="0"/>
        <w:ind w:left="0"/>
        <w:jc w:val="left"/>
      </w:pPr>
      <w:r>
        <w:rPr>
          <w:rFonts w:ascii="Times New Roman"/>
          <w:b/>
          <w:i w:val="false"/>
          <w:color w:val="000000"/>
        </w:rPr>
        <w:t xml:space="preserve"> 
  2. Мемлекеттік қызмет көрсету тәртібі </w:t>
      </w:r>
    </w:p>
    <w:bookmarkEnd w:id="16"/>
    <w:p>
      <w:pPr>
        <w:spacing w:after="0"/>
        <w:ind w:left="0"/>
        <w:jc w:val="both"/>
      </w:pPr>
      <w:r>
        <w:rPr>
          <w:rFonts w:ascii="Times New Roman"/>
          <w:b w:val="false"/>
          <w:i w:val="false"/>
          <w:color w:val="000000"/>
          <w:sz w:val="28"/>
        </w:rPr>
        <w:t xml:space="preserve">      12. Мемлекеттік қызметті алу үшін тұтынушылар мыналарды ұсынады: </w:t>
      </w:r>
      <w:r>
        <w:br/>
      </w:r>
      <w:r>
        <w:rPr>
          <w:rFonts w:ascii="Times New Roman"/>
          <w:b w:val="false"/>
          <w:i w:val="false"/>
          <w:color w:val="000000"/>
          <w:sz w:val="28"/>
        </w:rPr>
        <w:t xml:space="preserve">
      1) заңды тұлғалар: </w:t>
      </w:r>
      <w:r>
        <w:br/>
      </w:r>
      <w:r>
        <w:rPr>
          <w:rFonts w:ascii="Times New Roman"/>
          <w:b w:val="false"/>
          <w:i w:val="false"/>
          <w:color w:val="000000"/>
          <w:sz w:val="28"/>
        </w:rPr>
        <w:t xml:space="preserve">
      заңды тұлғаны мемлекеттік тіркеу туралы куәліктің немесе оның құрылымдық бөлімшесі үшін есептік тіркеу куәлігінің нотариалды куәландырған көшірмесі; </w:t>
      </w:r>
      <w:r>
        <w:br/>
      </w:r>
      <w:r>
        <w:rPr>
          <w:rFonts w:ascii="Times New Roman"/>
          <w:b w:val="false"/>
          <w:i w:val="false"/>
          <w:color w:val="000000"/>
          <w:sz w:val="28"/>
        </w:rPr>
        <w:t xml:space="preserve">
      статистикалық басқарма беретін статистикалық карточканың көшірмесін; </w:t>
      </w:r>
      <w:r>
        <w:br/>
      </w:r>
      <w:r>
        <w:rPr>
          <w:rFonts w:ascii="Times New Roman"/>
          <w:b w:val="false"/>
          <w:i w:val="false"/>
          <w:color w:val="000000"/>
          <w:sz w:val="28"/>
        </w:rPr>
        <w:t xml:space="preserve">
      заңды тұлғаның банк шоты ашылғаны туралы банктен алынған анықтаманы; </w:t>
      </w:r>
      <w:r>
        <w:br/>
      </w:r>
      <w:r>
        <w:rPr>
          <w:rFonts w:ascii="Times New Roman"/>
          <w:b w:val="false"/>
          <w:i w:val="false"/>
          <w:color w:val="000000"/>
          <w:sz w:val="28"/>
        </w:rPr>
        <w:t xml:space="preserve">
      салық органы берген салық төлеуші куәлігінің көшірмесі; </w:t>
      </w:r>
      <w:r>
        <w:br/>
      </w:r>
      <w:r>
        <w:rPr>
          <w:rFonts w:ascii="Times New Roman"/>
          <w:b w:val="false"/>
          <w:i w:val="false"/>
          <w:color w:val="000000"/>
          <w:sz w:val="28"/>
        </w:rPr>
        <w:t xml:space="preserve">
      2) декларациялау кезінде жүк кеден декларациясы қолданылуға тиіс тауарларды Қазақстан Республикасының кеден шекарасы арқылы өткізуді жүзеге асыруға ниеттенген жеке тұлғалар: </w:t>
      </w:r>
      <w:r>
        <w:br/>
      </w:r>
      <w:r>
        <w:rPr>
          <w:rFonts w:ascii="Times New Roman"/>
          <w:b w:val="false"/>
          <w:i w:val="false"/>
          <w:color w:val="000000"/>
          <w:sz w:val="28"/>
        </w:rPr>
        <w:t xml:space="preserve">
      Қазақстан Республикасы азаматының төлқұжатын немесе жеке куәлігін; </w:t>
      </w:r>
      <w:r>
        <w:br/>
      </w:r>
      <w:r>
        <w:rPr>
          <w:rFonts w:ascii="Times New Roman"/>
          <w:b w:val="false"/>
          <w:i w:val="false"/>
          <w:color w:val="000000"/>
          <w:sz w:val="28"/>
        </w:rPr>
        <w:t xml:space="preserve">
      салық органы берген салық төлеуші куәлігінің көшірмесін; </w:t>
      </w:r>
      <w:r>
        <w:br/>
      </w:r>
      <w:r>
        <w:rPr>
          <w:rFonts w:ascii="Times New Roman"/>
          <w:b w:val="false"/>
          <w:i w:val="false"/>
          <w:color w:val="000000"/>
          <w:sz w:val="28"/>
        </w:rPr>
        <w:t xml:space="preserve">
      егер жеке тұлғаның банкте шоты болса, банк шотының ашылғаны туралы банктен алынған анықтаманы тапсырған жағдайда жүзеге асырылады. </w:t>
      </w:r>
    </w:p>
    <w:bookmarkStart w:name="z18" w:id="17"/>
    <w:p>
      <w:pPr>
        <w:spacing w:after="0"/>
        <w:ind w:left="0"/>
        <w:jc w:val="both"/>
      </w:pPr>
      <w:r>
        <w:rPr>
          <w:rFonts w:ascii="Times New Roman"/>
          <w:b w:val="false"/>
          <w:i w:val="false"/>
          <w:color w:val="000000"/>
          <w:sz w:val="28"/>
        </w:rPr>
        <w:t xml:space="preserve">
      13. Мемлекеттік қызметті алу үшін бекітілген бланктер мен өтініштер толтыру қажет емес. </w:t>
      </w:r>
    </w:p>
    <w:bookmarkEnd w:id="17"/>
    <w:bookmarkStart w:name="z19" w:id="18"/>
    <w:p>
      <w:pPr>
        <w:spacing w:after="0"/>
        <w:ind w:left="0"/>
        <w:jc w:val="both"/>
      </w:pPr>
      <w:r>
        <w:rPr>
          <w:rFonts w:ascii="Times New Roman"/>
          <w:b w:val="false"/>
          <w:i w:val="false"/>
          <w:color w:val="000000"/>
          <w:sz w:val="28"/>
        </w:rPr>
        <w:t>
      14. Осы стандарттың 12-тармағында аталған құжаттар осы стандарттың  </w:t>
      </w:r>
      <w:r>
        <w:rPr>
          <w:rFonts w:ascii="Times New Roman"/>
          <w:b w:val="false"/>
          <w:i w:val="false"/>
          <w:color w:val="000000"/>
          <w:sz w:val="28"/>
        </w:rPr>
        <w:t xml:space="preserve">1-қосымшасында </w:t>
      </w:r>
      <w:r>
        <w:rPr>
          <w:rFonts w:ascii="Times New Roman"/>
          <w:b w:val="false"/>
          <w:i w:val="false"/>
          <w:color w:val="000000"/>
          <w:sz w:val="28"/>
        </w:rPr>
        <w:t xml:space="preserve">көрсетілген кеден органдарында қабылданады. </w:t>
      </w:r>
    </w:p>
    <w:bookmarkEnd w:id="18"/>
    <w:bookmarkStart w:name="z20" w:id="19"/>
    <w:p>
      <w:pPr>
        <w:spacing w:after="0"/>
        <w:ind w:left="0"/>
        <w:jc w:val="both"/>
      </w:pPr>
      <w:r>
        <w:rPr>
          <w:rFonts w:ascii="Times New Roman"/>
          <w:b w:val="false"/>
          <w:i w:val="false"/>
          <w:color w:val="000000"/>
          <w:sz w:val="28"/>
        </w:rPr>
        <w:t>
      15. Тұтынушыға мемлекеттік қызметті алу үшін қажетті барлық құжаттар қабылданғандығы туралы талон - заңды тұлғалар үшін осы стандарттың  </w:t>
      </w:r>
      <w:r>
        <w:rPr>
          <w:rFonts w:ascii="Times New Roman"/>
          <w:b w:val="false"/>
          <w:i w:val="false"/>
          <w:color w:val="000000"/>
          <w:sz w:val="28"/>
        </w:rPr>
        <w:t xml:space="preserve">2-қосымшасына </w:t>
      </w:r>
      <w:r>
        <w:rPr>
          <w:rFonts w:ascii="Times New Roman"/>
          <w:b w:val="false"/>
          <w:i w:val="false"/>
          <w:color w:val="000000"/>
          <w:sz w:val="28"/>
        </w:rPr>
        <w:t>сәйкес нысанда, сондай-ақ декларациялау кезінде жүк кеден декларациясы қолданылуға тиіс тауарларды Қазақстан Республикасының кеден шекарасы арқылы өткізуді жүзеге асыруға ниеттенген жеке тұлғалар үшін осы стандарттың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нысанда беріледі. </w:t>
      </w:r>
    </w:p>
    <w:bookmarkEnd w:id="19"/>
    <w:bookmarkStart w:name="z21" w:id="20"/>
    <w:p>
      <w:pPr>
        <w:spacing w:after="0"/>
        <w:ind w:left="0"/>
        <w:jc w:val="both"/>
      </w:pPr>
      <w:r>
        <w:rPr>
          <w:rFonts w:ascii="Times New Roman"/>
          <w:b w:val="false"/>
          <w:i w:val="false"/>
          <w:color w:val="000000"/>
          <w:sz w:val="28"/>
        </w:rPr>
        <w:t xml:space="preserve">
      16. Сыртқы экономикалық қызметке қатысушының есеп карточкасы тұтынушының қолына беріледі. </w:t>
      </w:r>
    </w:p>
    <w:bookmarkEnd w:id="20"/>
    <w:bookmarkStart w:name="z22" w:id="21"/>
    <w:p>
      <w:pPr>
        <w:spacing w:after="0"/>
        <w:ind w:left="0"/>
        <w:jc w:val="both"/>
      </w:pPr>
      <w:r>
        <w:rPr>
          <w:rFonts w:ascii="Times New Roman"/>
          <w:b w:val="false"/>
          <w:i w:val="false"/>
          <w:color w:val="000000"/>
          <w:sz w:val="28"/>
        </w:rPr>
        <w:t xml:space="preserve">
      17. Мемлекеттік қызмет көрсетуден бас тарту үшін негіз құжаттардың толық емес жинағын ұсыну болып табылады. </w:t>
      </w:r>
    </w:p>
    <w:bookmarkEnd w:id="21"/>
    <w:bookmarkStart w:name="z23" w:id="22"/>
    <w:p>
      <w:pPr>
        <w:spacing w:after="0"/>
        <w:ind w:left="0"/>
        <w:jc w:val="left"/>
      </w:pPr>
      <w:r>
        <w:rPr>
          <w:rFonts w:ascii="Times New Roman"/>
          <w:b/>
          <w:i w:val="false"/>
          <w:color w:val="000000"/>
        </w:rPr>
        <w:t xml:space="preserve"> 
  3. Жұмыс қағидаттары </w:t>
      </w:r>
    </w:p>
    <w:bookmarkEnd w:id="22"/>
    <w:p>
      <w:pPr>
        <w:spacing w:after="0"/>
        <w:ind w:left="0"/>
        <w:jc w:val="both"/>
      </w:pPr>
      <w:r>
        <w:rPr>
          <w:rFonts w:ascii="Times New Roman"/>
          <w:b w:val="false"/>
          <w:i w:val="false"/>
          <w:color w:val="000000"/>
          <w:sz w:val="28"/>
        </w:rPr>
        <w:t xml:space="preserve">      18. Кеден органдарының қызметі адамдардың конституциялық құқықтарын сақтау, қызметтік борышын орындау кезінде заңдылықты сақтау, сыпайылық көрсету, толық ақпарат беру және оны сақтауды, қорғауды және құпиялығын қамтамасыз ету қағидаттарының негізінде жүзеге асырылады. </w:t>
      </w:r>
    </w:p>
    <w:bookmarkStart w:name="z24" w:id="23"/>
    <w:p>
      <w:pPr>
        <w:spacing w:after="0"/>
        <w:ind w:left="0"/>
        <w:jc w:val="left"/>
      </w:pPr>
      <w:r>
        <w:rPr>
          <w:rFonts w:ascii="Times New Roman"/>
          <w:b/>
          <w:i w:val="false"/>
          <w:color w:val="000000"/>
        </w:rPr>
        <w:t xml:space="preserve"> 
   4. Жұмыс нәтижелері </w:t>
      </w:r>
    </w:p>
    <w:bookmarkEnd w:id="23"/>
    <w:p>
      <w:pPr>
        <w:spacing w:after="0"/>
        <w:ind w:left="0"/>
        <w:jc w:val="both"/>
      </w:pPr>
      <w:r>
        <w:rPr>
          <w:rFonts w:ascii="Times New Roman"/>
          <w:b w:val="false"/>
          <w:i w:val="false"/>
          <w:color w:val="000000"/>
          <w:sz w:val="28"/>
        </w:rPr>
        <w:t>      19. Кеден органдарының жұмыс нәтижелері осы стандарттың  </w:t>
      </w:r>
      <w:r>
        <w:rPr>
          <w:rFonts w:ascii="Times New Roman"/>
          <w:b w:val="false"/>
          <w:i w:val="false"/>
          <w:color w:val="000000"/>
          <w:sz w:val="28"/>
        </w:rPr>
        <w:t xml:space="preserve">4-қосымшасына </w:t>
      </w:r>
      <w:r>
        <w:rPr>
          <w:rFonts w:ascii="Times New Roman"/>
          <w:b w:val="false"/>
          <w:i w:val="false"/>
          <w:color w:val="000000"/>
          <w:sz w:val="28"/>
        </w:rPr>
        <w:t xml:space="preserve">сәйкес сапа және қол жетімділік көрсеткіштерімен өлшенеді. </w:t>
      </w:r>
    </w:p>
    <w:bookmarkStart w:name="z25" w:id="24"/>
    <w:p>
      <w:pPr>
        <w:spacing w:after="0"/>
        <w:ind w:left="0"/>
        <w:jc w:val="both"/>
      </w:pPr>
      <w:r>
        <w:rPr>
          <w:rFonts w:ascii="Times New Roman"/>
          <w:b w:val="false"/>
          <w:i w:val="false"/>
          <w:color w:val="000000"/>
          <w:sz w:val="28"/>
        </w:rPr>
        <w:t xml:space="preserve">
      20. Кеден органдарының мемлекеттік қызмет көрсетудің сапа және қол жетімділік көрсеткіштерінің мақсаттық мәндері жыл сайын арнайы құрылған жұмыс тобы бекітеді. </w:t>
      </w:r>
    </w:p>
    <w:bookmarkEnd w:id="24"/>
    <w:bookmarkStart w:name="z26" w:id="25"/>
    <w:p>
      <w:pPr>
        <w:spacing w:after="0"/>
        <w:ind w:left="0"/>
        <w:jc w:val="left"/>
      </w:pPr>
      <w:r>
        <w:rPr>
          <w:rFonts w:ascii="Times New Roman"/>
          <w:b/>
          <w:i w:val="false"/>
          <w:color w:val="000000"/>
        </w:rPr>
        <w:t xml:space="preserve"> 
   5. Шағымдану тәртібі </w:t>
      </w:r>
    </w:p>
    <w:bookmarkEnd w:id="25"/>
    <w:p>
      <w:pPr>
        <w:spacing w:after="0"/>
        <w:ind w:left="0"/>
        <w:jc w:val="both"/>
      </w:pPr>
      <w:r>
        <w:rPr>
          <w:rFonts w:ascii="Times New Roman"/>
          <w:b w:val="false"/>
          <w:i w:val="false"/>
          <w:color w:val="000000"/>
          <w:sz w:val="28"/>
        </w:rPr>
        <w:t xml:space="preserve">      21. Кеден органдары қызметкерлерінің заңсыз әрекеттеріне (әрекетсіздіктеріне) шағымдану тәртібі туралы ақпаратты: </w:t>
      </w:r>
      <w:r>
        <w:br/>
      </w:r>
      <w:r>
        <w:rPr>
          <w:rFonts w:ascii="Times New Roman"/>
          <w:b w:val="false"/>
          <w:i w:val="false"/>
          <w:color w:val="000000"/>
          <w:sz w:val="28"/>
        </w:rPr>
        <w:t xml:space="preserve">
      1) кеден органдарының ақпараттық тақталарында; </w:t>
      </w:r>
      <w:r>
        <w:br/>
      </w:r>
      <w:r>
        <w:rPr>
          <w:rFonts w:ascii="Times New Roman"/>
          <w:b w:val="false"/>
          <w:i w:val="false"/>
          <w:color w:val="000000"/>
          <w:sz w:val="28"/>
        </w:rPr>
        <w:t xml:space="preserve">
      2) www.customs.kz сайтында алуға болады. </w:t>
      </w:r>
    </w:p>
    <w:bookmarkStart w:name="z27" w:id="26"/>
    <w:p>
      <w:pPr>
        <w:spacing w:after="0"/>
        <w:ind w:left="0"/>
        <w:jc w:val="both"/>
      </w:pPr>
      <w:r>
        <w:rPr>
          <w:rFonts w:ascii="Times New Roman"/>
          <w:b w:val="false"/>
          <w:i w:val="false"/>
          <w:color w:val="000000"/>
          <w:sz w:val="28"/>
        </w:rPr>
        <w:t xml:space="preserve">
      22. Кеден органдары қызметкерлерінің заңсыз әрекеттеріне (әрекетсіздіктеріне) шағым таңдауы бойынша: </w:t>
      </w:r>
      <w:r>
        <w:br/>
      </w:r>
      <w:r>
        <w:rPr>
          <w:rFonts w:ascii="Times New Roman"/>
          <w:b w:val="false"/>
          <w:i w:val="false"/>
          <w:color w:val="000000"/>
          <w:sz w:val="28"/>
        </w:rPr>
        <w:t xml:space="preserve">
      1) тікелей кеден органдарының басшыларына немесе жоғары тұрған кеден органдарының басшыларына өтініш білдіру; </w:t>
      </w:r>
      <w:r>
        <w:br/>
      </w:r>
      <w:r>
        <w:rPr>
          <w:rFonts w:ascii="Times New Roman"/>
          <w:b w:val="false"/>
          <w:i w:val="false"/>
          <w:color w:val="000000"/>
          <w:sz w:val="28"/>
        </w:rPr>
        <w:t xml:space="preserve">
      2) кеден органдарының, жоғары тұрған кеден органдарының»сенім»телефондарына немесе Қазақстан Республикасы Қаржы министрлігі Кедендік бақылау комитетіне (7172) 794552 (794635) нөмірлері бойынша өтініш білдіру жолымен жіберіле алады. Кеден органдары»сенім»телефондарының тізбесі осы стандарттың 1-қосымшасында келтірілген; </w:t>
      </w:r>
      <w:r>
        <w:br/>
      </w:r>
      <w:r>
        <w:rPr>
          <w:rFonts w:ascii="Times New Roman"/>
          <w:b w:val="false"/>
          <w:i w:val="false"/>
          <w:color w:val="000000"/>
          <w:sz w:val="28"/>
        </w:rPr>
        <w:t xml:space="preserve">
      3) жоғары тұрған кеден органдарының кеңсесіне жазбаша түрде мемлекеттік және/немесе орыс тілдерінде жіберіле алады. Кеден органдары кеңселерінің мекен-жайлары осы стандарттың 1-қосымшасында келтірілген; </w:t>
      </w:r>
      <w:r>
        <w:br/>
      </w:r>
      <w:r>
        <w:rPr>
          <w:rFonts w:ascii="Times New Roman"/>
          <w:b w:val="false"/>
          <w:i w:val="false"/>
          <w:color w:val="000000"/>
          <w:sz w:val="28"/>
        </w:rPr>
        <w:t xml:space="preserve">
      4) Қазақстан Республикасы Қаржы министрлігі Кедендік бақылау комитетінің мынадай мекен-жай бойынша орналасқан: Астана қаласы, Бейбітшілік көшесі, 10 кеңсесіне жазбаша түрде мемлекеттік және/немесе орыс тілдерінде жіберіле алады. </w:t>
      </w:r>
    </w:p>
    <w:bookmarkEnd w:id="26"/>
    <w:bookmarkStart w:name="z28" w:id="27"/>
    <w:p>
      <w:pPr>
        <w:spacing w:after="0"/>
        <w:ind w:left="0"/>
        <w:jc w:val="both"/>
      </w:pPr>
      <w:r>
        <w:rPr>
          <w:rFonts w:ascii="Times New Roman"/>
          <w:b w:val="false"/>
          <w:i w:val="false"/>
          <w:color w:val="000000"/>
          <w:sz w:val="28"/>
        </w:rPr>
        <w:t>
      23. Шағым есеп және шағым кітабында тіркеледі және </w:t>
      </w:r>
      <w:r>
        <w:rPr>
          <w:rFonts w:ascii="Times New Roman"/>
          <w:b w:val="false"/>
          <w:i w:val="false"/>
          <w:color w:val="000000"/>
          <w:sz w:val="28"/>
        </w:rPr>
        <w:t>заңнамада</w:t>
      </w:r>
      <w:r>
        <w:rPr>
          <w:rFonts w:ascii="Times New Roman"/>
          <w:b w:val="false"/>
          <w:i w:val="false"/>
          <w:color w:val="000000"/>
          <w:sz w:val="28"/>
        </w:rPr>
        <w:t xml:space="preserve"> белгіленген мерзімдерде қарастырылады. </w:t>
      </w:r>
      <w:r>
        <w:br/>
      </w:r>
      <w:r>
        <w:rPr>
          <w:rFonts w:ascii="Times New Roman"/>
          <w:b w:val="false"/>
          <w:i w:val="false"/>
          <w:color w:val="000000"/>
          <w:sz w:val="28"/>
        </w:rPr>
        <w:t xml:space="preserve">
      Тұтынушыға шағымның қарастырылғанының нәтижесі туралы жазбаша түрде хабарланады.     </w:t>
      </w:r>
    </w:p>
    <w:bookmarkEnd w:id="27"/>
    <w:bookmarkStart w:name="z29" w:id="28"/>
    <w:p>
      <w:pPr>
        <w:spacing w:after="0"/>
        <w:ind w:left="0"/>
        <w:jc w:val="left"/>
      </w:pPr>
      <w:r>
        <w:rPr>
          <w:rFonts w:ascii="Times New Roman"/>
          <w:b/>
          <w:i w:val="false"/>
          <w:color w:val="000000"/>
        </w:rPr>
        <w:t xml:space="preserve"> 
   6. Байланыс ақпараты </w:t>
      </w:r>
    </w:p>
    <w:bookmarkEnd w:id="28"/>
    <w:p>
      <w:pPr>
        <w:spacing w:after="0"/>
        <w:ind w:left="0"/>
        <w:jc w:val="both"/>
      </w:pPr>
      <w:r>
        <w:rPr>
          <w:rFonts w:ascii="Times New Roman"/>
          <w:b w:val="false"/>
          <w:i w:val="false"/>
          <w:color w:val="000000"/>
          <w:sz w:val="28"/>
        </w:rPr>
        <w:t xml:space="preserve">      24. Кеден органдары басшыларының мекен-жайлары осы стандарттың 1-қосымшасында көрсетілген. </w:t>
      </w:r>
    </w:p>
    <w:bookmarkStart w:name="z30" w:id="29"/>
    <w:p>
      <w:pPr>
        <w:spacing w:after="0"/>
        <w:ind w:left="0"/>
        <w:jc w:val="both"/>
      </w:pPr>
      <w:r>
        <w:rPr>
          <w:rFonts w:ascii="Times New Roman"/>
          <w:b w:val="false"/>
          <w:i w:val="false"/>
          <w:color w:val="000000"/>
          <w:sz w:val="28"/>
        </w:rPr>
        <w:t xml:space="preserve">
      25. Қазақстан Республикасы Қаржы министрлігі Кедендік бақылау комитетінің: www.customs.kz мекен-жай бойынша web-сайтында тұтынушы: </w:t>
      </w:r>
      <w:r>
        <w:br/>
      </w:r>
      <w:r>
        <w:rPr>
          <w:rFonts w:ascii="Times New Roman"/>
          <w:b w:val="false"/>
          <w:i w:val="false"/>
          <w:color w:val="000000"/>
          <w:sz w:val="28"/>
        </w:rPr>
        <w:t xml:space="preserve">
      1) Қазақстан Республикасы Қаржы министрлігі Кедендік бақылау комитеті, Қазақстан Республикасы Қаржы министрлігі Кедендік бақылау комитеті өткізетін іс-шаралар туралы ақпаратты, сондай-ақ кеден органдарының мекен-жайлары мен телефондарын ала алады; </w:t>
      </w:r>
      <w:r>
        <w:br/>
      </w:r>
      <w:r>
        <w:rPr>
          <w:rFonts w:ascii="Times New Roman"/>
          <w:b w:val="false"/>
          <w:i w:val="false"/>
          <w:color w:val="000000"/>
          <w:sz w:val="28"/>
        </w:rPr>
        <w:t xml:space="preserve">
      2) нормативтік құқықтық актілерді және кеден ісі мәселелері бойынша түсіндіру сипатындағы хаттарды қарастыра алады; </w:t>
      </w:r>
      <w:r>
        <w:br/>
      </w:r>
      <w:r>
        <w:rPr>
          <w:rFonts w:ascii="Times New Roman"/>
          <w:b w:val="false"/>
          <w:i w:val="false"/>
          <w:color w:val="000000"/>
          <w:sz w:val="28"/>
        </w:rPr>
        <w:t xml:space="preserve">
      3) кеден ісі саласындағы түрлі мәселелерді талқылау жөніндегі форумға, сондай-ақ сыртқы экономикалық қызметке қатысушылардың пікірін сұрауға қатыса алады. </w:t>
      </w:r>
    </w:p>
    <w:bookmarkEnd w:id="29"/>
    <w:bookmarkStart w:name="z34" w:id="30"/>
    <w:p>
      <w:pPr>
        <w:spacing w:after="0"/>
        <w:ind w:left="0"/>
        <w:jc w:val="both"/>
      </w:pPr>
      <w:r>
        <w:rPr>
          <w:rFonts w:ascii="Times New Roman"/>
          <w:b w:val="false"/>
          <w:i w:val="false"/>
          <w:color w:val="000000"/>
          <w:sz w:val="28"/>
        </w:rPr>
        <w:t xml:space="preserve">
                                     "Сыртқы экономикалық қызметке   </w:t>
      </w:r>
      <w:r>
        <w:br/>
      </w:r>
      <w:r>
        <w:rPr>
          <w:rFonts w:ascii="Times New Roman"/>
          <w:b w:val="false"/>
          <w:i w:val="false"/>
          <w:color w:val="000000"/>
          <w:sz w:val="28"/>
        </w:rPr>
        <w:t xml:space="preserve">
                                   қатысушыларды тіркеу"»мемлекеттік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1-қосымша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943"/>
        <w:gridCol w:w="2988"/>
        <w:gridCol w:w="1629"/>
        <w:gridCol w:w="3109"/>
        <w:gridCol w:w="2648"/>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органы- </w:t>
            </w:r>
            <w:r>
              <w:br/>
            </w:r>
            <w:r>
              <w:rPr>
                <w:rFonts w:ascii="Times New Roman"/>
                <w:b w:val="false"/>
                <w:i w:val="false"/>
                <w:color w:val="000000"/>
                <w:sz w:val="20"/>
              </w:rPr>
              <w:t xml:space="preserve">
ның аты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органының адресі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адрес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тәртібі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бойынша Кедендік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r>
              <w:br/>
            </w:r>
            <w:r>
              <w:rPr>
                <w:rFonts w:ascii="Times New Roman"/>
                <w:b w:val="false"/>
                <w:i w:val="false"/>
                <w:color w:val="000000"/>
                <w:sz w:val="20"/>
              </w:rPr>
              <w:t xml:space="preserve">
Көкшетау қал., </w:t>
            </w:r>
            <w:r>
              <w:br/>
            </w:r>
            <w:r>
              <w:rPr>
                <w:rFonts w:ascii="Times New Roman"/>
                <w:b w:val="false"/>
                <w:i w:val="false"/>
                <w:color w:val="000000"/>
                <w:sz w:val="20"/>
              </w:rPr>
              <w:t xml:space="preserve">
Пушкин көшесі, </w:t>
            </w:r>
            <w:r>
              <w:br/>
            </w:r>
            <w:r>
              <w:rPr>
                <w:rFonts w:ascii="Times New Roman"/>
                <w:b w:val="false"/>
                <w:i w:val="false"/>
                <w:color w:val="000000"/>
                <w:sz w:val="20"/>
              </w:rPr>
              <w:t xml:space="preserve">
21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(7162) </w:t>
            </w:r>
            <w:r>
              <w:br/>
            </w:r>
            <w:r>
              <w:rPr>
                <w:rFonts w:ascii="Times New Roman"/>
                <w:b w:val="false"/>
                <w:i w:val="false"/>
                <w:color w:val="000000"/>
                <w:sz w:val="20"/>
              </w:rPr>
              <w:t xml:space="preserve">
251488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lzeinullina@ </w:t>
            </w:r>
            <w:r>
              <w:br/>
            </w:r>
            <w:r>
              <w:rPr>
                <w:rFonts w:ascii="Times New Roman"/>
                <w:b w:val="false"/>
                <w:i w:val="false"/>
                <w:color w:val="000000"/>
                <w:sz w:val="20"/>
              </w:rPr>
              <w:t>
</w:t>
            </w:r>
            <w:r>
              <w:rPr>
                <w:rFonts w:ascii="Times New Roman"/>
                <w:b w:val="false"/>
                <w:i w:val="false"/>
                <w:color w:val="000000"/>
                <w:sz w:val="20"/>
                <w:u w:val="single"/>
              </w:rPr>
              <w:t xml:space="preserve">c4000.customs. </w:t>
            </w:r>
            <w:r>
              <w:br/>
            </w:r>
            <w:r>
              <w:rPr>
                <w:rFonts w:ascii="Times New Roman"/>
                <w:b w:val="false"/>
                <w:i w:val="false"/>
                <w:color w:val="000000"/>
                <w:sz w:val="20"/>
              </w:rPr>
              <w:t>
</w:t>
            </w:r>
            <w:r>
              <w:rPr>
                <w:rFonts w:ascii="Times New Roman"/>
                <w:b w:val="false"/>
                <w:i w:val="false"/>
                <w:color w:val="000000"/>
                <w:sz w:val="20"/>
                <w:u w:val="single"/>
              </w:rPr>
              <w:t xml:space="preserve">kz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үзіліс 13:00 ден 15:00дейін, </w:t>
            </w:r>
            <w:r>
              <w:br/>
            </w:r>
            <w:r>
              <w:rPr>
                <w:rFonts w:ascii="Times New Roman"/>
                <w:b w:val="false"/>
                <w:i w:val="false"/>
                <w:color w:val="000000"/>
                <w:sz w:val="20"/>
              </w:rPr>
              <w:t xml:space="preserve">
демалыс күндері: сенбі, жек- </w:t>
            </w:r>
            <w:r>
              <w:br/>
            </w:r>
            <w:r>
              <w:rPr>
                <w:rFonts w:ascii="Times New Roman"/>
                <w:b w:val="false"/>
                <w:i w:val="false"/>
                <w:color w:val="000000"/>
                <w:sz w:val="20"/>
              </w:rPr>
              <w:t xml:space="preserve">
сенбі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r>
              <w:br/>
            </w:r>
            <w:r>
              <w:rPr>
                <w:rFonts w:ascii="Times New Roman"/>
                <w:b w:val="false"/>
                <w:i w:val="false"/>
                <w:color w:val="000000"/>
                <w:sz w:val="20"/>
              </w:rPr>
              <w:t xml:space="preserve">
Щучинск қаласы </w:t>
            </w:r>
            <w:r>
              <w:br/>
            </w:r>
            <w:r>
              <w:rPr>
                <w:rFonts w:ascii="Times New Roman"/>
                <w:b w:val="false"/>
                <w:i w:val="false"/>
                <w:color w:val="000000"/>
                <w:sz w:val="20"/>
              </w:rPr>
              <w:t xml:space="preserve">
Интернацио- </w:t>
            </w:r>
            <w:r>
              <w:br/>
            </w:r>
            <w:r>
              <w:rPr>
                <w:rFonts w:ascii="Times New Roman"/>
                <w:b w:val="false"/>
                <w:i w:val="false"/>
                <w:color w:val="000000"/>
                <w:sz w:val="20"/>
              </w:rPr>
              <w:t xml:space="preserve">
нальная </w:t>
            </w:r>
            <w:r>
              <w:br/>
            </w:r>
            <w:r>
              <w:rPr>
                <w:rFonts w:ascii="Times New Roman"/>
                <w:b w:val="false"/>
                <w:i w:val="false"/>
                <w:color w:val="000000"/>
                <w:sz w:val="20"/>
              </w:rPr>
              <w:t xml:space="preserve">
көшесі, 54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(71636) </w:t>
            </w:r>
            <w:r>
              <w:br/>
            </w:r>
            <w:r>
              <w:rPr>
                <w:rFonts w:ascii="Times New Roman"/>
                <w:b w:val="false"/>
                <w:i w:val="false"/>
                <w:color w:val="000000"/>
                <w:sz w:val="20"/>
              </w:rPr>
              <w:t xml:space="preserve">
43936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sahmetshanov@ </w:t>
            </w:r>
            <w:r>
              <w:br/>
            </w:r>
            <w:r>
              <w:rPr>
                <w:rFonts w:ascii="Times New Roman"/>
                <w:b w:val="false"/>
                <w:i w:val="false"/>
                <w:color w:val="000000"/>
                <w:sz w:val="20"/>
              </w:rPr>
              <w:t>
</w:t>
            </w:r>
            <w:r>
              <w:rPr>
                <w:rFonts w:ascii="Times New Roman"/>
                <w:b w:val="false"/>
                <w:i w:val="false"/>
                <w:color w:val="000000"/>
                <w:sz w:val="20"/>
                <w:u w:val="single"/>
              </w:rPr>
              <w:t xml:space="preserve">c4000.customs. </w:t>
            </w:r>
            <w:r>
              <w:br/>
            </w:r>
            <w:r>
              <w:rPr>
                <w:rFonts w:ascii="Times New Roman"/>
                <w:b w:val="false"/>
                <w:i w:val="false"/>
                <w:color w:val="000000"/>
                <w:sz w:val="20"/>
              </w:rPr>
              <w:t>
</w:t>
            </w:r>
            <w:r>
              <w:rPr>
                <w:rFonts w:ascii="Times New Roman"/>
                <w:b w:val="false"/>
                <w:i w:val="false"/>
                <w:color w:val="000000"/>
                <w:sz w:val="20"/>
                <w:u w:val="single"/>
              </w:rPr>
              <w:t xml:space="preserve">kz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үзіліс 13:00 ден 15:00дейін, </w:t>
            </w:r>
            <w:r>
              <w:br/>
            </w:r>
            <w:r>
              <w:rPr>
                <w:rFonts w:ascii="Times New Roman"/>
                <w:b w:val="false"/>
                <w:i w:val="false"/>
                <w:color w:val="000000"/>
                <w:sz w:val="20"/>
              </w:rPr>
              <w:t xml:space="preserve">
демалыс күндері: сенбі, жек- </w:t>
            </w:r>
            <w:r>
              <w:br/>
            </w:r>
            <w:r>
              <w:rPr>
                <w:rFonts w:ascii="Times New Roman"/>
                <w:b w:val="false"/>
                <w:i w:val="false"/>
                <w:color w:val="000000"/>
                <w:sz w:val="20"/>
              </w:rPr>
              <w:t xml:space="preserve">
сенбі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r>
              <w:br/>
            </w:r>
            <w:r>
              <w:rPr>
                <w:rFonts w:ascii="Times New Roman"/>
                <w:b w:val="false"/>
                <w:i w:val="false"/>
                <w:color w:val="000000"/>
                <w:sz w:val="20"/>
              </w:rPr>
              <w:t xml:space="preserve">
Степногорск қаласы, ш/а </w:t>
            </w:r>
            <w:r>
              <w:br/>
            </w:r>
            <w:r>
              <w:rPr>
                <w:rFonts w:ascii="Times New Roman"/>
                <w:b w:val="false"/>
                <w:i w:val="false"/>
                <w:color w:val="000000"/>
                <w:sz w:val="20"/>
              </w:rPr>
              <w:t xml:space="preserve">
4/36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(71645)61040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tuali@c4002. </w:t>
            </w:r>
            <w:r>
              <w:br/>
            </w:r>
            <w:r>
              <w:rPr>
                <w:rFonts w:ascii="Times New Roman"/>
                <w:b w:val="false"/>
                <w:i w:val="false"/>
                <w:color w:val="000000"/>
                <w:sz w:val="20"/>
              </w:rPr>
              <w:t>
</w:t>
            </w:r>
            <w:r>
              <w:rPr>
                <w:rFonts w:ascii="Times New Roman"/>
                <w:b w:val="false"/>
                <w:i w:val="false"/>
                <w:color w:val="000000"/>
                <w:sz w:val="20"/>
                <w:u w:val="single"/>
              </w:rPr>
              <w:t xml:space="preserve">c4000.customs. </w:t>
            </w:r>
            <w:r>
              <w:br/>
            </w:r>
            <w:r>
              <w:rPr>
                <w:rFonts w:ascii="Times New Roman"/>
                <w:b w:val="false"/>
                <w:i w:val="false"/>
                <w:color w:val="000000"/>
                <w:sz w:val="20"/>
              </w:rPr>
              <w:t>
</w:t>
            </w:r>
            <w:r>
              <w:rPr>
                <w:rFonts w:ascii="Times New Roman"/>
                <w:b w:val="false"/>
                <w:i w:val="false"/>
                <w:color w:val="000000"/>
                <w:sz w:val="20"/>
                <w:u w:val="single"/>
              </w:rPr>
              <w:t xml:space="preserve">kz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үзіліс 13:00 ден 15:00дейін, </w:t>
            </w:r>
            <w:r>
              <w:br/>
            </w:r>
            <w:r>
              <w:rPr>
                <w:rFonts w:ascii="Times New Roman"/>
                <w:b w:val="false"/>
                <w:i w:val="false"/>
                <w:color w:val="000000"/>
                <w:sz w:val="20"/>
              </w:rPr>
              <w:t xml:space="preserve">
демалыс күндері: сенбі, жек- </w:t>
            </w:r>
            <w:r>
              <w:br/>
            </w:r>
            <w:r>
              <w:rPr>
                <w:rFonts w:ascii="Times New Roman"/>
                <w:b w:val="false"/>
                <w:i w:val="false"/>
                <w:color w:val="000000"/>
                <w:sz w:val="20"/>
              </w:rPr>
              <w:t xml:space="preserve">
сенбі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r>
              <w:br/>
            </w:r>
            <w:r>
              <w:rPr>
                <w:rFonts w:ascii="Times New Roman"/>
                <w:b w:val="false"/>
                <w:i w:val="false"/>
                <w:color w:val="000000"/>
                <w:sz w:val="20"/>
              </w:rPr>
              <w:t xml:space="preserve">
Атбасар қаласы </w:t>
            </w:r>
            <w:r>
              <w:br/>
            </w:r>
            <w:r>
              <w:rPr>
                <w:rFonts w:ascii="Times New Roman"/>
                <w:b w:val="false"/>
                <w:i w:val="false"/>
                <w:color w:val="000000"/>
                <w:sz w:val="20"/>
              </w:rPr>
              <w:t xml:space="preserve">
Жеңіс көшесі, </w:t>
            </w:r>
            <w:r>
              <w:br/>
            </w:r>
            <w:r>
              <w:rPr>
                <w:rFonts w:ascii="Times New Roman"/>
                <w:b w:val="false"/>
                <w:i w:val="false"/>
                <w:color w:val="000000"/>
                <w:sz w:val="20"/>
              </w:rPr>
              <w:t xml:space="preserve">
72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(71643)24295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atushembekov@ </w:t>
            </w:r>
            <w:r>
              <w:br/>
            </w:r>
            <w:r>
              <w:rPr>
                <w:rFonts w:ascii="Times New Roman"/>
                <w:b w:val="false"/>
                <w:i w:val="false"/>
                <w:color w:val="000000"/>
                <w:sz w:val="20"/>
              </w:rPr>
              <w:t>
</w:t>
            </w:r>
            <w:r>
              <w:rPr>
                <w:rFonts w:ascii="Times New Roman"/>
                <w:b w:val="false"/>
                <w:i w:val="false"/>
                <w:color w:val="000000"/>
                <w:sz w:val="20"/>
                <w:u w:val="single"/>
              </w:rPr>
              <w:t xml:space="preserve">c4003.c4000. </w:t>
            </w:r>
            <w:r>
              <w:br/>
            </w:r>
            <w:r>
              <w:rPr>
                <w:rFonts w:ascii="Times New Roman"/>
                <w:b w:val="false"/>
                <w:i w:val="false"/>
                <w:color w:val="000000"/>
                <w:sz w:val="20"/>
              </w:rPr>
              <w:t>
</w:t>
            </w:r>
            <w:r>
              <w:rPr>
                <w:rFonts w:ascii="Times New Roman"/>
                <w:b w:val="false"/>
                <w:i w:val="false"/>
                <w:color w:val="000000"/>
                <w:sz w:val="20"/>
                <w:u w:val="single"/>
              </w:rPr>
              <w:t xml:space="preserve">customs.kz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үзіліс 13:00 ден 15:00дейін, </w:t>
            </w:r>
            <w:r>
              <w:br/>
            </w:r>
            <w:r>
              <w:rPr>
                <w:rFonts w:ascii="Times New Roman"/>
                <w:b w:val="false"/>
                <w:i w:val="false"/>
                <w:color w:val="000000"/>
                <w:sz w:val="20"/>
              </w:rPr>
              <w:t xml:space="preserve">
демалыс күндері: сенбі, жек- </w:t>
            </w:r>
            <w:r>
              <w:br/>
            </w:r>
            <w:r>
              <w:rPr>
                <w:rFonts w:ascii="Times New Roman"/>
                <w:b w:val="false"/>
                <w:i w:val="false"/>
                <w:color w:val="000000"/>
                <w:sz w:val="20"/>
              </w:rPr>
              <w:t xml:space="preserve">
сенбі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r>
              <w:br/>
            </w:r>
            <w:r>
              <w:rPr>
                <w:rFonts w:ascii="Times New Roman"/>
                <w:b w:val="false"/>
                <w:i w:val="false"/>
                <w:color w:val="000000"/>
                <w:sz w:val="20"/>
              </w:rPr>
              <w:t xml:space="preserve">
АҚКӨЛ ҚАЛАСЫ, </w:t>
            </w:r>
            <w:r>
              <w:br/>
            </w:r>
            <w:r>
              <w:rPr>
                <w:rFonts w:ascii="Times New Roman"/>
                <w:b w:val="false"/>
                <w:i w:val="false"/>
                <w:color w:val="000000"/>
                <w:sz w:val="20"/>
              </w:rPr>
              <w:t xml:space="preserve">
НҰРМАҒАМБЕТ КӨШЕСІ, 94 А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(71638)21334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үзіліс 13:00 ден 15:00дейін, </w:t>
            </w:r>
            <w:r>
              <w:br/>
            </w:r>
            <w:r>
              <w:rPr>
                <w:rFonts w:ascii="Times New Roman"/>
                <w:b w:val="false"/>
                <w:i w:val="false"/>
                <w:color w:val="000000"/>
                <w:sz w:val="20"/>
              </w:rPr>
              <w:t xml:space="preserve">
демалыс күндері: сенбі, жек- </w:t>
            </w:r>
            <w:r>
              <w:br/>
            </w:r>
            <w:r>
              <w:rPr>
                <w:rFonts w:ascii="Times New Roman"/>
                <w:b w:val="false"/>
                <w:i w:val="false"/>
                <w:color w:val="000000"/>
                <w:sz w:val="20"/>
              </w:rPr>
              <w:t xml:space="preserve">
сенбі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r>
              <w:br/>
            </w:r>
            <w:r>
              <w:rPr>
                <w:rFonts w:ascii="Times New Roman"/>
                <w:b w:val="false"/>
                <w:i w:val="false"/>
                <w:color w:val="000000"/>
                <w:sz w:val="20"/>
              </w:rPr>
              <w:t xml:space="preserve">
Аршалы ауылы,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көшесі, 29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(71644)22166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үзіліс 13:00 ден 15:00дейін, </w:t>
            </w:r>
            <w:r>
              <w:br/>
            </w:r>
            <w:r>
              <w:rPr>
                <w:rFonts w:ascii="Times New Roman"/>
                <w:b w:val="false"/>
                <w:i w:val="false"/>
                <w:color w:val="000000"/>
                <w:sz w:val="20"/>
              </w:rPr>
              <w:t xml:space="preserve">
демалыс күндері: сенбі, жек- </w:t>
            </w:r>
            <w:r>
              <w:br/>
            </w:r>
            <w:r>
              <w:rPr>
                <w:rFonts w:ascii="Times New Roman"/>
                <w:b w:val="false"/>
                <w:i w:val="false"/>
                <w:color w:val="000000"/>
                <w:sz w:val="20"/>
              </w:rPr>
              <w:t xml:space="preserve">
сенбі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"КӨКШЕТАУ-КРО"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r>
              <w:br/>
            </w:r>
            <w:r>
              <w:rPr>
                <w:rFonts w:ascii="Times New Roman"/>
                <w:b w:val="false"/>
                <w:i w:val="false"/>
                <w:color w:val="000000"/>
                <w:sz w:val="20"/>
              </w:rPr>
              <w:t xml:space="preserve">
Көкшетау қал., </w:t>
            </w:r>
            <w:r>
              <w:br/>
            </w:r>
            <w:r>
              <w:rPr>
                <w:rFonts w:ascii="Times New Roman"/>
                <w:b w:val="false"/>
                <w:i w:val="false"/>
                <w:color w:val="000000"/>
                <w:sz w:val="20"/>
              </w:rPr>
              <w:t xml:space="preserve">
Пушкин көшесі, </w:t>
            </w:r>
            <w:r>
              <w:br/>
            </w:r>
            <w:r>
              <w:rPr>
                <w:rFonts w:ascii="Times New Roman"/>
                <w:b w:val="false"/>
                <w:i w:val="false"/>
                <w:color w:val="000000"/>
                <w:sz w:val="20"/>
              </w:rPr>
              <w:t xml:space="preserve">
21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(7162) </w:t>
            </w:r>
            <w:r>
              <w:br/>
            </w:r>
            <w:r>
              <w:rPr>
                <w:rFonts w:ascii="Times New Roman"/>
                <w:b w:val="false"/>
                <w:i w:val="false"/>
                <w:color w:val="000000"/>
                <w:sz w:val="20"/>
              </w:rPr>
              <w:t xml:space="preserve">
763491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sabdrahmanov@ </w:t>
            </w:r>
            <w:r>
              <w:br/>
            </w:r>
            <w:r>
              <w:rPr>
                <w:rFonts w:ascii="Times New Roman"/>
                <w:b w:val="false"/>
                <w:i w:val="false"/>
                <w:color w:val="000000"/>
                <w:sz w:val="20"/>
              </w:rPr>
              <w:t>
</w:t>
            </w:r>
            <w:r>
              <w:rPr>
                <w:rFonts w:ascii="Times New Roman"/>
                <w:b w:val="false"/>
                <w:i w:val="false"/>
                <w:color w:val="000000"/>
                <w:sz w:val="20"/>
                <w:u w:val="single"/>
              </w:rPr>
              <w:t xml:space="preserve">c4000.customs. </w:t>
            </w:r>
            <w:r>
              <w:br/>
            </w:r>
            <w:r>
              <w:rPr>
                <w:rFonts w:ascii="Times New Roman"/>
                <w:b w:val="false"/>
                <w:i w:val="false"/>
                <w:color w:val="000000"/>
                <w:sz w:val="20"/>
              </w:rPr>
              <w:t>
</w:t>
            </w:r>
            <w:r>
              <w:rPr>
                <w:rFonts w:ascii="Times New Roman"/>
                <w:b w:val="false"/>
                <w:i w:val="false"/>
                <w:color w:val="000000"/>
                <w:sz w:val="20"/>
                <w:u w:val="single"/>
              </w:rPr>
              <w:t xml:space="preserve">kz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үзіліс 13:00 ден 15:00дейін,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бойынша Кедендік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w:t>
            </w:r>
            <w:r>
              <w:br/>
            </w:r>
            <w:r>
              <w:rPr>
                <w:rFonts w:ascii="Times New Roman"/>
                <w:b w:val="false"/>
                <w:i w:val="false"/>
                <w:color w:val="000000"/>
                <w:sz w:val="20"/>
              </w:rPr>
              <w:t xml:space="preserve">
Қобыланды көш. </w:t>
            </w:r>
            <w:r>
              <w:br/>
            </w:r>
            <w:r>
              <w:rPr>
                <w:rFonts w:ascii="Times New Roman"/>
                <w:b w:val="false"/>
                <w:i w:val="false"/>
                <w:color w:val="000000"/>
                <w:sz w:val="20"/>
              </w:rPr>
              <w:t xml:space="preserve">
7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(7132) </w:t>
            </w:r>
            <w:r>
              <w:br/>
            </w:r>
            <w:r>
              <w:rPr>
                <w:rFonts w:ascii="Times New Roman"/>
                <w:b w:val="false"/>
                <w:i w:val="false"/>
                <w:color w:val="000000"/>
                <w:sz w:val="20"/>
              </w:rPr>
              <w:t xml:space="preserve">
213589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Shzharylkapova@ </w:t>
            </w:r>
            <w:r>
              <w:br/>
            </w:r>
            <w:r>
              <w:rPr>
                <w:rFonts w:ascii="Times New Roman"/>
                <w:b w:val="false"/>
                <w:i w:val="false"/>
                <w:color w:val="000000"/>
                <w:sz w:val="20"/>
              </w:rPr>
              <w:t>
</w:t>
            </w:r>
            <w:r>
              <w:rPr>
                <w:rFonts w:ascii="Times New Roman"/>
                <w:b w:val="false"/>
                <w:i w:val="false"/>
                <w:color w:val="000000"/>
                <w:sz w:val="20"/>
                <w:u w:val="single"/>
              </w:rPr>
              <w:t xml:space="preserve">d0400.customs. </w:t>
            </w:r>
            <w:r>
              <w:br/>
            </w:r>
            <w:r>
              <w:rPr>
                <w:rFonts w:ascii="Times New Roman"/>
                <w:b w:val="false"/>
                <w:i w:val="false"/>
                <w:color w:val="000000"/>
                <w:sz w:val="20"/>
              </w:rPr>
              <w:t>
</w:t>
            </w:r>
            <w:r>
              <w:rPr>
                <w:rFonts w:ascii="Times New Roman"/>
                <w:b w:val="false"/>
                <w:i w:val="false"/>
                <w:color w:val="000000"/>
                <w:sz w:val="20"/>
                <w:u w:val="single"/>
              </w:rPr>
              <w:t xml:space="preserve">kz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18:30 дейін, </w:t>
            </w:r>
            <w:r>
              <w:br/>
            </w:r>
            <w:r>
              <w:rPr>
                <w:rFonts w:ascii="Times New Roman"/>
                <w:b w:val="false"/>
                <w:i w:val="false"/>
                <w:color w:val="000000"/>
                <w:sz w:val="20"/>
              </w:rPr>
              <w:t xml:space="preserve">
түскі ас 12:30 ден </w:t>
            </w:r>
            <w:r>
              <w:br/>
            </w:r>
            <w:r>
              <w:rPr>
                <w:rFonts w:ascii="Times New Roman"/>
                <w:b w:val="false"/>
                <w:i w:val="false"/>
                <w:color w:val="000000"/>
                <w:sz w:val="20"/>
              </w:rPr>
              <w:t xml:space="preserve">
14:00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r>
              <w:br/>
            </w:r>
            <w:r>
              <w:rPr>
                <w:rFonts w:ascii="Times New Roman"/>
                <w:b w:val="false"/>
                <w:i w:val="false"/>
                <w:color w:val="000000"/>
                <w:sz w:val="20"/>
              </w:rPr>
              <w:t xml:space="preserve">
Қарғалы ауд., </w:t>
            </w:r>
            <w:r>
              <w:br/>
            </w:r>
            <w:r>
              <w:rPr>
                <w:rFonts w:ascii="Times New Roman"/>
                <w:b w:val="false"/>
                <w:i w:val="false"/>
                <w:color w:val="000000"/>
                <w:sz w:val="20"/>
              </w:rPr>
              <w:t xml:space="preserve">
Әлімбет ауылы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(71349)52020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SBimagambetov@ </w:t>
            </w:r>
            <w:r>
              <w:br/>
            </w:r>
            <w:r>
              <w:rPr>
                <w:rFonts w:ascii="Times New Roman"/>
                <w:b w:val="false"/>
                <w:i w:val="false"/>
                <w:color w:val="000000"/>
                <w:sz w:val="20"/>
              </w:rPr>
              <w:t>
</w:t>
            </w:r>
            <w:r>
              <w:rPr>
                <w:rFonts w:ascii="Times New Roman"/>
                <w:b w:val="false"/>
                <w:i w:val="false"/>
                <w:color w:val="000000"/>
                <w:sz w:val="20"/>
                <w:u w:val="single"/>
              </w:rPr>
              <w:t xml:space="preserve">d0405.d0400. </w:t>
            </w:r>
            <w:r>
              <w:br/>
            </w:r>
            <w:r>
              <w:rPr>
                <w:rFonts w:ascii="Times New Roman"/>
                <w:b w:val="false"/>
                <w:i w:val="false"/>
                <w:color w:val="000000"/>
                <w:sz w:val="20"/>
              </w:rPr>
              <w:t>
</w:t>
            </w:r>
            <w:r>
              <w:rPr>
                <w:rFonts w:ascii="Times New Roman"/>
                <w:b w:val="false"/>
                <w:i w:val="false"/>
                <w:color w:val="000000"/>
                <w:sz w:val="20"/>
                <w:u w:val="single"/>
              </w:rPr>
              <w:t xml:space="preserve">customs.kz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"ЖАЙСАН"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 Мәртөк ауданы, Жайсан ауылы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(71349) 72020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MKuvandykov@ </w:t>
            </w:r>
            <w:r>
              <w:br/>
            </w:r>
            <w:r>
              <w:rPr>
                <w:rFonts w:ascii="Times New Roman"/>
                <w:b w:val="false"/>
                <w:i w:val="false"/>
                <w:color w:val="000000"/>
                <w:sz w:val="20"/>
              </w:rPr>
              <w:t>
</w:t>
            </w:r>
            <w:r>
              <w:rPr>
                <w:rFonts w:ascii="Times New Roman"/>
                <w:b w:val="false"/>
                <w:i w:val="false"/>
                <w:color w:val="000000"/>
                <w:sz w:val="20"/>
                <w:u w:val="single"/>
              </w:rPr>
              <w:t xml:space="preserve">d0401.d0400. </w:t>
            </w:r>
            <w:r>
              <w:br/>
            </w:r>
            <w:r>
              <w:rPr>
                <w:rFonts w:ascii="Times New Roman"/>
                <w:b w:val="false"/>
                <w:i w:val="false"/>
                <w:color w:val="000000"/>
                <w:sz w:val="20"/>
              </w:rPr>
              <w:t>
</w:t>
            </w:r>
            <w:r>
              <w:rPr>
                <w:rFonts w:ascii="Times New Roman"/>
                <w:b w:val="false"/>
                <w:i w:val="false"/>
                <w:color w:val="000000"/>
                <w:sz w:val="20"/>
                <w:u w:val="single"/>
              </w:rPr>
              <w:t xml:space="preserve">customs.kz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бойы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"АЙТЕКЕ БИ"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 Айтеке би ауданы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(71347)25114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KKudaibergenov@ </w:t>
            </w:r>
            <w:r>
              <w:br/>
            </w:r>
            <w:r>
              <w:rPr>
                <w:rFonts w:ascii="Times New Roman"/>
                <w:b w:val="false"/>
                <w:i w:val="false"/>
                <w:color w:val="000000"/>
                <w:sz w:val="20"/>
              </w:rPr>
              <w:t>
</w:t>
            </w:r>
            <w:r>
              <w:rPr>
                <w:rFonts w:ascii="Times New Roman"/>
                <w:b w:val="false"/>
                <w:i w:val="false"/>
                <w:color w:val="000000"/>
                <w:sz w:val="20"/>
                <w:u w:val="single"/>
              </w:rPr>
              <w:t xml:space="preserve">d0410.d0400. </w:t>
            </w:r>
            <w:r>
              <w:br/>
            </w:r>
            <w:r>
              <w:rPr>
                <w:rFonts w:ascii="Times New Roman"/>
                <w:b w:val="false"/>
                <w:i w:val="false"/>
                <w:color w:val="000000"/>
                <w:sz w:val="20"/>
              </w:rPr>
              <w:t>
</w:t>
            </w:r>
            <w:r>
              <w:rPr>
                <w:rFonts w:ascii="Times New Roman"/>
                <w:b w:val="false"/>
                <w:i w:val="false"/>
                <w:color w:val="000000"/>
                <w:sz w:val="20"/>
                <w:u w:val="single"/>
              </w:rPr>
              <w:t xml:space="preserve">customs.kz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"Жирен- </w:t>
            </w:r>
            <w:r>
              <w:br/>
            </w:r>
            <w:r>
              <w:rPr>
                <w:rFonts w:ascii="Times New Roman"/>
                <w:b w:val="false"/>
                <w:i w:val="false"/>
                <w:color w:val="000000"/>
                <w:sz w:val="20"/>
              </w:rPr>
              <w:t xml:space="preserve">
қопа"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 Хобдинский ауданы, Жиренкөп кенті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(71340)31333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w:t>
            </w:r>
            <w:r>
              <w:br/>
            </w:r>
            <w:r>
              <w:rPr>
                <w:rFonts w:ascii="Times New Roman"/>
                <w:b w:val="false"/>
                <w:i w:val="false"/>
                <w:color w:val="000000"/>
                <w:sz w:val="20"/>
              </w:rPr>
              <w:t xml:space="preserve">
жол"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 Привокзальная көш., 20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(7132) </w:t>
            </w:r>
            <w:r>
              <w:br/>
            </w:r>
            <w:r>
              <w:rPr>
                <w:rFonts w:ascii="Times New Roman"/>
                <w:b w:val="false"/>
                <w:i w:val="false"/>
                <w:color w:val="000000"/>
                <w:sz w:val="20"/>
              </w:rPr>
              <w:t xml:space="preserve">
212912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ӘУЕ ЖАЙЫ" </w:t>
            </w:r>
            <w:r>
              <w:br/>
            </w:r>
            <w:r>
              <w:rPr>
                <w:rFonts w:ascii="Times New Roman"/>
                <w:b w:val="false"/>
                <w:i w:val="false"/>
                <w:color w:val="000000"/>
                <w:sz w:val="20"/>
              </w:rPr>
              <w:t xml:space="preserve">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w:t>
            </w:r>
            <w:r>
              <w:br/>
            </w:r>
            <w:r>
              <w:rPr>
                <w:rFonts w:ascii="Times New Roman"/>
                <w:b w:val="false"/>
                <w:i w:val="false"/>
                <w:color w:val="000000"/>
                <w:sz w:val="20"/>
              </w:rPr>
              <w:t xml:space="preserve">
әуежай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(7132) </w:t>
            </w:r>
            <w:r>
              <w:br/>
            </w:r>
            <w:r>
              <w:rPr>
                <w:rFonts w:ascii="Times New Roman"/>
                <w:b w:val="false"/>
                <w:i w:val="false"/>
                <w:color w:val="000000"/>
                <w:sz w:val="20"/>
              </w:rPr>
              <w:t xml:space="preserve">
218752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drspagambetov@ </w:t>
            </w:r>
            <w:r>
              <w:br/>
            </w:r>
            <w:r>
              <w:rPr>
                <w:rFonts w:ascii="Times New Roman"/>
                <w:b w:val="false"/>
                <w:i w:val="false"/>
                <w:color w:val="000000"/>
                <w:sz w:val="20"/>
              </w:rPr>
              <w:t>
</w:t>
            </w:r>
            <w:r>
              <w:rPr>
                <w:rFonts w:ascii="Times New Roman"/>
                <w:b w:val="false"/>
                <w:i w:val="false"/>
                <w:color w:val="000000"/>
                <w:sz w:val="20"/>
                <w:u w:val="single"/>
              </w:rPr>
              <w:t xml:space="preserve">d0409.d0400. </w:t>
            </w:r>
            <w:r>
              <w:br/>
            </w:r>
            <w:r>
              <w:rPr>
                <w:rFonts w:ascii="Times New Roman"/>
                <w:b w:val="false"/>
                <w:i w:val="false"/>
                <w:color w:val="000000"/>
                <w:sz w:val="20"/>
              </w:rPr>
              <w:t>
</w:t>
            </w:r>
            <w:r>
              <w:rPr>
                <w:rFonts w:ascii="Times New Roman"/>
                <w:b w:val="false"/>
                <w:i w:val="false"/>
                <w:color w:val="000000"/>
                <w:sz w:val="20"/>
                <w:u w:val="single"/>
              </w:rPr>
              <w:t xml:space="preserve">customs.kz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КРО"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w:t>
            </w:r>
            <w:r>
              <w:br/>
            </w:r>
            <w:r>
              <w:rPr>
                <w:rFonts w:ascii="Times New Roman"/>
                <w:b w:val="false"/>
                <w:i w:val="false"/>
                <w:color w:val="000000"/>
                <w:sz w:val="20"/>
              </w:rPr>
              <w:t xml:space="preserve">
41 разъезд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(7132) </w:t>
            </w:r>
            <w:r>
              <w:br/>
            </w:r>
            <w:r>
              <w:rPr>
                <w:rFonts w:ascii="Times New Roman"/>
                <w:b w:val="false"/>
                <w:i w:val="false"/>
                <w:color w:val="000000"/>
                <w:sz w:val="20"/>
              </w:rPr>
              <w:t xml:space="preserve">
964212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OZaicev@d0417. </w:t>
            </w:r>
            <w:r>
              <w:br/>
            </w:r>
            <w:r>
              <w:rPr>
                <w:rFonts w:ascii="Times New Roman"/>
                <w:b w:val="false"/>
                <w:i w:val="false"/>
                <w:color w:val="000000"/>
                <w:sz w:val="20"/>
              </w:rPr>
              <w:t>
</w:t>
            </w:r>
            <w:r>
              <w:rPr>
                <w:rFonts w:ascii="Times New Roman"/>
                <w:b w:val="false"/>
                <w:i w:val="false"/>
                <w:color w:val="000000"/>
                <w:sz w:val="20"/>
                <w:u w:val="single"/>
              </w:rPr>
              <w:t xml:space="preserve">d0400.customs. </w:t>
            </w:r>
            <w:r>
              <w:br/>
            </w:r>
            <w:r>
              <w:rPr>
                <w:rFonts w:ascii="Times New Roman"/>
                <w:b w:val="false"/>
                <w:i w:val="false"/>
                <w:color w:val="000000"/>
                <w:sz w:val="20"/>
              </w:rPr>
              <w:t>
</w:t>
            </w:r>
            <w:r>
              <w:rPr>
                <w:rFonts w:ascii="Times New Roman"/>
                <w:b w:val="false"/>
                <w:i w:val="false"/>
                <w:color w:val="000000"/>
                <w:sz w:val="20"/>
                <w:u w:val="single"/>
              </w:rPr>
              <w:t xml:space="preserve">kz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w:t>
            </w:r>
            <w:r>
              <w:br/>
            </w:r>
            <w:r>
              <w:rPr>
                <w:rFonts w:ascii="Times New Roman"/>
                <w:b w:val="false"/>
                <w:i w:val="false"/>
                <w:color w:val="000000"/>
                <w:sz w:val="20"/>
              </w:rPr>
              <w:t xml:space="preserve">
41 разъезд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(7132) </w:t>
            </w:r>
            <w:r>
              <w:br/>
            </w:r>
            <w:r>
              <w:rPr>
                <w:rFonts w:ascii="Times New Roman"/>
                <w:b w:val="false"/>
                <w:i w:val="false"/>
                <w:color w:val="000000"/>
                <w:sz w:val="20"/>
              </w:rPr>
              <w:t xml:space="preserve">
964210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MMazhikenov@ </w:t>
            </w:r>
            <w:r>
              <w:br/>
            </w:r>
            <w:r>
              <w:rPr>
                <w:rFonts w:ascii="Times New Roman"/>
                <w:b w:val="false"/>
                <w:i w:val="false"/>
                <w:color w:val="000000"/>
                <w:sz w:val="20"/>
              </w:rPr>
              <w:t>
</w:t>
            </w:r>
            <w:r>
              <w:rPr>
                <w:rFonts w:ascii="Times New Roman"/>
                <w:b w:val="false"/>
                <w:i w:val="false"/>
                <w:color w:val="000000"/>
                <w:sz w:val="20"/>
                <w:u w:val="single"/>
              </w:rPr>
              <w:t xml:space="preserve">d0416.d0400. </w:t>
            </w:r>
            <w:r>
              <w:br/>
            </w:r>
            <w:r>
              <w:rPr>
                <w:rFonts w:ascii="Times New Roman"/>
                <w:b w:val="false"/>
                <w:i w:val="false"/>
                <w:color w:val="000000"/>
                <w:sz w:val="20"/>
              </w:rPr>
              <w:t>
</w:t>
            </w:r>
            <w:r>
              <w:rPr>
                <w:rFonts w:ascii="Times New Roman"/>
                <w:b w:val="false"/>
                <w:i w:val="false"/>
                <w:color w:val="000000"/>
                <w:sz w:val="20"/>
                <w:u w:val="single"/>
              </w:rPr>
              <w:t xml:space="preserve">customs.kz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18:30 дейін, </w:t>
            </w:r>
            <w:r>
              <w:br/>
            </w:r>
            <w:r>
              <w:rPr>
                <w:rFonts w:ascii="Times New Roman"/>
                <w:b w:val="false"/>
                <w:i w:val="false"/>
                <w:color w:val="000000"/>
                <w:sz w:val="20"/>
              </w:rPr>
              <w:t xml:space="preserve">
түскі ас 12:30 ден </w:t>
            </w:r>
            <w:r>
              <w:br/>
            </w:r>
            <w:r>
              <w:rPr>
                <w:rFonts w:ascii="Times New Roman"/>
                <w:b w:val="false"/>
                <w:i w:val="false"/>
                <w:color w:val="000000"/>
                <w:sz w:val="20"/>
              </w:rPr>
              <w:t xml:space="preserve">
14:00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"Шұбарқұ- </w:t>
            </w:r>
            <w:r>
              <w:br/>
            </w:r>
            <w:r>
              <w:rPr>
                <w:rFonts w:ascii="Times New Roman"/>
                <w:b w:val="false"/>
                <w:i w:val="false"/>
                <w:color w:val="000000"/>
                <w:sz w:val="20"/>
              </w:rPr>
              <w:t xml:space="preserve">
дық" к/б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 Темір ауданы, Шұбарқұдық </w:t>
            </w:r>
            <w:r>
              <w:br/>
            </w:r>
            <w:r>
              <w:rPr>
                <w:rFonts w:ascii="Times New Roman"/>
                <w:b w:val="false"/>
                <w:i w:val="false"/>
                <w:color w:val="000000"/>
                <w:sz w:val="20"/>
              </w:rPr>
              <w:t xml:space="preserve">
кенті, Асау </w:t>
            </w:r>
            <w:r>
              <w:br/>
            </w:r>
            <w:r>
              <w:rPr>
                <w:rFonts w:ascii="Times New Roman"/>
                <w:b w:val="false"/>
                <w:i w:val="false"/>
                <w:color w:val="000000"/>
                <w:sz w:val="20"/>
              </w:rPr>
              <w:t xml:space="preserve">
барақ көш., 6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(71346)22553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ZKhamzin@d0413. </w:t>
            </w:r>
            <w:r>
              <w:br/>
            </w:r>
            <w:r>
              <w:rPr>
                <w:rFonts w:ascii="Times New Roman"/>
                <w:b w:val="false"/>
                <w:i w:val="false"/>
                <w:color w:val="000000"/>
                <w:sz w:val="20"/>
              </w:rPr>
              <w:t>
</w:t>
            </w:r>
            <w:r>
              <w:rPr>
                <w:rFonts w:ascii="Times New Roman"/>
                <w:b w:val="false"/>
                <w:i w:val="false"/>
                <w:color w:val="000000"/>
                <w:sz w:val="20"/>
                <w:u w:val="single"/>
              </w:rPr>
              <w:t xml:space="preserve">d0400.customs. </w:t>
            </w:r>
            <w:r>
              <w:br/>
            </w:r>
            <w:r>
              <w:rPr>
                <w:rFonts w:ascii="Times New Roman"/>
                <w:b w:val="false"/>
                <w:i w:val="false"/>
                <w:color w:val="000000"/>
                <w:sz w:val="20"/>
              </w:rPr>
              <w:t>
</w:t>
            </w:r>
            <w:r>
              <w:rPr>
                <w:rFonts w:ascii="Times New Roman"/>
                <w:b w:val="false"/>
                <w:i w:val="false"/>
                <w:color w:val="000000"/>
                <w:sz w:val="20"/>
                <w:u w:val="single"/>
              </w:rPr>
              <w:t xml:space="preserve">kz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18:30 дейін, </w:t>
            </w:r>
            <w:r>
              <w:br/>
            </w:r>
            <w:r>
              <w:rPr>
                <w:rFonts w:ascii="Times New Roman"/>
                <w:b w:val="false"/>
                <w:i w:val="false"/>
                <w:color w:val="000000"/>
                <w:sz w:val="20"/>
              </w:rPr>
              <w:t xml:space="preserve">
түскі ас 12:30 ден </w:t>
            </w:r>
            <w:r>
              <w:br/>
            </w:r>
            <w:r>
              <w:rPr>
                <w:rFonts w:ascii="Times New Roman"/>
                <w:b w:val="false"/>
                <w:i w:val="false"/>
                <w:color w:val="000000"/>
                <w:sz w:val="20"/>
              </w:rPr>
              <w:t xml:space="preserve">
14:00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953"/>
        <w:gridCol w:w="2813"/>
        <w:gridCol w:w="1773"/>
        <w:gridCol w:w="3013"/>
        <w:gridCol w:w="26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"Ембі"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 </w:t>
            </w:r>
            <w:r>
              <w:br/>
            </w:r>
            <w:r>
              <w:rPr>
                <w:rFonts w:ascii="Times New Roman"/>
                <w:b w:val="false"/>
                <w:i w:val="false"/>
                <w:color w:val="000000"/>
                <w:sz w:val="20"/>
              </w:rPr>
              <w:t xml:space="preserve">
Мұғалжар </w:t>
            </w:r>
            <w:r>
              <w:br/>
            </w:r>
            <w:r>
              <w:rPr>
                <w:rFonts w:ascii="Times New Roman"/>
                <w:b w:val="false"/>
                <w:i w:val="false"/>
                <w:color w:val="000000"/>
                <w:sz w:val="20"/>
              </w:rPr>
              <w:t xml:space="preserve">
ауданы, Ембі </w:t>
            </w:r>
            <w:r>
              <w:br/>
            </w:r>
            <w:r>
              <w:rPr>
                <w:rFonts w:ascii="Times New Roman"/>
                <w:b w:val="false"/>
                <w:i w:val="false"/>
                <w:color w:val="000000"/>
                <w:sz w:val="20"/>
              </w:rPr>
              <w:t xml:space="preserve">
қал., Геолог- </w:t>
            </w:r>
            <w:r>
              <w:br/>
            </w:r>
            <w:r>
              <w:rPr>
                <w:rFonts w:ascii="Times New Roman"/>
                <w:b w:val="false"/>
                <w:i w:val="false"/>
                <w:color w:val="000000"/>
                <w:sz w:val="20"/>
              </w:rPr>
              <w:t xml:space="preserve">
тар көш., 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(71334) </w:t>
            </w:r>
            <w:r>
              <w:br/>
            </w:r>
            <w:r>
              <w:rPr>
                <w:rFonts w:ascii="Times New Roman"/>
                <w:b w:val="false"/>
                <w:i w:val="false"/>
                <w:color w:val="000000"/>
                <w:sz w:val="20"/>
              </w:rPr>
              <w:t xml:space="preserve">
22783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bmangubasov@ </w:t>
            </w:r>
            <w:r>
              <w:br/>
            </w:r>
            <w:r>
              <w:rPr>
                <w:rFonts w:ascii="Times New Roman"/>
                <w:b w:val="false"/>
                <w:i w:val="false"/>
                <w:color w:val="000000"/>
                <w:sz w:val="20"/>
              </w:rPr>
              <w:t>
</w:t>
            </w:r>
            <w:r>
              <w:rPr>
                <w:rFonts w:ascii="Times New Roman"/>
                <w:b w:val="false"/>
                <w:i w:val="false"/>
                <w:color w:val="000000"/>
                <w:sz w:val="20"/>
                <w:u w:val="single"/>
              </w:rPr>
              <w:t xml:space="preserve">0411.d0400. </w:t>
            </w:r>
            <w:r>
              <w:br/>
            </w:r>
            <w:r>
              <w:rPr>
                <w:rFonts w:ascii="Times New Roman"/>
                <w:b w:val="false"/>
                <w:i w:val="false"/>
                <w:color w:val="000000"/>
                <w:sz w:val="20"/>
              </w:rPr>
              <w:t>
</w:t>
            </w:r>
            <w:r>
              <w:rPr>
                <w:rFonts w:ascii="Times New Roman"/>
                <w:b w:val="false"/>
                <w:i w:val="false"/>
                <w:color w:val="000000"/>
                <w:sz w:val="20"/>
                <w:u w:val="single"/>
              </w:rPr>
              <w:t xml:space="preserve">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9:00-ден 18:30 дейін, </w:t>
            </w:r>
            <w:r>
              <w:br/>
            </w:r>
            <w:r>
              <w:rPr>
                <w:rFonts w:ascii="Times New Roman"/>
                <w:b w:val="false"/>
                <w:i w:val="false"/>
                <w:color w:val="000000"/>
                <w:sz w:val="20"/>
              </w:rPr>
              <w:t xml:space="preserve">
түскі ас 12:30 ден 14:00 дейін, </w:t>
            </w:r>
            <w:r>
              <w:br/>
            </w:r>
            <w:r>
              <w:rPr>
                <w:rFonts w:ascii="Times New Roman"/>
                <w:b w:val="false"/>
                <w:i w:val="false"/>
                <w:color w:val="000000"/>
                <w:sz w:val="20"/>
              </w:rPr>
              <w:t xml:space="preserve">
демалыс күндері: сенбі, жек- </w:t>
            </w:r>
            <w:r>
              <w:br/>
            </w:r>
            <w:r>
              <w:rPr>
                <w:rFonts w:ascii="Times New Roman"/>
                <w:b w:val="false"/>
                <w:i w:val="false"/>
                <w:color w:val="000000"/>
                <w:sz w:val="20"/>
              </w:rPr>
              <w:t xml:space="preserve">
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 </w:t>
            </w:r>
            <w:r>
              <w:br/>
            </w:r>
            <w:r>
              <w:rPr>
                <w:rFonts w:ascii="Times New Roman"/>
                <w:b w:val="false"/>
                <w:i w:val="false"/>
                <w:color w:val="000000"/>
                <w:sz w:val="20"/>
              </w:rPr>
              <w:t xml:space="preserve">
жар"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 Мұғалжар ауданы, Қандыағаш </w:t>
            </w:r>
            <w:r>
              <w:br/>
            </w:r>
            <w:r>
              <w:rPr>
                <w:rFonts w:ascii="Times New Roman"/>
                <w:b w:val="false"/>
                <w:i w:val="false"/>
                <w:color w:val="000000"/>
                <w:sz w:val="20"/>
              </w:rPr>
              <w:t xml:space="preserve">
қал., өндіріс </w:t>
            </w:r>
            <w:r>
              <w:br/>
            </w:r>
            <w:r>
              <w:rPr>
                <w:rFonts w:ascii="Times New Roman"/>
                <w:b w:val="false"/>
                <w:i w:val="false"/>
                <w:color w:val="000000"/>
                <w:sz w:val="20"/>
              </w:rPr>
              <w:t xml:space="preserve">
аймағы 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(71333) 35372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AHakimov@d0406. </w:t>
            </w:r>
            <w:r>
              <w:br/>
            </w:r>
            <w:r>
              <w:rPr>
                <w:rFonts w:ascii="Times New Roman"/>
                <w:b w:val="false"/>
                <w:i w:val="false"/>
                <w:color w:val="000000"/>
                <w:sz w:val="20"/>
              </w:rPr>
              <w:t>
</w:t>
            </w:r>
            <w:r>
              <w:rPr>
                <w:rFonts w:ascii="Times New Roman"/>
                <w:b w:val="false"/>
                <w:i w:val="false"/>
                <w:color w:val="000000"/>
                <w:sz w:val="20"/>
                <w:u w:val="single"/>
              </w:rPr>
              <w:t xml:space="preserve">d0400.customs.kz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9:00-ден 18:30 дейін, </w:t>
            </w:r>
            <w:r>
              <w:br/>
            </w:r>
            <w:r>
              <w:rPr>
                <w:rFonts w:ascii="Times New Roman"/>
                <w:b w:val="false"/>
                <w:i w:val="false"/>
                <w:color w:val="000000"/>
                <w:sz w:val="20"/>
              </w:rPr>
              <w:t xml:space="preserve">
түскі ас 12:30 ден 14:00 дейін, </w:t>
            </w:r>
            <w:r>
              <w:br/>
            </w:r>
            <w:r>
              <w:rPr>
                <w:rFonts w:ascii="Times New Roman"/>
                <w:b w:val="false"/>
                <w:i w:val="false"/>
                <w:color w:val="000000"/>
                <w:sz w:val="20"/>
              </w:rPr>
              <w:t xml:space="preserve">
демалыс күндері: сенбі, жек- </w:t>
            </w:r>
            <w:r>
              <w:br/>
            </w:r>
            <w:r>
              <w:rPr>
                <w:rFonts w:ascii="Times New Roman"/>
                <w:b w:val="false"/>
                <w:i w:val="false"/>
                <w:color w:val="000000"/>
                <w:sz w:val="20"/>
              </w:rPr>
              <w:t xml:space="preserve">
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 </w:t>
            </w:r>
            <w:r>
              <w:br/>
            </w:r>
            <w:r>
              <w:rPr>
                <w:rFonts w:ascii="Times New Roman"/>
                <w:b w:val="false"/>
                <w:i w:val="false"/>
                <w:color w:val="000000"/>
                <w:sz w:val="20"/>
              </w:rPr>
              <w:t xml:space="preserve">
Хромтау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Хромтау қал., </w:t>
            </w:r>
            <w:r>
              <w:br/>
            </w:r>
            <w:r>
              <w:rPr>
                <w:rFonts w:ascii="Times New Roman"/>
                <w:b w:val="false"/>
                <w:i w:val="false"/>
                <w:color w:val="000000"/>
                <w:sz w:val="20"/>
              </w:rPr>
              <w:t xml:space="preserve">
Молдағұлова </w:t>
            </w:r>
            <w:r>
              <w:br/>
            </w:r>
            <w:r>
              <w:rPr>
                <w:rFonts w:ascii="Times New Roman"/>
                <w:b w:val="false"/>
                <w:i w:val="false"/>
                <w:color w:val="000000"/>
                <w:sz w:val="20"/>
              </w:rPr>
              <w:t xml:space="preserve">
көш., 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(71336) </w:t>
            </w:r>
            <w:r>
              <w:br/>
            </w:r>
            <w:r>
              <w:rPr>
                <w:rFonts w:ascii="Times New Roman"/>
                <w:b w:val="false"/>
                <w:i w:val="false"/>
                <w:color w:val="000000"/>
                <w:sz w:val="20"/>
              </w:rPr>
              <w:t xml:space="preserve">
21451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GAitpaganbet@ </w:t>
            </w:r>
            <w:r>
              <w:br/>
            </w:r>
            <w:r>
              <w:rPr>
                <w:rFonts w:ascii="Times New Roman"/>
                <w:b w:val="false"/>
                <w:i w:val="false"/>
                <w:color w:val="000000"/>
                <w:sz w:val="20"/>
              </w:rPr>
              <w:t>
</w:t>
            </w:r>
            <w:r>
              <w:rPr>
                <w:rFonts w:ascii="Times New Roman"/>
                <w:b w:val="false"/>
                <w:i w:val="false"/>
                <w:color w:val="000000"/>
                <w:sz w:val="20"/>
                <w:u w:val="single"/>
              </w:rPr>
              <w:t xml:space="preserve">d0404.d0400. </w:t>
            </w:r>
            <w:r>
              <w:br/>
            </w:r>
            <w:r>
              <w:rPr>
                <w:rFonts w:ascii="Times New Roman"/>
                <w:b w:val="false"/>
                <w:i w:val="false"/>
                <w:color w:val="000000"/>
                <w:sz w:val="20"/>
              </w:rPr>
              <w:t>
</w:t>
            </w:r>
            <w:r>
              <w:rPr>
                <w:rFonts w:ascii="Times New Roman"/>
                <w:b w:val="false"/>
                <w:i w:val="false"/>
                <w:color w:val="000000"/>
                <w:sz w:val="20"/>
                <w:u w:val="single"/>
              </w:rPr>
              <w:t xml:space="preserve">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9:00-ден 18:30 дейін, </w:t>
            </w:r>
            <w:r>
              <w:br/>
            </w:r>
            <w:r>
              <w:rPr>
                <w:rFonts w:ascii="Times New Roman"/>
                <w:b w:val="false"/>
                <w:i w:val="false"/>
                <w:color w:val="000000"/>
                <w:sz w:val="20"/>
              </w:rPr>
              <w:t xml:space="preserve">
түскі ас 12:30 ден 14:00 дейін, </w:t>
            </w:r>
            <w:r>
              <w:br/>
            </w:r>
            <w:r>
              <w:rPr>
                <w:rFonts w:ascii="Times New Roman"/>
                <w:b w:val="false"/>
                <w:i w:val="false"/>
                <w:color w:val="000000"/>
                <w:sz w:val="20"/>
              </w:rPr>
              <w:t xml:space="preserve">
демалыс күндері: сенбі, жек- </w:t>
            </w:r>
            <w:r>
              <w:br/>
            </w:r>
            <w:r>
              <w:rPr>
                <w:rFonts w:ascii="Times New Roman"/>
                <w:b w:val="false"/>
                <w:i w:val="false"/>
                <w:color w:val="000000"/>
                <w:sz w:val="20"/>
              </w:rPr>
              <w:t xml:space="preserve">
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бойынша Кедендік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 </w:t>
            </w:r>
            <w:r>
              <w:br/>
            </w:r>
            <w:r>
              <w:rPr>
                <w:rFonts w:ascii="Times New Roman"/>
                <w:b w:val="false"/>
                <w:i w:val="false"/>
                <w:color w:val="000000"/>
                <w:sz w:val="20"/>
              </w:rPr>
              <w:t xml:space="preserve">
Іле ауданы, </w:t>
            </w:r>
            <w:r>
              <w:br/>
            </w:r>
            <w:r>
              <w:rPr>
                <w:rFonts w:ascii="Times New Roman"/>
                <w:b w:val="false"/>
                <w:i w:val="false"/>
                <w:color w:val="000000"/>
                <w:sz w:val="20"/>
              </w:rPr>
              <w:t xml:space="preserve">
Өтеген батыр </w:t>
            </w:r>
            <w:r>
              <w:br/>
            </w:r>
            <w:r>
              <w:rPr>
                <w:rFonts w:ascii="Times New Roman"/>
                <w:b w:val="false"/>
                <w:i w:val="false"/>
                <w:color w:val="000000"/>
                <w:sz w:val="20"/>
              </w:rPr>
              <w:t xml:space="preserve">
кенті, </w:t>
            </w:r>
            <w:r>
              <w:br/>
            </w:r>
            <w:r>
              <w:rPr>
                <w:rFonts w:ascii="Times New Roman"/>
                <w:b w:val="false"/>
                <w:i w:val="false"/>
                <w:color w:val="000000"/>
                <w:sz w:val="20"/>
              </w:rPr>
              <w:t xml:space="preserve">
Батталхан </w:t>
            </w:r>
            <w:r>
              <w:br/>
            </w:r>
            <w:r>
              <w:rPr>
                <w:rFonts w:ascii="Times New Roman"/>
                <w:b w:val="false"/>
                <w:i w:val="false"/>
                <w:color w:val="000000"/>
                <w:sz w:val="20"/>
              </w:rPr>
              <w:t xml:space="preserve">
көш., 11А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(7272) </w:t>
            </w:r>
            <w:r>
              <w:br/>
            </w:r>
            <w:r>
              <w:rPr>
                <w:rFonts w:ascii="Times New Roman"/>
                <w:b w:val="false"/>
                <w:i w:val="false"/>
                <w:color w:val="000000"/>
                <w:sz w:val="20"/>
              </w:rPr>
              <w:t xml:space="preserve">
517106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oorik@b3700. </w:t>
            </w:r>
            <w:r>
              <w:br/>
            </w:r>
            <w:r>
              <w:rPr>
                <w:rFonts w:ascii="Times New Roman"/>
                <w:b w:val="false"/>
                <w:i w:val="false"/>
                <w:color w:val="000000"/>
                <w:sz w:val="20"/>
              </w:rPr>
              <w:t>
</w:t>
            </w:r>
            <w:r>
              <w:rPr>
                <w:rFonts w:ascii="Times New Roman"/>
                <w:b w:val="false"/>
                <w:i w:val="false"/>
                <w:color w:val="000000"/>
                <w:sz w:val="20"/>
                <w:u w:val="single"/>
              </w:rPr>
              <w:t xml:space="preserve">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9:00-ден 18:30 дейін, </w:t>
            </w:r>
            <w:r>
              <w:br/>
            </w:r>
            <w:r>
              <w:rPr>
                <w:rFonts w:ascii="Times New Roman"/>
                <w:b w:val="false"/>
                <w:i w:val="false"/>
                <w:color w:val="000000"/>
                <w:sz w:val="20"/>
              </w:rPr>
              <w:t xml:space="preserve">
түскі ас 12:30 ден 14:00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w:t>
            </w:r>
            <w:r>
              <w:br/>
            </w:r>
            <w:r>
              <w:rPr>
                <w:rFonts w:ascii="Times New Roman"/>
                <w:b w:val="false"/>
                <w:i w:val="false"/>
                <w:color w:val="000000"/>
                <w:sz w:val="20"/>
              </w:rPr>
              <w:t xml:space="preserve">
КРО"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 </w:t>
            </w:r>
            <w:r>
              <w:br/>
            </w:r>
            <w:r>
              <w:rPr>
                <w:rFonts w:ascii="Times New Roman"/>
                <w:b w:val="false"/>
                <w:i w:val="false"/>
                <w:color w:val="000000"/>
                <w:sz w:val="20"/>
              </w:rPr>
              <w:t xml:space="preserve">
Іле ауданы, </w:t>
            </w:r>
            <w:r>
              <w:br/>
            </w:r>
            <w:r>
              <w:rPr>
                <w:rFonts w:ascii="Times New Roman"/>
                <w:b w:val="false"/>
                <w:i w:val="false"/>
                <w:color w:val="000000"/>
                <w:sz w:val="20"/>
              </w:rPr>
              <w:t xml:space="preserve">
Өтеген батыр кенті, </w:t>
            </w:r>
            <w:r>
              <w:br/>
            </w:r>
            <w:r>
              <w:rPr>
                <w:rFonts w:ascii="Times New Roman"/>
                <w:b w:val="false"/>
                <w:i w:val="false"/>
                <w:color w:val="000000"/>
                <w:sz w:val="20"/>
              </w:rPr>
              <w:t xml:space="preserve">
Батталхан көш., 17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(7272) </w:t>
            </w:r>
            <w:r>
              <w:br/>
            </w:r>
            <w:r>
              <w:rPr>
                <w:rFonts w:ascii="Times New Roman"/>
                <w:b w:val="false"/>
                <w:i w:val="false"/>
                <w:color w:val="000000"/>
                <w:sz w:val="20"/>
              </w:rPr>
              <w:t xml:space="preserve">
598064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9:00-ден 19:00 дейін, </w:t>
            </w:r>
            <w:r>
              <w:br/>
            </w:r>
            <w:r>
              <w:rPr>
                <w:rFonts w:ascii="Times New Roman"/>
                <w:b w:val="false"/>
                <w:i w:val="false"/>
                <w:color w:val="000000"/>
                <w:sz w:val="20"/>
              </w:rPr>
              <w:t xml:space="preserve">
түскі ас 13:00 ден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авто"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 Іле ауданы, Первомайка кенті, Қапша- </w:t>
            </w:r>
            <w:r>
              <w:br/>
            </w:r>
            <w:r>
              <w:rPr>
                <w:rFonts w:ascii="Times New Roman"/>
                <w:b w:val="false"/>
                <w:i w:val="false"/>
                <w:color w:val="000000"/>
                <w:sz w:val="20"/>
              </w:rPr>
              <w:t xml:space="preserve">
ғай жолы, 28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(7272) </w:t>
            </w:r>
            <w:r>
              <w:br/>
            </w:r>
            <w:r>
              <w:rPr>
                <w:rFonts w:ascii="Times New Roman"/>
                <w:b w:val="false"/>
                <w:i w:val="false"/>
                <w:color w:val="000000"/>
                <w:sz w:val="20"/>
              </w:rPr>
              <w:t xml:space="preserve">
511961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almaty_avto@ </w:t>
            </w:r>
            <w:r>
              <w:br/>
            </w:r>
            <w:r>
              <w:rPr>
                <w:rFonts w:ascii="Times New Roman"/>
                <w:b w:val="false"/>
                <w:i w:val="false"/>
                <w:color w:val="000000"/>
                <w:sz w:val="20"/>
              </w:rPr>
              <w:t>
</w:t>
            </w:r>
            <w:r>
              <w:rPr>
                <w:rFonts w:ascii="Times New Roman"/>
                <w:b w:val="false"/>
                <w:i w:val="false"/>
                <w:color w:val="000000"/>
                <w:sz w:val="20"/>
                <w:u w:val="single"/>
              </w:rPr>
              <w:t xml:space="preserve">b3700.customs.kz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9:00-ден 19:00 дейін, </w:t>
            </w:r>
            <w:r>
              <w:br/>
            </w:r>
            <w:r>
              <w:rPr>
                <w:rFonts w:ascii="Times New Roman"/>
                <w:b w:val="false"/>
                <w:i w:val="false"/>
                <w:color w:val="000000"/>
                <w:sz w:val="20"/>
              </w:rPr>
              <w:t xml:space="preserve">
түскі ас 13:00 ден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 </w:t>
            </w:r>
            <w:r>
              <w:br/>
            </w:r>
            <w:r>
              <w:rPr>
                <w:rFonts w:ascii="Times New Roman"/>
                <w:b w:val="false"/>
                <w:i w:val="false"/>
                <w:color w:val="000000"/>
                <w:sz w:val="20"/>
              </w:rPr>
              <w:t xml:space="preserve">
қорған" </w:t>
            </w:r>
            <w:r>
              <w:br/>
            </w:r>
            <w:r>
              <w:rPr>
                <w:rFonts w:ascii="Times New Roman"/>
                <w:b w:val="false"/>
                <w:i w:val="false"/>
                <w:color w:val="000000"/>
                <w:sz w:val="20"/>
              </w:rPr>
              <w:t xml:space="preserve">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 шығыс өндіріс аймағы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(72822) </w:t>
            </w:r>
            <w:r>
              <w:br/>
            </w:r>
            <w:r>
              <w:rPr>
                <w:rFonts w:ascii="Times New Roman"/>
                <w:b w:val="false"/>
                <w:i w:val="false"/>
                <w:color w:val="000000"/>
                <w:sz w:val="20"/>
              </w:rPr>
              <w:t xml:space="preserve">
62933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zburzhakova@ </w:t>
            </w:r>
            <w:r>
              <w:br/>
            </w:r>
            <w:r>
              <w:rPr>
                <w:rFonts w:ascii="Times New Roman"/>
                <w:b w:val="false"/>
                <w:i w:val="false"/>
                <w:color w:val="000000"/>
                <w:sz w:val="20"/>
              </w:rPr>
              <w:t>
</w:t>
            </w:r>
            <w:r>
              <w:rPr>
                <w:rFonts w:ascii="Times New Roman"/>
                <w:b w:val="false"/>
                <w:i w:val="false"/>
                <w:color w:val="000000"/>
                <w:sz w:val="20"/>
                <w:u w:val="single"/>
              </w:rPr>
              <w:t xml:space="preserve">b3700.customs.kz.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9:00-ден 19:00 дейін, </w:t>
            </w:r>
            <w:r>
              <w:br/>
            </w:r>
            <w:r>
              <w:rPr>
                <w:rFonts w:ascii="Times New Roman"/>
                <w:b w:val="false"/>
                <w:i w:val="false"/>
                <w:color w:val="000000"/>
                <w:sz w:val="20"/>
              </w:rPr>
              <w:t xml:space="preserve">
түскі ас 13:00 ден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"Кеген" </w:t>
            </w:r>
            <w:r>
              <w:br/>
            </w:r>
            <w:r>
              <w:rPr>
                <w:rFonts w:ascii="Times New Roman"/>
                <w:b w:val="false"/>
                <w:i w:val="false"/>
                <w:color w:val="000000"/>
                <w:sz w:val="20"/>
              </w:rPr>
              <w:t xml:space="preserve">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 </w:t>
            </w:r>
            <w:r>
              <w:br/>
            </w:r>
            <w:r>
              <w:rPr>
                <w:rFonts w:ascii="Times New Roman"/>
                <w:b w:val="false"/>
                <w:i w:val="false"/>
                <w:color w:val="000000"/>
                <w:sz w:val="20"/>
              </w:rPr>
              <w:t xml:space="preserve">
Қарқара кенті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(72777) 21632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kegen@b3700. </w:t>
            </w:r>
            <w:r>
              <w:br/>
            </w:r>
            <w:r>
              <w:rPr>
                <w:rFonts w:ascii="Times New Roman"/>
                <w:b w:val="false"/>
                <w:i w:val="false"/>
                <w:color w:val="000000"/>
                <w:sz w:val="20"/>
              </w:rPr>
              <w:t>
</w:t>
            </w:r>
            <w:r>
              <w:rPr>
                <w:rFonts w:ascii="Times New Roman"/>
                <w:b w:val="false"/>
                <w:i w:val="false"/>
                <w:color w:val="000000"/>
                <w:sz w:val="20"/>
                <w:u w:val="single"/>
              </w:rPr>
              <w:t xml:space="preserve">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9:00-ден 19:00 дейін, </w:t>
            </w:r>
            <w:r>
              <w:br/>
            </w:r>
            <w:r>
              <w:rPr>
                <w:rFonts w:ascii="Times New Roman"/>
                <w:b w:val="false"/>
                <w:i w:val="false"/>
                <w:color w:val="000000"/>
                <w:sz w:val="20"/>
              </w:rPr>
              <w:t xml:space="preserve">
түскі ас 13:00 ден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 </w:t>
            </w:r>
            <w:r>
              <w:br/>
            </w:r>
            <w:r>
              <w:rPr>
                <w:rFonts w:ascii="Times New Roman"/>
                <w:b w:val="false"/>
                <w:i w:val="false"/>
                <w:color w:val="000000"/>
                <w:sz w:val="20"/>
              </w:rPr>
              <w:t xml:space="preserve">
Панфилов ауданы, </w:t>
            </w:r>
            <w:r>
              <w:br/>
            </w:r>
            <w:r>
              <w:rPr>
                <w:rFonts w:ascii="Times New Roman"/>
                <w:b w:val="false"/>
                <w:i w:val="false"/>
                <w:color w:val="000000"/>
                <w:sz w:val="20"/>
              </w:rPr>
              <w:t xml:space="preserve">
Қорғас ауылы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(72831) </w:t>
            </w:r>
            <w:r>
              <w:br/>
            </w:r>
            <w:r>
              <w:rPr>
                <w:rFonts w:ascii="Times New Roman"/>
                <w:b w:val="false"/>
                <w:i w:val="false"/>
                <w:color w:val="000000"/>
                <w:sz w:val="20"/>
              </w:rPr>
              <w:t xml:space="preserve">
33318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yborodulina@ </w:t>
            </w:r>
            <w:r>
              <w:br/>
            </w:r>
            <w:r>
              <w:rPr>
                <w:rFonts w:ascii="Times New Roman"/>
                <w:b w:val="false"/>
                <w:i w:val="false"/>
                <w:color w:val="000000"/>
                <w:sz w:val="20"/>
              </w:rPr>
              <w:t>
</w:t>
            </w:r>
            <w:r>
              <w:rPr>
                <w:rFonts w:ascii="Times New Roman"/>
                <w:b w:val="false"/>
                <w:i w:val="false"/>
                <w:color w:val="000000"/>
                <w:sz w:val="20"/>
                <w:u w:val="single"/>
              </w:rPr>
              <w:t xml:space="preserve">b2600.b.3700. </w:t>
            </w:r>
            <w:r>
              <w:br/>
            </w:r>
            <w:r>
              <w:rPr>
                <w:rFonts w:ascii="Times New Roman"/>
                <w:b w:val="false"/>
                <w:i w:val="false"/>
                <w:color w:val="000000"/>
                <w:sz w:val="20"/>
              </w:rPr>
              <w:t>
</w:t>
            </w:r>
            <w:r>
              <w:rPr>
                <w:rFonts w:ascii="Times New Roman"/>
                <w:b w:val="false"/>
                <w:i w:val="false"/>
                <w:color w:val="000000"/>
                <w:sz w:val="20"/>
                <w:u w:val="single"/>
              </w:rPr>
              <w:t xml:space="preserve">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9:00-ден 19:00 дейін, </w:t>
            </w:r>
            <w:r>
              <w:br/>
            </w:r>
            <w:r>
              <w:rPr>
                <w:rFonts w:ascii="Times New Roman"/>
                <w:b w:val="false"/>
                <w:i w:val="false"/>
                <w:color w:val="000000"/>
                <w:sz w:val="20"/>
              </w:rPr>
              <w:t xml:space="preserve">
түскі ас 13:00 ден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"Қалжат"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 Уйғыр ауданы, </w:t>
            </w:r>
            <w:r>
              <w:br/>
            </w:r>
            <w:r>
              <w:rPr>
                <w:rFonts w:ascii="Times New Roman"/>
                <w:b w:val="false"/>
                <w:i w:val="false"/>
                <w:color w:val="000000"/>
                <w:sz w:val="20"/>
              </w:rPr>
              <w:t xml:space="preserve">
Қалжат кенті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(72740) </w:t>
            </w:r>
            <w:r>
              <w:br/>
            </w:r>
            <w:r>
              <w:rPr>
                <w:rFonts w:ascii="Times New Roman"/>
                <w:b w:val="false"/>
                <w:i w:val="false"/>
                <w:color w:val="000000"/>
                <w:sz w:val="20"/>
              </w:rPr>
              <w:t xml:space="preserve">
10010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tmusina@b3400. </w:t>
            </w:r>
            <w:r>
              <w:br/>
            </w:r>
            <w:r>
              <w:rPr>
                <w:rFonts w:ascii="Times New Roman"/>
                <w:b w:val="false"/>
                <w:i w:val="false"/>
                <w:color w:val="000000"/>
                <w:sz w:val="20"/>
              </w:rPr>
              <w:t>
</w:t>
            </w:r>
            <w:r>
              <w:rPr>
                <w:rFonts w:ascii="Times New Roman"/>
                <w:b w:val="false"/>
                <w:i w:val="false"/>
                <w:color w:val="000000"/>
                <w:sz w:val="20"/>
                <w:u w:val="single"/>
              </w:rPr>
              <w:t xml:space="preserve">b3700.customs.kz.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9:00-ден 19:00 дейін, </w:t>
            </w:r>
            <w:r>
              <w:br/>
            </w:r>
            <w:r>
              <w:rPr>
                <w:rFonts w:ascii="Times New Roman"/>
                <w:b w:val="false"/>
                <w:i w:val="false"/>
                <w:color w:val="000000"/>
                <w:sz w:val="20"/>
              </w:rPr>
              <w:t xml:space="preserve">
түскі ас 13:00 ден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бойынша Кедендік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 Абай көш., 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(7122) 354209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ateleusheva@ </w:t>
            </w:r>
            <w:r>
              <w:br/>
            </w:r>
            <w:r>
              <w:rPr>
                <w:rFonts w:ascii="Times New Roman"/>
                <w:b w:val="false"/>
                <w:i w:val="false"/>
                <w:color w:val="000000"/>
                <w:sz w:val="20"/>
              </w:rPr>
              <w:t>
</w:t>
            </w:r>
            <w:r>
              <w:rPr>
                <w:rFonts w:ascii="Times New Roman"/>
                <w:b w:val="false"/>
                <w:i w:val="false"/>
                <w:color w:val="000000"/>
                <w:sz w:val="20"/>
                <w:u w:val="single"/>
              </w:rPr>
              <w:t xml:space="preserve">e0500.customs.kz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8:30-ден 18:30 дейін, </w:t>
            </w:r>
            <w:r>
              <w:br/>
            </w:r>
            <w:r>
              <w:rPr>
                <w:rFonts w:ascii="Times New Roman"/>
                <w:b w:val="false"/>
                <w:i w:val="false"/>
                <w:color w:val="000000"/>
                <w:sz w:val="20"/>
              </w:rPr>
              <w:t xml:space="preserve">
түскі ас 12:30 ден 14:30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"Құлсары"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 Жылыой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Құлсары қал., өндіріс аймағы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(71237) </w:t>
            </w:r>
            <w:r>
              <w:br/>
            </w:r>
            <w:r>
              <w:rPr>
                <w:rFonts w:ascii="Times New Roman"/>
                <w:b w:val="false"/>
                <w:i w:val="false"/>
                <w:color w:val="000000"/>
                <w:sz w:val="20"/>
              </w:rPr>
              <w:t xml:space="preserve">
25606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8:30-ден 18:30 дейін, </w:t>
            </w:r>
            <w:r>
              <w:br/>
            </w:r>
            <w:r>
              <w:rPr>
                <w:rFonts w:ascii="Times New Roman"/>
                <w:b w:val="false"/>
                <w:i w:val="false"/>
                <w:color w:val="000000"/>
                <w:sz w:val="20"/>
              </w:rPr>
              <w:t xml:space="preserve">
түскі ас 12:30 ден 14:30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 </w:t>
            </w:r>
            <w:r>
              <w:br/>
            </w:r>
            <w:r>
              <w:rPr>
                <w:rFonts w:ascii="Times New Roman"/>
                <w:b w:val="false"/>
                <w:i w:val="false"/>
                <w:color w:val="000000"/>
                <w:sz w:val="20"/>
              </w:rPr>
              <w:t xml:space="preserve">
ғазы"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 Құрманғазы ауданы, </w:t>
            </w:r>
            <w:r>
              <w:br/>
            </w:r>
            <w:r>
              <w:rPr>
                <w:rFonts w:ascii="Times New Roman"/>
                <w:b w:val="false"/>
                <w:i w:val="false"/>
                <w:color w:val="000000"/>
                <w:sz w:val="20"/>
              </w:rPr>
              <w:t xml:space="preserve">
Котяевка </w:t>
            </w:r>
            <w:r>
              <w:br/>
            </w:r>
            <w:r>
              <w:rPr>
                <w:rFonts w:ascii="Times New Roman"/>
                <w:b w:val="false"/>
                <w:i w:val="false"/>
                <w:color w:val="000000"/>
                <w:sz w:val="20"/>
              </w:rPr>
              <w:t xml:space="preserve">
ауылы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(71233) </w:t>
            </w:r>
            <w:r>
              <w:br/>
            </w:r>
            <w:r>
              <w:rPr>
                <w:rFonts w:ascii="Times New Roman"/>
                <w:b w:val="false"/>
                <w:i w:val="false"/>
                <w:color w:val="000000"/>
                <w:sz w:val="20"/>
              </w:rPr>
              <w:t xml:space="preserve">
61516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sgabbasov@e0502.e0500. </w:t>
            </w:r>
            <w:r>
              <w:br/>
            </w:r>
            <w:r>
              <w:rPr>
                <w:rFonts w:ascii="Times New Roman"/>
                <w:b w:val="false"/>
                <w:i w:val="false"/>
                <w:color w:val="000000"/>
                <w:sz w:val="20"/>
              </w:rPr>
              <w:t xml:space="preserve">
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 Жылыой </w:t>
            </w:r>
            <w:r>
              <w:br/>
            </w:r>
            <w:r>
              <w:rPr>
                <w:rFonts w:ascii="Times New Roman"/>
                <w:b w:val="false"/>
                <w:i w:val="false"/>
                <w:color w:val="000000"/>
                <w:sz w:val="20"/>
              </w:rPr>
              <w:t xml:space="preserve">
ауданы, Теңіз кенті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(71230) </w:t>
            </w:r>
            <w:r>
              <w:br/>
            </w:r>
            <w:r>
              <w:rPr>
                <w:rFonts w:ascii="Times New Roman"/>
                <w:b w:val="false"/>
                <w:i w:val="false"/>
                <w:color w:val="000000"/>
                <w:sz w:val="20"/>
              </w:rPr>
              <w:t xml:space="preserve">
24682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aabsimetov@ </w:t>
            </w:r>
            <w:r>
              <w:br/>
            </w:r>
            <w:r>
              <w:rPr>
                <w:rFonts w:ascii="Times New Roman"/>
                <w:b w:val="false"/>
                <w:i w:val="false"/>
                <w:color w:val="000000"/>
                <w:sz w:val="20"/>
              </w:rPr>
              <w:t xml:space="preserve">
e0505.e0500. </w:t>
            </w:r>
            <w:r>
              <w:br/>
            </w:r>
            <w:r>
              <w:rPr>
                <w:rFonts w:ascii="Times New Roman"/>
                <w:b w:val="false"/>
                <w:i w:val="false"/>
                <w:color w:val="000000"/>
                <w:sz w:val="20"/>
              </w:rPr>
              <w:t xml:space="preserve">
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8:30-ден 18:30 дейін, </w:t>
            </w:r>
            <w:r>
              <w:br/>
            </w:r>
            <w:r>
              <w:rPr>
                <w:rFonts w:ascii="Times New Roman"/>
                <w:b w:val="false"/>
                <w:i w:val="false"/>
                <w:color w:val="000000"/>
                <w:sz w:val="20"/>
              </w:rPr>
              <w:t xml:space="preserve">
түскі ас 12:30 ден 14:30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 Ганюшкин станциясы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(71233) </w:t>
            </w:r>
            <w:r>
              <w:br/>
            </w:r>
            <w:r>
              <w:rPr>
                <w:rFonts w:ascii="Times New Roman"/>
                <w:b w:val="false"/>
                <w:i w:val="false"/>
                <w:color w:val="000000"/>
                <w:sz w:val="20"/>
              </w:rPr>
              <w:t xml:space="preserve">
71079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klukpanov@e0511. </w:t>
            </w:r>
            <w:r>
              <w:br/>
            </w:r>
            <w:r>
              <w:rPr>
                <w:rFonts w:ascii="Times New Roman"/>
                <w:b w:val="false"/>
                <w:i w:val="false"/>
                <w:color w:val="000000"/>
                <w:sz w:val="20"/>
              </w:rPr>
              <w:t xml:space="preserve">
e0500.customs.kz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"А-Жайық-КРО"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 Сатыбалды көш., 47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(7122) </w:t>
            </w:r>
            <w:r>
              <w:br/>
            </w:r>
            <w:r>
              <w:rPr>
                <w:rFonts w:ascii="Times New Roman"/>
                <w:b w:val="false"/>
                <w:i w:val="false"/>
                <w:color w:val="000000"/>
                <w:sz w:val="20"/>
              </w:rPr>
              <w:t xml:space="preserve">
354105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mabdikarimova@ </w:t>
            </w:r>
            <w:r>
              <w:br/>
            </w:r>
            <w:r>
              <w:rPr>
                <w:rFonts w:ascii="Times New Roman"/>
                <w:b w:val="false"/>
                <w:i w:val="false"/>
                <w:color w:val="000000"/>
                <w:sz w:val="20"/>
              </w:rPr>
              <w:t xml:space="preserve">
e0500.customs.kz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8:30-ден 18:30 дейін, </w:t>
            </w:r>
            <w:r>
              <w:br/>
            </w:r>
            <w:r>
              <w:rPr>
                <w:rFonts w:ascii="Times New Roman"/>
                <w:b w:val="false"/>
                <w:i w:val="false"/>
                <w:color w:val="000000"/>
                <w:sz w:val="20"/>
              </w:rPr>
              <w:t xml:space="preserve">
түскі ас 12:30 ден 14:30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 </w:t>
            </w:r>
            <w:r>
              <w:br/>
            </w:r>
            <w:r>
              <w:rPr>
                <w:rFonts w:ascii="Times New Roman"/>
                <w:b w:val="false"/>
                <w:i w:val="false"/>
                <w:color w:val="000000"/>
                <w:sz w:val="20"/>
              </w:rPr>
              <w:t xml:space="preserve">
тикалық"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 Абай көш., 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(7122) </w:t>
            </w:r>
            <w:r>
              <w:br/>
            </w:r>
            <w:r>
              <w:rPr>
                <w:rFonts w:ascii="Times New Roman"/>
                <w:b w:val="false"/>
                <w:i w:val="false"/>
                <w:color w:val="000000"/>
                <w:sz w:val="20"/>
              </w:rPr>
              <w:t xml:space="preserve">
328480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RZhameshov@ </w:t>
            </w:r>
            <w:r>
              <w:br/>
            </w:r>
            <w:r>
              <w:rPr>
                <w:rFonts w:ascii="Times New Roman"/>
                <w:b w:val="false"/>
                <w:i w:val="false"/>
                <w:color w:val="000000"/>
                <w:sz w:val="20"/>
              </w:rPr>
              <w:t xml:space="preserve">
e0500.customs.kz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Әуе жолы" </w:t>
            </w:r>
            <w:r>
              <w:br/>
            </w:r>
            <w:r>
              <w:rPr>
                <w:rFonts w:ascii="Times New Roman"/>
                <w:b w:val="false"/>
                <w:i w:val="false"/>
                <w:color w:val="000000"/>
                <w:sz w:val="20"/>
              </w:rPr>
              <w:t xml:space="preserve">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 әуежай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(7122) </w:t>
            </w:r>
            <w:r>
              <w:br/>
            </w:r>
            <w:r>
              <w:rPr>
                <w:rFonts w:ascii="Times New Roman"/>
                <w:b w:val="false"/>
                <w:i w:val="false"/>
                <w:color w:val="000000"/>
                <w:sz w:val="20"/>
              </w:rPr>
              <w:t xml:space="preserve">
209294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abisengaziev@ </w:t>
            </w:r>
            <w:r>
              <w:br/>
            </w:r>
            <w:r>
              <w:rPr>
                <w:rFonts w:ascii="Times New Roman"/>
                <w:b w:val="false"/>
                <w:i w:val="false"/>
                <w:color w:val="000000"/>
                <w:sz w:val="20"/>
              </w:rPr>
              <w:t xml:space="preserve">
e0500.customs.kz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"Қашаған" к/б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 Батыс Искен, Қарабатан ауылы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(71239) </w:t>
            </w:r>
            <w:r>
              <w:br/>
            </w:r>
            <w:r>
              <w:rPr>
                <w:rFonts w:ascii="Times New Roman"/>
                <w:b w:val="false"/>
                <w:i w:val="false"/>
                <w:color w:val="000000"/>
                <w:sz w:val="20"/>
              </w:rPr>
              <w:t xml:space="preserve">
65122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ден 18:30 дейін, </w:t>
            </w:r>
            <w:r>
              <w:br/>
            </w:r>
            <w:r>
              <w:rPr>
                <w:rFonts w:ascii="Times New Roman"/>
                <w:b w:val="false"/>
                <w:i w:val="false"/>
                <w:color w:val="000000"/>
                <w:sz w:val="20"/>
              </w:rPr>
              <w:t xml:space="preserve">
түскі ас 12:30 ден 13:30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сенбі,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053"/>
        <w:gridCol w:w="2773"/>
        <w:gridCol w:w="1853"/>
        <w:gridCol w:w="2953"/>
        <w:gridCol w:w="26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 </w:t>
            </w:r>
            <w:r>
              <w:br/>
            </w:r>
            <w:r>
              <w:rPr>
                <w:rFonts w:ascii="Times New Roman"/>
                <w:b w:val="false"/>
                <w:i w:val="false"/>
                <w:color w:val="000000"/>
                <w:sz w:val="20"/>
              </w:rPr>
              <w:t xml:space="preserve">
Новаторов көшесі,7/2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(7232) </w:t>
            </w:r>
            <w:r>
              <w:br/>
            </w:r>
            <w:r>
              <w:rPr>
                <w:rFonts w:ascii="Times New Roman"/>
                <w:b w:val="false"/>
                <w:i w:val="false"/>
                <w:color w:val="000000"/>
                <w:sz w:val="20"/>
              </w:rPr>
              <w:t xml:space="preserve">
240605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tlvova@f1400.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w:t>
            </w:r>
            <w:r>
              <w:br/>
            </w:r>
            <w:r>
              <w:rPr>
                <w:rFonts w:ascii="Times New Roman"/>
                <w:b w:val="false"/>
                <w:i w:val="false"/>
                <w:color w:val="000000"/>
                <w:sz w:val="20"/>
              </w:rPr>
              <w:t xml:space="preserve">
КРО"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 </w:t>
            </w:r>
            <w:r>
              <w:br/>
            </w:r>
            <w:r>
              <w:rPr>
                <w:rFonts w:ascii="Times New Roman"/>
                <w:b w:val="false"/>
                <w:i w:val="false"/>
                <w:color w:val="000000"/>
                <w:sz w:val="20"/>
              </w:rPr>
              <w:t xml:space="preserve">
Новаторов көшесі,7/2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(7232) </w:t>
            </w:r>
            <w:r>
              <w:br/>
            </w:r>
            <w:r>
              <w:rPr>
                <w:rFonts w:ascii="Times New Roman"/>
                <w:b w:val="false"/>
                <w:i w:val="false"/>
                <w:color w:val="000000"/>
                <w:sz w:val="20"/>
              </w:rPr>
              <w:t xml:space="preserve">
245580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mmukaev@f1419. </w:t>
            </w:r>
            <w:r>
              <w:br/>
            </w:r>
            <w:r>
              <w:rPr>
                <w:rFonts w:ascii="Times New Roman"/>
                <w:b w:val="false"/>
                <w:i w:val="false"/>
                <w:color w:val="000000"/>
                <w:sz w:val="20"/>
              </w:rPr>
              <w:t xml:space="preserve">
f1400.customs.kz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 </w:t>
            </w:r>
            <w:r>
              <w:br/>
            </w:r>
            <w:r>
              <w:rPr>
                <w:rFonts w:ascii="Times New Roman"/>
                <w:b w:val="false"/>
                <w:i w:val="false"/>
                <w:color w:val="000000"/>
                <w:sz w:val="20"/>
              </w:rPr>
              <w:t xml:space="preserve">
калық"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Өскемен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Новаторов </w:t>
            </w:r>
            <w:r>
              <w:br/>
            </w:r>
            <w:r>
              <w:rPr>
                <w:rFonts w:ascii="Times New Roman"/>
                <w:b w:val="false"/>
                <w:i w:val="false"/>
                <w:color w:val="000000"/>
                <w:sz w:val="20"/>
              </w:rPr>
              <w:t xml:space="preserve">
көшесі,7/3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(7232) </w:t>
            </w:r>
            <w:r>
              <w:br/>
            </w:r>
            <w:r>
              <w:rPr>
                <w:rFonts w:ascii="Times New Roman"/>
                <w:b w:val="false"/>
                <w:i w:val="false"/>
                <w:color w:val="000000"/>
                <w:sz w:val="20"/>
              </w:rPr>
              <w:t xml:space="preserve">
245581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aassanov@f1418. </w:t>
            </w:r>
            <w:r>
              <w:br/>
            </w:r>
            <w:r>
              <w:rPr>
                <w:rFonts w:ascii="Times New Roman"/>
                <w:b w:val="false"/>
                <w:i w:val="false"/>
                <w:color w:val="000000"/>
                <w:sz w:val="20"/>
              </w:rPr>
              <w:t xml:space="preserve">
f1400.customs.kz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"Ленино- </w:t>
            </w:r>
            <w:r>
              <w:br/>
            </w:r>
            <w:r>
              <w:rPr>
                <w:rFonts w:ascii="Times New Roman"/>
                <w:b w:val="false"/>
                <w:i w:val="false"/>
                <w:color w:val="000000"/>
                <w:sz w:val="20"/>
              </w:rPr>
              <w:t xml:space="preserve">
горск" </w:t>
            </w:r>
            <w:r>
              <w:br/>
            </w:r>
            <w:r>
              <w:rPr>
                <w:rFonts w:ascii="Times New Roman"/>
                <w:b w:val="false"/>
                <w:i w:val="false"/>
                <w:color w:val="000000"/>
                <w:sz w:val="20"/>
              </w:rPr>
              <w:t xml:space="preserve">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Риддер қаласы, Жеңіс </w:t>
            </w:r>
            <w:r>
              <w:br/>
            </w:r>
            <w:r>
              <w:rPr>
                <w:rFonts w:ascii="Times New Roman"/>
                <w:b w:val="false"/>
                <w:i w:val="false"/>
                <w:color w:val="000000"/>
                <w:sz w:val="20"/>
              </w:rPr>
              <w:t xml:space="preserve">
көшесі, 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(72336) </w:t>
            </w:r>
            <w:r>
              <w:br/>
            </w:r>
            <w:r>
              <w:rPr>
                <w:rFonts w:ascii="Times New Roman"/>
                <w:b w:val="false"/>
                <w:i w:val="false"/>
                <w:color w:val="000000"/>
                <w:sz w:val="20"/>
              </w:rPr>
              <w:t xml:space="preserve">
22471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oglukhova@f1416. </w:t>
            </w:r>
            <w:r>
              <w:br/>
            </w:r>
            <w:r>
              <w:rPr>
                <w:rFonts w:ascii="Times New Roman"/>
                <w:b w:val="false"/>
                <w:i w:val="false"/>
                <w:color w:val="000000"/>
                <w:sz w:val="20"/>
              </w:rPr>
              <w:t xml:space="preserve">
f1400.customs.kz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 </w:t>
            </w:r>
            <w:r>
              <w:br/>
            </w:r>
            <w:r>
              <w:rPr>
                <w:rFonts w:ascii="Times New Roman"/>
                <w:b w:val="false"/>
                <w:i w:val="false"/>
                <w:color w:val="000000"/>
                <w:sz w:val="20"/>
              </w:rPr>
              <w:t xml:space="preserve">
ск"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w:t>
            </w:r>
            <w:r>
              <w:br/>
            </w:r>
            <w:r>
              <w:rPr>
                <w:rFonts w:ascii="Times New Roman"/>
                <w:b w:val="false"/>
                <w:i w:val="false"/>
                <w:color w:val="000000"/>
                <w:sz w:val="20"/>
              </w:rPr>
              <w:t xml:space="preserve">
Зыряновск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Пролетарская  </w:t>
            </w:r>
            <w:r>
              <w:br/>
            </w:r>
            <w:r>
              <w:rPr>
                <w:rFonts w:ascii="Times New Roman"/>
                <w:b w:val="false"/>
                <w:i w:val="false"/>
                <w:color w:val="000000"/>
                <w:sz w:val="20"/>
              </w:rPr>
              <w:t xml:space="preserve">
көшесі, 67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(72335) </w:t>
            </w:r>
            <w:r>
              <w:br/>
            </w:r>
            <w:r>
              <w:rPr>
                <w:rFonts w:ascii="Times New Roman"/>
                <w:b w:val="false"/>
                <w:i w:val="false"/>
                <w:color w:val="000000"/>
                <w:sz w:val="20"/>
              </w:rPr>
              <w:t xml:space="preserve">
61658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mabizhanov@ </w:t>
            </w:r>
            <w:r>
              <w:br/>
            </w:r>
            <w:r>
              <w:rPr>
                <w:rFonts w:ascii="Times New Roman"/>
                <w:b w:val="false"/>
                <w:i w:val="false"/>
                <w:color w:val="000000"/>
                <w:sz w:val="20"/>
              </w:rPr>
              <w:t xml:space="preserve">
f1415.f1400.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"УБА"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w:t>
            </w:r>
            <w:r>
              <w:br/>
            </w:r>
            <w:r>
              <w:rPr>
                <w:rFonts w:ascii="Times New Roman"/>
                <w:b w:val="false"/>
                <w:i w:val="false"/>
                <w:color w:val="000000"/>
                <w:sz w:val="20"/>
              </w:rPr>
              <w:t xml:space="preserve">
Шемонаиха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Панфилов </w:t>
            </w:r>
            <w:r>
              <w:br/>
            </w:r>
            <w:r>
              <w:rPr>
                <w:rFonts w:ascii="Times New Roman"/>
                <w:b w:val="false"/>
                <w:i w:val="false"/>
                <w:color w:val="000000"/>
                <w:sz w:val="20"/>
              </w:rPr>
              <w:t xml:space="preserve">
көшесі, 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(72332) </w:t>
            </w:r>
            <w:r>
              <w:br/>
            </w:r>
            <w:r>
              <w:rPr>
                <w:rFonts w:ascii="Times New Roman"/>
                <w:b w:val="false"/>
                <w:i w:val="false"/>
                <w:color w:val="000000"/>
                <w:sz w:val="20"/>
              </w:rPr>
              <w:t xml:space="preserve">
38187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mabdrazakov@ </w:t>
            </w:r>
            <w:r>
              <w:br/>
            </w:r>
            <w:r>
              <w:rPr>
                <w:rFonts w:ascii="Times New Roman"/>
                <w:b w:val="false"/>
                <w:i w:val="false"/>
                <w:color w:val="000000"/>
                <w:sz w:val="20"/>
              </w:rPr>
              <w:t xml:space="preserve">
f1400.customs.kz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w:t>
            </w:r>
            <w:r>
              <w:br/>
            </w:r>
            <w:r>
              <w:rPr>
                <w:rFonts w:ascii="Times New Roman"/>
                <w:b w:val="false"/>
                <w:i w:val="false"/>
                <w:color w:val="000000"/>
                <w:sz w:val="20"/>
              </w:rPr>
              <w:t xml:space="preserve">
Өскемен" </w:t>
            </w:r>
            <w:r>
              <w:br/>
            </w:r>
            <w:r>
              <w:rPr>
                <w:rFonts w:ascii="Times New Roman"/>
                <w:b w:val="false"/>
                <w:i w:val="false"/>
                <w:color w:val="000000"/>
                <w:sz w:val="20"/>
              </w:rPr>
              <w:t xml:space="preserve">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әуежай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Семей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Интернацио- </w:t>
            </w:r>
            <w:r>
              <w:br/>
            </w:r>
            <w:r>
              <w:rPr>
                <w:rFonts w:ascii="Times New Roman"/>
                <w:b w:val="false"/>
                <w:i w:val="false"/>
                <w:color w:val="000000"/>
                <w:sz w:val="20"/>
              </w:rPr>
              <w:t xml:space="preserve">
нальная </w:t>
            </w:r>
            <w:r>
              <w:br/>
            </w:r>
            <w:r>
              <w:rPr>
                <w:rFonts w:ascii="Times New Roman"/>
                <w:b w:val="false"/>
                <w:i w:val="false"/>
                <w:color w:val="000000"/>
                <w:sz w:val="20"/>
              </w:rPr>
              <w:t xml:space="preserve">
көшесі, 38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(7222) </w:t>
            </w:r>
            <w:r>
              <w:br/>
            </w:r>
            <w:r>
              <w:rPr>
                <w:rFonts w:ascii="Times New Roman"/>
                <w:b w:val="false"/>
                <w:i w:val="false"/>
                <w:color w:val="000000"/>
                <w:sz w:val="20"/>
              </w:rPr>
              <w:t xml:space="preserve">
566926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njananbayev@ </w:t>
            </w:r>
            <w:r>
              <w:br/>
            </w:r>
            <w:r>
              <w:rPr>
                <w:rFonts w:ascii="Times New Roman"/>
                <w:b w:val="false"/>
                <w:i w:val="false"/>
                <w:color w:val="000000"/>
                <w:sz w:val="20"/>
              </w:rPr>
              <w:t xml:space="preserve">
f4200.f1400.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w:t>
            </w:r>
            <w:r>
              <w:br/>
            </w:r>
            <w:r>
              <w:rPr>
                <w:rFonts w:ascii="Times New Roman"/>
                <w:b w:val="false"/>
                <w:i w:val="false"/>
                <w:color w:val="000000"/>
                <w:sz w:val="20"/>
              </w:rPr>
              <w:t xml:space="preserve">
Борродулихин </w:t>
            </w:r>
            <w:r>
              <w:br/>
            </w:r>
            <w:r>
              <w:rPr>
                <w:rFonts w:ascii="Times New Roman"/>
                <w:b w:val="false"/>
                <w:i w:val="false"/>
                <w:color w:val="000000"/>
                <w:sz w:val="20"/>
              </w:rPr>
              <w:t xml:space="preserve">
ауданы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(72330) </w:t>
            </w:r>
            <w:r>
              <w:br/>
            </w:r>
            <w:r>
              <w:rPr>
                <w:rFonts w:ascii="Times New Roman"/>
                <w:b w:val="false"/>
                <w:i w:val="false"/>
                <w:color w:val="000000"/>
                <w:sz w:val="20"/>
              </w:rPr>
              <w:t xml:space="preserve">
51140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asadvakasov@ </w:t>
            </w:r>
            <w:r>
              <w:br/>
            </w:r>
            <w:r>
              <w:rPr>
                <w:rFonts w:ascii="Times New Roman"/>
                <w:b w:val="false"/>
                <w:i w:val="false"/>
                <w:color w:val="000000"/>
                <w:sz w:val="20"/>
              </w:rPr>
              <w:t xml:space="preserve">
f4201.f4200. </w:t>
            </w:r>
            <w:r>
              <w:br/>
            </w:r>
            <w:r>
              <w:rPr>
                <w:rFonts w:ascii="Times New Roman"/>
                <w:b w:val="false"/>
                <w:i w:val="false"/>
                <w:color w:val="000000"/>
                <w:sz w:val="20"/>
              </w:rPr>
              <w:t xml:space="preserve">
f1400.customs.kz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"Байта- </w:t>
            </w:r>
            <w:r>
              <w:br/>
            </w:r>
            <w:r>
              <w:rPr>
                <w:rFonts w:ascii="Times New Roman"/>
                <w:b w:val="false"/>
                <w:i w:val="false"/>
                <w:color w:val="000000"/>
                <w:sz w:val="20"/>
              </w:rPr>
              <w:t xml:space="preserve">
нат"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Борродулихин ауданы, Бай- </w:t>
            </w:r>
            <w:r>
              <w:br/>
            </w:r>
            <w:r>
              <w:rPr>
                <w:rFonts w:ascii="Times New Roman"/>
                <w:b w:val="false"/>
                <w:i w:val="false"/>
                <w:color w:val="000000"/>
                <w:sz w:val="20"/>
              </w:rPr>
              <w:t xml:space="preserve">
танат ауылы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(7222) </w:t>
            </w:r>
            <w:r>
              <w:br/>
            </w:r>
            <w:r>
              <w:rPr>
                <w:rFonts w:ascii="Times New Roman"/>
                <w:b w:val="false"/>
                <w:i w:val="false"/>
                <w:color w:val="000000"/>
                <w:sz w:val="20"/>
              </w:rPr>
              <w:t xml:space="preserve">
573160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bstambekov@f4205. </w:t>
            </w:r>
            <w:r>
              <w:br/>
            </w:r>
            <w:r>
              <w:rPr>
                <w:rFonts w:ascii="Times New Roman"/>
                <w:b w:val="false"/>
                <w:i w:val="false"/>
                <w:color w:val="000000"/>
                <w:sz w:val="20"/>
              </w:rPr>
              <w:t xml:space="preserve">
f4200.f1400.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"Жезкент"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w:t>
            </w:r>
            <w:r>
              <w:br/>
            </w:r>
            <w:r>
              <w:rPr>
                <w:rFonts w:ascii="Times New Roman"/>
                <w:b w:val="false"/>
                <w:i w:val="false"/>
                <w:color w:val="000000"/>
                <w:sz w:val="20"/>
              </w:rPr>
              <w:t xml:space="preserve">
Борродулихин </w:t>
            </w:r>
            <w:r>
              <w:br/>
            </w:r>
            <w:r>
              <w:rPr>
                <w:rFonts w:ascii="Times New Roman"/>
                <w:b w:val="false"/>
                <w:i w:val="false"/>
                <w:color w:val="000000"/>
                <w:sz w:val="20"/>
              </w:rPr>
              <w:t xml:space="preserve">
ауданы, Орловка ауылы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(72351) </w:t>
            </w:r>
            <w:r>
              <w:br/>
            </w:r>
            <w:r>
              <w:rPr>
                <w:rFonts w:ascii="Times New Roman"/>
                <w:b w:val="false"/>
                <w:i w:val="false"/>
                <w:color w:val="000000"/>
                <w:sz w:val="20"/>
              </w:rPr>
              <w:t xml:space="preserve">
31647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akostyayeva@ </w:t>
            </w:r>
            <w:r>
              <w:br/>
            </w:r>
            <w:r>
              <w:rPr>
                <w:rFonts w:ascii="Times New Roman"/>
                <w:b w:val="false"/>
                <w:i w:val="false"/>
                <w:color w:val="000000"/>
                <w:sz w:val="20"/>
              </w:rPr>
              <w:t xml:space="preserve">
f4203.f4200. </w:t>
            </w:r>
            <w:r>
              <w:br/>
            </w:r>
            <w:r>
              <w:rPr>
                <w:rFonts w:ascii="Times New Roman"/>
                <w:b w:val="false"/>
                <w:i w:val="false"/>
                <w:color w:val="000000"/>
                <w:sz w:val="20"/>
              </w:rPr>
              <w:t xml:space="preserve">
f1400.customs.kz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 </w:t>
            </w:r>
            <w:r>
              <w:br/>
            </w:r>
            <w:r>
              <w:rPr>
                <w:rFonts w:ascii="Times New Roman"/>
                <w:b w:val="false"/>
                <w:i w:val="false"/>
                <w:color w:val="000000"/>
                <w:sz w:val="20"/>
              </w:rPr>
              <w:t xml:space="preserve">
дорожный" </w:t>
            </w:r>
            <w:r>
              <w:br/>
            </w:r>
            <w:r>
              <w:rPr>
                <w:rFonts w:ascii="Times New Roman"/>
                <w:b w:val="false"/>
                <w:i w:val="false"/>
                <w:color w:val="000000"/>
                <w:sz w:val="20"/>
              </w:rPr>
              <w:t xml:space="preserve">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Борродулихин ауданы, Ауыл </w:t>
            </w:r>
            <w:r>
              <w:br/>
            </w:r>
            <w:r>
              <w:rPr>
                <w:rFonts w:ascii="Times New Roman"/>
                <w:b w:val="false"/>
                <w:i w:val="false"/>
                <w:color w:val="000000"/>
                <w:sz w:val="20"/>
              </w:rPr>
              <w:t xml:space="preserve">
станциясы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(72351) </w:t>
            </w:r>
            <w:r>
              <w:br/>
            </w:r>
            <w:r>
              <w:rPr>
                <w:rFonts w:ascii="Times New Roman"/>
                <w:b w:val="false"/>
                <w:i w:val="false"/>
                <w:color w:val="000000"/>
                <w:sz w:val="20"/>
              </w:rPr>
              <w:t xml:space="preserve">
30118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zmukambayev@ </w:t>
            </w:r>
            <w:r>
              <w:br/>
            </w:r>
            <w:r>
              <w:rPr>
                <w:rFonts w:ascii="Times New Roman"/>
                <w:b w:val="false"/>
                <w:i w:val="false"/>
                <w:color w:val="000000"/>
                <w:sz w:val="20"/>
              </w:rPr>
              <w:t xml:space="preserve">
f4204.f4200. </w:t>
            </w:r>
            <w:r>
              <w:br/>
            </w:r>
            <w:r>
              <w:rPr>
                <w:rFonts w:ascii="Times New Roman"/>
                <w:b w:val="false"/>
                <w:i w:val="false"/>
                <w:color w:val="000000"/>
                <w:sz w:val="20"/>
              </w:rPr>
              <w:t xml:space="preserve">
f1400.customs.kz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"Қоянбай"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Бесқарағай ауданы, Қоянбай ауылы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mseitov@f4204. </w:t>
            </w:r>
            <w:r>
              <w:br/>
            </w:r>
            <w:r>
              <w:rPr>
                <w:rFonts w:ascii="Times New Roman"/>
                <w:b w:val="false"/>
                <w:i w:val="false"/>
                <w:color w:val="000000"/>
                <w:sz w:val="20"/>
              </w:rPr>
              <w:t xml:space="preserve">
f4200.f1400.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"Майқап- </w:t>
            </w:r>
            <w:r>
              <w:br/>
            </w:r>
            <w:r>
              <w:rPr>
                <w:rFonts w:ascii="Times New Roman"/>
                <w:b w:val="false"/>
                <w:i w:val="false"/>
                <w:color w:val="000000"/>
                <w:sz w:val="20"/>
              </w:rPr>
              <w:t xml:space="preserve">
шағай" </w:t>
            </w:r>
            <w:r>
              <w:br/>
            </w:r>
            <w:r>
              <w:rPr>
                <w:rFonts w:ascii="Times New Roman"/>
                <w:b w:val="false"/>
                <w:i w:val="false"/>
                <w:color w:val="000000"/>
                <w:sz w:val="20"/>
              </w:rPr>
              <w:t xml:space="preserve">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Жайсан ауданы, Жай- </w:t>
            </w:r>
            <w:r>
              <w:br/>
            </w:r>
            <w:r>
              <w:rPr>
                <w:rFonts w:ascii="Times New Roman"/>
                <w:b w:val="false"/>
                <w:i w:val="false"/>
                <w:color w:val="000000"/>
                <w:sz w:val="20"/>
              </w:rPr>
              <w:t xml:space="preserve">
сан қаласы, </w:t>
            </w:r>
            <w:r>
              <w:br/>
            </w:r>
            <w:r>
              <w:rPr>
                <w:rFonts w:ascii="Times New Roman"/>
                <w:b w:val="false"/>
                <w:i w:val="false"/>
                <w:color w:val="000000"/>
                <w:sz w:val="20"/>
              </w:rPr>
              <w:t xml:space="preserve">
Жангелді </w:t>
            </w:r>
            <w:r>
              <w:br/>
            </w:r>
            <w:r>
              <w:rPr>
                <w:rFonts w:ascii="Times New Roman"/>
                <w:b w:val="false"/>
                <w:i w:val="false"/>
                <w:color w:val="000000"/>
                <w:sz w:val="20"/>
              </w:rPr>
              <w:t xml:space="preserve">
көшесі, 100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(72340) </w:t>
            </w:r>
            <w:r>
              <w:br/>
            </w:r>
            <w:r>
              <w:rPr>
                <w:rFonts w:ascii="Times New Roman"/>
                <w:b w:val="false"/>
                <w:i w:val="false"/>
                <w:color w:val="000000"/>
                <w:sz w:val="20"/>
              </w:rPr>
              <w:t xml:space="preserve">
21558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abekbergenov@ </w:t>
            </w:r>
            <w:r>
              <w:br/>
            </w:r>
            <w:r>
              <w:rPr>
                <w:rFonts w:ascii="Times New Roman"/>
                <w:b w:val="false"/>
                <w:i w:val="false"/>
                <w:color w:val="000000"/>
                <w:sz w:val="20"/>
              </w:rPr>
              <w:t xml:space="preserve">
f2500.f1400.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"Бахты"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Үрджар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Бахты ауылы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(72239) </w:t>
            </w:r>
            <w:r>
              <w:br/>
            </w:r>
            <w:r>
              <w:rPr>
                <w:rFonts w:ascii="Times New Roman"/>
                <w:b w:val="false"/>
                <w:i w:val="false"/>
                <w:color w:val="000000"/>
                <w:sz w:val="20"/>
              </w:rPr>
              <w:t xml:space="preserve">
40481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adosubaev@ </w:t>
            </w:r>
            <w:r>
              <w:br/>
            </w:r>
            <w:r>
              <w:rPr>
                <w:rFonts w:ascii="Times New Roman"/>
                <w:b w:val="false"/>
                <w:i w:val="false"/>
                <w:color w:val="000000"/>
                <w:sz w:val="20"/>
              </w:rPr>
              <w:t xml:space="preserve">
f2200. </w:t>
            </w:r>
            <w:r>
              <w:br/>
            </w:r>
            <w:r>
              <w:rPr>
                <w:rFonts w:ascii="Times New Roman"/>
                <w:b w:val="false"/>
                <w:i w:val="false"/>
                <w:color w:val="000000"/>
                <w:sz w:val="20"/>
              </w:rPr>
              <w:t xml:space="preserve">
f1400.customs.kz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бакылау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w:t>
            </w:r>
            <w:r>
              <w:br/>
            </w:r>
            <w:r>
              <w:rPr>
                <w:rFonts w:ascii="Times New Roman"/>
                <w:b w:val="false"/>
                <w:i w:val="false"/>
                <w:color w:val="000000"/>
                <w:sz w:val="20"/>
              </w:rPr>
              <w:t xml:space="preserve">
Төле би </w:t>
            </w:r>
            <w:r>
              <w:br/>
            </w:r>
            <w:r>
              <w:rPr>
                <w:rFonts w:ascii="Times New Roman"/>
                <w:b w:val="false"/>
                <w:i w:val="false"/>
                <w:color w:val="000000"/>
                <w:sz w:val="20"/>
              </w:rPr>
              <w:t xml:space="preserve">
көшесі, 81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(7262) </w:t>
            </w:r>
            <w:r>
              <w:br/>
            </w:r>
            <w:r>
              <w:rPr>
                <w:rFonts w:ascii="Times New Roman"/>
                <w:b w:val="false"/>
                <w:i w:val="false"/>
                <w:color w:val="000000"/>
                <w:sz w:val="20"/>
              </w:rPr>
              <w:t xml:space="preserve">
344539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vkhegai@h </w:t>
            </w:r>
            <w:r>
              <w:br/>
            </w:r>
            <w:r>
              <w:rPr>
                <w:rFonts w:ascii="Times New Roman"/>
                <w:b w:val="false"/>
                <w:i w:val="false"/>
                <w:color w:val="000000"/>
                <w:sz w:val="20"/>
              </w:rPr>
              <w:t xml:space="preserve">
1500.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 Қордай ауд., </w:t>
            </w:r>
            <w:r>
              <w:br/>
            </w:r>
            <w:r>
              <w:rPr>
                <w:rFonts w:ascii="Times New Roman"/>
                <w:b w:val="false"/>
                <w:i w:val="false"/>
                <w:color w:val="000000"/>
                <w:sz w:val="20"/>
              </w:rPr>
              <w:t xml:space="preserve">
Қордай ауылы, </w:t>
            </w:r>
            <w:r>
              <w:br/>
            </w:r>
            <w:r>
              <w:rPr>
                <w:rFonts w:ascii="Times New Roman"/>
                <w:b w:val="false"/>
                <w:i w:val="false"/>
                <w:color w:val="000000"/>
                <w:sz w:val="20"/>
              </w:rPr>
              <w:t xml:space="preserve">
Жібек-Жолы </w:t>
            </w:r>
            <w:r>
              <w:br/>
            </w:r>
            <w:r>
              <w:rPr>
                <w:rFonts w:ascii="Times New Roman"/>
                <w:b w:val="false"/>
                <w:i w:val="false"/>
                <w:color w:val="000000"/>
                <w:sz w:val="20"/>
              </w:rPr>
              <w:t xml:space="preserve">
көшесі, 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(72626) </w:t>
            </w:r>
            <w:r>
              <w:br/>
            </w:r>
            <w:r>
              <w:rPr>
                <w:rFonts w:ascii="Times New Roman"/>
                <w:b w:val="false"/>
                <w:i w:val="false"/>
                <w:color w:val="000000"/>
                <w:sz w:val="20"/>
              </w:rPr>
              <w:t xml:space="preserve">
42175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nkosaliev@ </w:t>
            </w:r>
            <w:r>
              <w:br/>
            </w:r>
            <w:r>
              <w:rPr>
                <w:rFonts w:ascii="Times New Roman"/>
                <w:b w:val="false"/>
                <w:i w:val="false"/>
                <w:color w:val="000000"/>
                <w:sz w:val="20"/>
              </w:rPr>
              <w:t xml:space="preserve">
h4100. </w:t>
            </w:r>
            <w:r>
              <w:br/>
            </w:r>
            <w:r>
              <w:rPr>
                <w:rFonts w:ascii="Times New Roman"/>
                <w:b w:val="false"/>
                <w:i w:val="false"/>
                <w:color w:val="000000"/>
                <w:sz w:val="20"/>
              </w:rPr>
              <w:t xml:space="preserve">
h1500.customs.kz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w:t>
            </w:r>
            <w:r>
              <w:br/>
            </w:r>
            <w:r>
              <w:rPr>
                <w:rFonts w:ascii="Times New Roman"/>
                <w:b w:val="false"/>
                <w:i w:val="false"/>
                <w:color w:val="000000"/>
                <w:sz w:val="20"/>
              </w:rPr>
              <w:t xml:space="preserve">
КРО"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w:t>
            </w:r>
            <w:r>
              <w:br/>
            </w:r>
            <w:r>
              <w:rPr>
                <w:rFonts w:ascii="Times New Roman"/>
                <w:b w:val="false"/>
                <w:i w:val="false"/>
                <w:color w:val="000000"/>
                <w:sz w:val="20"/>
              </w:rPr>
              <w:t xml:space="preserve">
Ниетқалиев </w:t>
            </w:r>
            <w:r>
              <w:br/>
            </w:r>
            <w:r>
              <w:rPr>
                <w:rFonts w:ascii="Times New Roman"/>
                <w:b w:val="false"/>
                <w:i w:val="false"/>
                <w:color w:val="000000"/>
                <w:sz w:val="20"/>
              </w:rPr>
              <w:t xml:space="preserve">
көшесі 95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(7262) </w:t>
            </w:r>
            <w:r>
              <w:br/>
            </w:r>
            <w:r>
              <w:rPr>
                <w:rFonts w:ascii="Times New Roman"/>
                <w:b w:val="false"/>
                <w:i w:val="false"/>
                <w:color w:val="000000"/>
                <w:sz w:val="20"/>
              </w:rPr>
              <w:t xml:space="preserve">
347537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станция- </w:t>
            </w:r>
            <w:r>
              <w:br/>
            </w:r>
            <w:r>
              <w:rPr>
                <w:rFonts w:ascii="Times New Roman"/>
                <w:b w:val="false"/>
                <w:i w:val="false"/>
                <w:color w:val="000000"/>
                <w:sz w:val="20"/>
              </w:rPr>
              <w:t xml:space="preserve">
сы"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w:t>
            </w:r>
            <w:r>
              <w:br/>
            </w:r>
            <w:r>
              <w:rPr>
                <w:rFonts w:ascii="Times New Roman"/>
                <w:b w:val="false"/>
                <w:i w:val="false"/>
                <w:color w:val="000000"/>
                <w:sz w:val="20"/>
              </w:rPr>
              <w:t xml:space="preserve">
Байзақ батыр </w:t>
            </w:r>
            <w:r>
              <w:br/>
            </w:r>
            <w:r>
              <w:rPr>
                <w:rFonts w:ascii="Times New Roman"/>
                <w:b w:val="false"/>
                <w:i w:val="false"/>
                <w:color w:val="000000"/>
                <w:sz w:val="20"/>
              </w:rPr>
              <w:t xml:space="preserve">
көшесі, 247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(7262) </w:t>
            </w:r>
            <w:r>
              <w:br/>
            </w:r>
            <w:r>
              <w:rPr>
                <w:rFonts w:ascii="Times New Roman"/>
                <w:b w:val="false"/>
                <w:i w:val="false"/>
                <w:color w:val="000000"/>
                <w:sz w:val="20"/>
              </w:rPr>
              <w:t xml:space="preserve">
461150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zhkadersizova@ </w:t>
            </w:r>
            <w:r>
              <w:br/>
            </w:r>
            <w:r>
              <w:rPr>
                <w:rFonts w:ascii="Times New Roman"/>
                <w:b w:val="false"/>
                <w:i w:val="false"/>
                <w:color w:val="000000"/>
                <w:sz w:val="20"/>
              </w:rPr>
              <w:t xml:space="preserve">
h1500.customs.kz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Тараз"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w:t>
            </w:r>
            <w:r>
              <w:br/>
            </w:r>
            <w:r>
              <w:rPr>
                <w:rFonts w:ascii="Times New Roman"/>
                <w:b w:val="false"/>
                <w:i w:val="false"/>
                <w:color w:val="000000"/>
                <w:sz w:val="20"/>
              </w:rPr>
              <w:t xml:space="preserve">
әуежай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(7262) </w:t>
            </w:r>
            <w:r>
              <w:br/>
            </w:r>
            <w:r>
              <w:rPr>
                <w:rFonts w:ascii="Times New Roman"/>
                <w:b w:val="false"/>
                <w:i w:val="false"/>
                <w:color w:val="000000"/>
                <w:sz w:val="20"/>
              </w:rPr>
              <w:t xml:space="preserve">
316127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"Айша Бибі" к/б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 </w:t>
            </w:r>
            <w:r>
              <w:br/>
            </w:r>
            <w:r>
              <w:rPr>
                <w:rFonts w:ascii="Times New Roman"/>
                <w:b w:val="false"/>
                <w:i w:val="false"/>
                <w:color w:val="000000"/>
                <w:sz w:val="20"/>
              </w:rPr>
              <w:t xml:space="preserve">
Манас ауданы </w:t>
            </w:r>
            <w:r>
              <w:br/>
            </w:r>
            <w:r>
              <w:rPr>
                <w:rFonts w:ascii="Times New Roman"/>
                <w:b w:val="false"/>
                <w:i w:val="false"/>
                <w:color w:val="000000"/>
                <w:sz w:val="20"/>
              </w:rPr>
              <w:t xml:space="preserve">
Тараз қаласы </w:t>
            </w:r>
            <w:r>
              <w:br/>
            </w:r>
            <w:r>
              <w:rPr>
                <w:rFonts w:ascii="Times New Roman"/>
                <w:b w:val="false"/>
                <w:i w:val="false"/>
                <w:color w:val="000000"/>
                <w:sz w:val="20"/>
              </w:rPr>
              <w:t xml:space="preserve">
РК Талас </w:t>
            </w:r>
            <w:r>
              <w:br/>
            </w:r>
            <w:r>
              <w:rPr>
                <w:rFonts w:ascii="Times New Roman"/>
                <w:b w:val="false"/>
                <w:i w:val="false"/>
                <w:color w:val="000000"/>
                <w:sz w:val="20"/>
              </w:rPr>
              <w:t xml:space="preserve">
қаласы КР </w:t>
            </w:r>
            <w:r>
              <w:br/>
            </w:r>
            <w:r>
              <w:rPr>
                <w:rFonts w:ascii="Times New Roman"/>
                <w:b w:val="false"/>
                <w:i w:val="false"/>
                <w:color w:val="000000"/>
                <w:sz w:val="20"/>
              </w:rPr>
              <w:t xml:space="preserve">
автожолы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(72633) </w:t>
            </w:r>
            <w:r>
              <w:br/>
            </w:r>
            <w:r>
              <w:rPr>
                <w:rFonts w:ascii="Times New Roman"/>
                <w:b w:val="false"/>
                <w:i w:val="false"/>
                <w:color w:val="000000"/>
                <w:sz w:val="20"/>
              </w:rPr>
              <w:t xml:space="preserve">
31500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2048"/>
        <w:gridCol w:w="2753"/>
        <w:gridCol w:w="1806"/>
        <w:gridCol w:w="3096"/>
        <w:gridCol w:w="2760"/>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 Жуалы ауданы, </w:t>
            </w:r>
            <w:r>
              <w:br/>
            </w:r>
            <w:r>
              <w:rPr>
                <w:rFonts w:ascii="Times New Roman"/>
                <w:b w:val="false"/>
                <w:i w:val="false"/>
                <w:color w:val="000000"/>
                <w:sz w:val="20"/>
              </w:rPr>
              <w:t xml:space="preserve">
Октябрьское </w:t>
            </w:r>
            <w:r>
              <w:br/>
            </w:r>
            <w:r>
              <w:rPr>
                <w:rFonts w:ascii="Times New Roman"/>
                <w:b w:val="false"/>
                <w:i w:val="false"/>
                <w:color w:val="000000"/>
                <w:sz w:val="20"/>
              </w:rPr>
              <w:t xml:space="preserve">
ауылы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(72635) </w:t>
            </w:r>
            <w:r>
              <w:br/>
            </w:r>
            <w:r>
              <w:rPr>
                <w:rFonts w:ascii="Times New Roman"/>
                <w:b w:val="false"/>
                <w:i w:val="false"/>
                <w:color w:val="000000"/>
                <w:sz w:val="20"/>
              </w:rPr>
              <w:t xml:space="preserve">
26349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w:t>
            </w:r>
            <w:r>
              <w:br/>
            </w:r>
            <w:r>
              <w:rPr>
                <w:rFonts w:ascii="Times New Roman"/>
                <w:b w:val="false"/>
                <w:i w:val="false"/>
                <w:color w:val="000000"/>
                <w:sz w:val="20"/>
              </w:rPr>
              <w:t xml:space="preserve">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 Т. Рысқұлов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ст. Луговая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(72631) </w:t>
            </w:r>
            <w:r>
              <w:br/>
            </w:r>
            <w:r>
              <w:rPr>
                <w:rFonts w:ascii="Times New Roman"/>
                <w:b w:val="false"/>
                <w:i w:val="false"/>
                <w:color w:val="000000"/>
                <w:sz w:val="20"/>
              </w:rPr>
              <w:t xml:space="preserve">
24254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nbaktymbetov@ </w:t>
            </w:r>
            <w:r>
              <w:br/>
            </w:r>
            <w:r>
              <w:rPr>
                <w:rFonts w:ascii="Times New Roman"/>
                <w:b w:val="false"/>
                <w:i w:val="false"/>
                <w:color w:val="000000"/>
                <w:sz w:val="20"/>
              </w:rPr>
              <w:t xml:space="preserve">
h1500.customs. </w:t>
            </w:r>
            <w:r>
              <w:br/>
            </w:r>
            <w:r>
              <w:rPr>
                <w:rFonts w:ascii="Times New Roman"/>
                <w:b w:val="false"/>
                <w:i w:val="false"/>
                <w:color w:val="000000"/>
                <w:sz w:val="20"/>
              </w:rPr>
              <w:t xml:space="preserve">
kz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"Сыпатай </w:t>
            </w:r>
            <w:r>
              <w:br/>
            </w:r>
            <w:r>
              <w:rPr>
                <w:rFonts w:ascii="Times New Roman"/>
                <w:b w:val="false"/>
                <w:i w:val="false"/>
                <w:color w:val="000000"/>
                <w:sz w:val="20"/>
              </w:rPr>
              <w:t xml:space="preserve">
Батыр"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 Мерке ауданы, Андас Батыр ауылы, Абен Шотайұлы көшесі, 1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(72632) </w:t>
            </w:r>
            <w:r>
              <w:br/>
            </w:r>
            <w:r>
              <w:rPr>
                <w:rFonts w:ascii="Times New Roman"/>
                <w:b w:val="false"/>
                <w:i w:val="false"/>
                <w:color w:val="000000"/>
                <w:sz w:val="20"/>
              </w:rPr>
              <w:t xml:space="preserve">
25346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 Мерке ауданы, Мерке ауылы, Ысмаил көшесі, 390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(72632) </w:t>
            </w:r>
            <w:r>
              <w:br/>
            </w:r>
            <w:r>
              <w:rPr>
                <w:rFonts w:ascii="Times New Roman"/>
                <w:b w:val="false"/>
                <w:i w:val="false"/>
                <w:color w:val="000000"/>
                <w:sz w:val="20"/>
              </w:rPr>
              <w:t xml:space="preserve">
24035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 Шу ауданы,  Төлеби ауылы, </w:t>
            </w:r>
            <w:r>
              <w:br/>
            </w:r>
            <w:r>
              <w:rPr>
                <w:rFonts w:ascii="Times New Roman"/>
                <w:b w:val="false"/>
                <w:i w:val="false"/>
                <w:color w:val="000000"/>
                <w:sz w:val="20"/>
              </w:rPr>
              <w:t xml:space="preserve">
Б. Шолақ </w:t>
            </w:r>
            <w:r>
              <w:br/>
            </w:r>
            <w:r>
              <w:rPr>
                <w:rFonts w:ascii="Times New Roman"/>
                <w:b w:val="false"/>
                <w:i w:val="false"/>
                <w:color w:val="000000"/>
                <w:sz w:val="20"/>
              </w:rPr>
              <w:t xml:space="preserve">
көшесі, 180 а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(72638) </w:t>
            </w:r>
            <w:r>
              <w:br/>
            </w:r>
            <w:r>
              <w:rPr>
                <w:rFonts w:ascii="Times New Roman"/>
                <w:b w:val="false"/>
                <w:i w:val="false"/>
                <w:color w:val="000000"/>
                <w:sz w:val="20"/>
              </w:rPr>
              <w:t xml:space="preserve">
31250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bbektibaev@ </w:t>
            </w:r>
            <w:r>
              <w:br/>
            </w:r>
            <w:r>
              <w:rPr>
                <w:rFonts w:ascii="Times New Roman"/>
                <w:b w:val="false"/>
                <w:i w:val="false"/>
                <w:color w:val="000000"/>
                <w:sz w:val="20"/>
              </w:rPr>
              <w:t xml:space="preserve">
h1500.customs. </w:t>
            </w:r>
            <w:r>
              <w:br/>
            </w:r>
            <w:r>
              <w:rPr>
                <w:rFonts w:ascii="Times New Roman"/>
                <w:b w:val="false"/>
                <w:i w:val="false"/>
                <w:color w:val="000000"/>
                <w:sz w:val="20"/>
              </w:rPr>
              <w:t xml:space="preserve">
kz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w:t>
            </w:r>
            <w:r>
              <w:br/>
            </w:r>
            <w:r>
              <w:rPr>
                <w:rFonts w:ascii="Times New Roman"/>
                <w:b w:val="false"/>
                <w:i w:val="false"/>
                <w:color w:val="000000"/>
                <w:sz w:val="20"/>
              </w:rPr>
              <w:t xml:space="preserve">
Ниетқалиев </w:t>
            </w:r>
            <w:r>
              <w:br/>
            </w:r>
            <w:r>
              <w:rPr>
                <w:rFonts w:ascii="Times New Roman"/>
                <w:b w:val="false"/>
                <w:i w:val="false"/>
                <w:color w:val="000000"/>
                <w:sz w:val="20"/>
              </w:rPr>
              <w:t xml:space="preserve">
көшесі, 95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(7262) </w:t>
            </w:r>
            <w:r>
              <w:br/>
            </w:r>
            <w:r>
              <w:rPr>
                <w:rFonts w:ascii="Times New Roman"/>
                <w:b w:val="false"/>
                <w:i w:val="false"/>
                <w:color w:val="000000"/>
                <w:sz w:val="20"/>
              </w:rPr>
              <w:t xml:space="preserve">
316107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күндері: сенбі, </w:t>
            </w:r>
            <w:r>
              <w:br/>
            </w:r>
            <w:r>
              <w:rPr>
                <w:rFonts w:ascii="Times New Roman"/>
                <w:b w:val="false"/>
                <w:i w:val="false"/>
                <w:color w:val="000000"/>
                <w:sz w:val="20"/>
              </w:rPr>
              <w:t xml:space="preserve">
жексенбі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w:t>
            </w:r>
            <w:r>
              <w:br/>
            </w:r>
            <w:r>
              <w:rPr>
                <w:rFonts w:ascii="Times New Roman"/>
                <w:b w:val="false"/>
                <w:i w:val="false"/>
                <w:color w:val="000000"/>
                <w:sz w:val="20"/>
              </w:rPr>
              <w:t xml:space="preserve">
Пойменная </w:t>
            </w:r>
            <w:r>
              <w:br/>
            </w:r>
            <w:r>
              <w:rPr>
                <w:rFonts w:ascii="Times New Roman"/>
                <w:b w:val="false"/>
                <w:i w:val="false"/>
                <w:color w:val="000000"/>
                <w:sz w:val="20"/>
              </w:rPr>
              <w:t xml:space="preserve">
көшесі, 2/2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(7112) </w:t>
            </w:r>
            <w:r>
              <w:br/>
            </w:r>
            <w:r>
              <w:rPr>
                <w:rFonts w:ascii="Times New Roman"/>
                <w:b w:val="false"/>
                <w:i w:val="false"/>
                <w:color w:val="000000"/>
                <w:sz w:val="20"/>
              </w:rPr>
              <w:t xml:space="preserve">
538423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ababagulov@ </w:t>
            </w:r>
            <w:r>
              <w:br/>
            </w:r>
            <w:r>
              <w:rPr>
                <w:rFonts w:ascii="Times New Roman"/>
                <w:b w:val="false"/>
                <w:i w:val="false"/>
                <w:color w:val="000000"/>
                <w:sz w:val="20"/>
              </w:rPr>
              <w:t xml:space="preserve">
l1700.customs. </w:t>
            </w:r>
            <w:r>
              <w:br/>
            </w:r>
            <w:r>
              <w:rPr>
                <w:rFonts w:ascii="Times New Roman"/>
                <w:b w:val="false"/>
                <w:i w:val="false"/>
                <w:color w:val="000000"/>
                <w:sz w:val="20"/>
              </w:rPr>
              <w:t xml:space="preserve">
kz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18:30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12:30 ден </w:t>
            </w:r>
            <w:r>
              <w:br/>
            </w:r>
            <w:r>
              <w:rPr>
                <w:rFonts w:ascii="Times New Roman"/>
                <w:b w:val="false"/>
                <w:i w:val="false"/>
                <w:color w:val="000000"/>
                <w:sz w:val="20"/>
              </w:rPr>
              <w:t xml:space="preserve">
14:00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Вокзальная </w:t>
            </w:r>
            <w:r>
              <w:br/>
            </w:r>
            <w:r>
              <w:rPr>
                <w:rFonts w:ascii="Times New Roman"/>
                <w:b w:val="false"/>
                <w:i w:val="false"/>
                <w:color w:val="000000"/>
                <w:sz w:val="20"/>
              </w:rPr>
              <w:t xml:space="preserve">
көшесі, 1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(7112) </w:t>
            </w:r>
            <w:r>
              <w:br/>
            </w:r>
            <w:r>
              <w:rPr>
                <w:rFonts w:ascii="Times New Roman"/>
                <w:b w:val="false"/>
                <w:i w:val="false"/>
                <w:color w:val="000000"/>
                <w:sz w:val="20"/>
              </w:rPr>
              <w:t xml:space="preserve">
977913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"АҚСАЙ" </w:t>
            </w:r>
            <w:r>
              <w:br/>
            </w:r>
            <w:r>
              <w:rPr>
                <w:rFonts w:ascii="Times New Roman"/>
                <w:b w:val="false"/>
                <w:i w:val="false"/>
                <w:color w:val="000000"/>
                <w:sz w:val="20"/>
              </w:rPr>
              <w:t xml:space="preserve">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Бурлин </w:t>
            </w:r>
            <w:r>
              <w:br/>
            </w:r>
            <w:r>
              <w:rPr>
                <w:rFonts w:ascii="Times New Roman"/>
                <w:b w:val="false"/>
                <w:i w:val="false"/>
                <w:color w:val="000000"/>
                <w:sz w:val="20"/>
              </w:rPr>
              <w:t xml:space="preserve">
ауданы, Ақсай қаласы ш/а 2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(71133) </w:t>
            </w:r>
            <w:r>
              <w:br/>
            </w:r>
            <w:r>
              <w:rPr>
                <w:rFonts w:ascii="Times New Roman"/>
                <w:b w:val="false"/>
                <w:i w:val="false"/>
                <w:color w:val="000000"/>
                <w:sz w:val="20"/>
              </w:rPr>
              <w:t xml:space="preserve">
31003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udyicengaliev@ </w:t>
            </w:r>
            <w:r>
              <w:br/>
            </w:r>
            <w:r>
              <w:rPr>
                <w:rFonts w:ascii="Times New Roman"/>
                <w:b w:val="false"/>
                <w:i w:val="false"/>
                <w:color w:val="000000"/>
                <w:sz w:val="20"/>
              </w:rPr>
              <w:t xml:space="preserve">
l1700.customs. </w:t>
            </w:r>
            <w:r>
              <w:br/>
            </w:r>
            <w:r>
              <w:rPr>
                <w:rFonts w:ascii="Times New Roman"/>
                <w:b w:val="false"/>
                <w:i w:val="false"/>
                <w:color w:val="000000"/>
                <w:sz w:val="20"/>
              </w:rPr>
              <w:t xml:space="preserve">
kz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Жәнібек </w:t>
            </w:r>
            <w:r>
              <w:br/>
            </w:r>
            <w:r>
              <w:rPr>
                <w:rFonts w:ascii="Times New Roman"/>
                <w:b w:val="false"/>
                <w:i w:val="false"/>
                <w:color w:val="000000"/>
                <w:sz w:val="20"/>
              </w:rPr>
              <w:t xml:space="preserve">
ауданы, Жәні- </w:t>
            </w:r>
            <w:r>
              <w:br/>
            </w:r>
            <w:r>
              <w:rPr>
                <w:rFonts w:ascii="Times New Roman"/>
                <w:b w:val="false"/>
                <w:i w:val="false"/>
                <w:color w:val="000000"/>
                <w:sz w:val="20"/>
              </w:rPr>
              <w:t xml:space="preserve">
бек ауылы, </w:t>
            </w:r>
            <w:r>
              <w:br/>
            </w:r>
            <w:r>
              <w:rPr>
                <w:rFonts w:ascii="Times New Roman"/>
                <w:b w:val="false"/>
                <w:i w:val="false"/>
                <w:color w:val="000000"/>
                <w:sz w:val="20"/>
              </w:rPr>
              <w:t xml:space="preserve">
Жәнібек- </w:t>
            </w:r>
            <w:r>
              <w:br/>
            </w:r>
            <w:r>
              <w:rPr>
                <w:rFonts w:ascii="Times New Roman"/>
                <w:b w:val="false"/>
                <w:i w:val="false"/>
                <w:color w:val="000000"/>
                <w:sz w:val="20"/>
              </w:rPr>
              <w:t xml:space="preserve">
Вишневка </w:t>
            </w:r>
            <w:r>
              <w:br/>
            </w:r>
            <w:r>
              <w:rPr>
                <w:rFonts w:ascii="Times New Roman"/>
                <w:b w:val="false"/>
                <w:i w:val="false"/>
                <w:color w:val="000000"/>
                <w:sz w:val="20"/>
              </w:rPr>
              <w:t xml:space="preserve">
автожолы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(71135) </w:t>
            </w:r>
            <w:r>
              <w:br/>
            </w:r>
            <w:r>
              <w:rPr>
                <w:rFonts w:ascii="Times New Roman"/>
                <w:b w:val="false"/>
                <w:i w:val="false"/>
                <w:color w:val="000000"/>
                <w:sz w:val="20"/>
              </w:rPr>
              <w:t xml:space="preserve">
21293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Тасқала ауданы, Тасқала ауылы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(71139) </w:t>
            </w:r>
            <w:r>
              <w:br/>
            </w:r>
            <w:r>
              <w:rPr>
                <w:rFonts w:ascii="Times New Roman"/>
                <w:b w:val="false"/>
                <w:i w:val="false"/>
                <w:color w:val="000000"/>
                <w:sz w:val="20"/>
              </w:rPr>
              <w:t xml:space="preserve">
24101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atukeshev@l1700. </w:t>
            </w:r>
            <w:r>
              <w:br/>
            </w:r>
            <w:r>
              <w:rPr>
                <w:rFonts w:ascii="Times New Roman"/>
                <w:b w:val="false"/>
                <w:i w:val="false"/>
                <w:color w:val="000000"/>
                <w:sz w:val="20"/>
              </w:rPr>
              <w:t xml:space="preserve">
customs.kz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"КАЗТАЛОВКА"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Казталовка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Казталовка </w:t>
            </w:r>
            <w:r>
              <w:br/>
            </w:r>
            <w:r>
              <w:rPr>
                <w:rFonts w:ascii="Times New Roman"/>
                <w:b w:val="false"/>
                <w:i w:val="false"/>
                <w:color w:val="000000"/>
                <w:sz w:val="20"/>
              </w:rPr>
              <w:t xml:space="preserve">
ауылы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(71144) </w:t>
            </w:r>
            <w:r>
              <w:br/>
            </w:r>
            <w:r>
              <w:rPr>
                <w:rFonts w:ascii="Times New Roman"/>
                <w:b w:val="false"/>
                <w:i w:val="false"/>
                <w:color w:val="000000"/>
                <w:sz w:val="20"/>
              </w:rPr>
              <w:t xml:space="preserve">
31773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БҚО,Бөкейордаауданы, </w:t>
            </w:r>
            <w:r>
              <w:br/>
            </w:r>
            <w:r>
              <w:rPr>
                <w:rFonts w:ascii="Times New Roman"/>
                <w:b w:val="false"/>
                <w:i w:val="false"/>
                <w:color w:val="000000"/>
                <w:sz w:val="20"/>
              </w:rPr>
              <w:t xml:space="preserve">
Сайхин ауылы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 </w:t>
            </w:r>
            <w:r>
              <w:br/>
            </w:r>
            <w:r>
              <w:rPr>
                <w:rFonts w:ascii="Times New Roman"/>
                <w:b w:val="false"/>
                <w:i w:val="false"/>
                <w:color w:val="000000"/>
                <w:sz w:val="20"/>
              </w:rPr>
              <w:t xml:space="preserve">
ЛАУ"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Шыңғыр- </w:t>
            </w:r>
            <w:r>
              <w:br/>
            </w:r>
            <w:r>
              <w:rPr>
                <w:rFonts w:ascii="Times New Roman"/>
                <w:b w:val="false"/>
                <w:i w:val="false"/>
                <w:color w:val="000000"/>
                <w:sz w:val="20"/>
              </w:rPr>
              <w:t xml:space="preserve">
лау ауданы, </w:t>
            </w:r>
            <w:r>
              <w:br/>
            </w:r>
            <w:r>
              <w:rPr>
                <w:rFonts w:ascii="Times New Roman"/>
                <w:b w:val="false"/>
                <w:i w:val="false"/>
                <w:color w:val="000000"/>
                <w:sz w:val="20"/>
              </w:rPr>
              <w:t xml:space="preserve">
Шыңғырлау </w:t>
            </w:r>
            <w:r>
              <w:br/>
            </w:r>
            <w:r>
              <w:rPr>
                <w:rFonts w:ascii="Times New Roman"/>
                <w:b w:val="false"/>
                <w:i w:val="false"/>
                <w:color w:val="000000"/>
                <w:sz w:val="20"/>
              </w:rPr>
              <w:t xml:space="preserve">
ауылы, Клышев </w:t>
            </w:r>
            <w:r>
              <w:br/>
            </w:r>
            <w:r>
              <w:rPr>
                <w:rFonts w:ascii="Times New Roman"/>
                <w:b w:val="false"/>
                <w:i w:val="false"/>
                <w:color w:val="000000"/>
                <w:sz w:val="20"/>
              </w:rPr>
              <w:t xml:space="preserve">
көшесі, 112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(71137) </w:t>
            </w:r>
            <w:r>
              <w:br/>
            </w:r>
            <w:r>
              <w:rPr>
                <w:rFonts w:ascii="Times New Roman"/>
                <w:b w:val="false"/>
                <w:i w:val="false"/>
                <w:color w:val="000000"/>
                <w:sz w:val="20"/>
              </w:rPr>
              <w:t xml:space="preserve">
33163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w:t>
            </w:r>
            <w:r>
              <w:br/>
            </w:r>
            <w:r>
              <w:rPr>
                <w:rFonts w:ascii="Times New Roman"/>
                <w:b w:val="false"/>
                <w:i w:val="false"/>
                <w:color w:val="000000"/>
                <w:sz w:val="20"/>
              </w:rPr>
              <w:t xml:space="preserve">
КРО"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w:t>
            </w:r>
            <w:r>
              <w:br/>
            </w:r>
            <w:r>
              <w:rPr>
                <w:rFonts w:ascii="Times New Roman"/>
                <w:b w:val="false"/>
                <w:i w:val="false"/>
                <w:color w:val="000000"/>
                <w:sz w:val="20"/>
              </w:rPr>
              <w:t xml:space="preserve">
Пойменная </w:t>
            </w:r>
            <w:r>
              <w:br/>
            </w:r>
            <w:r>
              <w:rPr>
                <w:rFonts w:ascii="Times New Roman"/>
                <w:b w:val="false"/>
                <w:i w:val="false"/>
                <w:color w:val="000000"/>
                <w:sz w:val="20"/>
              </w:rPr>
              <w:t xml:space="preserve">
көшесі, 2/2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(7112) </w:t>
            </w:r>
            <w:r>
              <w:br/>
            </w:r>
            <w:r>
              <w:rPr>
                <w:rFonts w:ascii="Times New Roman"/>
                <w:b w:val="false"/>
                <w:i w:val="false"/>
                <w:color w:val="000000"/>
                <w:sz w:val="20"/>
              </w:rPr>
              <w:t xml:space="preserve">
538500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aimanberdi@ </w:t>
            </w:r>
            <w:r>
              <w:br/>
            </w:r>
            <w:r>
              <w:rPr>
                <w:rFonts w:ascii="Times New Roman"/>
                <w:b w:val="false"/>
                <w:i w:val="false"/>
                <w:color w:val="000000"/>
                <w:sz w:val="20"/>
              </w:rPr>
              <w:t xml:space="preserve">
l1700.customs. </w:t>
            </w:r>
            <w:r>
              <w:br/>
            </w:r>
            <w:r>
              <w:rPr>
                <w:rFonts w:ascii="Times New Roman"/>
                <w:b w:val="false"/>
                <w:i w:val="false"/>
                <w:color w:val="000000"/>
                <w:sz w:val="20"/>
              </w:rPr>
              <w:t xml:space="preserve">
kz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18:30 дейін, түскі ас 12:30 ден 14:00 дейін, демалыс күндері: сенбі, </w:t>
            </w:r>
            <w:r>
              <w:br/>
            </w:r>
            <w:r>
              <w:rPr>
                <w:rFonts w:ascii="Times New Roman"/>
                <w:b w:val="false"/>
                <w:i w:val="false"/>
                <w:color w:val="000000"/>
                <w:sz w:val="20"/>
              </w:rPr>
              <w:t xml:space="preserve">
жексенбі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Зеленов ауданы Шым- </w:t>
            </w:r>
            <w:r>
              <w:br/>
            </w:r>
            <w:r>
              <w:rPr>
                <w:rFonts w:ascii="Times New Roman"/>
                <w:b w:val="false"/>
                <w:i w:val="false"/>
                <w:color w:val="000000"/>
                <w:sz w:val="20"/>
              </w:rPr>
              <w:t xml:space="preserve">
кент-Самара </w:t>
            </w:r>
            <w:r>
              <w:br/>
            </w:r>
            <w:r>
              <w:rPr>
                <w:rFonts w:ascii="Times New Roman"/>
                <w:b w:val="false"/>
                <w:i w:val="false"/>
                <w:color w:val="000000"/>
                <w:sz w:val="20"/>
              </w:rPr>
              <w:t xml:space="preserve">
автожолы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(71149) </w:t>
            </w:r>
            <w:r>
              <w:br/>
            </w:r>
            <w:r>
              <w:rPr>
                <w:rFonts w:ascii="Times New Roman"/>
                <w:b w:val="false"/>
                <w:i w:val="false"/>
                <w:color w:val="000000"/>
                <w:sz w:val="20"/>
              </w:rPr>
              <w:t xml:space="preserve">
10010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SAldamzharova@ </w:t>
            </w:r>
            <w:r>
              <w:br/>
            </w:r>
            <w:r>
              <w:rPr>
                <w:rFonts w:ascii="Times New Roman"/>
                <w:b w:val="false"/>
                <w:i w:val="false"/>
                <w:color w:val="000000"/>
                <w:sz w:val="20"/>
              </w:rPr>
              <w:t xml:space="preserve">
l1700.customs. </w:t>
            </w:r>
            <w:r>
              <w:br/>
            </w:r>
            <w:r>
              <w:rPr>
                <w:rFonts w:ascii="Times New Roman"/>
                <w:b w:val="false"/>
                <w:i w:val="false"/>
                <w:color w:val="000000"/>
                <w:sz w:val="20"/>
              </w:rPr>
              <w:t xml:space="preserve">
kz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w:t>
            </w:r>
            <w:r>
              <w:br/>
            </w:r>
            <w:r>
              <w:rPr>
                <w:rFonts w:ascii="Times New Roman"/>
                <w:b w:val="false"/>
                <w:i w:val="false"/>
                <w:color w:val="000000"/>
                <w:sz w:val="20"/>
              </w:rPr>
              <w:t xml:space="preserve">
Пойменная </w:t>
            </w:r>
            <w:r>
              <w:br/>
            </w:r>
            <w:r>
              <w:rPr>
                <w:rFonts w:ascii="Times New Roman"/>
                <w:b w:val="false"/>
                <w:i w:val="false"/>
                <w:color w:val="000000"/>
                <w:sz w:val="20"/>
              </w:rPr>
              <w:t xml:space="preserve">
көшесі, 2/2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(7112) </w:t>
            </w:r>
            <w:r>
              <w:br/>
            </w:r>
            <w:r>
              <w:rPr>
                <w:rFonts w:ascii="Times New Roman"/>
                <w:b w:val="false"/>
                <w:i w:val="false"/>
                <w:color w:val="000000"/>
                <w:sz w:val="20"/>
              </w:rPr>
              <w:t xml:space="preserve">
538431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ngabdualiev@ </w:t>
            </w:r>
            <w:r>
              <w:br/>
            </w:r>
            <w:r>
              <w:rPr>
                <w:rFonts w:ascii="Times New Roman"/>
                <w:b w:val="false"/>
                <w:i w:val="false"/>
                <w:color w:val="000000"/>
                <w:sz w:val="20"/>
              </w:rPr>
              <w:t xml:space="preserve">
l1700.customs. </w:t>
            </w:r>
            <w:r>
              <w:br/>
            </w:r>
            <w:r>
              <w:rPr>
                <w:rFonts w:ascii="Times New Roman"/>
                <w:b w:val="false"/>
                <w:i w:val="false"/>
                <w:color w:val="000000"/>
                <w:sz w:val="20"/>
              </w:rPr>
              <w:t xml:space="preserve">
kz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18:30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12:30 ден </w:t>
            </w:r>
            <w:r>
              <w:br/>
            </w:r>
            <w:r>
              <w:rPr>
                <w:rFonts w:ascii="Times New Roman"/>
                <w:b w:val="false"/>
                <w:i w:val="false"/>
                <w:color w:val="000000"/>
                <w:sz w:val="20"/>
              </w:rPr>
              <w:t xml:space="preserve">
14:00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w:t>
            </w:r>
            <w:r>
              <w:br/>
            </w:r>
            <w:r>
              <w:rPr>
                <w:rFonts w:ascii="Times New Roman"/>
                <w:b w:val="false"/>
                <w:i w:val="false"/>
                <w:color w:val="000000"/>
                <w:sz w:val="20"/>
              </w:rPr>
              <w:t xml:space="preserve">
ОРАЛ"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Халықаралық </w:t>
            </w:r>
            <w:r>
              <w:br/>
            </w:r>
            <w:r>
              <w:rPr>
                <w:rFonts w:ascii="Times New Roman"/>
                <w:b w:val="false"/>
                <w:i w:val="false"/>
                <w:color w:val="000000"/>
                <w:sz w:val="20"/>
              </w:rPr>
              <w:t xml:space="preserve">
Әуежай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(7112) </w:t>
            </w:r>
            <w:r>
              <w:br/>
            </w:r>
            <w:r>
              <w:rPr>
                <w:rFonts w:ascii="Times New Roman"/>
                <w:b w:val="false"/>
                <w:i w:val="false"/>
                <w:color w:val="000000"/>
                <w:sz w:val="20"/>
              </w:rPr>
              <w:t xml:space="preserve">
986047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"ШАҒАН" к/б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Зеленов </w:t>
            </w:r>
            <w:r>
              <w:br/>
            </w:r>
            <w:r>
              <w:rPr>
                <w:rFonts w:ascii="Times New Roman"/>
                <w:b w:val="false"/>
                <w:i w:val="false"/>
                <w:color w:val="000000"/>
                <w:sz w:val="20"/>
              </w:rPr>
              <w:t xml:space="preserve">
ауданы, Чувашин ауыл </w:t>
            </w:r>
            <w:r>
              <w:br/>
            </w:r>
            <w:r>
              <w:rPr>
                <w:rFonts w:ascii="Times New Roman"/>
                <w:b w:val="false"/>
                <w:i w:val="false"/>
                <w:color w:val="000000"/>
                <w:sz w:val="20"/>
              </w:rPr>
              <w:t xml:space="preserve">
аумағы, </w:t>
            </w:r>
            <w:r>
              <w:br/>
            </w:r>
            <w:r>
              <w:rPr>
                <w:rFonts w:ascii="Times New Roman"/>
                <w:b w:val="false"/>
                <w:i w:val="false"/>
                <w:color w:val="000000"/>
                <w:sz w:val="20"/>
              </w:rPr>
              <w:t xml:space="preserve">
"ОРАЛ- </w:t>
            </w:r>
            <w:r>
              <w:br/>
            </w:r>
            <w:r>
              <w:rPr>
                <w:rFonts w:ascii="Times New Roman"/>
                <w:b w:val="false"/>
                <w:i w:val="false"/>
                <w:color w:val="000000"/>
                <w:sz w:val="20"/>
              </w:rPr>
              <w:t xml:space="preserve">
БУЗУЛУК" </w:t>
            </w:r>
            <w:r>
              <w:br/>
            </w:r>
            <w:r>
              <w:rPr>
                <w:rFonts w:ascii="Times New Roman"/>
                <w:b w:val="false"/>
                <w:i w:val="false"/>
                <w:color w:val="000000"/>
                <w:sz w:val="20"/>
              </w:rPr>
              <w:t xml:space="preserve">
автожолы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uzhanalieva@ </w:t>
            </w:r>
            <w:r>
              <w:br/>
            </w:r>
            <w:r>
              <w:rPr>
                <w:rFonts w:ascii="Times New Roman"/>
                <w:b w:val="false"/>
                <w:i w:val="false"/>
                <w:color w:val="000000"/>
                <w:sz w:val="20"/>
              </w:rPr>
              <w:t xml:space="preserve">
l1700.customs. </w:t>
            </w:r>
            <w:r>
              <w:br/>
            </w:r>
            <w:r>
              <w:rPr>
                <w:rFonts w:ascii="Times New Roman"/>
                <w:b w:val="false"/>
                <w:i w:val="false"/>
                <w:color w:val="000000"/>
                <w:sz w:val="20"/>
              </w:rPr>
              <w:t xml:space="preserve">
kz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Богдан Хмельницкий </w:t>
            </w:r>
            <w:r>
              <w:br/>
            </w:r>
            <w:r>
              <w:rPr>
                <w:rFonts w:ascii="Times New Roman"/>
                <w:b w:val="false"/>
                <w:i w:val="false"/>
                <w:color w:val="000000"/>
                <w:sz w:val="20"/>
              </w:rPr>
              <w:t xml:space="preserve">
көшесі, 14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(7212) </w:t>
            </w:r>
            <w:r>
              <w:br/>
            </w:r>
            <w:r>
              <w:rPr>
                <w:rFonts w:ascii="Times New Roman"/>
                <w:b w:val="false"/>
                <w:i w:val="false"/>
                <w:color w:val="000000"/>
                <w:sz w:val="20"/>
              </w:rPr>
              <w:t xml:space="preserve">
562690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customs@ </w:t>
            </w:r>
            <w:r>
              <w:br/>
            </w:r>
            <w:r>
              <w:rPr>
                <w:rFonts w:ascii="Times New Roman"/>
                <w:b w:val="false"/>
                <w:i w:val="false"/>
                <w:color w:val="000000"/>
                <w:sz w:val="20"/>
              </w:rPr>
              <w:t xml:space="preserve">
karaganda.kz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933"/>
        <w:gridCol w:w="2793"/>
        <w:gridCol w:w="1833"/>
        <w:gridCol w:w="3033"/>
        <w:gridCol w:w="26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w:t>
            </w:r>
            <w:r>
              <w:br/>
            </w:r>
            <w:r>
              <w:rPr>
                <w:rFonts w:ascii="Times New Roman"/>
                <w:b w:val="false"/>
                <w:i w:val="false"/>
                <w:color w:val="000000"/>
                <w:sz w:val="20"/>
              </w:rPr>
              <w:t xml:space="preserve">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Әлиханов </w:t>
            </w:r>
            <w:r>
              <w:br/>
            </w:r>
            <w:r>
              <w:rPr>
                <w:rFonts w:ascii="Times New Roman"/>
                <w:b w:val="false"/>
                <w:i w:val="false"/>
                <w:color w:val="000000"/>
                <w:sz w:val="20"/>
              </w:rPr>
              <w:t xml:space="preserve">
көшесі 14а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(7212) </w:t>
            </w:r>
            <w:r>
              <w:br/>
            </w:r>
            <w:r>
              <w:rPr>
                <w:rFonts w:ascii="Times New Roman"/>
                <w:b w:val="false"/>
                <w:i w:val="false"/>
                <w:color w:val="000000"/>
                <w:sz w:val="20"/>
              </w:rPr>
              <w:t xml:space="preserve">
492062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tp.51809@m1800.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-Қараған- </w:t>
            </w:r>
            <w:r>
              <w:br/>
            </w:r>
            <w:r>
              <w:rPr>
                <w:rFonts w:ascii="Times New Roman"/>
                <w:b w:val="false"/>
                <w:i w:val="false"/>
                <w:color w:val="000000"/>
                <w:sz w:val="20"/>
              </w:rPr>
              <w:t xml:space="preserve">
ды"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"Сары-Арка" </w:t>
            </w:r>
            <w:r>
              <w:br/>
            </w:r>
            <w:r>
              <w:rPr>
                <w:rFonts w:ascii="Times New Roman"/>
                <w:b w:val="false"/>
                <w:i w:val="false"/>
                <w:color w:val="000000"/>
                <w:sz w:val="20"/>
              </w:rPr>
              <w:t xml:space="preserve">
халықаралық әуежай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(7212) </w:t>
            </w:r>
            <w:r>
              <w:br/>
            </w:r>
            <w:r>
              <w:rPr>
                <w:rFonts w:ascii="Times New Roman"/>
                <w:b w:val="false"/>
                <w:i w:val="false"/>
                <w:color w:val="000000"/>
                <w:sz w:val="20"/>
              </w:rPr>
              <w:t xml:space="preserve">
743723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tp.51810@m1800.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 </w:t>
            </w:r>
            <w:r>
              <w:br/>
            </w:r>
            <w:r>
              <w:rPr>
                <w:rFonts w:ascii="Times New Roman"/>
                <w:b w:val="false"/>
                <w:i w:val="false"/>
                <w:color w:val="000000"/>
                <w:sz w:val="20"/>
              </w:rPr>
              <w:t xml:space="preserve">
ды-авто" </w:t>
            </w:r>
            <w:r>
              <w:br/>
            </w:r>
            <w:r>
              <w:rPr>
                <w:rFonts w:ascii="Times New Roman"/>
                <w:b w:val="false"/>
                <w:i w:val="false"/>
                <w:color w:val="000000"/>
                <w:sz w:val="20"/>
              </w:rPr>
              <w:t xml:space="preserve">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Ермеков көшесі, 108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(7212) </w:t>
            </w:r>
            <w:r>
              <w:br/>
            </w:r>
            <w:r>
              <w:rPr>
                <w:rFonts w:ascii="Times New Roman"/>
                <w:b w:val="false"/>
                <w:i w:val="false"/>
                <w:color w:val="000000"/>
                <w:sz w:val="20"/>
              </w:rPr>
              <w:t xml:space="preserve">
441725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tp.51808@m1800.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w:t>
            </w:r>
            <w:r>
              <w:br/>
            </w:r>
            <w:r>
              <w:rPr>
                <w:rFonts w:ascii="Times New Roman"/>
                <w:b w:val="false"/>
                <w:i w:val="false"/>
                <w:color w:val="000000"/>
                <w:sz w:val="20"/>
              </w:rPr>
              <w:t xml:space="preserve">
тау"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 Темір- </w:t>
            </w:r>
            <w:r>
              <w:br/>
            </w:r>
            <w:r>
              <w:rPr>
                <w:rFonts w:ascii="Times New Roman"/>
                <w:b w:val="false"/>
                <w:i w:val="false"/>
                <w:color w:val="000000"/>
                <w:sz w:val="20"/>
              </w:rPr>
              <w:t xml:space="preserve">
тау қаласы, </w:t>
            </w:r>
            <w:r>
              <w:br/>
            </w:r>
            <w:r>
              <w:rPr>
                <w:rFonts w:ascii="Times New Roman"/>
                <w:b w:val="false"/>
                <w:i w:val="false"/>
                <w:color w:val="000000"/>
                <w:sz w:val="20"/>
              </w:rPr>
              <w:t xml:space="preserve">
Ленин көшесі, </w:t>
            </w:r>
            <w:r>
              <w:br/>
            </w:r>
            <w:r>
              <w:rPr>
                <w:rFonts w:ascii="Times New Roman"/>
                <w:b w:val="false"/>
                <w:i w:val="false"/>
                <w:color w:val="000000"/>
                <w:sz w:val="20"/>
              </w:rPr>
              <w:t xml:space="preserve">
1а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(7213) </w:t>
            </w:r>
            <w:r>
              <w:br/>
            </w:r>
            <w:r>
              <w:rPr>
                <w:rFonts w:ascii="Times New Roman"/>
                <w:b w:val="false"/>
                <w:i w:val="false"/>
                <w:color w:val="000000"/>
                <w:sz w:val="20"/>
              </w:rPr>
              <w:t xml:space="preserve">
916650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tp.51801@m1800.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 </w:t>
            </w:r>
            <w:r>
              <w:br/>
            </w:r>
            <w:r>
              <w:rPr>
                <w:rFonts w:ascii="Times New Roman"/>
                <w:b w:val="false"/>
                <w:i w:val="false"/>
                <w:color w:val="000000"/>
                <w:sz w:val="20"/>
              </w:rPr>
              <w:t xml:space="preserve">
ды-КРО" </w:t>
            </w:r>
            <w:r>
              <w:br/>
            </w:r>
            <w:r>
              <w:rPr>
                <w:rFonts w:ascii="Times New Roman"/>
                <w:b w:val="false"/>
                <w:i w:val="false"/>
                <w:color w:val="000000"/>
                <w:sz w:val="20"/>
              </w:rPr>
              <w:t xml:space="preserve">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Богдан </w:t>
            </w:r>
            <w:r>
              <w:br/>
            </w:r>
            <w:r>
              <w:rPr>
                <w:rFonts w:ascii="Times New Roman"/>
                <w:b w:val="false"/>
                <w:i w:val="false"/>
                <w:color w:val="000000"/>
                <w:sz w:val="20"/>
              </w:rPr>
              <w:t xml:space="preserve">
Хмельницкий </w:t>
            </w:r>
            <w:r>
              <w:br/>
            </w:r>
            <w:r>
              <w:rPr>
                <w:rFonts w:ascii="Times New Roman"/>
                <w:b w:val="false"/>
                <w:i w:val="false"/>
                <w:color w:val="000000"/>
                <w:sz w:val="20"/>
              </w:rPr>
              <w:t xml:space="preserve">
көшесі, 14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(7212) </w:t>
            </w:r>
            <w:r>
              <w:br/>
            </w:r>
            <w:r>
              <w:rPr>
                <w:rFonts w:ascii="Times New Roman"/>
                <w:b w:val="false"/>
                <w:i w:val="false"/>
                <w:color w:val="000000"/>
                <w:sz w:val="20"/>
              </w:rPr>
              <w:t xml:space="preserve">
564479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tp.51804@m1800.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"Жайрем- </w:t>
            </w:r>
            <w:r>
              <w:br/>
            </w:r>
            <w:r>
              <w:rPr>
                <w:rFonts w:ascii="Times New Roman"/>
                <w:b w:val="false"/>
                <w:i w:val="false"/>
                <w:color w:val="000000"/>
                <w:sz w:val="20"/>
              </w:rPr>
              <w:t xml:space="preserve">
Атасу" </w:t>
            </w:r>
            <w:r>
              <w:br/>
            </w:r>
            <w:r>
              <w:rPr>
                <w:rFonts w:ascii="Times New Roman"/>
                <w:b w:val="false"/>
                <w:i w:val="false"/>
                <w:color w:val="000000"/>
                <w:sz w:val="20"/>
              </w:rPr>
              <w:t xml:space="preserve">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 Қаражал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Мамаев көшесі12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(71040) </w:t>
            </w:r>
            <w:r>
              <w:br/>
            </w:r>
            <w:r>
              <w:rPr>
                <w:rFonts w:ascii="Times New Roman"/>
                <w:b w:val="false"/>
                <w:i w:val="false"/>
                <w:color w:val="000000"/>
                <w:sz w:val="20"/>
              </w:rPr>
              <w:t xml:space="preserve">
30013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tp.51803@m1800.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w:t>
            </w:r>
            <w:r>
              <w:br/>
            </w:r>
            <w:r>
              <w:rPr>
                <w:rFonts w:ascii="Times New Roman"/>
                <w:b w:val="false"/>
                <w:i w:val="false"/>
                <w:color w:val="000000"/>
                <w:sz w:val="20"/>
              </w:rPr>
              <w:t xml:space="preserve">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 Жезқаз- </w:t>
            </w:r>
            <w:r>
              <w:br/>
            </w:r>
            <w:r>
              <w:rPr>
                <w:rFonts w:ascii="Times New Roman"/>
                <w:b w:val="false"/>
                <w:i w:val="false"/>
                <w:color w:val="000000"/>
                <w:sz w:val="20"/>
              </w:rPr>
              <w:t xml:space="preserve">
ған қаласы Либнехт </w:t>
            </w:r>
            <w:r>
              <w:br/>
            </w:r>
            <w:r>
              <w:rPr>
                <w:rFonts w:ascii="Times New Roman"/>
                <w:b w:val="false"/>
                <w:i w:val="false"/>
                <w:color w:val="000000"/>
                <w:sz w:val="20"/>
              </w:rPr>
              <w:t xml:space="preserve">
көшесі, 1а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(7102) </w:t>
            </w:r>
            <w:r>
              <w:br/>
            </w:r>
            <w:r>
              <w:rPr>
                <w:rFonts w:ascii="Times New Roman"/>
                <w:b w:val="false"/>
                <w:i w:val="false"/>
                <w:color w:val="000000"/>
                <w:sz w:val="20"/>
              </w:rPr>
              <w:t xml:space="preserve">
723035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kanz.51600@m1600. </w:t>
            </w:r>
            <w:r>
              <w:br/>
            </w:r>
            <w:r>
              <w:rPr>
                <w:rFonts w:ascii="Times New Roman"/>
                <w:b w:val="false"/>
                <w:i w:val="false"/>
                <w:color w:val="000000"/>
                <w:sz w:val="20"/>
              </w:rPr>
              <w:t xml:space="preserve">
m1800.customs.kz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w:t>
            </w:r>
            <w:r>
              <w:br/>
            </w:r>
            <w:r>
              <w:rPr>
                <w:rFonts w:ascii="Times New Roman"/>
                <w:b w:val="false"/>
                <w:i w:val="false"/>
                <w:color w:val="000000"/>
                <w:sz w:val="20"/>
              </w:rPr>
              <w:t xml:space="preserve">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 Балқаш </w:t>
            </w:r>
            <w:r>
              <w:br/>
            </w:r>
            <w:r>
              <w:rPr>
                <w:rFonts w:ascii="Times New Roman"/>
                <w:b w:val="false"/>
                <w:i w:val="false"/>
                <w:color w:val="000000"/>
                <w:sz w:val="20"/>
              </w:rPr>
              <w:t xml:space="preserve">
қаласы, Мира </w:t>
            </w:r>
            <w:r>
              <w:br/>
            </w:r>
            <w:r>
              <w:rPr>
                <w:rFonts w:ascii="Times New Roman"/>
                <w:b w:val="false"/>
                <w:i w:val="false"/>
                <w:color w:val="000000"/>
                <w:sz w:val="20"/>
              </w:rPr>
              <w:t xml:space="preserve">
көшесі, 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(7103) </w:t>
            </w:r>
            <w:r>
              <w:br/>
            </w:r>
            <w:r>
              <w:rPr>
                <w:rFonts w:ascii="Times New Roman"/>
                <w:b w:val="false"/>
                <w:i w:val="false"/>
                <w:color w:val="000000"/>
                <w:sz w:val="20"/>
              </w:rPr>
              <w:t xml:space="preserve">
648719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mospanov@m1600. </w:t>
            </w:r>
            <w:r>
              <w:br/>
            </w:r>
            <w:r>
              <w:rPr>
                <w:rFonts w:ascii="Times New Roman"/>
                <w:b w:val="false"/>
                <w:i w:val="false"/>
                <w:color w:val="000000"/>
                <w:sz w:val="20"/>
              </w:rPr>
              <w:t xml:space="preserve">
m1800.customs.kz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"Ақмамық" </w:t>
            </w:r>
            <w:r>
              <w:br/>
            </w:r>
            <w:r>
              <w:rPr>
                <w:rFonts w:ascii="Times New Roman"/>
                <w:b w:val="false"/>
                <w:i w:val="false"/>
                <w:color w:val="000000"/>
                <w:sz w:val="20"/>
              </w:rPr>
              <w:t xml:space="preserve">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 Приоз- </w:t>
            </w:r>
            <w:r>
              <w:br/>
            </w:r>
            <w:r>
              <w:rPr>
                <w:rFonts w:ascii="Times New Roman"/>
                <w:b w:val="false"/>
                <w:i w:val="false"/>
                <w:color w:val="000000"/>
                <w:sz w:val="20"/>
              </w:rPr>
              <w:t xml:space="preserve">
ерск қаласы, </w:t>
            </w:r>
            <w:r>
              <w:br/>
            </w:r>
            <w:r>
              <w:rPr>
                <w:rFonts w:ascii="Times New Roman"/>
                <w:b w:val="false"/>
                <w:i w:val="false"/>
                <w:color w:val="000000"/>
                <w:sz w:val="20"/>
              </w:rPr>
              <w:t xml:space="preserve">
Ағыбай батыр </w:t>
            </w:r>
            <w:r>
              <w:br/>
            </w:r>
            <w:r>
              <w:rPr>
                <w:rFonts w:ascii="Times New Roman"/>
                <w:b w:val="false"/>
                <w:i w:val="false"/>
                <w:color w:val="000000"/>
                <w:sz w:val="20"/>
              </w:rPr>
              <w:t xml:space="preserve">
көшесі 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(7103) </w:t>
            </w:r>
            <w:r>
              <w:br/>
            </w:r>
            <w:r>
              <w:rPr>
                <w:rFonts w:ascii="Times New Roman"/>
                <w:b w:val="false"/>
                <w:i w:val="false"/>
                <w:color w:val="000000"/>
                <w:sz w:val="20"/>
              </w:rPr>
              <w:t xml:space="preserve">
954255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w:t>
            </w:r>
            <w:r>
              <w:br/>
            </w:r>
            <w:r>
              <w:rPr>
                <w:rFonts w:ascii="Times New Roman"/>
                <w:b w:val="false"/>
                <w:i w:val="false"/>
                <w:color w:val="000000"/>
                <w:sz w:val="20"/>
              </w:rPr>
              <w:t xml:space="preserve">
Гоголь көш., </w:t>
            </w:r>
            <w:r>
              <w:br/>
            </w:r>
            <w:r>
              <w:rPr>
                <w:rFonts w:ascii="Times New Roman"/>
                <w:b w:val="false"/>
                <w:i w:val="false"/>
                <w:color w:val="000000"/>
                <w:sz w:val="20"/>
              </w:rPr>
              <w:t xml:space="preserve">
183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(7142) </w:t>
            </w:r>
            <w:r>
              <w:br/>
            </w:r>
            <w:r>
              <w:rPr>
                <w:rFonts w:ascii="Times New Roman"/>
                <w:b w:val="false"/>
                <w:i w:val="false"/>
                <w:color w:val="000000"/>
                <w:sz w:val="20"/>
              </w:rPr>
              <w:t xml:space="preserve">
535989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zshagirova@ </w:t>
            </w:r>
            <w:r>
              <w:br/>
            </w:r>
            <w:r>
              <w:rPr>
                <w:rFonts w:ascii="Times New Roman"/>
                <w:b w:val="false"/>
                <w:i w:val="false"/>
                <w:color w:val="000000"/>
                <w:sz w:val="20"/>
              </w:rPr>
              <w:t xml:space="preserve">
p0600.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 </w:t>
            </w:r>
            <w:r>
              <w:br/>
            </w:r>
            <w:r>
              <w:rPr>
                <w:rFonts w:ascii="Times New Roman"/>
                <w:b w:val="false"/>
                <w:i w:val="false"/>
                <w:color w:val="000000"/>
                <w:sz w:val="20"/>
              </w:rPr>
              <w:t xml:space="preserve">
қара"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r>
              <w:br/>
            </w:r>
            <w:r>
              <w:rPr>
                <w:rFonts w:ascii="Times New Roman"/>
                <w:b w:val="false"/>
                <w:i w:val="false"/>
                <w:color w:val="000000"/>
                <w:sz w:val="20"/>
              </w:rPr>
              <w:t xml:space="preserve">
Жетіқара қаласы, </w:t>
            </w:r>
            <w:r>
              <w:br/>
            </w:r>
            <w:r>
              <w:rPr>
                <w:rFonts w:ascii="Times New Roman"/>
                <w:b w:val="false"/>
                <w:i w:val="false"/>
                <w:color w:val="000000"/>
                <w:sz w:val="20"/>
              </w:rPr>
              <w:t xml:space="preserve">
Таран көшесі, </w:t>
            </w:r>
            <w:r>
              <w:br/>
            </w:r>
            <w:r>
              <w:rPr>
                <w:rFonts w:ascii="Times New Roman"/>
                <w:b w:val="false"/>
                <w:i w:val="false"/>
                <w:color w:val="000000"/>
                <w:sz w:val="20"/>
              </w:rPr>
              <w:t xml:space="preserve">
18А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(71435) </w:t>
            </w:r>
            <w:r>
              <w:br/>
            </w:r>
            <w:r>
              <w:rPr>
                <w:rFonts w:ascii="Times New Roman"/>
                <w:b w:val="false"/>
                <w:i w:val="false"/>
                <w:color w:val="000000"/>
                <w:sz w:val="20"/>
              </w:rPr>
              <w:t xml:space="preserve">
22718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tkubzhassarov@ </w:t>
            </w:r>
            <w:r>
              <w:br/>
            </w:r>
            <w:r>
              <w:rPr>
                <w:rFonts w:ascii="Times New Roman"/>
                <w:b w:val="false"/>
                <w:i w:val="false"/>
                <w:color w:val="000000"/>
                <w:sz w:val="20"/>
              </w:rPr>
              <w:t xml:space="preserve">
p0601.p0600.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"Қарато- </w:t>
            </w:r>
            <w:r>
              <w:br/>
            </w:r>
            <w:r>
              <w:rPr>
                <w:rFonts w:ascii="Times New Roman"/>
                <w:b w:val="false"/>
                <w:i w:val="false"/>
                <w:color w:val="000000"/>
                <w:sz w:val="20"/>
              </w:rPr>
              <w:t xml:space="preserve">
мар"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r>
              <w:br/>
            </w:r>
            <w:r>
              <w:rPr>
                <w:rFonts w:ascii="Times New Roman"/>
                <w:b w:val="false"/>
                <w:i w:val="false"/>
                <w:color w:val="000000"/>
                <w:sz w:val="20"/>
              </w:rPr>
              <w:t xml:space="preserve">
Рудный қал., </w:t>
            </w:r>
            <w:r>
              <w:br/>
            </w:r>
            <w:r>
              <w:rPr>
                <w:rFonts w:ascii="Times New Roman"/>
                <w:b w:val="false"/>
                <w:i w:val="false"/>
                <w:color w:val="000000"/>
                <w:sz w:val="20"/>
              </w:rPr>
              <w:t xml:space="preserve">
Строительная  </w:t>
            </w:r>
            <w:r>
              <w:br/>
            </w:r>
            <w:r>
              <w:rPr>
                <w:rFonts w:ascii="Times New Roman"/>
                <w:b w:val="false"/>
                <w:i w:val="false"/>
                <w:color w:val="000000"/>
                <w:sz w:val="20"/>
              </w:rPr>
              <w:t xml:space="preserve">
көшесі, 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(71431) </w:t>
            </w:r>
            <w:r>
              <w:br/>
            </w:r>
            <w:r>
              <w:rPr>
                <w:rFonts w:ascii="Times New Roman"/>
                <w:b w:val="false"/>
                <w:i w:val="false"/>
                <w:color w:val="000000"/>
                <w:sz w:val="20"/>
              </w:rPr>
              <w:t xml:space="preserve">
43201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oignatiev@ </w:t>
            </w:r>
            <w:r>
              <w:br/>
            </w:r>
            <w:r>
              <w:rPr>
                <w:rFonts w:ascii="Times New Roman"/>
                <w:b w:val="false"/>
                <w:i w:val="false"/>
                <w:color w:val="000000"/>
                <w:sz w:val="20"/>
              </w:rPr>
              <w:t xml:space="preserve">
0602. </w:t>
            </w:r>
            <w:r>
              <w:br/>
            </w:r>
            <w:r>
              <w:rPr>
                <w:rFonts w:ascii="Times New Roman"/>
                <w:b w:val="false"/>
                <w:i w:val="false"/>
                <w:color w:val="000000"/>
                <w:sz w:val="20"/>
              </w:rPr>
              <w:t xml:space="preserve">
p0600.customs.kz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"Тобыл"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r>
              <w:br/>
            </w:r>
            <w:r>
              <w:rPr>
                <w:rFonts w:ascii="Times New Roman"/>
                <w:b w:val="false"/>
                <w:i w:val="false"/>
                <w:color w:val="000000"/>
                <w:sz w:val="20"/>
              </w:rPr>
              <w:t xml:space="preserve">
Таранов ауд., </w:t>
            </w:r>
            <w:r>
              <w:br/>
            </w:r>
            <w:r>
              <w:rPr>
                <w:rFonts w:ascii="Times New Roman"/>
                <w:b w:val="false"/>
                <w:i w:val="false"/>
                <w:color w:val="000000"/>
                <w:sz w:val="20"/>
              </w:rPr>
              <w:t xml:space="preserve">
Тобыл стан- </w:t>
            </w:r>
            <w:r>
              <w:br/>
            </w:r>
            <w:r>
              <w:rPr>
                <w:rFonts w:ascii="Times New Roman"/>
                <w:b w:val="false"/>
                <w:i w:val="false"/>
                <w:color w:val="000000"/>
                <w:sz w:val="20"/>
              </w:rPr>
              <w:t xml:space="preserve">
циясы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(71436) </w:t>
            </w:r>
            <w:r>
              <w:br/>
            </w:r>
            <w:r>
              <w:rPr>
                <w:rFonts w:ascii="Times New Roman"/>
                <w:b w:val="false"/>
                <w:i w:val="false"/>
                <w:color w:val="000000"/>
                <w:sz w:val="20"/>
              </w:rPr>
              <w:t xml:space="preserve">
21169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aiskakov@ </w:t>
            </w:r>
            <w:r>
              <w:br/>
            </w:r>
            <w:r>
              <w:rPr>
                <w:rFonts w:ascii="Times New Roman"/>
                <w:b w:val="false"/>
                <w:i w:val="false"/>
                <w:color w:val="000000"/>
                <w:sz w:val="20"/>
              </w:rPr>
              <w:t xml:space="preserve">
p0603. </w:t>
            </w:r>
            <w:r>
              <w:br/>
            </w:r>
            <w:r>
              <w:rPr>
                <w:rFonts w:ascii="Times New Roman"/>
                <w:b w:val="false"/>
                <w:i w:val="false"/>
                <w:color w:val="000000"/>
                <w:sz w:val="20"/>
              </w:rPr>
              <w:t xml:space="preserve">
p0600.customs.kz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"Қайрақ"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Қарабалық </w:t>
            </w:r>
            <w:r>
              <w:br/>
            </w:r>
            <w:r>
              <w:rPr>
                <w:rFonts w:ascii="Times New Roman"/>
                <w:b w:val="false"/>
                <w:i w:val="false"/>
                <w:color w:val="000000"/>
                <w:sz w:val="20"/>
              </w:rPr>
              <w:t xml:space="preserve">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(71447) </w:t>
            </w:r>
            <w:r>
              <w:br/>
            </w:r>
            <w:r>
              <w:rPr>
                <w:rFonts w:ascii="Times New Roman"/>
                <w:b w:val="false"/>
                <w:i w:val="false"/>
                <w:color w:val="000000"/>
                <w:sz w:val="20"/>
              </w:rPr>
              <w:t xml:space="preserve">
22173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azelenichenko@ </w:t>
            </w:r>
            <w:r>
              <w:br/>
            </w:r>
            <w:r>
              <w:rPr>
                <w:rFonts w:ascii="Times New Roman"/>
                <w:b w:val="false"/>
                <w:i w:val="false"/>
                <w:color w:val="000000"/>
                <w:sz w:val="20"/>
              </w:rPr>
              <w:t xml:space="preserve">
p0608.p0600.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"Желқуар"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Жетіқара </w:t>
            </w:r>
            <w:r>
              <w:br/>
            </w:r>
            <w:r>
              <w:rPr>
                <w:rFonts w:ascii="Times New Roman"/>
                <w:b w:val="false"/>
                <w:i w:val="false"/>
                <w:color w:val="000000"/>
                <w:sz w:val="20"/>
              </w:rPr>
              <w:t xml:space="preserve">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(71435) </w:t>
            </w:r>
            <w:r>
              <w:br/>
            </w:r>
            <w:r>
              <w:rPr>
                <w:rFonts w:ascii="Times New Roman"/>
                <w:b w:val="false"/>
                <w:i w:val="false"/>
                <w:color w:val="000000"/>
                <w:sz w:val="20"/>
              </w:rPr>
              <w:t xml:space="preserve">
24133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jelkuar@p0614. </w:t>
            </w:r>
            <w:r>
              <w:br/>
            </w:r>
            <w:r>
              <w:rPr>
                <w:rFonts w:ascii="Times New Roman"/>
                <w:b w:val="false"/>
                <w:i w:val="false"/>
                <w:color w:val="000000"/>
                <w:sz w:val="20"/>
              </w:rPr>
              <w:t xml:space="preserve">
p0600.customs.kz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 </w:t>
            </w:r>
            <w:r>
              <w:br/>
            </w:r>
            <w:r>
              <w:rPr>
                <w:rFonts w:ascii="Times New Roman"/>
                <w:b w:val="false"/>
                <w:i w:val="false"/>
                <w:color w:val="000000"/>
                <w:sz w:val="20"/>
              </w:rPr>
              <w:t xml:space="preserve">
көл"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Әулиекөл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Әулиекөл </w:t>
            </w:r>
            <w:r>
              <w:br/>
            </w:r>
            <w:r>
              <w:rPr>
                <w:rFonts w:ascii="Times New Roman"/>
                <w:b w:val="false"/>
                <w:i w:val="false"/>
                <w:color w:val="000000"/>
                <w:sz w:val="20"/>
              </w:rPr>
              <w:t xml:space="preserve">
ауылы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(71453) </w:t>
            </w:r>
            <w:r>
              <w:br/>
            </w:r>
            <w:r>
              <w:rPr>
                <w:rFonts w:ascii="Times New Roman"/>
                <w:b w:val="false"/>
                <w:i w:val="false"/>
                <w:color w:val="000000"/>
                <w:sz w:val="20"/>
              </w:rPr>
              <w:t xml:space="preserve">
21111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rmukhamejanov@ </w:t>
            </w:r>
            <w:r>
              <w:br/>
            </w:r>
            <w:r>
              <w:rPr>
                <w:rFonts w:ascii="Times New Roman"/>
                <w:b w:val="false"/>
                <w:i w:val="false"/>
                <w:color w:val="000000"/>
                <w:sz w:val="20"/>
              </w:rPr>
              <w:t xml:space="preserve">
p0611.p0600.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"Аят"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Таранов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(71436) </w:t>
            </w:r>
            <w:r>
              <w:br/>
            </w:r>
            <w:r>
              <w:rPr>
                <w:rFonts w:ascii="Times New Roman"/>
                <w:b w:val="false"/>
                <w:i w:val="false"/>
                <w:color w:val="000000"/>
                <w:sz w:val="20"/>
              </w:rPr>
              <w:t xml:space="preserve">
28365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vseitov@p0612. </w:t>
            </w:r>
            <w:r>
              <w:br/>
            </w:r>
            <w:r>
              <w:rPr>
                <w:rFonts w:ascii="Times New Roman"/>
                <w:b w:val="false"/>
                <w:i w:val="false"/>
                <w:color w:val="000000"/>
                <w:sz w:val="20"/>
              </w:rPr>
              <w:t xml:space="preserve">
p0600.customs.kz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"Ақбал- </w:t>
            </w:r>
            <w:r>
              <w:br/>
            </w:r>
            <w:r>
              <w:rPr>
                <w:rFonts w:ascii="Times New Roman"/>
                <w:b w:val="false"/>
                <w:i w:val="false"/>
                <w:color w:val="000000"/>
                <w:sz w:val="20"/>
              </w:rPr>
              <w:t xml:space="preserve">
шық"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Ұзынқол ауд., </w:t>
            </w:r>
            <w:r>
              <w:br/>
            </w:r>
            <w:r>
              <w:rPr>
                <w:rFonts w:ascii="Times New Roman"/>
                <w:b w:val="false"/>
                <w:i w:val="false"/>
                <w:color w:val="000000"/>
                <w:sz w:val="20"/>
              </w:rPr>
              <w:t xml:space="preserve">
Белоглинка </w:t>
            </w:r>
            <w:r>
              <w:br/>
            </w:r>
            <w:r>
              <w:rPr>
                <w:rFonts w:ascii="Times New Roman"/>
                <w:b w:val="false"/>
                <w:i w:val="false"/>
                <w:color w:val="000000"/>
                <w:sz w:val="20"/>
              </w:rPr>
              <w:t xml:space="preserve">
ауылы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(71444) </w:t>
            </w:r>
            <w:r>
              <w:br/>
            </w:r>
            <w:r>
              <w:rPr>
                <w:rFonts w:ascii="Times New Roman"/>
                <w:b w:val="false"/>
                <w:i w:val="false"/>
                <w:color w:val="000000"/>
                <w:sz w:val="20"/>
              </w:rPr>
              <w:t xml:space="preserve">
97125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bzhanabergenova@ </w:t>
            </w:r>
            <w:r>
              <w:br/>
            </w:r>
            <w:r>
              <w:rPr>
                <w:rFonts w:ascii="Times New Roman"/>
                <w:b w:val="false"/>
                <w:i w:val="false"/>
                <w:color w:val="000000"/>
                <w:sz w:val="20"/>
              </w:rPr>
              <w:t xml:space="preserve">
p0613.p0600. </w:t>
            </w:r>
            <w:r>
              <w:br/>
            </w:r>
            <w:r>
              <w:rPr>
                <w:rFonts w:ascii="Times New Roman"/>
                <w:b w:val="false"/>
                <w:i w:val="false"/>
                <w:color w:val="000000"/>
                <w:sz w:val="20"/>
              </w:rPr>
              <w:t xml:space="preserve">
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 </w:t>
            </w:r>
            <w:r>
              <w:br/>
            </w:r>
            <w:r>
              <w:rPr>
                <w:rFonts w:ascii="Times New Roman"/>
                <w:b w:val="false"/>
                <w:i w:val="false"/>
                <w:color w:val="000000"/>
                <w:sz w:val="20"/>
              </w:rPr>
              <w:t xml:space="preserve">
рек"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Меңдіқара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(71443) </w:t>
            </w:r>
            <w:r>
              <w:br/>
            </w:r>
            <w:r>
              <w:rPr>
                <w:rFonts w:ascii="Times New Roman"/>
                <w:b w:val="false"/>
                <w:i w:val="false"/>
                <w:color w:val="000000"/>
                <w:sz w:val="20"/>
              </w:rPr>
              <w:t xml:space="preserve">
97331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nmalikov@p0615. </w:t>
            </w:r>
            <w:r>
              <w:br/>
            </w:r>
            <w:r>
              <w:rPr>
                <w:rFonts w:ascii="Times New Roman"/>
                <w:b w:val="false"/>
                <w:i w:val="false"/>
                <w:color w:val="000000"/>
                <w:sz w:val="20"/>
              </w:rPr>
              <w:t xml:space="preserve">
p0600.customs.kz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"Убаган"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Ұзынқол ауд.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(71446) </w:t>
            </w:r>
            <w:r>
              <w:br/>
            </w:r>
            <w:r>
              <w:rPr>
                <w:rFonts w:ascii="Times New Roman"/>
                <w:b w:val="false"/>
                <w:i w:val="false"/>
                <w:color w:val="000000"/>
                <w:sz w:val="20"/>
              </w:rPr>
              <w:t xml:space="preserve">
30010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mnurzhanov@ </w:t>
            </w:r>
            <w:r>
              <w:br/>
            </w:r>
            <w:r>
              <w:rPr>
                <w:rFonts w:ascii="Times New Roman"/>
                <w:b w:val="false"/>
                <w:i w:val="false"/>
                <w:color w:val="000000"/>
                <w:sz w:val="20"/>
              </w:rPr>
              <w:t xml:space="preserve">
p0616. </w:t>
            </w:r>
            <w:r>
              <w:br/>
            </w:r>
            <w:r>
              <w:rPr>
                <w:rFonts w:ascii="Times New Roman"/>
                <w:b w:val="false"/>
                <w:i w:val="false"/>
                <w:color w:val="000000"/>
                <w:sz w:val="20"/>
              </w:rPr>
              <w:t xml:space="preserve">
p0600.customs.kz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к/б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Арқалық қал., </w:t>
            </w:r>
            <w:r>
              <w:br/>
            </w:r>
            <w:r>
              <w:rPr>
                <w:rFonts w:ascii="Times New Roman"/>
                <w:b w:val="false"/>
                <w:i w:val="false"/>
                <w:color w:val="000000"/>
                <w:sz w:val="20"/>
              </w:rPr>
              <w:t xml:space="preserve">
Горбачев </w:t>
            </w:r>
            <w:r>
              <w:br/>
            </w:r>
            <w:r>
              <w:rPr>
                <w:rFonts w:ascii="Times New Roman"/>
                <w:b w:val="false"/>
                <w:i w:val="false"/>
                <w:color w:val="000000"/>
                <w:sz w:val="20"/>
              </w:rPr>
              <w:t xml:space="preserve">
көш., 14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(71430) </w:t>
            </w:r>
            <w:r>
              <w:br/>
            </w:r>
            <w:r>
              <w:rPr>
                <w:rFonts w:ascii="Times New Roman"/>
                <w:b w:val="false"/>
                <w:i w:val="false"/>
                <w:color w:val="000000"/>
                <w:sz w:val="20"/>
              </w:rPr>
              <w:t xml:space="preserve">
70082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silimzanov@ </w:t>
            </w:r>
            <w:r>
              <w:br/>
            </w:r>
            <w:r>
              <w:rPr>
                <w:rFonts w:ascii="Times New Roman"/>
                <w:b w:val="false"/>
                <w:i w:val="false"/>
                <w:color w:val="000000"/>
                <w:sz w:val="20"/>
              </w:rPr>
              <w:t xml:space="preserve">
p0622. </w:t>
            </w:r>
            <w:r>
              <w:br/>
            </w:r>
            <w:r>
              <w:rPr>
                <w:rFonts w:ascii="Times New Roman"/>
                <w:b w:val="false"/>
                <w:i w:val="false"/>
                <w:color w:val="000000"/>
                <w:sz w:val="20"/>
              </w:rPr>
              <w:t xml:space="preserve">
p0600.customs.kz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913"/>
        <w:gridCol w:w="2853"/>
        <w:gridCol w:w="1773"/>
        <w:gridCol w:w="2993"/>
        <w:gridCol w:w="27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"Қостанай-КРО"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 </w:t>
            </w:r>
            <w:r>
              <w:br/>
            </w:r>
            <w:r>
              <w:rPr>
                <w:rFonts w:ascii="Times New Roman"/>
                <w:b w:val="false"/>
                <w:i w:val="false"/>
                <w:color w:val="000000"/>
                <w:sz w:val="20"/>
              </w:rPr>
              <w:t xml:space="preserve">
Гоголь көш., 183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(7142) </w:t>
            </w:r>
            <w:r>
              <w:br/>
            </w:r>
            <w:r>
              <w:rPr>
                <w:rFonts w:ascii="Times New Roman"/>
                <w:b w:val="false"/>
                <w:i w:val="false"/>
                <w:color w:val="000000"/>
                <w:sz w:val="20"/>
              </w:rPr>
              <w:t xml:space="preserve">
537481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msaikevich@ </w:t>
            </w:r>
            <w:r>
              <w:br/>
            </w:r>
            <w:r>
              <w:rPr>
                <w:rFonts w:ascii="Times New Roman"/>
                <w:b w:val="false"/>
                <w:i w:val="false"/>
                <w:color w:val="000000"/>
                <w:sz w:val="20"/>
              </w:rPr>
              <w:t xml:space="preserve">
p0624. </w:t>
            </w:r>
            <w:r>
              <w:br/>
            </w:r>
            <w:r>
              <w:rPr>
                <w:rFonts w:ascii="Times New Roman"/>
                <w:b w:val="false"/>
                <w:i w:val="false"/>
                <w:color w:val="000000"/>
                <w:sz w:val="20"/>
              </w:rPr>
              <w:t xml:space="preserve">
p0600.customs.kz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Лисаковск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Верхне-Тоболь- </w:t>
            </w:r>
            <w:r>
              <w:br/>
            </w:r>
            <w:r>
              <w:rPr>
                <w:rFonts w:ascii="Times New Roman"/>
                <w:b w:val="false"/>
                <w:i w:val="false"/>
                <w:color w:val="000000"/>
                <w:sz w:val="20"/>
              </w:rPr>
              <w:t xml:space="preserve">
ская трасса көшесі, 42.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(71433) </w:t>
            </w:r>
            <w:r>
              <w:br/>
            </w:r>
            <w:r>
              <w:rPr>
                <w:rFonts w:ascii="Times New Roman"/>
                <w:b w:val="false"/>
                <w:i w:val="false"/>
                <w:color w:val="000000"/>
                <w:sz w:val="20"/>
              </w:rPr>
              <w:t xml:space="preserve">
30538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mzhaksalykov@ </w:t>
            </w:r>
            <w:r>
              <w:br/>
            </w:r>
            <w:r>
              <w:rPr>
                <w:rFonts w:ascii="Times New Roman"/>
                <w:b w:val="false"/>
                <w:i w:val="false"/>
                <w:color w:val="000000"/>
                <w:sz w:val="20"/>
              </w:rPr>
              <w:t xml:space="preserve">
p0623.p0600. </w:t>
            </w:r>
            <w:r>
              <w:br/>
            </w:r>
            <w:r>
              <w:rPr>
                <w:rFonts w:ascii="Times New Roman"/>
                <w:b w:val="false"/>
                <w:i w:val="false"/>
                <w:color w:val="000000"/>
                <w:sz w:val="20"/>
              </w:rPr>
              <w:t xml:space="preserve">
customs.kz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"Ауежай Қостанай"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 Әуежай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(7142) </w:t>
            </w:r>
            <w:r>
              <w:br/>
            </w:r>
            <w:r>
              <w:rPr>
                <w:rFonts w:ascii="Times New Roman"/>
                <w:b w:val="false"/>
                <w:i w:val="false"/>
                <w:color w:val="000000"/>
                <w:sz w:val="20"/>
              </w:rPr>
              <w:t xml:space="preserve">
280770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sjakanov@p0618. </w:t>
            </w:r>
            <w:r>
              <w:br/>
            </w:r>
            <w:r>
              <w:rPr>
                <w:rFonts w:ascii="Times New Roman"/>
                <w:b w:val="false"/>
                <w:i w:val="false"/>
                <w:color w:val="000000"/>
                <w:sz w:val="20"/>
              </w:rPr>
              <w:t xml:space="preserve">
p0600.customs.kz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Авто"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қал., Гоголь </w:t>
            </w:r>
            <w:r>
              <w:br/>
            </w:r>
            <w:r>
              <w:rPr>
                <w:rFonts w:ascii="Times New Roman"/>
                <w:b w:val="false"/>
                <w:i w:val="false"/>
                <w:color w:val="000000"/>
                <w:sz w:val="20"/>
              </w:rPr>
              <w:t xml:space="preserve">
көшесі, 183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(7142) </w:t>
            </w:r>
            <w:r>
              <w:br/>
            </w:r>
            <w:r>
              <w:rPr>
                <w:rFonts w:ascii="Times New Roman"/>
                <w:b w:val="false"/>
                <w:i w:val="false"/>
                <w:color w:val="000000"/>
                <w:sz w:val="20"/>
              </w:rPr>
              <w:t xml:space="preserve">
536686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agoman@p0600. </w:t>
            </w:r>
            <w:r>
              <w:br/>
            </w:r>
            <w:r>
              <w:rPr>
                <w:rFonts w:ascii="Times New Roman"/>
                <w:b w:val="false"/>
                <w:i w:val="false"/>
                <w:color w:val="000000"/>
                <w:sz w:val="20"/>
              </w:rPr>
              <w:t xml:space="preserve">
customs.kz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қал., Гоголь </w:t>
            </w:r>
            <w:r>
              <w:br/>
            </w:r>
            <w:r>
              <w:rPr>
                <w:rFonts w:ascii="Times New Roman"/>
                <w:b w:val="false"/>
                <w:i w:val="false"/>
                <w:color w:val="000000"/>
                <w:sz w:val="20"/>
              </w:rPr>
              <w:t xml:space="preserve">
көшесі, 183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(7142) </w:t>
            </w:r>
            <w:r>
              <w:br/>
            </w:r>
            <w:r>
              <w:rPr>
                <w:rFonts w:ascii="Times New Roman"/>
                <w:b w:val="false"/>
                <w:i w:val="false"/>
                <w:color w:val="000000"/>
                <w:sz w:val="20"/>
              </w:rPr>
              <w:t xml:space="preserve">
535881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adosymhan@ </w:t>
            </w:r>
            <w:r>
              <w:br/>
            </w:r>
            <w:r>
              <w:rPr>
                <w:rFonts w:ascii="Times New Roman"/>
                <w:b w:val="false"/>
                <w:i w:val="false"/>
                <w:color w:val="000000"/>
                <w:sz w:val="20"/>
              </w:rPr>
              <w:t xml:space="preserve">
p0620. </w:t>
            </w:r>
            <w:r>
              <w:br/>
            </w:r>
            <w:r>
              <w:rPr>
                <w:rFonts w:ascii="Times New Roman"/>
                <w:b w:val="false"/>
                <w:i w:val="false"/>
                <w:color w:val="000000"/>
                <w:sz w:val="20"/>
              </w:rPr>
              <w:t xml:space="preserve">
p0600.customs.kz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"Аққарға"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 </w:t>
            </w:r>
            <w:r>
              <w:br/>
            </w:r>
            <w:r>
              <w:rPr>
                <w:rFonts w:ascii="Times New Roman"/>
                <w:b w:val="false"/>
                <w:i w:val="false"/>
                <w:color w:val="000000"/>
                <w:sz w:val="20"/>
              </w:rPr>
              <w:t xml:space="preserve">
Жетікара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Аққарға кенті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(7142) </w:t>
            </w:r>
            <w:r>
              <w:br/>
            </w:r>
            <w:r>
              <w:rPr>
                <w:rFonts w:ascii="Times New Roman"/>
                <w:b w:val="false"/>
                <w:i w:val="false"/>
                <w:color w:val="000000"/>
                <w:sz w:val="20"/>
              </w:rPr>
              <w:t xml:space="preserve">
535881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 Есенова </w:t>
            </w:r>
            <w:r>
              <w:br/>
            </w:r>
            <w:r>
              <w:rPr>
                <w:rFonts w:ascii="Times New Roman"/>
                <w:b w:val="false"/>
                <w:i w:val="false"/>
                <w:color w:val="000000"/>
                <w:sz w:val="20"/>
              </w:rPr>
              <w:t xml:space="preserve">
көшесі, 16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(7242) </w:t>
            </w:r>
            <w:r>
              <w:br/>
            </w:r>
            <w:r>
              <w:rPr>
                <w:rFonts w:ascii="Times New Roman"/>
                <w:b w:val="false"/>
                <w:i w:val="false"/>
                <w:color w:val="000000"/>
                <w:sz w:val="20"/>
              </w:rPr>
              <w:t xml:space="preserve">
215465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kboranbaev@ </w:t>
            </w:r>
            <w:r>
              <w:br/>
            </w:r>
            <w:r>
              <w:rPr>
                <w:rFonts w:ascii="Times New Roman"/>
                <w:b w:val="false"/>
                <w:i w:val="false"/>
                <w:color w:val="000000"/>
                <w:sz w:val="20"/>
              </w:rPr>
              <w:t xml:space="preserve">
n1900. </w:t>
            </w:r>
            <w:r>
              <w:br/>
            </w:r>
            <w:r>
              <w:rPr>
                <w:rFonts w:ascii="Times New Roman"/>
                <w:b w:val="false"/>
                <w:i w:val="false"/>
                <w:color w:val="000000"/>
                <w:sz w:val="20"/>
              </w:rPr>
              <w:t xml:space="preserve">
customs.kz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орда-КРО" </w:t>
            </w:r>
            <w:r>
              <w:br/>
            </w:r>
            <w:r>
              <w:rPr>
                <w:rFonts w:ascii="Times New Roman"/>
                <w:b w:val="false"/>
                <w:i w:val="false"/>
                <w:color w:val="000000"/>
                <w:sz w:val="20"/>
              </w:rPr>
              <w:t xml:space="preserve">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қал., Есенова </w:t>
            </w:r>
            <w:r>
              <w:br/>
            </w:r>
            <w:r>
              <w:rPr>
                <w:rFonts w:ascii="Times New Roman"/>
                <w:b w:val="false"/>
                <w:i w:val="false"/>
                <w:color w:val="000000"/>
                <w:sz w:val="20"/>
              </w:rPr>
              <w:t xml:space="preserve">
көшесі, 16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(7242) </w:t>
            </w:r>
            <w:r>
              <w:br/>
            </w:r>
            <w:r>
              <w:rPr>
                <w:rFonts w:ascii="Times New Roman"/>
                <w:b w:val="false"/>
                <w:i w:val="false"/>
                <w:color w:val="000000"/>
                <w:sz w:val="20"/>
              </w:rPr>
              <w:t xml:space="preserve">
215949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kahmetov@ </w:t>
            </w:r>
            <w:r>
              <w:br/>
            </w:r>
            <w:r>
              <w:rPr>
                <w:rFonts w:ascii="Times New Roman"/>
                <w:b w:val="false"/>
                <w:i w:val="false"/>
                <w:color w:val="000000"/>
                <w:sz w:val="20"/>
              </w:rPr>
              <w:t xml:space="preserve">
n1900. </w:t>
            </w:r>
            <w:r>
              <w:br/>
            </w:r>
            <w:r>
              <w:rPr>
                <w:rFonts w:ascii="Times New Roman"/>
                <w:b w:val="false"/>
                <w:i w:val="false"/>
                <w:color w:val="000000"/>
                <w:sz w:val="20"/>
              </w:rPr>
              <w:t xml:space="preserve">
customs.kz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 </w:t>
            </w:r>
            <w:r>
              <w:br/>
            </w:r>
            <w:r>
              <w:rPr>
                <w:rFonts w:ascii="Times New Roman"/>
                <w:b w:val="false"/>
                <w:i w:val="false"/>
                <w:color w:val="000000"/>
                <w:sz w:val="20"/>
              </w:rPr>
              <w:t xml:space="preserve">
да стан- </w:t>
            </w:r>
            <w:r>
              <w:br/>
            </w:r>
            <w:r>
              <w:rPr>
                <w:rFonts w:ascii="Times New Roman"/>
                <w:b w:val="false"/>
                <w:i w:val="false"/>
                <w:color w:val="000000"/>
                <w:sz w:val="20"/>
              </w:rPr>
              <w:t xml:space="preserve">
циясы" </w:t>
            </w:r>
            <w:r>
              <w:br/>
            </w:r>
            <w:r>
              <w:rPr>
                <w:rFonts w:ascii="Times New Roman"/>
                <w:b w:val="false"/>
                <w:i w:val="false"/>
                <w:color w:val="000000"/>
                <w:sz w:val="20"/>
              </w:rPr>
              <w:t xml:space="preserve">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қал., Жаңаділ көшесі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(7242 </w:t>
            </w:r>
            <w:r>
              <w:br/>
            </w:r>
            <w:r>
              <w:rPr>
                <w:rFonts w:ascii="Times New Roman"/>
                <w:b w:val="false"/>
                <w:i w:val="false"/>
                <w:color w:val="000000"/>
                <w:sz w:val="20"/>
              </w:rPr>
              <w:t xml:space="preserve">
293646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"Мыңтай"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 Жалағаш </w:t>
            </w:r>
            <w:r>
              <w:br/>
            </w:r>
            <w:r>
              <w:rPr>
                <w:rFonts w:ascii="Times New Roman"/>
                <w:b w:val="false"/>
                <w:i w:val="false"/>
                <w:color w:val="000000"/>
                <w:sz w:val="20"/>
              </w:rPr>
              <w:t xml:space="preserve">
ауданы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құм"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 Қазалы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Айтеке би </w:t>
            </w:r>
            <w:r>
              <w:br/>
            </w:r>
            <w:r>
              <w:rPr>
                <w:rFonts w:ascii="Times New Roman"/>
                <w:b w:val="false"/>
                <w:i w:val="false"/>
                <w:color w:val="000000"/>
                <w:sz w:val="20"/>
              </w:rPr>
              <w:t xml:space="preserve">
кенті, Примов көшесі, 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(72438) </w:t>
            </w:r>
            <w:r>
              <w:br/>
            </w:r>
            <w:r>
              <w:rPr>
                <w:rFonts w:ascii="Times New Roman"/>
                <w:b w:val="false"/>
                <w:i w:val="false"/>
                <w:color w:val="000000"/>
                <w:sz w:val="20"/>
              </w:rPr>
              <w:t xml:space="preserve">
24151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қал., Есенова </w:t>
            </w:r>
            <w:r>
              <w:br/>
            </w:r>
            <w:r>
              <w:rPr>
                <w:rFonts w:ascii="Times New Roman"/>
                <w:b w:val="false"/>
                <w:i w:val="false"/>
                <w:color w:val="000000"/>
                <w:sz w:val="20"/>
              </w:rPr>
              <w:t xml:space="preserve">
көшесі, 16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(7242) </w:t>
            </w:r>
            <w:r>
              <w:br/>
            </w:r>
            <w:r>
              <w:rPr>
                <w:rFonts w:ascii="Times New Roman"/>
                <w:b w:val="false"/>
                <w:i w:val="false"/>
                <w:color w:val="000000"/>
                <w:sz w:val="20"/>
              </w:rPr>
              <w:t xml:space="preserve">
215372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ashaikhiev@ </w:t>
            </w:r>
            <w:r>
              <w:br/>
            </w:r>
            <w:r>
              <w:rPr>
                <w:rFonts w:ascii="Times New Roman"/>
                <w:b w:val="false"/>
                <w:i w:val="false"/>
                <w:color w:val="000000"/>
                <w:sz w:val="20"/>
              </w:rPr>
              <w:t xml:space="preserve">
n1900. </w:t>
            </w:r>
            <w:r>
              <w:br/>
            </w:r>
            <w:r>
              <w:rPr>
                <w:rFonts w:ascii="Times New Roman"/>
                <w:b w:val="false"/>
                <w:i w:val="false"/>
                <w:color w:val="000000"/>
                <w:sz w:val="20"/>
              </w:rPr>
              <w:t xml:space="preserve">
customs.kz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w:t>
            </w:r>
            <w:r>
              <w:br/>
            </w:r>
            <w:r>
              <w:rPr>
                <w:rFonts w:ascii="Times New Roman"/>
                <w:b w:val="false"/>
                <w:i w:val="false"/>
                <w:color w:val="000000"/>
                <w:sz w:val="20"/>
              </w:rPr>
              <w:t xml:space="preserve">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 Шиелі ауданы, Шиелі кенті, Рысқұл- </w:t>
            </w:r>
            <w:r>
              <w:br/>
            </w:r>
            <w:r>
              <w:rPr>
                <w:rFonts w:ascii="Times New Roman"/>
                <w:b w:val="false"/>
                <w:i w:val="false"/>
                <w:color w:val="000000"/>
                <w:sz w:val="20"/>
              </w:rPr>
              <w:t xml:space="preserve">
ов көшесі, 17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(72432) </w:t>
            </w:r>
            <w:r>
              <w:br/>
            </w:r>
            <w:r>
              <w:rPr>
                <w:rFonts w:ascii="Times New Roman"/>
                <w:b w:val="false"/>
                <w:i w:val="false"/>
                <w:color w:val="000000"/>
                <w:sz w:val="20"/>
              </w:rPr>
              <w:t xml:space="preserve">
41985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w:t>
            </w:r>
            <w:r>
              <w:br/>
            </w:r>
            <w:r>
              <w:rPr>
                <w:rFonts w:ascii="Times New Roman"/>
                <w:b w:val="false"/>
                <w:i w:val="false"/>
                <w:color w:val="000000"/>
                <w:sz w:val="20"/>
              </w:rPr>
              <w:t xml:space="preserve">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 Арал </w:t>
            </w:r>
            <w:r>
              <w:br/>
            </w:r>
            <w:r>
              <w:rPr>
                <w:rFonts w:ascii="Times New Roman"/>
                <w:b w:val="false"/>
                <w:i w:val="false"/>
                <w:color w:val="000000"/>
                <w:sz w:val="20"/>
              </w:rPr>
              <w:t xml:space="preserve">
ауданы, Арал </w:t>
            </w:r>
            <w:r>
              <w:br/>
            </w:r>
            <w:r>
              <w:rPr>
                <w:rFonts w:ascii="Times New Roman"/>
                <w:b w:val="false"/>
                <w:i w:val="false"/>
                <w:color w:val="000000"/>
                <w:sz w:val="20"/>
              </w:rPr>
              <w:t xml:space="preserve">
қал., Ерімбет </w:t>
            </w:r>
            <w:r>
              <w:br/>
            </w:r>
            <w:r>
              <w:rPr>
                <w:rFonts w:ascii="Times New Roman"/>
                <w:b w:val="false"/>
                <w:i w:val="false"/>
                <w:color w:val="000000"/>
                <w:sz w:val="20"/>
              </w:rPr>
              <w:t xml:space="preserve">
көш., 4А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(72433) </w:t>
            </w:r>
            <w:r>
              <w:br/>
            </w:r>
            <w:r>
              <w:rPr>
                <w:rFonts w:ascii="Times New Roman"/>
                <w:b w:val="false"/>
                <w:i w:val="false"/>
                <w:color w:val="000000"/>
                <w:sz w:val="20"/>
              </w:rPr>
              <w:t xml:space="preserve">
23126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«Жосалы»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 </w:t>
            </w:r>
            <w:r>
              <w:br/>
            </w:r>
            <w:r>
              <w:rPr>
                <w:rFonts w:ascii="Times New Roman"/>
                <w:b w:val="false"/>
                <w:i w:val="false"/>
                <w:color w:val="000000"/>
                <w:sz w:val="20"/>
              </w:rPr>
              <w:t xml:space="preserve">
Қармақшы ауд., </w:t>
            </w:r>
            <w:r>
              <w:br/>
            </w:r>
            <w:r>
              <w:rPr>
                <w:rFonts w:ascii="Times New Roman"/>
                <w:b w:val="false"/>
                <w:i w:val="false"/>
                <w:color w:val="000000"/>
                <w:sz w:val="20"/>
              </w:rPr>
              <w:t xml:space="preserve">
Жосалы кенті, </w:t>
            </w:r>
            <w:r>
              <w:br/>
            </w:r>
            <w:r>
              <w:rPr>
                <w:rFonts w:ascii="Times New Roman"/>
                <w:b w:val="false"/>
                <w:i w:val="false"/>
                <w:color w:val="000000"/>
                <w:sz w:val="20"/>
              </w:rPr>
              <w:t xml:space="preserve">
Қорқыт ата </w:t>
            </w:r>
            <w:r>
              <w:br/>
            </w:r>
            <w:r>
              <w:rPr>
                <w:rFonts w:ascii="Times New Roman"/>
                <w:b w:val="false"/>
                <w:i w:val="false"/>
                <w:color w:val="000000"/>
                <w:sz w:val="20"/>
              </w:rPr>
              <w:t xml:space="preserve">
көшесі, 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Кедендік бақылау </w:t>
            </w:r>
            <w:r>
              <w:br/>
            </w:r>
            <w:r>
              <w:rPr>
                <w:rFonts w:ascii="Times New Roman"/>
                <w:b w:val="false"/>
                <w:i w:val="false"/>
                <w:color w:val="000000"/>
                <w:sz w:val="20"/>
              </w:rPr>
              <w:t xml:space="preserve">
комитеті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3 "б" ш/а, </w:t>
            </w:r>
            <w:r>
              <w:br/>
            </w:r>
            <w:r>
              <w:rPr>
                <w:rFonts w:ascii="Times New Roman"/>
                <w:b w:val="false"/>
                <w:i w:val="false"/>
                <w:color w:val="000000"/>
                <w:sz w:val="20"/>
              </w:rPr>
              <w:t xml:space="preserve">
13 "а"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(7292) </w:t>
            </w:r>
            <w:r>
              <w:br/>
            </w:r>
            <w:r>
              <w:rPr>
                <w:rFonts w:ascii="Times New Roman"/>
                <w:b w:val="false"/>
                <w:i w:val="false"/>
                <w:color w:val="000000"/>
                <w:sz w:val="20"/>
              </w:rPr>
              <w:t xml:space="preserve">
501001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docs@r0700. </w:t>
            </w:r>
            <w:r>
              <w:br/>
            </w:r>
            <w:r>
              <w:rPr>
                <w:rFonts w:ascii="Times New Roman"/>
                <w:b w:val="false"/>
                <w:i w:val="false"/>
                <w:color w:val="000000"/>
                <w:sz w:val="20"/>
              </w:rPr>
              <w:t xml:space="preserve">
customs.kz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18:30 дейін, </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12:30 ден </w:t>
            </w:r>
            <w:r>
              <w:br/>
            </w:r>
            <w:r>
              <w:rPr>
                <w:rFonts w:ascii="Times New Roman"/>
                <w:b w:val="false"/>
                <w:i w:val="false"/>
                <w:color w:val="000000"/>
                <w:sz w:val="20"/>
              </w:rPr>
              <w:t xml:space="preserve">
14:00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w:t>
            </w:r>
            <w:r>
              <w:br/>
            </w:r>
            <w:r>
              <w:rPr>
                <w:rFonts w:ascii="Times New Roman"/>
                <w:b w:val="false"/>
                <w:i w:val="false"/>
                <w:color w:val="000000"/>
                <w:sz w:val="20"/>
              </w:rPr>
              <w:t xml:space="preserve">
КРО"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3 "б" ш/а, </w:t>
            </w:r>
            <w:r>
              <w:br/>
            </w:r>
            <w:r>
              <w:rPr>
                <w:rFonts w:ascii="Times New Roman"/>
                <w:b w:val="false"/>
                <w:i w:val="false"/>
                <w:color w:val="000000"/>
                <w:sz w:val="20"/>
              </w:rPr>
              <w:t xml:space="preserve">
13 "а"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(7292) </w:t>
            </w:r>
            <w:r>
              <w:br/>
            </w:r>
            <w:r>
              <w:rPr>
                <w:rFonts w:ascii="Times New Roman"/>
                <w:b w:val="false"/>
                <w:i w:val="false"/>
                <w:color w:val="000000"/>
                <w:sz w:val="20"/>
              </w:rPr>
              <w:t xml:space="preserve">
503579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rtohtaev@ </w:t>
            </w:r>
            <w:r>
              <w:br/>
            </w:r>
            <w:r>
              <w:rPr>
                <w:rFonts w:ascii="Times New Roman"/>
                <w:b w:val="false"/>
                <w:i w:val="false"/>
                <w:color w:val="000000"/>
                <w:sz w:val="20"/>
              </w:rPr>
              <w:t xml:space="preserve">
r0700. </w:t>
            </w:r>
            <w:r>
              <w:br/>
            </w:r>
            <w:r>
              <w:rPr>
                <w:rFonts w:ascii="Times New Roman"/>
                <w:b w:val="false"/>
                <w:i w:val="false"/>
                <w:color w:val="000000"/>
                <w:sz w:val="20"/>
              </w:rPr>
              <w:t xml:space="preserve">
customs.kz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18:30 дейін, </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12:30 ден </w:t>
            </w:r>
            <w:r>
              <w:br/>
            </w:r>
            <w:r>
              <w:rPr>
                <w:rFonts w:ascii="Times New Roman"/>
                <w:b w:val="false"/>
                <w:i w:val="false"/>
                <w:color w:val="000000"/>
                <w:sz w:val="20"/>
              </w:rPr>
              <w:t xml:space="preserve">
14:00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к/б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w:t>
            </w:r>
            <w:r>
              <w:br/>
            </w:r>
            <w:r>
              <w:rPr>
                <w:rFonts w:ascii="Times New Roman"/>
                <w:b w:val="false"/>
                <w:i w:val="false"/>
                <w:color w:val="000000"/>
                <w:sz w:val="20"/>
              </w:rPr>
              <w:t xml:space="preserve">
теңіз порты </w:t>
            </w:r>
            <w:r>
              <w:br/>
            </w:r>
            <w:r>
              <w:rPr>
                <w:rFonts w:ascii="Times New Roman"/>
                <w:b w:val="false"/>
                <w:i w:val="false"/>
                <w:color w:val="000000"/>
                <w:sz w:val="20"/>
              </w:rPr>
              <w:t xml:space="preserve">
аймағы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(7292) </w:t>
            </w:r>
            <w:r>
              <w:br/>
            </w:r>
            <w:r>
              <w:rPr>
                <w:rFonts w:ascii="Times New Roman"/>
                <w:b w:val="false"/>
                <w:i w:val="false"/>
                <w:color w:val="000000"/>
                <w:sz w:val="20"/>
              </w:rPr>
              <w:t xml:space="preserve">
579100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18:30 дейін, </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12:30 ден </w:t>
            </w:r>
            <w:r>
              <w:br/>
            </w:r>
            <w:r>
              <w:rPr>
                <w:rFonts w:ascii="Times New Roman"/>
                <w:b w:val="false"/>
                <w:i w:val="false"/>
                <w:color w:val="000000"/>
                <w:sz w:val="20"/>
              </w:rPr>
              <w:t xml:space="preserve">
14:00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862"/>
        <w:gridCol w:w="2878"/>
        <w:gridCol w:w="1822"/>
        <w:gridCol w:w="3001"/>
        <w:gridCol w:w="2752"/>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 </w:t>
            </w:r>
            <w:r>
              <w:br/>
            </w:r>
            <w:r>
              <w:rPr>
                <w:rFonts w:ascii="Times New Roman"/>
                <w:b w:val="false"/>
                <w:i w:val="false"/>
                <w:color w:val="000000"/>
                <w:sz w:val="20"/>
              </w:rPr>
              <w:t xml:space="preserve">
порт" </w:t>
            </w:r>
            <w:r>
              <w:br/>
            </w:r>
            <w:r>
              <w:rPr>
                <w:rFonts w:ascii="Times New Roman"/>
                <w:b w:val="false"/>
                <w:i w:val="false"/>
                <w:color w:val="000000"/>
                <w:sz w:val="20"/>
              </w:rPr>
              <w:t xml:space="preserve">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w:t>
            </w:r>
            <w:r>
              <w:br/>
            </w:r>
            <w:r>
              <w:rPr>
                <w:rFonts w:ascii="Times New Roman"/>
                <w:b w:val="false"/>
                <w:i w:val="false"/>
                <w:color w:val="000000"/>
                <w:sz w:val="20"/>
              </w:rPr>
              <w:t xml:space="preserve">
теңіз порты </w:t>
            </w:r>
            <w:r>
              <w:br/>
            </w:r>
            <w:r>
              <w:rPr>
                <w:rFonts w:ascii="Times New Roman"/>
                <w:b w:val="false"/>
                <w:i w:val="false"/>
                <w:color w:val="000000"/>
                <w:sz w:val="20"/>
              </w:rPr>
              <w:t xml:space="preserve">
аймағы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(7292) </w:t>
            </w:r>
            <w:r>
              <w:br/>
            </w:r>
            <w:r>
              <w:rPr>
                <w:rFonts w:ascii="Times New Roman"/>
                <w:b w:val="false"/>
                <w:i w:val="false"/>
                <w:color w:val="000000"/>
                <w:sz w:val="20"/>
              </w:rPr>
              <w:t xml:space="preserve">
572112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18:30 дейін, түскі үзіліс 12:30 ден 14:00 дейін, демалыс күндері: сенбі,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"Әуежай-Ақтау"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w:t>
            </w:r>
            <w:r>
              <w:br/>
            </w:r>
            <w:r>
              <w:rPr>
                <w:rFonts w:ascii="Times New Roman"/>
                <w:b w:val="false"/>
                <w:i w:val="false"/>
                <w:color w:val="000000"/>
                <w:sz w:val="20"/>
              </w:rPr>
              <w:t xml:space="preserve">
Әуежай аймағы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(7292) </w:t>
            </w:r>
            <w:r>
              <w:br/>
            </w:r>
            <w:r>
              <w:rPr>
                <w:rFonts w:ascii="Times New Roman"/>
                <w:b w:val="false"/>
                <w:i w:val="false"/>
                <w:color w:val="000000"/>
                <w:sz w:val="20"/>
              </w:rPr>
              <w:t xml:space="preserve">
421188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18:30 дейін, </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12:30 ден 14:00 дейін, демалыс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 </w:t>
            </w:r>
            <w:r>
              <w:br/>
            </w:r>
            <w:r>
              <w:rPr>
                <w:rFonts w:ascii="Times New Roman"/>
                <w:b w:val="false"/>
                <w:i w:val="false"/>
                <w:color w:val="000000"/>
                <w:sz w:val="20"/>
              </w:rPr>
              <w:t xml:space="preserve">
тау"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Маңғыстау </w:t>
            </w:r>
            <w:r>
              <w:br/>
            </w:r>
            <w:r>
              <w:rPr>
                <w:rFonts w:ascii="Times New Roman"/>
                <w:b w:val="false"/>
                <w:i w:val="false"/>
                <w:color w:val="000000"/>
                <w:sz w:val="20"/>
              </w:rPr>
              <w:t xml:space="preserve">
ауылы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(7292) </w:t>
            </w:r>
            <w:r>
              <w:br/>
            </w:r>
            <w:r>
              <w:rPr>
                <w:rFonts w:ascii="Times New Roman"/>
                <w:b w:val="false"/>
                <w:i w:val="false"/>
                <w:color w:val="000000"/>
                <w:sz w:val="20"/>
              </w:rPr>
              <w:t xml:space="preserve">
465554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18:30 дейін, </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12:30 ден 14:00 дейін, демалыс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 </w:t>
            </w:r>
            <w:r>
              <w:br/>
            </w:r>
            <w:r>
              <w:rPr>
                <w:rFonts w:ascii="Times New Roman"/>
                <w:b w:val="false"/>
                <w:i w:val="false"/>
                <w:color w:val="000000"/>
                <w:sz w:val="20"/>
              </w:rPr>
              <w:t xml:space="preserve">
ен"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Жаңаөзен </w:t>
            </w:r>
            <w:r>
              <w:br/>
            </w:r>
            <w:r>
              <w:rPr>
                <w:rFonts w:ascii="Times New Roman"/>
                <w:b w:val="false"/>
                <w:i w:val="false"/>
                <w:color w:val="000000"/>
                <w:sz w:val="20"/>
              </w:rPr>
              <w:t xml:space="preserve">
ауданы, Губкин көшесі, 16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(72934) </w:t>
            </w:r>
            <w:r>
              <w:br/>
            </w:r>
            <w:r>
              <w:rPr>
                <w:rFonts w:ascii="Times New Roman"/>
                <w:b w:val="false"/>
                <w:i w:val="false"/>
                <w:color w:val="000000"/>
                <w:sz w:val="20"/>
              </w:rPr>
              <w:t xml:space="preserve">
32129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nmukanov@ </w:t>
            </w:r>
            <w:r>
              <w:br/>
            </w:r>
            <w:r>
              <w:rPr>
                <w:rFonts w:ascii="Times New Roman"/>
                <w:b w:val="false"/>
                <w:i w:val="false"/>
                <w:color w:val="000000"/>
                <w:sz w:val="20"/>
              </w:rPr>
              <w:t xml:space="preserve">
r0700. </w:t>
            </w:r>
            <w:r>
              <w:br/>
            </w:r>
            <w:r>
              <w:rPr>
                <w:rFonts w:ascii="Times New Roman"/>
                <w:b w:val="false"/>
                <w:i w:val="false"/>
                <w:color w:val="000000"/>
                <w:sz w:val="20"/>
              </w:rPr>
              <w:t xml:space="preserve">
customs.kz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18:30 дейін, </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12:30 ден 14:00 дейін, демалыс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w:t>
            </w:r>
            <w:r>
              <w:br/>
            </w:r>
            <w:r>
              <w:rPr>
                <w:rFonts w:ascii="Times New Roman"/>
                <w:b w:val="false"/>
                <w:i w:val="false"/>
                <w:color w:val="000000"/>
                <w:sz w:val="20"/>
              </w:rPr>
              <w:t xml:space="preserve">
баба" </w:t>
            </w:r>
            <w:r>
              <w:br/>
            </w:r>
            <w:r>
              <w:rPr>
                <w:rFonts w:ascii="Times New Roman"/>
                <w:b w:val="false"/>
                <w:i w:val="false"/>
                <w:color w:val="000000"/>
                <w:sz w:val="20"/>
              </w:rPr>
              <w:t xml:space="preserve">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Қарақиянк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Түркменістан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шекарасында </w:t>
            </w:r>
            <w:r>
              <w:br/>
            </w:r>
            <w:r>
              <w:rPr>
                <w:rFonts w:ascii="Times New Roman"/>
                <w:b w:val="false"/>
                <w:i w:val="false"/>
                <w:color w:val="000000"/>
                <w:sz w:val="20"/>
              </w:rPr>
              <w:t xml:space="preserve">
автокөшу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18:30 дейін, түскі үзіліс 12:30 ден 14:00 дейін, демалыс күндері: сенбі,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 </w:t>
            </w:r>
            <w:r>
              <w:br/>
            </w:r>
            <w:r>
              <w:rPr>
                <w:rFonts w:ascii="Times New Roman"/>
                <w:b w:val="false"/>
                <w:i w:val="false"/>
                <w:color w:val="000000"/>
                <w:sz w:val="20"/>
              </w:rPr>
              <w:t xml:space="preserve">
Шекпен" </w:t>
            </w:r>
            <w:r>
              <w:br/>
            </w:r>
            <w:r>
              <w:rPr>
                <w:rFonts w:ascii="Times New Roman"/>
                <w:b w:val="false"/>
                <w:i w:val="false"/>
                <w:color w:val="000000"/>
                <w:sz w:val="20"/>
              </w:rPr>
              <w:t xml:space="preserve">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Түпқараған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Баутино </w:t>
            </w:r>
            <w:r>
              <w:br/>
            </w:r>
            <w:r>
              <w:rPr>
                <w:rFonts w:ascii="Times New Roman"/>
                <w:b w:val="false"/>
                <w:i w:val="false"/>
                <w:color w:val="000000"/>
                <w:sz w:val="20"/>
              </w:rPr>
              <w:t xml:space="preserve">
ауылы, </w:t>
            </w:r>
            <w:r>
              <w:br/>
            </w:r>
            <w:r>
              <w:rPr>
                <w:rFonts w:ascii="Times New Roman"/>
                <w:b w:val="false"/>
                <w:i w:val="false"/>
                <w:color w:val="000000"/>
                <w:sz w:val="20"/>
              </w:rPr>
              <w:t xml:space="preserve">
Мұнайшы </w:t>
            </w:r>
            <w:r>
              <w:br/>
            </w:r>
            <w:r>
              <w:rPr>
                <w:rFonts w:ascii="Times New Roman"/>
                <w:b w:val="false"/>
                <w:i w:val="false"/>
                <w:color w:val="000000"/>
                <w:sz w:val="20"/>
              </w:rPr>
              <w:t xml:space="preserve">
көшесі, 1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(72938) 24838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aituarov@ </w:t>
            </w:r>
            <w:r>
              <w:br/>
            </w:r>
            <w:r>
              <w:rPr>
                <w:rFonts w:ascii="Times New Roman"/>
                <w:b w:val="false"/>
                <w:i w:val="false"/>
                <w:color w:val="000000"/>
                <w:sz w:val="20"/>
              </w:rPr>
              <w:t xml:space="preserve">
r0700. </w:t>
            </w:r>
            <w:r>
              <w:br/>
            </w:r>
            <w:r>
              <w:rPr>
                <w:rFonts w:ascii="Times New Roman"/>
                <w:b w:val="false"/>
                <w:i w:val="false"/>
                <w:color w:val="000000"/>
                <w:sz w:val="20"/>
              </w:rPr>
              <w:t xml:space="preserve">
customs.kz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18:30 дейін, түскі үзіліс 12:30 ден 14:00 дейін, демалыс күндері: сенбі,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Бейнеу ауд., </w:t>
            </w:r>
            <w:r>
              <w:br/>
            </w:r>
            <w:r>
              <w:rPr>
                <w:rFonts w:ascii="Times New Roman"/>
                <w:b w:val="false"/>
                <w:i w:val="false"/>
                <w:color w:val="000000"/>
                <w:sz w:val="20"/>
              </w:rPr>
              <w:t xml:space="preserve">
Бейнеу ауылы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(72932) </w:t>
            </w:r>
            <w:r>
              <w:br/>
            </w:r>
            <w:r>
              <w:rPr>
                <w:rFonts w:ascii="Times New Roman"/>
                <w:b w:val="false"/>
                <w:i w:val="false"/>
                <w:color w:val="000000"/>
                <w:sz w:val="20"/>
              </w:rPr>
              <w:t xml:space="preserve">
21380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bshalabaeva@ </w:t>
            </w:r>
            <w:r>
              <w:br/>
            </w:r>
            <w:r>
              <w:rPr>
                <w:rFonts w:ascii="Times New Roman"/>
                <w:b w:val="false"/>
                <w:i w:val="false"/>
                <w:color w:val="000000"/>
                <w:sz w:val="20"/>
              </w:rPr>
              <w:t xml:space="preserve">
r0700.customs.kz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18:30 дейін, түскі үзіліс 12:30 ден 14:00 дейін, демалыс күндері: сенбі,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"Тажен"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Бейнеу ауд., </w:t>
            </w:r>
            <w:r>
              <w:br/>
            </w:r>
            <w:r>
              <w:rPr>
                <w:rFonts w:ascii="Times New Roman"/>
                <w:b w:val="false"/>
                <w:i w:val="false"/>
                <w:color w:val="000000"/>
                <w:sz w:val="20"/>
              </w:rPr>
              <w:t xml:space="preserve">
Өзбекстан Республикасы </w:t>
            </w:r>
            <w:r>
              <w:br/>
            </w:r>
            <w:r>
              <w:rPr>
                <w:rFonts w:ascii="Times New Roman"/>
                <w:b w:val="false"/>
                <w:i w:val="false"/>
                <w:color w:val="000000"/>
                <w:sz w:val="20"/>
              </w:rPr>
              <w:t xml:space="preserve">
шекарасында </w:t>
            </w:r>
            <w:r>
              <w:br/>
            </w:r>
            <w:r>
              <w:rPr>
                <w:rFonts w:ascii="Times New Roman"/>
                <w:b w:val="false"/>
                <w:i w:val="false"/>
                <w:color w:val="000000"/>
                <w:sz w:val="20"/>
              </w:rPr>
              <w:t xml:space="preserve">
автокөшу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(72932) </w:t>
            </w:r>
            <w:r>
              <w:br/>
            </w:r>
            <w:r>
              <w:rPr>
                <w:rFonts w:ascii="Times New Roman"/>
                <w:b w:val="false"/>
                <w:i w:val="false"/>
                <w:color w:val="000000"/>
                <w:sz w:val="20"/>
              </w:rPr>
              <w:t xml:space="preserve">
34510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18:30 дейін, түскі үзіліс 12:30 ден 14:00 дейін, демалыс күндері: сенбі,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Толстой </w:t>
            </w:r>
            <w:r>
              <w:br/>
            </w:r>
            <w:r>
              <w:rPr>
                <w:rFonts w:ascii="Times New Roman"/>
                <w:b w:val="false"/>
                <w:i w:val="false"/>
                <w:color w:val="000000"/>
                <w:sz w:val="20"/>
              </w:rPr>
              <w:t xml:space="preserve">
көшесі, 98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(7182) </w:t>
            </w:r>
            <w:r>
              <w:br/>
            </w:r>
            <w:r>
              <w:rPr>
                <w:rFonts w:ascii="Times New Roman"/>
                <w:b w:val="false"/>
                <w:i w:val="false"/>
                <w:color w:val="000000"/>
                <w:sz w:val="20"/>
              </w:rPr>
              <w:t xml:space="preserve">
545216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vmagilnov@ </w:t>
            </w:r>
            <w:r>
              <w:br/>
            </w:r>
            <w:r>
              <w:rPr>
                <w:rFonts w:ascii="Times New Roman"/>
                <w:b w:val="false"/>
                <w:i w:val="false"/>
                <w:color w:val="000000"/>
                <w:sz w:val="20"/>
              </w:rPr>
              <w:t xml:space="preserve">
s0800. </w:t>
            </w:r>
            <w:r>
              <w:br/>
            </w:r>
            <w:r>
              <w:rPr>
                <w:rFonts w:ascii="Times New Roman"/>
                <w:b w:val="false"/>
                <w:i w:val="false"/>
                <w:color w:val="000000"/>
                <w:sz w:val="20"/>
              </w:rPr>
              <w:t xml:space="preserve">
customs.kz (ООДС)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түскі ас 13:00 ден 15:00 дейін, демалыс күндері: сенбі,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дар-КРО" </w:t>
            </w:r>
            <w:r>
              <w:br/>
            </w:r>
            <w:r>
              <w:rPr>
                <w:rFonts w:ascii="Times New Roman"/>
                <w:b w:val="false"/>
                <w:i w:val="false"/>
                <w:color w:val="000000"/>
                <w:sz w:val="20"/>
              </w:rPr>
              <w:t xml:space="preserve">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Толстой </w:t>
            </w:r>
            <w:r>
              <w:br/>
            </w:r>
            <w:r>
              <w:rPr>
                <w:rFonts w:ascii="Times New Roman"/>
                <w:b w:val="false"/>
                <w:i w:val="false"/>
                <w:color w:val="000000"/>
                <w:sz w:val="20"/>
              </w:rPr>
              <w:t xml:space="preserve">
көшесі, 98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(7182) </w:t>
            </w:r>
            <w:r>
              <w:br/>
            </w:r>
            <w:r>
              <w:rPr>
                <w:rFonts w:ascii="Times New Roman"/>
                <w:b w:val="false"/>
                <w:i w:val="false"/>
                <w:color w:val="000000"/>
                <w:sz w:val="20"/>
              </w:rPr>
              <w:t xml:space="preserve">
529068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aasainova@ </w:t>
            </w:r>
            <w:r>
              <w:br/>
            </w:r>
            <w:r>
              <w:rPr>
                <w:rFonts w:ascii="Times New Roman"/>
                <w:b w:val="false"/>
                <w:i w:val="false"/>
                <w:color w:val="000000"/>
                <w:sz w:val="20"/>
              </w:rPr>
              <w:t xml:space="preserve">
s0823. </w:t>
            </w:r>
            <w:r>
              <w:br/>
            </w:r>
            <w:r>
              <w:rPr>
                <w:rFonts w:ascii="Times New Roman"/>
                <w:b w:val="false"/>
                <w:i w:val="false"/>
                <w:color w:val="000000"/>
                <w:sz w:val="20"/>
              </w:rPr>
              <w:t xml:space="preserve">
s0800.customs.kz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түскі ас 13:00 ден 15:00 дейін, демалыс күндері: сенбі,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Толстой </w:t>
            </w:r>
            <w:r>
              <w:br/>
            </w:r>
            <w:r>
              <w:rPr>
                <w:rFonts w:ascii="Times New Roman"/>
                <w:b w:val="false"/>
                <w:i w:val="false"/>
                <w:color w:val="000000"/>
                <w:sz w:val="20"/>
              </w:rPr>
              <w:t xml:space="preserve">
көшесі 98, </w:t>
            </w:r>
            <w:r>
              <w:br/>
            </w:r>
            <w:r>
              <w:rPr>
                <w:rFonts w:ascii="Times New Roman"/>
                <w:b w:val="false"/>
                <w:i w:val="false"/>
                <w:color w:val="000000"/>
                <w:sz w:val="20"/>
              </w:rPr>
              <w:t xml:space="preserve">
Павлодар обл- </w:t>
            </w:r>
            <w:r>
              <w:br/>
            </w:r>
            <w:r>
              <w:rPr>
                <w:rFonts w:ascii="Times New Roman"/>
                <w:b w:val="false"/>
                <w:i w:val="false"/>
                <w:color w:val="000000"/>
                <w:sz w:val="20"/>
              </w:rPr>
              <w:t xml:space="preserve">
ысы бойынша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департаменті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(7182) </w:t>
            </w:r>
            <w:r>
              <w:br/>
            </w:r>
            <w:r>
              <w:rPr>
                <w:rFonts w:ascii="Times New Roman"/>
                <w:b w:val="false"/>
                <w:i w:val="false"/>
                <w:color w:val="000000"/>
                <w:sz w:val="20"/>
              </w:rPr>
              <w:t xml:space="preserve">
549827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amukhamediev@ </w:t>
            </w:r>
            <w:r>
              <w:br/>
            </w:r>
            <w:r>
              <w:rPr>
                <w:rFonts w:ascii="Times New Roman"/>
                <w:b w:val="false"/>
                <w:i w:val="false"/>
                <w:color w:val="000000"/>
                <w:sz w:val="20"/>
              </w:rPr>
              <w:t xml:space="preserve">
s0822.s0800. </w:t>
            </w:r>
            <w:r>
              <w:br/>
            </w:r>
            <w:r>
              <w:rPr>
                <w:rFonts w:ascii="Times New Roman"/>
                <w:b w:val="false"/>
                <w:i w:val="false"/>
                <w:color w:val="000000"/>
                <w:sz w:val="20"/>
              </w:rPr>
              <w:t xml:space="preserve">
customs.kz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түскі ас 13:00 ден 15:00 дейін, демалыс күндері: сенбі,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"Сұңқар"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каласы, </w:t>
            </w:r>
            <w:r>
              <w:br/>
            </w:r>
            <w:r>
              <w:rPr>
                <w:rFonts w:ascii="Times New Roman"/>
                <w:b w:val="false"/>
                <w:i w:val="false"/>
                <w:color w:val="000000"/>
                <w:sz w:val="20"/>
              </w:rPr>
              <w:t xml:space="preserve">
әуежай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(7182) 570842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znabiyeva@ </w:t>
            </w:r>
            <w:r>
              <w:br/>
            </w:r>
            <w:r>
              <w:rPr>
                <w:rFonts w:ascii="Times New Roman"/>
                <w:b w:val="false"/>
                <w:i w:val="false"/>
                <w:color w:val="000000"/>
                <w:sz w:val="20"/>
              </w:rPr>
              <w:t xml:space="preserve">
s0800. </w:t>
            </w:r>
            <w:r>
              <w:br/>
            </w:r>
            <w:r>
              <w:rPr>
                <w:rFonts w:ascii="Times New Roman"/>
                <w:b w:val="false"/>
                <w:i w:val="false"/>
                <w:color w:val="000000"/>
                <w:sz w:val="20"/>
              </w:rPr>
              <w:t xml:space="preserve">
customs.kz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түскі ас 13:00 ден 15:00 дейін, демалыс күндері: сенбі,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Ақсу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Строителдер </w:t>
            </w:r>
            <w:r>
              <w:br/>
            </w:r>
            <w:r>
              <w:rPr>
                <w:rFonts w:ascii="Times New Roman"/>
                <w:b w:val="false"/>
                <w:i w:val="false"/>
                <w:color w:val="000000"/>
                <w:sz w:val="20"/>
              </w:rPr>
              <w:t xml:space="preserve">
көшесі, 11"А"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(71837) </w:t>
            </w:r>
            <w:r>
              <w:br/>
            </w:r>
            <w:r>
              <w:rPr>
                <w:rFonts w:ascii="Times New Roman"/>
                <w:b w:val="false"/>
                <w:i w:val="false"/>
                <w:color w:val="000000"/>
                <w:sz w:val="20"/>
              </w:rPr>
              <w:t xml:space="preserve">
50519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ynurkin@s0801. </w:t>
            </w:r>
            <w:r>
              <w:br/>
            </w:r>
            <w:r>
              <w:rPr>
                <w:rFonts w:ascii="Times New Roman"/>
                <w:b w:val="false"/>
                <w:i w:val="false"/>
                <w:color w:val="000000"/>
                <w:sz w:val="20"/>
              </w:rPr>
              <w:t xml:space="preserve">
s0800.customs.kz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түскі ас 13:00 ден 15:00 дейін, демалыс күндері: сенбі,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 </w:t>
            </w:r>
            <w:r>
              <w:br/>
            </w:r>
            <w:r>
              <w:rPr>
                <w:rFonts w:ascii="Times New Roman"/>
                <w:b w:val="false"/>
                <w:i w:val="false"/>
                <w:color w:val="000000"/>
                <w:sz w:val="20"/>
              </w:rPr>
              <w:t xml:space="preserve">
тұз"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Екібастұз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Привокзальная </w:t>
            </w:r>
            <w:r>
              <w:br/>
            </w:r>
            <w:r>
              <w:rPr>
                <w:rFonts w:ascii="Times New Roman"/>
                <w:b w:val="false"/>
                <w:i w:val="false"/>
                <w:color w:val="000000"/>
                <w:sz w:val="20"/>
              </w:rPr>
              <w:t xml:space="preserve">
көшесі, 10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(71835) </w:t>
            </w:r>
            <w:r>
              <w:br/>
            </w:r>
            <w:r>
              <w:rPr>
                <w:rFonts w:ascii="Times New Roman"/>
                <w:b w:val="false"/>
                <w:i w:val="false"/>
                <w:color w:val="000000"/>
                <w:sz w:val="20"/>
              </w:rPr>
              <w:t xml:space="preserve">
40053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tzavalina </w:t>
            </w:r>
            <w:r>
              <w:br/>
            </w:r>
            <w:r>
              <w:rPr>
                <w:rFonts w:ascii="Times New Roman"/>
                <w:b w:val="false"/>
                <w:i w:val="false"/>
                <w:color w:val="000000"/>
                <w:sz w:val="20"/>
              </w:rPr>
              <w:t xml:space="preserve">
@s0802. </w:t>
            </w:r>
            <w:r>
              <w:br/>
            </w:r>
            <w:r>
              <w:rPr>
                <w:rFonts w:ascii="Times New Roman"/>
                <w:b w:val="false"/>
                <w:i w:val="false"/>
                <w:color w:val="000000"/>
                <w:sz w:val="20"/>
              </w:rPr>
              <w:t xml:space="preserve">
s0800.customs.kz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түскі ас 13:00 ден 15:00 дейін, демалыс күндері: сенбі,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 </w:t>
            </w:r>
            <w:r>
              <w:br/>
            </w:r>
            <w:r>
              <w:rPr>
                <w:rFonts w:ascii="Times New Roman"/>
                <w:b w:val="false"/>
                <w:i w:val="false"/>
                <w:color w:val="000000"/>
                <w:sz w:val="20"/>
              </w:rPr>
              <w:t xml:space="preserve">
ты"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Шарбақты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Барнаул"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трассасы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(71836) 21158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dbastimiev@ </w:t>
            </w:r>
            <w:r>
              <w:br/>
            </w:r>
            <w:r>
              <w:rPr>
                <w:rFonts w:ascii="Times New Roman"/>
                <w:b w:val="false"/>
                <w:i w:val="false"/>
                <w:color w:val="000000"/>
                <w:sz w:val="20"/>
              </w:rPr>
              <w:t xml:space="preserve">
s0803. </w:t>
            </w:r>
            <w:r>
              <w:br/>
            </w:r>
            <w:r>
              <w:rPr>
                <w:rFonts w:ascii="Times New Roman"/>
                <w:b w:val="false"/>
                <w:i w:val="false"/>
                <w:color w:val="000000"/>
                <w:sz w:val="20"/>
              </w:rPr>
              <w:t xml:space="preserve">
s0800.customs.kz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түскі ас 13:00 ден 15:00 дейін, демалыс күндері: сенбі, жексенбі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 </w:t>
            </w:r>
            <w:r>
              <w:br/>
            </w:r>
            <w:r>
              <w:rPr>
                <w:rFonts w:ascii="Times New Roman"/>
                <w:b w:val="false"/>
                <w:i w:val="false"/>
                <w:color w:val="000000"/>
                <w:sz w:val="20"/>
              </w:rPr>
              <w:t xml:space="preserve">
гелді" </w:t>
            </w:r>
            <w:r>
              <w:br/>
            </w:r>
            <w:r>
              <w:rPr>
                <w:rFonts w:ascii="Times New Roman"/>
                <w:b w:val="false"/>
                <w:i w:val="false"/>
                <w:color w:val="000000"/>
                <w:sz w:val="20"/>
              </w:rPr>
              <w:t xml:space="preserve">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Ертіс </w:t>
            </w:r>
            <w:r>
              <w:br/>
            </w:r>
            <w:r>
              <w:rPr>
                <w:rFonts w:ascii="Times New Roman"/>
                <w:b w:val="false"/>
                <w:i w:val="false"/>
                <w:color w:val="000000"/>
                <w:sz w:val="20"/>
              </w:rPr>
              <w:t xml:space="preserve">
ауданы, "Пав- </w:t>
            </w:r>
            <w:r>
              <w:br/>
            </w:r>
            <w:r>
              <w:rPr>
                <w:rFonts w:ascii="Times New Roman"/>
                <w:b w:val="false"/>
                <w:i w:val="false"/>
                <w:color w:val="000000"/>
                <w:sz w:val="20"/>
              </w:rPr>
              <w:t xml:space="preserve">
лодар-Омск"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трассасы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(71844) </w:t>
            </w:r>
            <w:r>
              <w:br/>
            </w:r>
            <w:r>
              <w:rPr>
                <w:rFonts w:ascii="Times New Roman"/>
                <w:b w:val="false"/>
                <w:i w:val="false"/>
                <w:color w:val="000000"/>
                <w:sz w:val="20"/>
              </w:rPr>
              <w:t xml:space="preserve">
29611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nkopbergenov@ </w:t>
            </w:r>
            <w:r>
              <w:br/>
            </w:r>
            <w:r>
              <w:rPr>
                <w:rFonts w:ascii="Times New Roman"/>
                <w:b w:val="false"/>
                <w:i w:val="false"/>
                <w:color w:val="000000"/>
                <w:sz w:val="20"/>
              </w:rPr>
              <w:t xml:space="preserve">
s0800.customs.kz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"Ұрлытө- </w:t>
            </w:r>
            <w:r>
              <w:br/>
            </w:r>
            <w:r>
              <w:rPr>
                <w:rFonts w:ascii="Times New Roman"/>
                <w:b w:val="false"/>
                <w:i w:val="false"/>
                <w:color w:val="000000"/>
                <w:sz w:val="20"/>
              </w:rPr>
              <w:t xml:space="preserve">
бе" к/б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Железенский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"Майқапшағай- </w:t>
            </w:r>
            <w:r>
              <w:br/>
            </w:r>
            <w:r>
              <w:rPr>
                <w:rFonts w:ascii="Times New Roman"/>
                <w:b w:val="false"/>
                <w:i w:val="false"/>
                <w:color w:val="000000"/>
                <w:sz w:val="20"/>
              </w:rPr>
              <w:t xml:space="preserve">
Омск" автомо- </w:t>
            </w:r>
            <w:r>
              <w:br/>
            </w:r>
            <w:r>
              <w:rPr>
                <w:rFonts w:ascii="Times New Roman"/>
                <w:b w:val="false"/>
                <w:i w:val="false"/>
                <w:color w:val="000000"/>
                <w:sz w:val="20"/>
              </w:rPr>
              <w:t xml:space="preserve">
биль трассасы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tzhunussov@ </w:t>
            </w:r>
            <w:r>
              <w:br/>
            </w:r>
            <w:r>
              <w:rPr>
                <w:rFonts w:ascii="Times New Roman"/>
                <w:b w:val="false"/>
                <w:i w:val="false"/>
                <w:color w:val="000000"/>
                <w:sz w:val="20"/>
              </w:rPr>
              <w:t xml:space="preserve">
ts0805.s0800. </w:t>
            </w:r>
            <w:r>
              <w:br/>
            </w:r>
            <w:r>
              <w:rPr>
                <w:rFonts w:ascii="Times New Roman"/>
                <w:b w:val="false"/>
                <w:i w:val="false"/>
                <w:color w:val="000000"/>
                <w:sz w:val="20"/>
              </w:rPr>
              <w:t xml:space="preserve">
customs.kz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913"/>
        <w:gridCol w:w="2833"/>
        <w:gridCol w:w="1813"/>
        <w:gridCol w:w="2953"/>
        <w:gridCol w:w="2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"Найза"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Успенский </w:t>
            </w:r>
            <w:r>
              <w:br/>
            </w:r>
            <w:r>
              <w:rPr>
                <w:rFonts w:ascii="Times New Roman"/>
                <w:b w:val="false"/>
                <w:i w:val="false"/>
                <w:color w:val="000000"/>
                <w:sz w:val="20"/>
              </w:rPr>
              <w:t xml:space="preserve">
ауданы, "Пав- </w:t>
            </w:r>
            <w:r>
              <w:br/>
            </w:r>
            <w:r>
              <w:rPr>
                <w:rFonts w:ascii="Times New Roman"/>
                <w:b w:val="false"/>
                <w:i w:val="false"/>
                <w:color w:val="000000"/>
                <w:sz w:val="20"/>
              </w:rPr>
              <w:t xml:space="preserve">
лодар-Славго- </w:t>
            </w:r>
            <w:r>
              <w:br/>
            </w:r>
            <w:r>
              <w:rPr>
                <w:rFonts w:ascii="Times New Roman"/>
                <w:b w:val="false"/>
                <w:i w:val="false"/>
                <w:color w:val="000000"/>
                <w:sz w:val="20"/>
              </w:rPr>
              <w:t xml:space="preserve">
род" автомо- </w:t>
            </w:r>
            <w:r>
              <w:br/>
            </w:r>
            <w:r>
              <w:rPr>
                <w:rFonts w:ascii="Times New Roman"/>
                <w:b w:val="false"/>
                <w:i w:val="false"/>
                <w:color w:val="000000"/>
                <w:sz w:val="20"/>
              </w:rPr>
              <w:t xml:space="preserve">
биль трассасы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(71834) </w:t>
            </w:r>
            <w:r>
              <w:br/>
            </w:r>
            <w:r>
              <w:rPr>
                <w:rFonts w:ascii="Times New Roman"/>
                <w:b w:val="false"/>
                <w:i w:val="false"/>
                <w:color w:val="000000"/>
                <w:sz w:val="20"/>
              </w:rPr>
              <w:t xml:space="preserve">
94653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sbezgazimov@ </w:t>
            </w:r>
            <w:r>
              <w:br/>
            </w:r>
            <w:r>
              <w:rPr>
                <w:rFonts w:ascii="Times New Roman"/>
                <w:b w:val="false"/>
                <w:i w:val="false"/>
                <w:color w:val="000000"/>
                <w:sz w:val="20"/>
              </w:rPr>
              <w:t xml:space="preserve">
s0800.customs.kz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Ертіс </w:t>
            </w:r>
            <w:r>
              <w:br/>
            </w:r>
            <w:r>
              <w:rPr>
                <w:rFonts w:ascii="Times New Roman"/>
                <w:b w:val="false"/>
                <w:i w:val="false"/>
                <w:color w:val="000000"/>
                <w:sz w:val="20"/>
              </w:rPr>
              <w:t xml:space="preserve">
ауданы, "Пав- </w:t>
            </w:r>
            <w:r>
              <w:br/>
            </w:r>
            <w:r>
              <w:rPr>
                <w:rFonts w:ascii="Times New Roman"/>
                <w:b w:val="false"/>
                <w:i w:val="false"/>
                <w:color w:val="000000"/>
                <w:sz w:val="20"/>
              </w:rPr>
              <w:t xml:space="preserve">
лодар-Омск"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трассасы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(71832) </w:t>
            </w:r>
            <w:r>
              <w:br/>
            </w:r>
            <w:r>
              <w:rPr>
                <w:rFonts w:ascii="Times New Roman"/>
                <w:b w:val="false"/>
                <w:i w:val="false"/>
                <w:color w:val="000000"/>
                <w:sz w:val="20"/>
              </w:rPr>
              <w:t xml:space="preserve">
29492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ysmagulov@ </w:t>
            </w:r>
            <w:r>
              <w:br/>
            </w:r>
            <w:r>
              <w:rPr>
                <w:rFonts w:ascii="Times New Roman"/>
                <w:b w:val="false"/>
                <w:i w:val="false"/>
                <w:color w:val="000000"/>
                <w:sz w:val="20"/>
              </w:rPr>
              <w:t xml:space="preserve">
s0800. </w:t>
            </w:r>
            <w:r>
              <w:br/>
            </w:r>
            <w:r>
              <w:rPr>
                <w:rFonts w:ascii="Times New Roman"/>
                <w:b w:val="false"/>
                <w:i w:val="false"/>
                <w:color w:val="000000"/>
                <w:sz w:val="20"/>
              </w:rPr>
              <w:t xml:space="preserve">
customs.kz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"Сұлу- </w:t>
            </w:r>
            <w:r>
              <w:br/>
            </w:r>
            <w:r>
              <w:rPr>
                <w:rFonts w:ascii="Times New Roman"/>
                <w:b w:val="false"/>
                <w:i w:val="false"/>
                <w:color w:val="000000"/>
                <w:sz w:val="20"/>
              </w:rPr>
              <w:t xml:space="preserve">
ағаш"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Качирский ауданы, "Ка- </w:t>
            </w:r>
            <w:r>
              <w:br/>
            </w:r>
            <w:r>
              <w:rPr>
                <w:rFonts w:ascii="Times New Roman"/>
                <w:b w:val="false"/>
                <w:i w:val="false"/>
                <w:color w:val="000000"/>
                <w:sz w:val="20"/>
              </w:rPr>
              <w:t xml:space="preserve">
чиры-Карасук"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трассасы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(71833) </w:t>
            </w:r>
            <w:r>
              <w:br/>
            </w:r>
            <w:r>
              <w:rPr>
                <w:rFonts w:ascii="Times New Roman"/>
                <w:b w:val="false"/>
                <w:i w:val="false"/>
                <w:color w:val="000000"/>
                <w:sz w:val="20"/>
              </w:rPr>
              <w:t xml:space="preserve">
91470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rturuzhanov@ </w:t>
            </w:r>
            <w:r>
              <w:br/>
            </w:r>
            <w:r>
              <w:rPr>
                <w:rFonts w:ascii="Times New Roman"/>
                <w:b w:val="false"/>
                <w:i w:val="false"/>
                <w:color w:val="000000"/>
                <w:sz w:val="20"/>
              </w:rPr>
              <w:t xml:space="preserve">
s0808.s0800. </w:t>
            </w:r>
            <w:r>
              <w:br/>
            </w:r>
            <w:r>
              <w:rPr>
                <w:rFonts w:ascii="Times New Roman"/>
                <w:b w:val="false"/>
                <w:i w:val="false"/>
                <w:color w:val="000000"/>
                <w:sz w:val="20"/>
              </w:rPr>
              <w:t xml:space="preserve">
customs.kz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"Қосақ"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Успенский </w:t>
            </w:r>
            <w:r>
              <w:br/>
            </w:r>
            <w:r>
              <w:rPr>
                <w:rFonts w:ascii="Times New Roman"/>
                <w:b w:val="false"/>
                <w:i w:val="false"/>
                <w:color w:val="000000"/>
                <w:sz w:val="20"/>
              </w:rPr>
              <w:t xml:space="preserve">
ауданы, "Пав- </w:t>
            </w:r>
            <w:r>
              <w:br/>
            </w:r>
            <w:r>
              <w:rPr>
                <w:rFonts w:ascii="Times New Roman"/>
                <w:b w:val="false"/>
                <w:i w:val="false"/>
                <w:color w:val="000000"/>
                <w:sz w:val="20"/>
              </w:rPr>
              <w:t xml:space="preserve">
лодар-Новоси- </w:t>
            </w:r>
            <w:r>
              <w:br/>
            </w:r>
            <w:r>
              <w:rPr>
                <w:rFonts w:ascii="Times New Roman"/>
                <w:b w:val="false"/>
                <w:i w:val="false"/>
                <w:color w:val="000000"/>
                <w:sz w:val="20"/>
              </w:rPr>
              <w:t xml:space="preserve">
бирск" авто- </w:t>
            </w:r>
            <w:r>
              <w:br/>
            </w:r>
            <w:r>
              <w:rPr>
                <w:rFonts w:ascii="Times New Roman"/>
                <w:b w:val="false"/>
                <w:i w:val="false"/>
                <w:color w:val="000000"/>
                <w:sz w:val="20"/>
              </w:rPr>
              <w:t xml:space="preserve">
мобиль трас- </w:t>
            </w:r>
            <w:r>
              <w:br/>
            </w:r>
            <w:r>
              <w:rPr>
                <w:rFonts w:ascii="Times New Roman"/>
                <w:b w:val="false"/>
                <w:i w:val="false"/>
                <w:color w:val="000000"/>
                <w:sz w:val="20"/>
              </w:rPr>
              <w:t xml:space="preserve">
сасы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kapanasov@ </w:t>
            </w:r>
            <w:r>
              <w:br/>
            </w:r>
            <w:r>
              <w:rPr>
                <w:rFonts w:ascii="Times New Roman"/>
                <w:b w:val="false"/>
                <w:i w:val="false"/>
                <w:color w:val="000000"/>
                <w:sz w:val="20"/>
              </w:rPr>
              <w:t xml:space="preserve">
s0809. </w:t>
            </w:r>
            <w:r>
              <w:br/>
            </w:r>
            <w:r>
              <w:rPr>
                <w:rFonts w:ascii="Times New Roman"/>
                <w:b w:val="false"/>
                <w:i w:val="false"/>
                <w:color w:val="000000"/>
                <w:sz w:val="20"/>
              </w:rPr>
              <w:t xml:space="preserve">
s0800.customs.kz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"Павлодар-Авто"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Центральная </w:t>
            </w:r>
            <w:r>
              <w:br/>
            </w:r>
            <w:r>
              <w:rPr>
                <w:rFonts w:ascii="Times New Roman"/>
                <w:b w:val="false"/>
                <w:i w:val="false"/>
                <w:color w:val="000000"/>
                <w:sz w:val="20"/>
              </w:rPr>
              <w:t xml:space="preserve">
көшесі өнер-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аймақ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(7182) </w:t>
            </w:r>
            <w:r>
              <w:br/>
            </w:r>
            <w:r>
              <w:rPr>
                <w:rFonts w:ascii="Times New Roman"/>
                <w:b w:val="false"/>
                <w:i w:val="false"/>
                <w:color w:val="000000"/>
                <w:sz w:val="20"/>
              </w:rPr>
              <w:t xml:space="preserve">
334099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gsheglov@ </w:t>
            </w:r>
            <w:r>
              <w:br/>
            </w:r>
            <w:r>
              <w:rPr>
                <w:rFonts w:ascii="Times New Roman"/>
                <w:b w:val="false"/>
                <w:i w:val="false"/>
                <w:color w:val="000000"/>
                <w:sz w:val="20"/>
              </w:rPr>
              <w:t xml:space="preserve">
s0800. </w:t>
            </w:r>
            <w:r>
              <w:br/>
            </w:r>
            <w:r>
              <w:rPr>
                <w:rFonts w:ascii="Times New Roman"/>
                <w:b w:val="false"/>
                <w:i w:val="false"/>
                <w:color w:val="000000"/>
                <w:sz w:val="20"/>
              </w:rPr>
              <w:t xml:space="preserve">
customs.kz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w:t>
            </w:r>
            <w:r>
              <w:br/>
            </w:r>
            <w:r>
              <w:rPr>
                <w:rFonts w:ascii="Times New Roman"/>
                <w:b w:val="false"/>
                <w:i w:val="false"/>
                <w:color w:val="000000"/>
                <w:sz w:val="20"/>
              </w:rPr>
              <w:t xml:space="preserve">
Петропавловск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Бейбітшілік </w:t>
            </w:r>
            <w:r>
              <w:br/>
            </w:r>
            <w:r>
              <w:rPr>
                <w:rFonts w:ascii="Times New Roman"/>
                <w:b w:val="false"/>
                <w:i w:val="false"/>
                <w:color w:val="000000"/>
                <w:sz w:val="20"/>
              </w:rPr>
              <w:t xml:space="preserve">
көшесі, 120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(7152) </w:t>
            </w:r>
            <w:r>
              <w:br/>
            </w:r>
            <w:r>
              <w:rPr>
                <w:rFonts w:ascii="Times New Roman"/>
                <w:b w:val="false"/>
                <w:i w:val="false"/>
                <w:color w:val="000000"/>
                <w:sz w:val="20"/>
              </w:rPr>
              <w:t xml:space="preserve">
460967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kanz.50900@ </w:t>
            </w:r>
            <w:r>
              <w:br/>
            </w:r>
            <w:r>
              <w:rPr>
                <w:rFonts w:ascii="Times New Roman"/>
                <w:b w:val="false"/>
                <w:i w:val="false"/>
                <w:color w:val="000000"/>
                <w:sz w:val="20"/>
              </w:rPr>
              <w:t xml:space="preserve">
t0900. </w:t>
            </w:r>
            <w:r>
              <w:br/>
            </w:r>
            <w:r>
              <w:rPr>
                <w:rFonts w:ascii="Times New Roman"/>
                <w:b w:val="false"/>
                <w:i w:val="false"/>
                <w:color w:val="000000"/>
                <w:sz w:val="20"/>
              </w:rPr>
              <w:t xml:space="preserve">
customs.kz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 </w:t>
            </w:r>
            <w:r>
              <w:br/>
            </w:r>
            <w:r>
              <w:rPr>
                <w:rFonts w:ascii="Times New Roman"/>
                <w:b w:val="false"/>
                <w:i w:val="false"/>
                <w:color w:val="000000"/>
                <w:sz w:val="20"/>
              </w:rPr>
              <w:t xml:space="preserve">
павловск- </w:t>
            </w:r>
            <w:r>
              <w:br/>
            </w:r>
            <w:r>
              <w:rPr>
                <w:rFonts w:ascii="Times New Roman"/>
                <w:b w:val="false"/>
                <w:i w:val="false"/>
                <w:color w:val="000000"/>
                <w:sz w:val="20"/>
              </w:rPr>
              <w:t xml:space="preserve">
КРО"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w:t>
            </w:r>
            <w:r>
              <w:br/>
            </w:r>
            <w:r>
              <w:rPr>
                <w:rFonts w:ascii="Times New Roman"/>
                <w:b w:val="false"/>
                <w:i w:val="false"/>
                <w:color w:val="000000"/>
                <w:sz w:val="20"/>
              </w:rPr>
              <w:t xml:space="preserve">
Петропавловск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Бейбітшілік </w:t>
            </w:r>
            <w:r>
              <w:br/>
            </w:r>
            <w:r>
              <w:rPr>
                <w:rFonts w:ascii="Times New Roman"/>
                <w:b w:val="false"/>
                <w:i w:val="false"/>
                <w:color w:val="000000"/>
                <w:sz w:val="20"/>
              </w:rPr>
              <w:t xml:space="preserve">
көшесі, 120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(7152) </w:t>
            </w:r>
            <w:r>
              <w:br/>
            </w:r>
            <w:r>
              <w:rPr>
                <w:rFonts w:ascii="Times New Roman"/>
                <w:b w:val="false"/>
                <w:i w:val="false"/>
                <w:color w:val="000000"/>
                <w:sz w:val="20"/>
              </w:rPr>
              <w:t xml:space="preserve">
465496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zzhunusova@ </w:t>
            </w:r>
            <w:r>
              <w:br/>
            </w:r>
            <w:r>
              <w:rPr>
                <w:rFonts w:ascii="Times New Roman"/>
                <w:b w:val="false"/>
                <w:i w:val="false"/>
                <w:color w:val="000000"/>
                <w:sz w:val="20"/>
              </w:rPr>
              <w:t xml:space="preserve">
t0900.customs.kz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 </w:t>
            </w:r>
            <w:r>
              <w:br/>
            </w:r>
            <w:r>
              <w:rPr>
                <w:rFonts w:ascii="Times New Roman"/>
                <w:b w:val="false"/>
                <w:i w:val="false"/>
                <w:color w:val="000000"/>
                <w:sz w:val="20"/>
              </w:rPr>
              <w:t xml:space="preserve">
павловск- </w:t>
            </w:r>
            <w:r>
              <w:br/>
            </w:r>
            <w:r>
              <w:rPr>
                <w:rFonts w:ascii="Times New Roman"/>
                <w:b w:val="false"/>
                <w:i w:val="false"/>
                <w:color w:val="000000"/>
                <w:sz w:val="20"/>
              </w:rPr>
              <w:t xml:space="preserve">
Авто"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w:t>
            </w:r>
            <w:r>
              <w:br/>
            </w:r>
            <w:r>
              <w:rPr>
                <w:rFonts w:ascii="Times New Roman"/>
                <w:b w:val="false"/>
                <w:i w:val="false"/>
                <w:color w:val="000000"/>
                <w:sz w:val="20"/>
              </w:rPr>
              <w:t xml:space="preserve">
Петропавловск </w:t>
            </w:r>
            <w:r>
              <w:br/>
            </w:r>
            <w:r>
              <w:rPr>
                <w:rFonts w:ascii="Times New Roman"/>
                <w:b w:val="false"/>
                <w:i w:val="false"/>
                <w:color w:val="000000"/>
                <w:sz w:val="20"/>
              </w:rPr>
              <w:t xml:space="preserve">
қаласы, Парк </w:t>
            </w:r>
            <w:r>
              <w:br/>
            </w:r>
            <w:r>
              <w:rPr>
                <w:rFonts w:ascii="Times New Roman"/>
                <w:b w:val="false"/>
                <w:i w:val="false"/>
                <w:color w:val="000000"/>
                <w:sz w:val="20"/>
              </w:rPr>
              <w:t xml:space="preserve">
көшесі 57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(7152) </w:t>
            </w:r>
            <w:r>
              <w:br/>
            </w:r>
            <w:r>
              <w:rPr>
                <w:rFonts w:ascii="Times New Roman"/>
                <w:b w:val="false"/>
                <w:i w:val="false"/>
                <w:color w:val="000000"/>
                <w:sz w:val="20"/>
              </w:rPr>
              <w:t xml:space="preserve">
468993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w:t>
            </w:r>
            <w:r>
              <w:br/>
            </w:r>
            <w:r>
              <w:rPr>
                <w:rFonts w:ascii="Times New Roman"/>
                <w:b w:val="false"/>
                <w:i w:val="false"/>
                <w:color w:val="000000"/>
                <w:sz w:val="20"/>
              </w:rPr>
              <w:t xml:space="preserve">
Петропавловск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Тимирязев </w:t>
            </w:r>
            <w:r>
              <w:br/>
            </w:r>
            <w:r>
              <w:rPr>
                <w:rFonts w:ascii="Times New Roman"/>
                <w:b w:val="false"/>
                <w:i w:val="false"/>
                <w:color w:val="000000"/>
                <w:sz w:val="20"/>
              </w:rPr>
              <w:t xml:space="preserve">
көшесі, 25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(7152) </w:t>
            </w:r>
            <w:r>
              <w:br/>
            </w:r>
            <w:r>
              <w:rPr>
                <w:rFonts w:ascii="Times New Roman"/>
                <w:b w:val="false"/>
                <w:i w:val="false"/>
                <w:color w:val="000000"/>
                <w:sz w:val="20"/>
              </w:rPr>
              <w:t xml:space="preserve">
357574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 </w:t>
            </w:r>
            <w:r>
              <w:br/>
            </w:r>
            <w:r>
              <w:rPr>
                <w:rFonts w:ascii="Times New Roman"/>
                <w:b w:val="false"/>
                <w:i w:val="false"/>
                <w:color w:val="000000"/>
                <w:sz w:val="20"/>
              </w:rPr>
              <w:t xml:space="preserve">
павловск станциясы"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w:t>
            </w:r>
            <w:r>
              <w:br/>
            </w:r>
            <w:r>
              <w:rPr>
                <w:rFonts w:ascii="Times New Roman"/>
                <w:b w:val="false"/>
                <w:i w:val="false"/>
                <w:color w:val="000000"/>
                <w:sz w:val="20"/>
              </w:rPr>
              <w:t xml:space="preserve">
Петропавловск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Ахременко </w:t>
            </w:r>
            <w:r>
              <w:br/>
            </w:r>
            <w:r>
              <w:rPr>
                <w:rFonts w:ascii="Times New Roman"/>
                <w:b w:val="false"/>
                <w:i w:val="false"/>
                <w:color w:val="000000"/>
                <w:sz w:val="20"/>
              </w:rPr>
              <w:t xml:space="preserve">
көшесі, 47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(7152) </w:t>
            </w:r>
            <w:r>
              <w:br/>
            </w:r>
            <w:r>
              <w:rPr>
                <w:rFonts w:ascii="Times New Roman"/>
                <w:b w:val="false"/>
                <w:i w:val="false"/>
                <w:color w:val="000000"/>
                <w:sz w:val="20"/>
              </w:rPr>
              <w:t xml:space="preserve">
380053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жол"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Мамлют </w:t>
            </w:r>
            <w:r>
              <w:br/>
            </w:r>
            <w:r>
              <w:rPr>
                <w:rFonts w:ascii="Times New Roman"/>
                <w:b w:val="false"/>
                <w:i w:val="false"/>
                <w:color w:val="000000"/>
                <w:sz w:val="20"/>
              </w:rPr>
              <w:t xml:space="preserve">
ауданы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(71541) </w:t>
            </w:r>
            <w:r>
              <w:br/>
            </w:r>
            <w:r>
              <w:rPr>
                <w:rFonts w:ascii="Times New Roman"/>
                <w:b w:val="false"/>
                <w:i w:val="false"/>
                <w:color w:val="000000"/>
                <w:sz w:val="20"/>
              </w:rPr>
              <w:t xml:space="preserve">
23806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gyuzefyak@ </w:t>
            </w:r>
            <w:r>
              <w:br/>
            </w:r>
            <w:r>
              <w:rPr>
                <w:rFonts w:ascii="Times New Roman"/>
                <w:b w:val="false"/>
                <w:i w:val="false"/>
                <w:color w:val="000000"/>
                <w:sz w:val="20"/>
              </w:rPr>
              <w:t xml:space="preserve">
t0904. </w:t>
            </w:r>
            <w:r>
              <w:br/>
            </w:r>
            <w:r>
              <w:rPr>
                <w:rFonts w:ascii="Times New Roman"/>
                <w:b w:val="false"/>
                <w:i w:val="false"/>
                <w:color w:val="000000"/>
                <w:sz w:val="20"/>
              </w:rPr>
              <w:t xml:space="preserve">
t0900.customs.kz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жар"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Қызылжар </w:t>
            </w:r>
            <w:r>
              <w:br/>
            </w:r>
            <w:r>
              <w:rPr>
                <w:rFonts w:ascii="Times New Roman"/>
                <w:b w:val="false"/>
                <w:i w:val="false"/>
                <w:color w:val="000000"/>
                <w:sz w:val="20"/>
              </w:rPr>
              <w:t xml:space="preserve">
ауданы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(71538) </w:t>
            </w:r>
            <w:r>
              <w:br/>
            </w:r>
            <w:r>
              <w:rPr>
                <w:rFonts w:ascii="Times New Roman"/>
                <w:b w:val="false"/>
                <w:i w:val="false"/>
                <w:color w:val="000000"/>
                <w:sz w:val="20"/>
              </w:rPr>
              <w:t xml:space="preserve">
37684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azhogalskiy@ </w:t>
            </w:r>
            <w:r>
              <w:br/>
            </w:r>
            <w:r>
              <w:rPr>
                <w:rFonts w:ascii="Times New Roman"/>
                <w:b w:val="false"/>
                <w:i w:val="false"/>
                <w:color w:val="000000"/>
                <w:sz w:val="20"/>
              </w:rPr>
              <w:t xml:space="preserve">
t0907.t0900. </w:t>
            </w:r>
            <w:r>
              <w:br/>
            </w:r>
            <w:r>
              <w:rPr>
                <w:rFonts w:ascii="Times New Roman"/>
                <w:b w:val="false"/>
                <w:i w:val="false"/>
                <w:color w:val="000000"/>
                <w:sz w:val="20"/>
              </w:rPr>
              <w:t xml:space="preserve">
customs.kz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қоға"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Мағжан </w:t>
            </w:r>
            <w:r>
              <w:br/>
            </w:r>
            <w:r>
              <w:rPr>
                <w:rFonts w:ascii="Times New Roman"/>
                <w:b w:val="false"/>
                <w:i w:val="false"/>
                <w:color w:val="000000"/>
                <w:sz w:val="20"/>
              </w:rPr>
              <w:t xml:space="preserve">
Жұмабаев </w:t>
            </w:r>
            <w:r>
              <w:br/>
            </w:r>
            <w:r>
              <w:rPr>
                <w:rFonts w:ascii="Times New Roman"/>
                <w:b w:val="false"/>
                <w:i w:val="false"/>
                <w:color w:val="000000"/>
                <w:sz w:val="20"/>
              </w:rPr>
              <w:t xml:space="preserve">
ауданы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(71531) </w:t>
            </w:r>
            <w:r>
              <w:br/>
            </w:r>
            <w:r>
              <w:rPr>
                <w:rFonts w:ascii="Times New Roman"/>
                <w:b w:val="false"/>
                <w:i w:val="false"/>
                <w:color w:val="000000"/>
                <w:sz w:val="20"/>
              </w:rPr>
              <w:t xml:space="preserve">
24935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rsadvakassov@ </w:t>
            </w:r>
            <w:r>
              <w:br/>
            </w:r>
            <w:r>
              <w:rPr>
                <w:rFonts w:ascii="Times New Roman"/>
                <w:b w:val="false"/>
                <w:i w:val="false"/>
                <w:color w:val="000000"/>
                <w:sz w:val="20"/>
              </w:rPr>
              <w:t xml:space="preserve">
t0903.t0900. </w:t>
            </w:r>
            <w:r>
              <w:br/>
            </w:r>
            <w:r>
              <w:rPr>
                <w:rFonts w:ascii="Times New Roman"/>
                <w:b w:val="false"/>
                <w:i w:val="false"/>
                <w:color w:val="000000"/>
                <w:sz w:val="20"/>
              </w:rPr>
              <w:t xml:space="preserve">
customs.kz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"Бидайық"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w:t>
            </w:r>
            <w:r>
              <w:br/>
            </w:r>
            <w:r>
              <w:rPr>
                <w:rFonts w:ascii="Times New Roman"/>
                <w:b w:val="false"/>
                <w:i w:val="false"/>
                <w:color w:val="000000"/>
                <w:sz w:val="20"/>
              </w:rPr>
              <w:t xml:space="preserve">
Уәлиханов </w:t>
            </w:r>
            <w:r>
              <w:br/>
            </w:r>
            <w:r>
              <w:rPr>
                <w:rFonts w:ascii="Times New Roman"/>
                <w:b w:val="false"/>
                <w:i w:val="false"/>
                <w:color w:val="000000"/>
                <w:sz w:val="20"/>
              </w:rPr>
              <w:t xml:space="preserve">
ауданы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(71542) </w:t>
            </w:r>
            <w:r>
              <w:br/>
            </w:r>
            <w:r>
              <w:rPr>
                <w:rFonts w:ascii="Times New Roman"/>
                <w:b w:val="false"/>
                <w:i w:val="false"/>
                <w:color w:val="000000"/>
                <w:sz w:val="20"/>
              </w:rPr>
              <w:t xml:space="preserve">
26175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missin@t0914. </w:t>
            </w:r>
            <w:r>
              <w:br/>
            </w:r>
            <w:r>
              <w:rPr>
                <w:rFonts w:ascii="Times New Roman"/>
                <w:b w:val="false"/>
                <w:i w:val="false"/>
                <w:color w:val="000000"/>
                <w:sz w:val="20"/>
              </w:rPr>
              <w:t xml:space="preserve">
t0900.customs.kz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Күншығыс </w:t>
            </w:r>
            <w:r>
              <w:br/>
            </w:r>
            <w:r>
              <w:rPr>
                <w:rFonts w:ascii="Times New Roman"/>
                <w:b w:val="false"/>
                <w:i w:val="false"/>
                <w:color w:val="000000"/>
                <w:sz w:val="20"/>
              </w:rPr>
              <w:t xml:space="preserve">
көшесі, 100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(71536) </w:t>
            </w:r>
            <w:r>
              <w:br/>
            </w:r>
            <w:r>
              <w:rPr>
                <w:rFonts w:ascii="Times New Roman"/>
                <w:b w:val="false"/>
                <w:i w:val="false"/>
                <w:color w:val="000000"/>
                <w:sz w:val="20"/>
              </w:rPr>
              <w:t xml:space="preserve">
23742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50919@mail.kz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"Айымжан"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Жамбыл ауданы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(71544) </w:t>
            </w:r>
            <w:r>
              <w:br/>
            </w:r>
            <w:r>
              <w:rPr>
                <w:rFonts w:ascii="Times New Roman"/>
                <w:b w:val="false"/>
                <w:i w:val="false"/>
                <w:color w:val="000000"/>
                <w:sz w:val="20"/>
              </w:rPr>
              <w:t xml:space="preserve">
21255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aimjan@mail.kz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Айыртау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Саумалкөл </w:t>
            </w:r>
            <w:r>
              <w:br/>
            </w:r>
            <w:r>
              <w:rPr>
                <w:rFonts w:ascii="Times New Roman"/>
                <w:b w:val="false"/>
                <w:i w:val="false"/>
                <w:color w:val="000000"/>
                <w:sz w:val="20"/>
              </w:rPr>
              <w:t xml:space="preserve">
ауылы, Достық </w:t>
            </w:r>
            <w:r>
              <w:br/>
            </w:r>
            <w:r>
              <w:rPr>
                <w:rFonts w:ascii="Times New Roman"/>
                <w:b w:val="false"/>
                <w:i w:val="false"/>
                <w:color w:val="000000"/>
                <w:sz w:val="20"/>
              </w:rPr>
              <w:t xml:space="preserve">
көшесі, 64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(71533) </w:t>
            </w:r>
            <w:r>
              <w:br/>
            </w:r>
            <w:r>
              <w:rPr>
                <w:rFonts w:ascii="Times New Roman"/>
                <w:b w:val="false"/>
                <w:i w:val="false"/>
                <w:color w:val="000000"/>
                <w:sz w:val="20"/>
              </w:rPr>
              <w:t xml:space="preserve">
22660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Ақжар </w:t>
            </w:r>
            <w:r>
              <w:br/>
            </w:r>
            <w:r>
              <w:rPr>
                <w:rFonts w:ascii="Times New Roman"/>
                <w:b w:val="false"/>
                <w:i w:val="false"/>
                <w:color w:val="000000"/>
                <w:sz w:val="20"/>
              </w:rPr>
              <w:t xml:space="preserve">
ауданы, Тал- </w:t>
            </w:r>
            <w:r>
              <w:br/>
            </w:r>
            <w:r>
              <w:rPr>
                <w:rFonts w:ascii="Times New Roman"/>
                <w:b w:val="false"/>
                <w:i w:val="false"/>
                <w:color w:val="000000"/>
                <w:sz w:val="20"/>
              </w:rPr>
              <w:t xml:space="preserve">
шық ауылы, </w:t>
            </w:r>
            <w:r>
              <w:br/>
            </w:r>
            <w:r>
              <w:rPr>
                <w:rFonts w:ascii="Times New Roman"/>
                <w:b w:val="false"/>
                <w:i w:val="false"/>
                <w:color w:val="000000"/>
                <w:sz w:val="20"/>
              </w:rPr>
              <w:t xml:space="preserve">
Әуезов көш.,5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(71546) </w:t>
            </w:r>
            <w:r>
              <w:br/>
            </w:r>
            <w:r>
              <w:rPr>
                <w:rFonts w:ascii="Times New Roman"/>
                <w:b w:val="false"/>
                <w:i w:val="false"/>
                <w:color w:val="000000"/>
                <w:sz w:val="20"/>
              </w:rPr>
              <w:t xml:space="preserve">
21143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akzhar_tp@mail.kz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есіл"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w:t>
            </w:r>
            <w:r>
              <w:br/>
            </w:r>
            <w:r>
              <w:rPr>
                <w:rFonts w:ascii="Times New Roman"/>
                <w:b w:val="false"/>
                <w:i w:val="false"/>
                <w:color w:val="000000"/>
                <w:sz w:val="20"/>
              </w:rPr>
              <w:t xml:space="preserve">
Ғ.Мүсірепов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Новоишимский  </w:t>
            </w:r>
            <w:r>
              <w:br/>
            </w:r>
            <w:r>
              <w:rPr>
                <w:rFonts w:ascii="Times New Roman"/>
                <w:b w:val="false"/>
                <w:i w:val="false"/>
                <w:color w:val="000000"/>
                <w:sz w:val="20"/>
              </w:rPr>
              <w:t xml:space="preserve">
ауылы, </w:t>
            </w:r>
            <w:r>
              <w:br/>
            </w:r>
            <w:r>
              <w:rPr>
                <w:rFonts w:ascii="Times New Roman"/>
                <w:b w:val="false"/>
                <w:i w:val="false"/>
                <w:color w:val="000000"/>
                <w:sz w:val="20"/>
              </w:rPr>
              <w:t xml:space="preserve">
Школьная </w:t>
            </w:r>
            <w:r>
              <w:br/>
            </w:r>
            <w:r>
              <w:rPr>
                <w:rFonts w:ascii="Times New Roman"/>
                <w:b w:val="false"/>
                <w:i w:val="false"/>
                <w:color w:val="000000"/>
                <w:sz w:val="20"/>
              </w:rPr>
              <w:t xml:space="preserve">
көшесі, 19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(71535) </w:t>
            </w:r>
            <w:r>
              <w:br/>
            </w:r>
            <w:r>
              <w:rPr>
                <w:rFonts w:ascii="Times New Roman"/>
                <w:b w:val="false"/>
                <w:i w:val="false"/>
                <w:color w:val="000000"/>
                <w:sz w:val="20"/>
              </w:rPr>
              <w:t xml:space="preserve">
21659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ganaesil@mail.ru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Қараой"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Ақжар </w:t>
            </w:r>
            <w:r>
              <w:br/>
            </w:r>
            <w:r>
              <w:rPr>
                <w:rFonts w:ascii="Times New Roman"/>
                <w:b w:val="false"/>
                <w:i w:val="false"/>
                <w:color w:val="000000"/>
                <w:sz w:val="20"/>
              </w:rPr>
              <w:t xml:space="preserve">
ауданы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Шымкент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Театральная </w:t>
            </w:r>
            <w:r>
              <w:br/>
            </w:r>
            <w:r>
              <w:rPr>
                <w:rFonts w:ascii="Times New Roman"/>
                <w:b w:val="false"/>
                <w:i w:val="false"/>
                <w:color w:val="000000"/>
                <w:sz w:val="20"/>
              </w:rPr>
              <w:t xml:space="preserve">
көшесі, 33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(7252) </w:t>
            </w:r>
            <w:r>
              <w:br/>
            </w:r>
            <w:r>
              <w:rPr>
                <w:rFonts w:ascii="Times New Roman"/>
                <w:b w:val="false"/>
                <w:i w:val="false"/>
                <w:color w:val="000000"/>
                <w:sz w:val="20"/>
              </w:rPr>
              <w:t xml:space="preserve">
560238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customs@shym.kz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893"/>
        <w:gridCol w:w="2833"/>
        <w:gridCol w:w="1953"/>
        <w:gridCol w:w="3013"/>
        <w:gridCol w:w="24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w:t>
            </w:r>
            <w:r>
              <w:br/>
            </w:r>
            <w:r>
              <w:rPr>
                <w:rFonts w:ascii="Times New Roman"/>
                <w:b w:val="false"/>
                <w:i w:val="false"/>
                <w:color w:val="000000"/>
                <w:sz w:val="20"/>
              </w:rPr>
              <w:t xml:space="preserve">
т/ж стан- </w:t>
            </w:r>
            <w:r>
              <w:br/>
            </w:r>
            <w:r>
              <w:rPr>
                <w:rFonts w:ascii="Times New Roman"/>
                <w:b w:val="false"/>
                <w:i w:val="false"/>
                <w:color w:val="000000"/>
                <w:sz w:val="20"/>
              </w:rPr>
              <w:t xml:space="preserve">
циясы"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Шымкент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Сайрам тас жолы номерсіз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(7252) </w:t>
            </w:r>
            <w:r>
              <w:br/>
            </w:r>
            <w:r>
              <w:rPr>
                <w:rFonts w:ascii="Times New Roman"/>
                <w:b w:val="false"/>
                <w:i w:val="false"/>
                <w:color w:val="000000"/>
                <w:sz w:val="20"/>
              </w:rPr>
              <w:t xml:space="preserve">
529022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sigisinov@ </w:t>
            </w:r>
            <w:r>
              <w:br/>
            </w:r>
            <w:r>
              <w:rPr>
                <w:rFonts w:ascii="Times New Roman"/>
                <w:b w:val="false"/>
                <w:i w:val="false"/>
                <w:color w:val="000000"/>
                <w:sz w:val="20"/>
              </w:rPr>
              <w:t xml:space="preserve">
x1302. </w:t>
            </w:r>
            <w:r>
              <w:br/>
            </w:r>
            <w:r>
              <w:rPr>
                <w:rFonts w:ascii="Times New Roman"/>
                <w:b w:val="false"/>
                <w:i w:val="false"/>
                <w:color w:val="000000"/>
                <w:sz w:val="20"/>
              </w:rPr>
              <w:t xml:space="preserve">
x1300.customs.kz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 </w:t>
            </w:r>
            <w:r>
              <w:br/>
            </w:r>
            <w:r>
              <w:rPr>
                <w:rFonts w:ascii="Times New Roman"/>
                <w:b w:val="false"/>
                <w:i w:val="false"/>
                <w:color w:val="000000"/>
                <w:sz w:val="20"/>
              </w:rPr>
              <w:t xml:space="preserve">
тан"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w:t>
            </w:r>
            <w:r>
              <w:br/>
            </w:r>
            <w:r>
              <w:rPr>
                <w:rFonts w:ascii="Times New Roman"/>
                <w:b w:val="false"/>
                <w:i w:val="false"/>
                <w:color w:val="000000"/>
                <w:sz w:val="20"/>
              </w:rPr>
              <w:t xml:space="preserve">
Түркістан </w:t>
            </w:r>
            <w:r>
              <w:br/>
            </w:r>
            <w:r>
              <w:rPr>
                <w:rFonts w:ascii="Times New Roman"/>
                <w:b w:val="false"/>
                <w:i w:val="false"/>
                <w:color w:val="000000"/>
                <w:sz w:val="20"/>
              </w:rPr>
              <w:t xml:space="preserve">
қаласы, Кеден </w:t>
            </w:r>
            <w:r>
              <w:br/>
            </w:r>
            <w:r>
              <w:rPr>
                <w:rFonts w:ascii="Times New Roman"/>
                <w:b w:val="false"/>
                <w:i w:val="false"/>
                <w:color w:val="000000"/>
                <w:sz w:val="20"/>
              </w:rPr>
              <w:t xml:space="preserve">
көшесі, 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(72533) </w:t>
            </w:r>
            <w:r>
              <w:br/>
            </w:r>
            <w:r>
              <w:rPr>
                <w:rFonts w:ascii="Times New Roman"/>
                <w:b w:val="false"/>
                <w:i w:val="false"/>
                <w:color w:val="000000"/>
                <w:sz w:val="20"/>
              </w:rPr>
              <w:t xml:space="preserve">
33531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skalekeev@ </w:t>
            </w:r>
            <w:r>
              <w:br/>
            </w:r>
            <w:r>
              <w:rPr>
                <w:rFonts w:ascii="Times New Roman"/>
                <w:b w:val="false"/>
                <w:i w:val="false"/>
                <w:color w:val="000000"/>
                <w:sz w:val="20"/>
              </w:rPr>
              <w:t xml:space="preserve">
x1314. </w:t>
            </w:r>
            <w:r>
              <w:br/>
            </w:r>
            <w:r>
              <w:rPr>
                <w:rFonts w:ascii="Times New Roman"/>
                <w:b w:val="false"/>
                <w:i w:val="false"/>
                <w:color w:val="000000"/>
                <w:sz w:val="20"/>
              </w:rPr>
              <w:t xml:space="preserve">
x1300.customs.kz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 </w:t>
            </w:r>
            <w:r>
              <w:br/>
            </w:r>
            <w:r>
              <w:rPr>
                <w:rFonts w:ascii="Times New Roman"/>
                <w:b w:val="false"/>
                <w:i w:val="false"/>
                <w:color w:val="000000"/>
                <w:sz w:val="20"/>
              </w:rPr>
              <w:t xml:space="preserve">
тикалық"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Шымкент </w:t>
            </w:r>
            <w:r>
              <w:br/>
            </w:r>
            <w:r>
              <w:rPr>
                <w:rFonts w:ascii="Times New Roman"/>
                <w:b w:val="false"/>
                <w:i w:val="false"/>
                <w:color w:val="000000"/>
                <w:sz w:val="20"/>
              </w:rPr>
              <w:t xml:space="preserve">
қаласы, Қапал </w:t>
            </w:r>
            <w:r>
              <w:br/>
            </w:r>
            <w:r>
              <w:rPr>
                <w:rFonts w:ascii="Times New Roman"/>
                <w:b w:val="false"/>
                <w:i w:val="false"/>
                <w:color w:val="000000"/>
                <w:sz w:val="20"/>
              </w:rPr>
              <w:t xml:space="preserve">
Батыр көшесі, </w:t>
            </w:r>
            <w:r>
              <w:br/>
            </w:r>
            <w:r>
              <w:rPr>
                <w:rFonts w:ascii="Times New Roman"/>
                <w:b w:val="false"/>
                <w:i w:val="false"/>
                <w:color w:val="000000"/>
                <w:sz w:val="20"/>
              </w:rPr>
              <w:t xml:space="preserve">
5-ші шакырым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(7252) </w:t>
            </w:r>
            <w:r>
              <w:br/>
            </w:r>
            <w:r>
              <w:rPr>
                <w:rFonts w:ascii="Times New Roman"/>
                <w:b w:val="false"/>
                <w:i w:val="false"/>
                <w:color w:val="000000"/>
                <w:sz w:val="20"/>
              </w:rPr>
              <w:t xml:space="preserve">
940035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zmokrinskaya@x </w:t>
            </w:r>
            <w:r>
              <w:br/>
            </w:r>
            <w:r>
              <w:rPr>
                <w:rFonts w:ascii="Times New Roman"/>
                <w:b w:val="false"/>
                <w:i w:val="false"/>
                <w:color w:val="000000"/>
                <w:sz w:val="20"/>
              </w:rPr>
              <w:t xml:space="preserve">
1317.x1300. </w:t>
            </w:r>
            <w:r>
              <w:br/>
            </w:r>
            <w:r>
              <w:rPr>
                <w:rFonts w:ascii="Times New Roman"/>
                <w:b w:val="false"/>
                <w:i w:val="false"/>
                <w:color w:val="000000"/>
                <w:sz w:val="20"/>
              </w:rPr>
              <w:t xml:space="preserve">
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 </w:t>
            </w:r>
            <w:r>
              <w:br/>
            </w:r>
            <w:r>
              <w:rPr>
                <w:rFonts w:ascii="Times New Roman"/>
                <w:b w:val="false"/>
                <w:i w:val="false"/>
                <w:color w:val="000000"/>
                <w:sz w:val="20"/>
              </w:rPr>
              <w:t xml:space="preserve">
сы"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Шымкент </w:t>
            </w:r>
            <w:r>
              <w:br/>
            </w:r>
            <w:r>
              <w:rPr>
                <w:rFonts w:ascii="Times New Roman"/>
                <w:b w:val="false"/>
                <w:i w:val="false"/>
                <w:color w:val="000000"/>
                <w:sz w:val="20"/>
              </w:rPr>
              <w:t xml:space="preserve">
қаласы, Қапал </w:t>
            </w:r>
            <w:r>
              <w:br/>
            </w:r>
            <w:r>
              <w:rPr>
                <w:rFonts w:ascii="Times New Roman"/>
                <w:b w:val="false"/>
                <w:i w:val="false"/>
                <w:color w:val="000000"/>
                <w:sz w:val="20"/>
              </w:rPr>
              <w:t xml:space="preserve">
Батыр көшесі, </w:t>
            </w:r>
            <w:r>
              <w:br/>
            </w:r>
            <w:r>
              <w:rPr>
                <w:rFonts w:ascii="Times New Roman"/>
                <w:b w:val="false"/>
                <w:i w:val="false"/>
                <w:color w:val="000000"/>
                <w:sz w:val="20"/>
              </w:rPr>
              <w:t xml:space="preserve">
5-ші шақырым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(7252) </w:t>
            </w:r>
            <w:r>
              <w:br/>
            </w:r>
            <w:r>
              <w:rPr>
                <w:rFonts w:ascii="Times New Roman"/>
                <w:b w:val="false"/>
                <w:i w:val="false"/>
                <w:color w:val="000000"/>
                <w:sz w:val="20"/>
              </w:rPr>
              <w:t xml:space="preserve">
431183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gmamyralieva@x </w:t>
            </w:r>
            <w:r>
              <w:br/>
            </w:r>
            <w:r>
              <w:rPr>
                <w:rFonts w:ascii="Times New Roman"/>
                <w:b w:val="false"/>
                <w:i w:val="false"/>
                <w:color w:val="000000"/>
                <w:sz w:val="20"/>
              </w:rPr>
              <w:t xml:space="preserve">
1300.customs.kz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w:t>
            </w:r>
            <w:r>
              <w:br/>
            </w:r>
            <w:r>
              <w:rPr>
                <w:rFonts w:ascii="Times New Roman"/>
                <w:b w:val="false"/>
                <w:i w:val="false"/>
                <w:color w:val="000000"/>
                <w:sz w:val="20"/>
              </w:rPr>
              <w:t xml:space="preserve">
КРО"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Шымкент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Сайрам </w:t>
            </w:r>
            <w:r>
              <w:br/>
            </w:r>
            <w:r>
              <w:rPr>
                <w:rFonts w:ascii="Times New Roman"/>
                <w:b w:val="false"/>
                <w:i w:val="false"/>
                <w:color w:val="000000"/>
                <w:sz w:val="20"/>
              </w:rPr>
              <w:t xml:space="preserve">
тас жолы </w:t>
            </w:r>
            <w:r>
              <w:br/>
            </w:r>
            <w:r>
              <w:rPr>
                <w:rFonts w:ascii="Times New Roman"/>
                <w:b w:val="false"/>
                <w:i w:val="false"/>
                <w:color w:val="000000"/>
                <w:sz w:val="20"/>
              </w:rPr>
              <w:t xml:space="preserve">
нөмірсіз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(7252) </w:t>
            </w:r>
            <w:r>
              <w:br/>
            </w:r>
            <w:r>
              <w:rPr>
                <w:rFonts w:ascii="Times New Roman"/>
                <w:b w:val="false"/>
                <w:i w:val="false"/>
                <w:color w:val="000000"/>
                <w:sz w:val="20"/>
              </w:rPr>
              <w:t xml:space="preserve">
573597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lramberdieva@ </w:t>
            </w:r>
            <w:r>
              <w:br/>
            </w:r>
            <w:r>
              <w:rPr>
                <w:rFonts w:ascii="Times New Roman"/>
                <w:b w:val="false"/>
                <w:i w:val="false"/>
                <w:color w:val="000000"/>
                <w:sz w:val="20"/>
              </w:rPr>
              <w:t xml:space="preserve">
x1321.x1300. </w:t>
            </w:r>
            <w:r>
              <w:br/>
            </w:r>
            <w:r>
              <w:rPr>
                <w:rFonts w:ascii="Times New Roman"/>
                <w:b w:val="false"/>
                <w:i w:val="false"/>
                <w:color w:val="000000"/>
                <w:sz w:val="20"/>
              </w:rPr>
              <w:t xml:space="preserve">
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"ЕЭА Оңтүстік"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Шымкент </w:t>
            </w:r>
            <w:r>
              <w:br/>
            </w:r>
            <w:r>
              <w:rPr>
                <w:rFonts w:ascii="Times New Roman"/>
                <w:b w:val="false"/>
                <w:i w:val="false"/>
                <w:color w:val="000000"/>
                <w:sz w:val="20"/>
              </w:rPr>
              <w:t xml:space="preserve">
қаласы, Қапал </w:t>
            </w:r>
            <w:r>
              <w:br/>
            </w:r>
            <w:r>
              <w:rPr>
                <w:rFonts w:ascii="Times New Roman"/>
                <w:b w:val="false"/>
                <w:i w:val="false"/>
                <w:color w:val="000000"/>
                <w:sz w:val="20"/>
              </w:rPr>
              <w:t xml:space="preserve">
Батыр көшесі, </w:t>
            </w:r>
            <w:r>
              <w:br/>
            </w:r>
            <w:r>
              <w:rPr>
                <w:rFonts w:ascii="Times New Roman"/>
                <w:b w:val="false"/>
                <w:i w:val="false"/>
                <w:color w:val="000000"/>
                <w:sz w:val="20"/>
              </w:rPr>
              <w:t xml:space="preserve">
5-ші шақырым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(7252) </w:t>
            </w:r>
            <w:r>
              <w:br/>
            </w:r>
            <w:r>
              <w:rPr>
                <w:rFonts w:ascii="Times New Roman"/>
                <w:b w:val="false"/>
                <w:i w:val="false"/>
                <w:color w:val="000000"/>
                <w:sz w:val="20"/>
              </w:rPr>
              <w:t xml:space="preserve">
942052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eabdyramanova@ </w:t>
            </w:r>
            <w:r>
              <w:br/>
            </w:r>
            <w:r>
              <w:rPr>
                <w:rFonts w:ascii="Times New Roman"/>
                <w:b w:val="false"/>
                <w:i w:val="false"/>
                <w:color w:val="000000"/>
                <w:sz w:val="20"/>
              </w:rPr>
              <w:t xml:space="preserve">
x1300.customs.kz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Сайрам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Ақсукент </w:t>
            </w:r>
            <w:r>
              <w:br/>
            </w:r>
            <w:r>
              <w:rPr>
                <w:rFonts w:ascii="Times New Roman"/>
                <w:b w:val="false"/>
                <w:i w:val="false"/>
                <w:color w:val="000000"/>
                <w:sz w:val="20"/>
              </w:rPr>
              <w:t xml:space="preserve">
ауылы, Қара- </w:t>
            </w:r>
            <w:r>
              <w:br/>
            </w:r>
            <w:r>
              <w:rPr>
                <w:rFonts w:ascii="Times New Roman"/>
                <w:b w:val="false"/>
                <w:i w:val="false"/>
                <w:color w:val="000000"/>
                <w:sz w:val="20"/>
              </w:rPr>
              <w:t xml:space="preserve">
бұлақ тас жо- </w:t>
            </w:r>
            <w:r>
              <w:br/>
            </w:r>
            <w:r>
              <w:rPr>
                <w:rFonts w:ascii="Times New Roman"/>
                <w:b w:val="false"/>
                <w:i w:val="false"/>
                <w:color w:val="000000"/>
                <w:sz w:val="20"/>
              </w:rPr>
              <w:t xml:space="preserve">
лы, нөмірсіз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(72531) </w:t>
            </w:r>
            <w:r>
              <w:br/>
            </w:r>
            <w:r>
              <w:rPr>
                <w:rFonts w:ascii="Times New Roman"/>
                <w:b w:val="false"/>
                <w:i w:val="false"/>
                <w:color w:val="000000"/>
                <w:sz w:val="20"/>
              </w:rPr>
              <w:t xml:space="preserve">
36529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Шымкент"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Шымкент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Әуежай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(7252) </w:t>
            </w:r>
            <w:r>
              <w:br/>
            </w:r>
            <w:r>
              <w:rPr>
                <w:rFonts w:ascii="Times New Roman"/>
                <w:b w:val="false"/>
                <w:i w:val="false"/>
                <w:color w:val="000000"/>
                <w:sz w:val="20"/>
              </w:rPr>
              <w:t xml:space="preserve">
945162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adzhumabaev@x </w:t>
            </w:r>
            <w:r>
              <w:br/>
            </w:r>
            <w:r>
              <w:rPr>
                <w:rFonts w:ascii="Times New Roman"/>
                <w:b w:val="false"/>
                <w:i w:val="false"/>
                <w:color w:val="000000"/>
                <w:sz w:val="20"/>
              </w:rPr>
              <w:t xml:space="preserve">
1305.x1300. </w:t>
            </w:r>
            <w:r>
              <w:br/>
            </w:r>
            <w:r>
              <w:rPr>
                <w:rFonts w:ascii="Times New Roman"/>
                <w:b w:val="false"/>
                <w:i w:val="false"/>
                <w:color w:val="000000"/>
                <w:sz w:val="20"/>
              </w:rPr>
              <w:t xml:space="preserve">
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r>
              <w:br/>
            </w:r>
            <w:r>
              <w:rPr>
                <w:rFonts w:ascii="Times New Roman"/>
                <w:b w:val="false"/>
                <w:i w:val="false"/>
                <w:color w:val="000000"/>
                <w:sz w:val="20"/>
              </w:rPr>
              <w:t xml:space="preserve">
ағаш т/ж </w:t>
            </w:r>
            <w:r>
              <w:br/>
            </w:r>
            <w:r>
              <w:rPr>
                <w:rFonts w:ascii="Times New Roman"/>
                <w:b w:val="false"/>
                <w:i w:val="false"/>
                <w:color w:val="000000"/>
                <w:sz w:val="20"/>
              </w:rPr>
              <w:t xml:space="preserve">
станция- </w:t>
            </w:r>
            <w:r>
              <w:br/>
            </w:r>
            <w:r>
              <w:rPr>
                <w:rFonts w:ascii="Times New Roman"/>
                <w:b w:val="false"/>
                <w:i w:val="false"/>
                <w:color w:val="000000"/>
                <w:sz w:val="20"/>
              </w:rPr>
              <w:t xml:space="preserve">
сы"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Сарыағаш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Первомай </w:t>
            </w:r>
            <w:r>
              <w:br/>
            </w:r>
            <w:r>
              <w:rPr>
                <w:rFonts w:ascii="Times New Roman"/>
                <w:b w:val="false"/>
                <w:i w:val="false"/>
                <w:color w:val="000000"/>
                <w:sz w:val="20"/>
              </w:rPr>
              <w:t xml:space="preserve">
көшесі нөмір- </w:t>
            </w:r>
            <w:r>
              <w:br/>
            </w:r>
            <w:r>
              <w:rPr>
                <w:rFonts w:ascii="Times New Roman"/>
                <w:b w:val="false"/>
                <w:i w:val="false"/>
                <w:color w:val="000000"/>
                <w:sz w:val="20"/>
              </w:rPr>
              <w:t xml:space="preserve">
сіз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(72537) 24605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aeshemanov@x1315. </w:t>
            </w:r>
            <w:r>
              <w:br/>
            </w:r>
            <w:r>
              <w:rPr>
                <w:rFonts w:ascii="Times New Roman"/>
                <w:b w:val="false"/>
                <w:i w:val="false"/>
                <w:color w:val="000000"/>
                <w:sz w:val="20"/>
              </w:rPr>
              <w:t xml:space="preserve">
x1300.customs.kz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Шардара ауданы, Арыс- </w:t>
            </w:r>
            <w:r>
              <w:br/>
            </w:r>
            <w:r>
              <w:rPr>
                <w:rFonts w:ascii="Times New Roman"/>
                <w:b w:val="false"/>
                <w:i w:val="false"/>
                <w:color w:val="000000"/>
                <w:sz w:val="20"/>
              </w:rPr>
              <w:t xml:space="preserve">
Жетісай трас- </w:t>
            </w:r>
            <w:r>
              <w:br/>
            </w:r>
            <w:r>
              <w:rPr>
                <w:rFonts w:ascii="Times New Roman"/>
                <w:b w:val="false"/>
                <w:i w:val="false"/>
                <w:color w:val="000000"/>
                <w:sz w:val="20"/>
              </w:rPr>
              <w:t xml:space="preserve">
сасы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(72534) </w:t>
            </w:r>
            <w:r>
              <w:br/>
            </w:r>
            <w:r>
              <w:rPr>
                <w:rFonts w:ascii="Times New Roman"/>
                <w:b w:val="false"/>
                <w:i w:val="false"/>
                <w:color w:val="000000"/>
                <w:sz w:val="20"/>
              </w:rPr>
              <w:t xml:space="preserve">
63825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bshorabekov@ </w:t>
            </w:r>
            <w:r>
              <w:br/>
            </w:r>
            <w:r>
              <w:rPr>
                <w:rFonts w:ascii="Times New Roman"/>
                <w:b w:val="false"/>
                <w:i w:val="false"/>
                <w:color w:val="000000"/>
                <w:sz w:val="20"/>
              </w:rPr>
              <w:t xml:space="preserve">
x1316.x1300. </w:t>
            </w:r>
            <w:r>
              <w:br/>
            </w:r>
            <w:r>
              <w:rPr>
                <w:rFonts w:ascii="Times New Roman"/>
                <w:b w:val="false"/>
                <w:i w:val="false"/>
                <w:color w:val="000000"/>
                <w:sz w:val="20"/>
              </w:rPr>
              <w:t xml:space="preserve">
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"Жібек- </w:t>
            </w:r>
            <w:r>
              <w:br/>
            </w:r>
            <w:r>
              <w:rPr>
                <w:rFonts w:ascii="Times New Roman"/>
                <w:b w:val="false"/>
                <w:i w:val="false"/>
                <w:color w:val="000000"/>
                <w:sz w:val="20"/>
              </w:rPr>
              <w:t xml:space="preserve">
Жолы"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Сарыағаш </w:t>
            </w:r>
            <w:r>
              <w:br/>
            </w:r>
            <w:r>
              <w:rPr>
                <w:rFonts w:ascii="Times New Roman"/>
                <w:b w:val="false"/>
                <w:i w:val="false"/>
                <w:color w:val="000000"/>
                <w:sz w:val="20"/>
              </w:rPr>
              <w:t xml:space="preserve">
ауданы, Жібек-Жолы </w:t>
            </w:r>
            <w:r>
              <w:br/>
            </w:r>
            <w:r>
              <w:rPr>
                <w:rFonts w:ascii="Times New Roman"/>
                <w:b w:val="false"/>
                <w:i w:val="false"/>
                <w:color w:val="000000"/>
                <w:sz w:val="20"/>
              </w:rPr>
              <w:t xml:space="preserve">
ауылы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(72537) </w:t>
            </w:r>
            <w:r>
              <w:br/>
            </w:r>
            <w:r>
              <w:rPr>
                <w:rFonts w:ascii="Times New Roman"/>
                <w:b w:val="false"/>
                <w:i w:val="false"/>
                <w:color w:val="000000"/>
                <w:sz w:val="20"/>
              </w:rPr>
              <w:t xml:space="preserve">
59275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ajienov@x1304. </w:t>
            </w:r>
            <w:r>
              <w:br/>
            </w:r>
            <w:r>
              <w:rPr>
                <w:rFonts w:ascii="Times New Roman"/>
                <w:b w:val="false"/>
                <w:i w:val="false"/>
                <w:color w:val="000000"/>
                <w:sz w:val="20"/>
              </w:rPr>
              <w:t xml:space="preserve">
x1300.customs.kz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8:00-ден </w:t>
            </w:r>
            <w:r>
              <w:br/>
            </w:r>
            <w:r>
              <w:rPr>
                <w:rFonts w:ascii="Times New Roman"/>
                <w:b w:val="false"/>
                <w:i w:val="false"/>
                <w:color w:val="000000"/>
                <w:sz w:val="20"/>
              </w:rPr>
              <w:t xml:space="preserve">
22:00-ге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13:00-ден </w:t>
            </w:r>
            <w:r>
              <w:br/>
            </w:r>
            <w:r>
              <w:rPr>
                <w:rFonts w:ascii="Times New Roman"/>
                <w:b w:val="false"/>
                <w:i w:val="false"/>
                <w:color w:val="000000"/>
                <w:sz w:val="20"/>
              </w:rPr>
              <w:t xml:space="preserve">
15:00-ге </w:t>
            </w:r>
            <w:r>
              <w:br/>
            </w:r>
            <w:r>
              <w:rPr>
                <w:rFonts w:ascii="Times New Roman"/>
                <w:b w:val="false"/>
                <w:i w:val="false"/>
                <w:color w:val="000000"/>
                <w:sz w:val="20"/>
              </w:rPr>
              <w:t xml:space="preserve">
дейін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Сарыағаш </w:t>
            </w:r>
            <w:r>
              <w:br/>
            </w:r>
            <w:r>
              <w:rPr>
                <w:rFonts w:ascii="Times New Roman"/>
                <w:b w:val="false"/>
                <w:i w:val="false"/>
                <w:color w:val="000000"/>
                <w:sz w:val="20"/>
              </w:rPr>
              <w:t xml:space="preserve">
ауданы, Абай </w:t>
            </w:r>
            <w:r>
              <w:br/>
            </w:r>
            <w:r>
              <w:rPr>
                <w:rFonts w:ascii="Times New Roman"/>
                <w:b w:val="false"/>
                <w:i w:val="false"/>
                <w:color w:val="000000"/>
                <w:sz w:val="20"/>
              </w:rPr>
              <w:t xml:space="preserve">
ауылы, Марты- </w:t>
            </w:r>
            <w:r>
              <w:br/>
            </w:r>
            <w:r>
              <w:rPr>
                <w:rFonts w:ascii="Times New Roman"/>
                <w:b w:val="false"/>
                <w:i w:val="false"/>
                <w:color w:val="000000"/>
                <w:sz w:val="20"/>
              </w:rPr>
              <w:t xml:space="preserve">
ков көшесі, </w:t>
            </w:r>
            <w:r>
              <w:br/>
            </w:r>
            <w:r>
              <w:rPr>
                <w:rFonts w:ascii="Times New Roman"/>
                <w:b w:val="false"/>
                <w:i w:val="false"/>
                <w:color w:val="000000"/>
                <w:sz w:val="20"/>
              </w:rPr>
              <w:t xml:space="preserve">
нөмірсіз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(72532) </w:t>
            </w:r>
            <w:r>
              <w:br/>
            </w:r>
            <w:r>
              <w:rPr>
                <w:rFonts w:ascii="Times New Roman"/>
                <w:b w:val="false"/>
                <w:i w:val="false"/>
                <w:color w:val="000000"/>
                <w:sz w:val="20"/>
              </w:rPr>
              <w:t xml:space="preserve">
30567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ddjanysbaev@ </w:t>
            </w:r>
            <w:r>
              <w:br/>
            </w:r>
            <w:r>
              <w:rPr>
                <w:rFonts w:ascii="Times New Roman"/>
                <w:b w:val="false"/>
                <w:i w:val="false"/>
                <w:color w:val="000000"/>
                <w:sz w:val="20"/>
              </w:rPr>
              <w:t xml:space="preserve">
x1310.x1300. </w:t>
            </w:r>
            <w:r>
              <w:br/>
            </w:r>
            <w:r>
              <w:rPr>
                <w:rFonts w:ascii="Times New Roman"/>
                <w:b w:val="false"/>
                <w:i w:val="false"/>
                <w:color w:val="000000"/>
                <w:sz w:val="20"/>
              </w:rPr>
              <w:t xml:space="preserve">
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8:00-ден </w:t>
            </w:r>
            <w:r>
              <w:br/>
            </w:r>
            <w:r>
              <w:rPr>
                <w:rFonts w:ascii="Times New Roman"/>
                <w:b w:val="false"/>
                <w:i w:val="false"/>
                <w:color w:val="000000"/>
                <w:sz w:val="20"/>
              </w:rPr>
              <w:t xml:space="preserve">
22:00-ге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13:00-ден </w:t>
            </w:r>
            <w:r>
              <w:br/>
            </w:r>
            <w:r>
              <w:rPr>
                <w:rFonts w:ascii="Times New Roman"/>
                <w:b w:val="false"/>
                <w:i w:val="false"/>
                <w:color w:val="000000"/>
                <w:sz w:val="20"/>
              </w:rPr>
              <w:t xml:space="preserve">
15:00-ге </w:t>
            </w:r>
            <w:r>
              <w:br/>
            </w:r>
            <w:r>
              <w:rPr>
                <w:rFonts w:ascii="Times New Roman"/>
                <w:b w:val="false"/>
                <w:i w:val="false"/>
                <w:color w:val="000000"/>
                <w:sz w:val="20"/>
              </w:rPr>
              <w:t xml:space="preserve">
дейін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w:t>
            </w:r>
            <w:r>
              <w:br/>
            </w:r>
            <w:r>
              <w:rPr>
                <w:rFonts w:ascii="Times New Roman"/>
                <w:b w:val="false"/>
                <w:i w:val="false"/>
                <w:color w:val="000000"/>
                <w:sz w:val="20"/>
              </w:rPr>
              <w:t xml:space="preserve">
арал"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Мақта- </w:t>
            </w:r>
            <w:r>
              <w:br/>
            </w:r>
            <w:r>
              <w:rPr>
                <w:rFonts w:ascii="Times New Roman"/>
                <w:b w:val="false"/>
                <w:i w:val="false"/>
                <w:color w:val="000000"/>
                <w:sz w:val="20"/>
              </w:rPr>
              <w:t xml:space="preserve">
арал ауданы, </w:t>
            </w:r>
            <w:r>
              <w:br/>
            </w:r>
            <w:r>
              <w:rPr>
                <w:rFonts w:ascii="Times New Roman"/>
                <w:b w:val="false"/>
                <w:i w:val="false"/>
                <w:color w:val="000000"/>
                <w:sz w:val="20"/>
              </w:rPr>
              <w:t xml:space="preserve">
Жамбыл ауыл </w:t>
            </w:r>
            <w:r>
              <w:br/>
            </w:r>
            <w:r>
              <w:rPr>
                <w:rFonts w:ascii="Times New Roman"/>
                <w:b w:val="false"/>
                <w:i w:val="false"/>
                <w:color w:val="000000"/>
                <w:sz w:val="20"/>
              </w:rPr>
              <w:t xml:space="preserve">
аумағы, Атакент- </w:t>
            </w:r>
            <w:r>
              <w:br/>
            </w:r>
            <w:r>
              <w:rPr>
                <w:rFonts w:ascii="Times New Roman"/>
                <w:b w:val="false"/>
                <w:i w:val="false"/>
                <w:color w:val="000000"/>
                <w:sz w:val="20"/>
              </w:rPr>
              <w:t xml:space="preserve">
Сырдария </w:t>
            </w:r>
            <w:r>
              <w:br/>
            </w:r>
            <w:r>
              <w:rPr>
                <w:rFonts w:ascii="Times New Roman"/>
                <w:b w:val="false"/>
                <w:i w:val="false"/>
                <w:color w:val="000000"/>
                <w:sz w:val="20"/>
              </w:rPr>
              <w:t xml:space="preserve">
көлік жолы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(72534) </w:t>
            </w:r>
            <w:r>
              <w:br/>
            </w:r>
            <w:r>
              <w:rPr>
                <w:rFonts w:ascii="Times New Roman"/>
                <w:b w:val="false"/>
                <w:i w:val="false"/>
                <w:color w:val="000000"/>
                <w:sz w:val="20"/>
              </w:rPr>
              <w:t xml:space="preserve">
67145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shomarov@x1311. </w:t>
            </w:r>
            <w:r>
              <w:br/>
            </w:r>
            <w:r>
              <w:rPr>
                <w:rFonts w:ascii="Times New Roman"/>
                <w:b w:val="false"/>
                <w:i w:val="false"/>
                <w:color w:val="000000"/>
                <w:sz w:val="20"/>
              </w:rPr>
              <w:t xml:space="preserve">
x1300.customs.kz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8:00-ден </w:t>
            </w:r>
            <w:r>
              <w:br/>
            </w:r>
            <w:r>
              <w:rPr>
                <w:rFonts w:ascii="Times New Roman"/>
                <w:b w:val="false"/>
                <w:i w:val="false"/>
                <w:color w:val="000000"/>
                <w:sz w:val="20"/>
              </w:rPr>
              <w:t xml:space="preserve">
22:00-ге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13:00-ден </w:t>
            </w:r>
            <w:r>
              <w:br/>
            </w:r>
            <w:r>
              <w:rPr>
                <w:rFonts w:ascii="Times New Roman"/>
                <w:b w:val="false"/>
                <w:i w:val="false"/>
                <w:color w:val="000000"/>
                <w:sz w:val="20"/>
              </w:rPr>
              <w:t xml:space="preserve">
15:00-ге </w:t>
            </w:r>
            <w:r>
              <w:br/>
            </w:r>
            <w:r>
              <w:rPr>
                <w:rFonts w:ascii="Times New Roman"/>
                <w:b w:val="false"/>
                <w:i w:val="false"/>
                <w:color w:val="000000"/>
                <w:sz w:val="20"/>
              </w:rPr>
              <w:t xml:space="preserve">
дейін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"Қаплан- </w:t>
            </w:r>
            <w:r>
              <w:br/>
            </w:r>
            <w:r>
              <w:rPr>
                <w:rFonts w:ascii="Times New Roman"/>
                <w:b w:val="false"/>
                <w:i w:val="false"/>
                <w:color w:val="000000"/>
                <w:sz w:val="20"/>
              </w:rPr>
              <w:t xml:space="preserve">
бек"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Сарыағаш </w:t>
            </w:r>
            <w:r>
              <w:br/>
            </w:r>
            <w:r>
              <w:rPr>
                <w:rFonts w:ascii="Times New Roman"/>
                <w:b w:val="false"/>
                <w:i w:val="false"/>
                <w:color w:val="000000"/>
                <w:sz w:val="20"/>
              </w:rPr>
              <w:t xml:space="preserve">
қал., Ысқақов </w:t>
            </w:r>
            <w:r>
              <w:br/>
            </w:r>
            <w:r>
              <w:rPr>
                <w:rFonts w:ascii="Times New Roman"/>
                <w:b w:val="false"/>
                <w:i w:val="false"/>
                <w:color w:val="000000"/>
                <w:sz w:val="20"/>
              </w:rPr>
              <w:t xml:space="preserve">
көшесі нөмір- </w:t>
            </w:r>
            <w:r>
              <w:br/>
            </w:r>
            <w:r>
              <w:rPr>
                <w:rFonts w:ascii="Times New Roman"/>
                <w:b w:val="false"/>
                <w:i w:val="false"/>
                <w:color w:val="000000"/>
                <w:sz w:val="20"/>
              </w:rPr>
              <w:t xml:space="preserve">
сіз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(72537) 23860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hjumatov@x1313. </w:t>
            </w:r>
            <w:r>
              <w:br/>
            </w:r>
            <w:r>
              <w:rPr>
                <w:rFonts w:ascii="Times New Roman"/>
                <w:b w:val="false"/>
                <w:i w:val="false"/>
                <w:color w:val="000000"/>
                <w:sz w:val="20"/>
              </w:rPr>
              <w:t xml:space="preserve">
x1300.customs.kz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8:00-ден </w:t>
            </w:r>
            <w:r>
              <w:br/>
            </w:r>
            <w:r>
              <w:rPr>
                <w:rFonts w:ascii="Times New Roman"/>
                <w:b w:val="false"/>
                <w:i w:val="false"/>
                <w:color w:val="000000"/>
                <w:sz w:val="20"/>
              </w:rPr>
              <w:t xml:space="preserve">
22:00-ге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13:00-ден </w:t>
            </w:r>
            <w:r>
              <w:br/>
            </w:r>
            <w:r>
              <w:rPr>
                <w:rFonts w:ascii="Times New Roman"/>
                <w:b w:val="false"/>
                <w:i w:val="false"/>
                <w:color w:val="000000"/>
                <w:sz w:val="20"/>
              </w:rPr>
              <w:t xml:space="preserve">
15:00-ге </w:t>
            </w:r>
            <w:r>
              <w:br/>
            </w:r>
            <w:r>
              <w:rPr>
                <w:rFonts w:ascii="Times New Roman"/>
                <w:b w:val="false"/>
                <w:i w:val="false"/>
                <w:color w:val="000000"/>
                <w:sz w:val="20"/>
              </w:rPr>
              <w:t xml:space="preserve">
дейін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Сарыағаш </w:t>
            </w:r>
            <w:r>
              <w:br/>
            </w:r>
            <w:r>
              <w:rPr>
                <w:rFonts w:ascii="Times New Roman"/>
                <w:b w:val="false"/>
                <w:i w:val="false"/>
                <w:color w:val="000000"/>
                <w:sz w:val="20"/>
              </w:rPr>
              <w:t xml:space="preserve">
ауданы, Көк- </w:t>
            </w:r>
            <w:r>
              <w:br/>
            </w:r>
            <w:r>
              <w:rPr>
                <w:rFonts w:ascii="Times New Roman"/>
                <w:b w:val="false"/>
                <w:i w:val="false"/>
                <w:color w:val="000000"/>
                <w:sz w:val="20"/>
              </w:rPr>
              <w:t xml:space="preserve">
терек ауылы, </w:t>
            </w:r>
            <w:r>
              <w:br/>
            </w:r>
            <w:r>
              <w:rPr>
                <w:rFonts w:ascii="Times New Roman"/>
                <w:b w:val="false"/>
                <w:i w:val="false"/>
                <w:color w:val="000000"/>
                <w:sz w:val="20"/>
              </w:rPr>
              <w:t xml:space="preserve">
Абай көшесі </w:t>
            </w:r>
            <w:r>
              <w:br/>
            </w:r>
            <w:r>
              <w:rPr>
                <w:rFonts w:ascii="Times New Roman"/>
                <w:b w:val="false"/>
                <w:i w:val="false"/>
                <w:color w:val="000000"/>
                <w:sz w:val="20"/>
              </w:rPr>
              <w:t xml:space="preserve">
нөмірсіз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(72537) </w:t>
            </w:r>
            <w:r>
              <w:br/>
            </w:r>
            <w:r>
              <w:rPr>
                <w:rFonts w:ascii="Times New Roman"/>
                <w:b w:val="false"/>
                <w:i w:val="false"/>
                <w:color w:val="000000"/>
                <w:sz w:val="20"/>
              </w:rPr>
              <w:t xml:space="preserve">
51577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8:00-ден </w:t>
            </w:r>
            <w:r>
              <w:br/>
            </w:r>
            <w:r>
              <w:rPr>
                <w:rFonts w:ascii="Times New Roman"/>
                <w:b w:val="false"/>
                <w:i w:val="false"/>
                <w:color w:val="000000"/>
                <w:sz w:val="20"/>
              </w:rPr>
              <w:t xml:space="preserve">
22:00-ге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13:00-ден </w:t>
            </w:r>
            <w:r>
              <w:br/>
            </w:r>
            <w:r>
              <w:rPr>
                <w:rFonts w:ascii="Times New Roman"/>
                <w:b w:val="false"/>
                <w:i w:val="false"/>
                <w:color w:val="000000"/>
                <w:sz w:val="20"/>
              </w:rPr>
              <w:t xml:space="preserve">
15:00-ге </w:t>
            </w:r>
            <w:r>
              <w:br/>
            </w:r>
            <w:r>
              <w:rPr>
                <w:rFonts w:ascii="Times New Roman"/>
                <w:b w:val="false"/>
                <w:i w:val="false"/>
                <w:color w:val="000000"/>
                <w:sz w:val="20"/>
              </w:rPr>
              <w:t xml:space="preserve">
дейін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 </w:t>
            </w:r>
            <w:r>
              <w:br/>
            </w:r>
            <w:r>
              <w:rPr>
                <w:rFonts w:ascii="Times New Roman"/>
                <w:b w:val="false"/>
                <w:i w:val="false"/>
                <w:color w:val="000000"/>
                <w:sz w:val="20"/>
              </w:rPr>
              <w:t xml:space="preserve">
ғұрт"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Жемісті ауылы </w:t>
            </w:r>
            <w:r>
              <w:br/>
            </w:r>
            <w:r>
              <w:rPr>
                <w:rFonts w:ascii="Times New Roman"/>
                <w:b w:val="false"/>
                <w:i w:val="false"/>
                <w:color w:val="000000"/>
                <w:sz w:val="20"/>
              </w:rPr>
              <w:t xml:space="preserve">
N 39 трасса- </w:t>
            </w:r>
            <w:r>
              <w:br/>
            </w:r>
            <w:r>
              <w:rPr>
                <w:rFonts w:ascii="Times New Roman"/>
                <w:b w:val="false"/>
                <w:i w:val="false"/>
                <w:color w:val="000000"/>
                <w:sz w:val="20"/>
              </w:rPr>
              <w:t xml:space="preserve">
сынан 300 м қашықтықта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chatygaev@x1320. </w:t>
            </w:r>
            <w:r>
              <w:br/>
            </w:r>
            <w:r>
              <w:rPr>
                <w:rFonts w:ascii="Times New Roman"/>
                <w:b w:val="false"/>
                <w:i w:val="false"/>
                <w:color w:val="000000"/>
                <w:sz w:val="20"/>
              </w:rPr>
              <w:t xml:space="preserve">
x1300.customs.kz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8:00-ден </w:t>
            </w:r>
            <w:r>
              <w:br/>
            </w:r>
            <w:r>
              <w:rPr>
                <w:rFonts w:ascii="Times New Roman"/>
                <w:b w:val="false"/>
                <w:i w:val="false"/>
                <w:color w:val="000000"/>
                <w:sz w:val="20"/>
              </w:rPr>
              <w:t xml:space="preserve">
22:00-ге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13:00-ден </w:t>
            </w:r>
            <w:r>
              <w:br/>
            </w:r>
            <w:r>
              <w:rPr>
                <w:rFonts w:ascii="Times New Roman"/>
                <w:b w:val="false"/>
                <w:i w:val="false"/>
                <w:color w:val="000000"/>
                <w:sz w:val="20"/>
              </w:rPr>
              <w:t xml:space="preserve">
15:00-ге </w:t>
            </w:r>
            <w:r>
              <w:br/>
            </w:r>
            <w:r>
              <w:rPr>
                <w:rFonts w:ascii="Times New Roman"/>
                <w:b w:val="false"/>
                <w:i w:val="false"/>
                <w:color w:val="000000"/>
                <w:sz w:val="20"/>
              </w:rPr>
              <w:t xml:space="preserve">
дейін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"Б.Қоныс- </w:t>
            </w:r>
            <w:r>
              <w:br/>
            </w:r>
            <w:r>
              <w:rPr>
                <w:rFonts w:ascii="Times New Roman"/>
                <w:b w:val="false"/>
                <w:i w:val="false"/>
                <w:color w:val="000000"/>
                <w:sz w:val="20"/>
              </w:rPr>
              <w:t xml:space="preserve">
баев"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Сарыағаш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Ақтөбе ауыл </w:t>
            </w:r>
            <w:r>
              <w:br/>
            </w:r>
            <w:r>
              <w:rPr>
                <w:rFonts w:ascii="Times New Roman"/>
                <w:b w:val="false"/>
                <w:i w:val="false"/>
                <w:color w:val="000000"/>
                <w:sz w:val="20"/>
              </w:rPr>
              <w:t xml:space="preserve">
аумағы, Есті- </w:t>
            </w:r>
            <w:r>
              <w:br/>
            </w:r>
            <w:r>
              <w:rPr>
                <w:rFonts w:ascii="Times New Roman"/>
                <w:b w:val="false"/>
                <w:i w:val="false"/>
                <w:color w:val="000000"/>
                <w:sz w:val="20"/>
              </w:rPr>
              <w:t xml:space="preserve">
көрген ауылы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dkumisbekov@ </w:t>
            </w:r>
            <w:r>
              <w:br/>
            </w:r>
            <w:r>
              <w:rPr>
                <w:rFonts w:ascii="Times New Roman"/>
                <w:b w:val="false"/>
                <w:i w:val="false"/>
                <w:color w:val="000000"/>
                <w:sz w:val="20"/>
              </w:rPr>
              <w:t xml:space="preserve">
x1310.x1300. </w:t>
            </w:r>
            <w:r>
              <w:br/>
            </w:r>
            <w:r>
              <w:rPr>
                <w:rFonts w:ascii="Times New Roman"/>
                <w:b w:val="false"/>
                <w:i w:val="false"/>
                <w:color w:val="000000"/>
                <w:sz w:val="20"/>
              </w:rPr>
              <w:t xml:space="preserve">
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8:00-ден </w:t>
            </w:r>
            <w:r>
              <w:br/>
            </w:r>
            <w:r>
              <w:rPr>
                <w:rFonts w:ascii="Times New Roman"/>
                <w:b w:val="false"/>
                <w:i w:val="false"/>
                <w:color w:val="000000"/>
                <w:sz w:val="20"/>
              </w:rPr>
              <w:t xml:space="preserve">
22:00-ге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13:00-ден </w:t>
            </w:r>
            <w:r>
              <w:br/>
            </w:r>
            <w:r>
              <w:rPr>
                <w:rFonts w:ascii="Times New Roman"/>
                <w:b w:val="false"/>
                <w:i w:val="false"/>
                <w:color w:val="000000"/>
                <w:sz w:val="20"/>
              </w:rPr>
              <w:t xml:space="preserve">
15:00-ге </w:t>
            </w:r>
            <w:r>
              <w:br/>
            </w:r>
            <w:r>
              <w:rPr>
                <w:rFonts w:ascii="Times New Roman"/>
                <w:b w:val="false"/>
                <w:i w:val="false"/>
                <w:color w:val="000000"/>
                <w:sz w:val="20"/>
              </w:rPr>
              <w:t xml:space="preserve">
дейін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 Жібек жолы даңғылы, 127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r>
              <w:br/>
            </w:r>
            <w:r>
              <w:rPr>
                <w:rFonts w:ascii="Times New Roman"/>
                <w:b w:val="false"/>
                <w:i w:val="false"/>
                <w:color w:val="000000"/>
                <w:sz w:val="20"/>
              </w:rPr>
              <w:t xml:space="preserve">
2796912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sastaeva@a0200. </w:t>
            </w:r>
            <w:r>
              <w:br/>
            </w:r>
            <w:r>
              <w:rPr>
                <w:rFonts w:ascii="Times New Roman"/>
                <w:b w:val="false"/>
                <w:i w:val="false"/>
                <w:color w:val="000000"/>
                <w:sz w:val="20"/>
              </w:rPr>
              <w:t xml:space="preserve">
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 </w:t>
            </w:r>
            <w:r>
              <w:br/>
            </w:r>
            <w:r>
              <w:rPr>
                <w:rFonts w:ascii="Times New Roman"/>
                <w:b w:val="false"/>
                <w:i w:val="false"/>
                <w:color w:val="000000"/>
                <w:sz w:val="20"/>
              </w:rPr>
              <w:t xml:space="preserve">
Сүйінбай даңғылы, 353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2367903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50225@a0200. </w:t>
            </w:r>
            <w:r>
              <w:br/>
            </w:r>
            <w:r>
              <w:rPr>
                <w:rFonts w:ascii="Times New Roman"/>
                <w:b w:val="false"/>
                <w:i w:val="false"/>
                <w:color w:val="000000"/>
                <w:sz w:val="20"/>
              </w:rPr>
              <w:t xml:space="preserve">
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 </w:t>
            </w:r>
            <w:r>
              <w:br/>
            </w:r>
            <w:r>
              <w:rPr>
                <w:rFonts w:ascii="Times New Roman"/>
                <w:b w:val="false"/>
                <w:i w:val="false"/>
                <w:color w:val="000000"/>
                <w:sz w:val="20"/>
              </w:rPr>
              <w:t xml:space="preserve">
дік" к/б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 Б. Майлин көшесі, 79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r>
              <w:br/>
            </w:r>
            <w:r>
              <w:rPr>
                <w:rFonts w:ascii="Times New Roman"/>
                <w:b w:val="false"/>
                <w:i w:val="false"/>
                <w:color w:val="000000"/>
                <w:sz w:val="20"/>
              </w:rPr>
              <w:t xml:space="preserve">
2513453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50205@a0200. </w:t>
            </w:r>
            <w:r>
              <w:br/>
            </w:r>
            <w:r>
              <w:rPr>
                <w:rFonts w:ascii="Times New Roman"/>
                <w:b w:val="false"/>
                <w:i w:val="false"/>
                <w:color w:val="000000"/>
                <w:sz w:val="20"/>
              </w:rPr>
              <w:t xml:space="preserve">
customs.kz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w:t>
            </w:r>
            <w:r>
              <w:br/>
            </w:r>
            <w:r>
              <w:rPr>
                <w:rFonts w:ascii="Times New Roman"/>
                <w:b w:val="false"/>
                <w:i w:val="false"/>
                <w:color w:val="000000"/>
                <w:sz w:val="20"/>
              </w:rPr>
              <w:t xml:space="preserve">
18:30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12:30 ден </w:t>
            </w:r>
            <w:r>
              <w:br/>
            </w:r>
            <w:r>
              <w:rPr>
                <w:rFonts w:ascii="Times New Roman"/>
                <w:b w:val="false"/>
                <w:i w:val="false"/>
                <w:color w:val="000000"/>
                <w:sz w:val="20"/>
              </w:rPr>
              <w:t xml:space="preserve">
14:00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033"/>
        <w:gridCol w:w="2713"/>
        <w:gridCol w:w="2013"/>
        <w:gridCol w:w="3013"/>
        <w:gridCol w:w="24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 </w:t>
            </w:r>
            <w:r>
              <w:br/>
            </w:r>
            <w:r>
              <w:rPr>
                <w:rFonts w:ascii="Times New Roman"/>
                <w:b w:val="false"/>
                <w:i w:val="false"/>
                <w:color w:val="000000"/>
                <w:sz w:val="20"/>
              </w:rPr>
              <w:t xml:space="preserve">
тикалық" к/б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 Сүйінбай даңғылы, 353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r>
              <w:br/>
            </w:r>
            <w:r>
              <w:rPr>
                <w:rFonts w:ascii="Times New Roman"/>
                <w:b w:val="false"/>
                <w:i w:val="false"/>
                <w:color w:val="000000"/>
                <w:sz w:val="20"/>
              </w:rPr>
              <w:t xml:space="preserve">
2361749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50224@a0200. </w:t>
            </w:r>
            <w:r>
              <w:br/>
            </w:r>
            <w:r>
              <w:rPr>
                <w:rFonts w:ascii="Times New Roman"/>
                <w:b w:val="false"/>
                <w:i w:val="false"/>
                <w:color w:val="000000"/>
                <w:sz w:val="20"/>
              </w:rPr>
              <w:t xml:space="preserve">
customs.kz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"СҮЙНБАЙ" </w:t>
            </w:r>
            <w:r>
              <w:br/>
            </w:r>
            <w:r>
              <w:rPr>
                <w:rFonts w:ascii="Times New Roman"/>
                <w:b w:val="false"/>
                <w:i w:val="false"/>
                <w:color w:val="000000"/>
                <w:sz w:val="20"/>
              </w:rPr>
              <w:t xml:space="preserve">
к/б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 Сүйінбай даңғылы, 152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r>
              <w:br/>
            </w:r>
            <w:r>
              <w:rPr>
                <w:rFonts w:ascii="Times New Roman"/>
                <w:b w:val="false"/>
                <w:i w:val="false"/>
                <w:color w:val="000000"/>
                <w:sz w:val="20"/>
              </w:rPr>
              <w:t xml:space="preserve">
2340689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50222@a0200. </w:t>
            </w:r>
            <w:r>
              <w:br/>
            </w:r>
            <w:r>
              <w:rPr>
                <w:rFonts w:ascii="Times New Roman"/>
                <w:b w:val="false"/>
                <w:i w:val="false"/>
                <w:color w:val="000000"/>
                <w:sz w:val="20"/>
              </w:rPr>
              <w:t xml:space="preserve">
customs.kz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"Жетісу" </w:t>
            </w:r>
            <w:r>
              <w:br/>
            </w:r>
            <w:r>
              <w:rPr>
                <w:rFonts w:ascii="Times New Roman"/>
                <w:b w:val="false"/>
                <w:i w:val="false"/>
                <w:color w:val="000000"/>
                <w:sz w:val="20"/>
              </w:rPr>
              <w:t xml:space="preserve">
к/б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 Закарпатская </w:t>
            </w:r>
            <w:r>
              <w:br/>
            </w:r>
            <w:r>
              <w:rPr>
                <w:rFonts w:ascii="Times New Roman"/>
                <w:b w:val="false"/>
                <w:i w:val="false"/>
                <w:color w:val="000000"/>
                <w:sz w:val="20"/>
              </w:rPr>
              <w:t xml:space="preserve">
көшесі, 51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r>
              <w:br/>
            </w:r>
            <w:r>
              <w:rPr>
                <w:rFonts w:ascii="Times New Roman"/>
                <w:b w:val="false"/>
                <w:i w:val="false"/>
                <w:color w:val="000000"/>
                <w:sz w:val="20"/>
              </w:rPr>
              <w:t xml:space="preserve">
2703154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50207@a0200. </w:t>
            </w:r>
            <w:r>
              <w:br/>
            </w:r>
            <w:r>
              <w:rPr>
                <w:rFonts w:ascii="Times New Roman"/>
                <w:b w:val="false"/>
                <w:i w:val="false"/>
                <w:color w:val="000000"/>
                <w:sz w:val="20"/>
              </w:rPr>
              <w:t xml:space="preserve">
customs.kz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18:30 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12:30 ден </w:t>
            </w:r>
            <w:r>
              <w:br/>
            </w:r>
            <w:r>
              <w:rPr>
                <w:rFonts w:ascii="Times New Roman"/>
                <w:b w:val="false"/>
                <w:i w:val="false"/>
                <w:color w:val="000000"/>
                <w:sz w:val="20"/>
              </w:rPr>
              <w:t xml:space="preserve">
14:00 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КРО" к/б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 Сүйінбай даңғылы, 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2597042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50208@a0200. </w:t>
            </w:r>
            <w:r>
              <w:br/>
            </w:r>
            <w:r>
              <w:rPr>
                <w:rFonts w:ascii="Times New Roman"/>
                <w:b w:val="false"/>
                <w:i w:val="false"/>
                <w:color w:val="000000"/>
                <w:sz w:val="20"/>
              </w:rPr>
              <w:t xml:space="preserve">
customs.kz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r>
              <w:br/>
            </w:r>
            <w:r>
              <w:rPr>
                <w:rFonts w:ascii="Times New Roman"/>
                <w:b w:val="false"/>
                <w:i w:val="false"/>
                <w:color w:val="000000"/>
                <w:sz w:val="20"/>
              </w:rPr>
              <w:t xml:space="preserve">
тық тех- </w:t>
            </w:r>
            <w:r>
              <w:br/>
            </w:r>
            <w:r>
              <w:rPr>
                <w:rFonts w:ascii="Times New Roman"/>
                <w:b w:val="false"/>
                <w:i w:val="false"/>
                <w:color w:val="000000"/>
                <w:sz w:val="20"/>
              </w:rPr>
              <w:t xml:space="preserve">
нология-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паркі"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экономи- </w:t>
            </w:r>
            <w:r>
              <w:br/>
            </w:r>
            <w:r>
              <w:rPr>
                <w:rFonts w:ascii="Times New Roman"/>
                <w:b w:val="false"/>
                <w:i w:val="false"/>
                <w:color w:val="000000"/>
                <w:sz w:val="20"/>
              </w:rPr>
              <w:t xml:space="preserve">
калық ай- </w:t>
            </w:r>
            <w:r>
              <w:br/>
            </w:r>
            <w:r>
              <w:rPr>
                <w:rFonts w:ascii="Times New Roman"/>
                <w:b w:val="false"/>
                <w:i w:val="false"/>
                <w:color w:val="000000"/>
                <w:sz w:val="20"/>
              </w:rPr>
              <w:t xml:space="preserve">
мақ" к/б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 Сүйінбай даңғылы, 617а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r>
              <w:br/>
            </w:r>
            <w:r>
              <w:rPr>
                <w:rFonts w:ascii="Times New Roman"/>
                <w:b w:val="false"/>
                <w:i w:val="false"/>
                <w:color w:val="000000"/>
                <w:sz w:val="20"/>
              </w:rPr>
              <w:t xml:space="preserve">
2902316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50223@a0200. </w:t>
            </w:r>
            <w:r>
              <w:br/>
            </w:r>
            <w:r>
              <w:rPr>
                <w:rFonts w:ascii="Times New Roman"/>
                <w:b w:val="false"/>
                <w:i w:val="false"/>
                <w:color w:val="000000"/>
                <w:sz w:val="20"/>
              </w:rPr>
              <w:t xml:space="preserve">
customs.kz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 Әуезов көш., 34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(7172) </w:t>
            </w:r>
            <w:r>
              <w:br/>
            </w:r>
            <w:r>
              <w:rPr>
                <w:rFonts w:ascii="Times New Roman"/>
                <w:b w:val="false"/>
                <w:i w:val="false"/>
                <w:color w:val="000000"/>
                <w:sz w:val="20"/>
              </w:rPr>
              <w:t xml:space="preserve">
227330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Авто" к/б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 </w:t>
            </w:r>
            <w:r>
              <w:br/>
            </w:r>
            <w:r>
              <w:rPr>
                <w:rFonts w:ascii="Times New Roman"/>
                <w:b w:val="false"/>
                <w:i w:val="false"/>
                <w:color w:val="000000"/>
                <w:sz w:val="20"/>
              </w:rPr>
              <w:t xml:space="preserve">
Училищная </w:t>
            </w:r>
            <w:r>
              <w:br/>
            </w:r>
            <w:r>
              <w:rPr>
                <w:rFonts w:ascii="Times New Roman"/>
                <w:b w:val="false"/>
                <w:i w:val="false"/>
                <w:color w:val="000000"/>
                <w:sz w:val="20"/>
              </w:rPr>
              <w:t xml:space="preserve">
көшесі, 6/1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(7172) </w:t>
            </w:r>
            <w:r>
              <w:br/>
            </w:r>
            <w:r>
              <w:rPr>
                <w:rFonts w:ascii="Times New Roman"/>
                <w:b w:val="false"/>
                <w:i w:val="false"/>
                <w:color w:val="000000"/>
                <w:sz w:val="20"/>
              </w:rPr>
              <w:t xml:space="preserve">
355802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aalshinbekova@ </w:t>
            </w:r>
            <w:r>
              <w:br/>
            </w:r>
            <w:r>
              <w:rPr>
                <w:rFonts w:ascii="Times New Roman"/>
                <w:b w:val="false"/>
                <w:i w:val="false"/>
                <w:color w:val="000000"/>
                <w:sz w:val="20"/>
              </w:rPr>
              <w:t xml:space="preserve">
z0300.customs.kz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КРО" к/б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 Пушкин көш., 166/1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(7172) </w:t>
            </w:r>
            <w:r>
              <w:br/>
            </w:r>
            <w:r>
              <w:rPr>
                <w:rFonts w:ascii="Times New Roman"/>
                <w:b w:val="false"/>
                <w:i w:val="false"/>
                <w:color w:val="000000"/>
                <w:sz w:val="20"/>
              </w:rPr>
              <w:t xml:space="preserve">
397359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tkasenov@z0300. </w:t>
            </w:r>
            <w:r>
              <w:br/>
            </w:r>
            <w:r>
              <w:rPr>
                <w:rFonts w:ascii="Times New Roman"/>
                <w:b w:val="false"/>
                <w:i w:val="false"/>
                <w:color w:val="000000"/>
                <w:sz w:val="20"/>
              </w:rPr>
              <w:t xml:space="preserve">
customs.kz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 </w:t>
            </w:r>
            <w:r>
              <w:br/>
            </w:r>
            <w:r>
              <w:rPr>
                <w:rFonts w:ascii="Times New Roman"/>
                <w:b w:val="false"/>
                <w:i w:val="false"/>
                <w:color w:val="000000"/>
                <w:sz w:val="20"/>
              </w:rPr>
              <w:t xml:space="preserve">
Астана" к/б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 </w:t>
            </w:r>
            <w:r>
              <w:br/>
            </w:r>
            <w:r>
              <w:rPr>
                <w:rFonts w:ascii="Times New Roman"/>
                <w:b w:val="false"/>
                <w:i w:val="false"/>
                <w:color w:val="000000"/>
                <w:sz w:val="20"/>
              </w:rPr>
              <w:t xml:space="preserve">
Әуежай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(7172) </w:t>
            </w:r>
            <w:r>
              <w:br/>
            </w:r>
            <w:r>
              <w:rPr>
                <w:rFonts w:ascii="Times New Roman"/>
                <w:b w:val="false"/>
                <w:i w:val="false"/>
                <w:color w:val="000000"/>
                <w:sz w:val="20"/>
              </w:rPr>
              <w:t xml:space="preserve">
777801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izhumagalieva@ </w:t>
            </w:r>
            <w:r>
              <w:br/>
            </w:r>
            <w:r>
              <w:rPr>
                <w:rFonts w:ascii="Times New Roman"/>
                <w:b w:val="false"/>
                <w:i w:val="false"/>
                <w:color w:val="000000"/>
                <w:sz w:val="20"/>
              </w:rPr>
              <w:t xml:space="preserve">
z0300.customs.kz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бойы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к/б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 Әуезов көш., 34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(7172) </w:t>
            </w:r>
            <w:r>
              <w:br/>
            </w:r>
            <w:r>
              <w:rPr>
                <w:rFonts w:ascii="Times New Roman"/>
                <w:b w:val="false"/>
                <w:i w:val="false"/>
                <w:color w:val="000000"/>
                <w:sz w:val="20"/>
              </w:rPr>
              <w:t xml:space="preserve">
227330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dgirimbaeva@ </w:t>
            </w:r>
            <w:r>
              <w:br/>
            </w:r>
            <w:r>
              <w:rPr>
                <w:rFonts w:ascii="Times New Roman"/>
                <w:b w:val="false"/>
                <w:i w:val="false"/>
                <w:color w:val="000000"/>
                <w:sz w:val="20"/>
              </w:rPr>
              <w:t xml:space="preserve">
z0300.customs.kz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Темір </w:t>
            </w:r>
            <w:r>
              <w:br/>
            </w:r>
            <w:r>
              <w:rPr>
                <w:rFonts w:ascii="Times New Roman"/>
                <w:b w:val="false"/>
                <w:i w:val="false"/>
                <w:color w:val="000000"/>
                <w:sz w:val="20"/>
              </w:rPr>
              <w:t xml:space="preserve">
жолы"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 </w:t>
            </w:r>
            <w:r>
              <w:br/>
            </w:r>
            <w:r>
              <w:rPr>
                <w:rFonts w:ascii="Times New Roman"/>
                <w:b w:val="false"/>
                <w:i w:val="false"/>
                <w:color w:val="000000"/>
                <w:sz w:val="20"/>
              </w:rPr>
              <w:t xml:space="preserve">
Брусиловский көшесі, 34/1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(7172) </w:t>
            </w:r>
            <w:r>
              <w:br/>
            </w:r>
            <w:r>
              <w:rPr>
                <w:rFonts w:ascii="Times New Roman"/>
                <w:b w:val="false"/>
                <w:i w:val="false"/>
                <w:color w:val="000000"/>
                <w:sz w:val="20"/>
              </w:rPr>
              <w:t xml:space="preserve">
345132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жаңа </w:t>
            </w:r>
            <w:r>
              <w:br/>
            </w:r>
            <w:r>
              <w:rPr>
                <w:rFonts w:ascii="Times New Roman"/>
                <w:b w:val="false"/>
                <w:i w:val="false"/>
                <w:color w:val="000000"/>
                <w:sz w:val="20"/>
              </w:rPr>
              <w:t xml:space="preserve">
қала" кедені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 </w:t>
            </w:r>
            <w:r>
              <w:br/>
            </w:r>
            <w:r>
              <w:rPr>
                <w:rFonts w:ascii="Times New Roman"/>
                <w:b w:val="false"/>
                <w:i w:val="false"/>
                <w:color w:val="000000"/>
                <w:sz w:val="20"/>
              </w:rPr>
              <w:t xml:space="preserve">
Қабанбай </w:t>
            </w:r>
            <w:r>
              <w:br/>
            </w:r>
            <w:r>
              <w:rPr>
                <w:rFonts w:ascii="Times New Roman"/>
                <w:b w:val="false"/>
                <w:i w:val="false"/>
                <w:color w:val="000000"/>
                <w:sz w:val="20"/>
              </w:rPr>
              <w:t xml:space="preserve">
батыр </w:t>
            </w:r>
            <w:r>
              <w:br/>
            </w:r>
            <w:r>
              <w:rPr>
                <w:rFonts w:ascii="Times New Roman"/>
                <w:b w:val="false"/>
                <w:i w:val="false"/>
                <w:color w:val="000000"/>
                <w:sz w:val="20"/>
              </w:rPr>
              <w:t xml:space="preserve">
даңғылы, 33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(7172) </w:t>
            </w:r>
            <w:r>
              <w:br/>
            </w:r>
            <w:r>
              <w:rPr>
                <w:rFonts w:ascii="Times New Roman"/>
                <w:b w:val="false"/>
                <w:i w:val="false"/>
                <w:color w:val="000000"/>
                <w:sz w:val="20"/>
              </w:rPr>
              <w:t xml:space="preserve">
241016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atolek@z3500. </w:t>
            </w:r>
            <w:r>
              <w:br/>
            </w:r>
            <w:r>
              <w:rPr>
                <w:rFonts w:ascii="Times New Roman"/>
                <w:b w:val="false"/>
                <w:i w:val="false"/>
                <w:color w:val="000000"/>
                <w:sz w:val="20"/>
              </w:rPr>
              <w:t xml:space="preserve">
z0300.customs.kz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 </w:t>
            </w:r>
            <w:r>
              <w:br/>
            </w:r>
            <w:r>
              <w:rPr>
                <w:rFonts w:ascii="Times New Roman"/>
                <w:b w:val="false"/>
                <w:i w:val="false"/>
                <w:color w:val="000000"/>
                <w:sz w:val="20"/>
              </w:rPr>
              <w:t xml:space="preserve">
ыр" </w:t>
            </w:r>
            <w:r>
              <w:br/>
            </w:r>
            <w:r>
              <w:rPr>
                <w:rFonts w:ascii="Times New Roman"/>
                <w:b w:val="false"/>
                <w:i w:val="false"/>
                <w:color w:val="000000"/>
                <w:sz w:val="20"/>
              </w:rPr>
              <w:t xml:space="preserve">
кедені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қаласы, </w:t>
            </w:r>
            <w:r>
              <w:br/>
            </w:r>
            <w:r>
              <w:rPr>
                <w:rFonts w:ascii="Times New Roman"/>
                <w:b w:val="false"/>
                <w:i w:val="false"/>
                <w:color w:val="000000"/>
                <w:sz w:val="20"/>
              </w:rPr>
              <w:t xml:space="preserve">
Максимов </w:t>
            </w:r>
            <w:r>
              <w:br/>
            </w:r>
            <w:r>
              <w:rPr>
                <w:rFonts w:ascii="Times New Roman"/>
                <w:b w:val="false"/>
                <w:i w:val="false"/>
                <w:color w:val="000000"/>
                <w:sz w:val="20"/>
              </w:rPr>
              <w:t xml:space="preserve">
көшесі, 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(33622) 43002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ldovgol@n2400. </w:t>
            </w:r>
            <w:r>
              <w:br/>
            </w:r>
            <w:r>
              <w:rPr>
                <w:rFonts w:ascii="Times New Roman"/>
                <w:b w:val="false"/>
                <w:i w:val="false"/>
                <w:color w:val="000000"/>
                <w:sz w:val="20"/>
              </w:rPr>
              <w:t xml:space="preserve">
n1900.customs.kz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кедені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 </w:t>
            </w:r>
            <w:r>
              <w:br/>
            </w:r>
            <w:r>
              <w:rPr>
                <w:rFonts w:ascii="Times New Roman"/>
                <w:b w:val="false"/>
                <w:i w:val="false"/>
                <w:color w:val="000000"/>
                <w:sz w:val="20"/>
              </w:rPr>
              <w:t xml:space="preserve">
Алакөл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Достық стан- </w:t>
            </w:r>
            <w:r>
              <w:br/>
            </w:r>
            <w:r>
              <w:rPr>
                <w:rFonts w:ascii="Times New Roman"/>
                <w:b w:val="false"/>
                <w:i w:val="false"/>
                <w:color w:val="000000"/>
                <w:sz w:val="20"/>
              </w:rPr>
              <w:t xml:space="preserve">
циясы, Парк </w:t>
            </w:r>
            <w:r>
              <w:br/>
            </w:r>
            <w:r>
              <w:rPr>
                <w:rFonts w:ascii="Times New Roman"/>
                <w:b w:val="false"/>
                <w:i w:val="false"/>
                <w:color w:val="000000"/>
                <w:sz w:val="20"/>
              </w:rPr>
              <w:t xml:space="preserve">
"Т"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(72830) </w:t>
            </w:r>
            <w:r>
              <w:br/>
            </w:r>
            <w:r>
              <w:rPr>
                <w:rFonts w:ascii="Times New Roman"/>
                <w:b w:val="false"/>
                <w:i w:val="false"/>
                <w:color w:val="000000"/>
                <w:sz w:val="20"/>
              </w:rPr>
              <w:t xml:space="preserve">
12051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zhaitbekova </w:t>
            </w:r>
            <w:r>
              <w:br/>
            </w:r>
            <w:r>
              <w:rPr>
                <w:rFonts w:ascii="Times New Roman"/>
                <w:b w:val="false"/>
                <w:i w:val="false"/>
                <w:color w:val="000000"/>
                <w:sz w:val="20"/>
              </w:rPr>
              <w:t xml:space="preserve">
@b2300.b3700. </w:t>
            </w:r>
            <w:r>
              <w:br/>
            </w:r>
            <w:r>
              <w:rPr>
                <w:rFonts w:ascii="Times New Roman"/>
                <w:b w:val="false"/>
                <w:i w:val="false"/>
                <w:color w:val="000000"/>
                <w:sz w:val="20"/>
              </w:rPr>
              <w:t xml:space="preserve">
customs.kz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к/б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 </w:t>
            </w:r>
            <w:r>
              <w:br/>
            </w:r>
            <w:r>
              <w:rPr>
                <w:rFonts w:ascii="Times New Roman"/>
                <w:b w:val="false"/>
                <w:i w:val="false"/>
                <w:color w:val="000000"/>
                <w:sz w:val="20"/>
              </w:rPr>
              <w:t xml:space="preserve">
Алакөл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Достық стан- </w:t>
            </w:r>
            <w:r>
              <w:br/>
            </w:r>
            <w:r>
              <w:rPr>
                <w:rFonts w:ascii="Times New Roman"/>
                <w:b w:val="false"/>
                <w:i w:val="false"/>
                <w:color w:val="000000"/>
                <w:sz w:val="20"/>
              </w:rPr>
              <w:t xml:space="preserve">
циясы, Парк </w:t>
            </w:r>
            <w:r>
              <w:br/>
            </w:r>
            <w:r>
              <w:rPr>
                <w:rFonts w:ascii="Times New Roman"/>
                <w:b w:val="false"/>
                <w:i w:val="false"/>
                <w:color w:val="000000"/>
                <w:sz w:val="20"/>
              </w:rPr>
              <w:t xml:space="preserve">
"Т"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(72830) </w:t>
            </w:r>
            <w:r>
              <w:br/>
            </w:r>
            <w:r>
              <w:rPr>
                <w:rFonts w:ascii="Times New Roman"/>
                <w:b w:val="false"/>
                <w:i w:val="false"/>
                <w:color w:val="000000"/>
                <w:sz w:val="20"/>
              </w:rPr>
              <w:t xml:space="preserve">
12051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tpalakol@b2300. </w:t>
            </w:r>
            <w:r>
              <w:br/>
            </w:r>
            <w:r>
              <w:rPr>
                <w:rFonts w:ascii="Times New Roman"/>
                <w:b w:val="false"/>
                <w:i w:val="false"/>
                <w:color w:val="000000"/>
                <w:sz w:val="20"/>
              </w:rPr>
              <w:t xml:space="preserve">
b3700.customs.kz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ден 19:00дейін, </w:t>
            </w:r>
            <w:r>
              <w:br/>
            </w:r>
            <w:r>
              <w:rPr>
                <w:rFonts w:ascii="Times New Roman"/>
                <w:b w:val="false"/>
                <w:i w:val="false"/>
                <w:color w:val="000000"/>
                <w:sz w:val="20"/>
              </w:rPr>
              <w:t xml:space="preserve">
түскі ас </w:t>
            </w:r>
            <w:r>
              <w:br/>
            </w:r>
            <w:r>
              <w:rPr>
                <w:rFonts w:ascii="Times New Roman"/>
                <w:b w:val="false"/>
                <w:i w:val="false"/>
                <w:color w:val="000000"/>
                <w:sz w:val="20"/>
              </w:rPr>
              <w:t xml:space="preserve">
13:00 ден </w:t>
            </w:r>
            <w:r>
              <w:br/>
            </w:r>
            <w:r>
              <w:rPr>
                <w:rFonts w:ascii="Times New Roman"/>
                <w:b w:val="false"/>
                <w:i w:val="false"/>
                <w:color w:val="000000"/>
                <w:sz w:val="20"/>
              </w:rPr>
              <w:t xml:space="preserve">
15:00дейін,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күндері: </w:t>
            </w:r>
            <w:r>
              <w:br/>
            </w:r>
            <w:r>
              <w:rPr>
                <w:rFonts w:ascii="Times New Roman"/>
                <w:b w:val="false"/>
                <w:i w:val="false"/>
                <w:color w:val="000000"/>
                <w:sz w:val="20"/>
              </w:rPr>
              <w:t xml:space="preserve">
сенбі, </w:t>
            </w:r>
            <w:r>
              <w:br/>
            </w:r>
            <w:r>
              <w:rPr>
                <w:rFonts w:ascii="Times New Roman"/>
                <w:b w:val="false"/>
                <w:i w:val="false"/>
                <w:color w:val="000000"/>
                <w:sz w:val="20"/>
              </w:rPr>
              <w:t xml:space="preserve">
жексенбі </w:t>
            </w:r>
          </w:p>
        </w:tc>
      </w:tr>
    </w:tbl>
    <w:bookmarkStart w:name="z31" w:id="31"/>
    <w:p>
      <w:pPr>
        <w:spacing w:after="0"/>
        <w:ind w:left="0"/>
        <w:jc w:val="both"/>
      </w:pP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Сыртқы экономикалық қызметке  </w:t>
      </w:r>
      <w:r>
        <w:br/>
      </w:r>
      <w:r>
        <w:rPr>
          <w:rFonts w:ascii="Times New Roman"/>
          <w:b w:val="false"/>
          <w:i w:val="false"/>
          <w:color w:val="000000"/>
          <w:sz w:val="28"/>
        </w:rPr>
        <w:t xml:space="preserve">
                                  қатысушыларды тіркеу"»мемлекеттік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2-қосымша   </w:t>
      </w:r>
    </w:p>
    <w:bookmarkEnd w:id="31"/>
    <w:p>
      <w:pPr>
        <w:spacing w:after="0"/>
        <w:ind w:left="0"/>
        <w:jc w:val="left"/>
      </w:pPr>
      <w:r>
        <w:rPr>
          <w:rFonts w:ascii="Times New Roman"/>
          <w:b/>
          <w:i w:val="false"/>
          <w:color w:val="000000"/>
        </w:rPr>
        <w:t xml:space="preserve"> Заңды тұлғалардың кеден органында СЭҚҚ ретінде есепке </w:t>
      </w:r>
      <w:r>
        <w:br/>
      </w:r>
      <w:r>
        <w:rPr>
          <w:rFonts w:ascii="Times New Roman"/>
          <w:b/>
          <w:i w:val="false"/>
          <w:color w:val="000000"/>
        </w:rPr>
        <w:t xml:space="preserve">
қою үшін қоса берілетін құжаттардың тізімдемесі </w:t>
      </w:r>
    </w:p>
    <w:p>
      <w:pPr>
        <w:spacing w:after="0"/>
        <w:ind w:left="0"/>
        <w:jc w:val="both"/>
      </w:pPr>
      <w:r>
        <w:rPr>
          <w:rFonts w:ascii="Times New Roman"/>
          <w:b w:val="false"/>
          <w:i w:val="false"/>
          <w:color w:val="000000"/>
          <w:sz w:val="28"/>
        </w:rPr>
        <w:t xml:space="preserve">N ___ </w:t>
      </w:r>
    </w:p>
    <w:p>
      <w:pPr>
        <w:spacing w:after="0"/>
        <w:ind w:left="0"/>
        <w:jc w:val="both"/>
      </w:pPr>
      <w:r>
        <w:rPr>
          <w:rFonts w:ascii="Times New Roman"/>
          <w:b w:val="false"/>
          <w:i w:val="false"/>
          <w:color w:val="000000"/>
          <w:sz w:val="28"/>
        </w:rPr>
        <w:t xml:space="preserve">___________________________________________ </w:t>
      </w:r>
      <w:r>
        <w:br/>
      </w:r>
      <w:r>
        <w:rPr>
          <w:rFonts w:ascii="Times New Roman"/>
          <w:b w:val="false"/>
          <w:i w:val="false"/>
          <w:color w:val="000000"/>
          <w:sz w:val="28"/>
        </w:rPr>
        <w:t xml:space="preserve">
  (СЭҚҚ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473"/>
        <w:gridCol w:w="2593"/>
        <w:gridCol w:w="2553"/>
        <w:gridCol w:w="25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Құжат атауы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Парақтардың саны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Даналардың саны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Ескертулер 
</w:t>
            </w:r>
          </w:p>
        </w:tc>
      </w:tr>
      <w:tr>
        <w:trPr>
          <w:trHeight w:val="18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тіркеу туралы </w:t>
            </w:r>
            <w:r>
              <w:br/>
            </w:r>
            <w:r>
              <w:rPr>
                <w:rFonts w:ascii="Times New Roman"/>
                <w:b w:val="false"/>
                <w:i w:val="false"/>
                <w:color w:val="000000"/>
                <w:sz w:val="20"/>
              </w:rPr>
              <w:t xml:space="preserve">
куәліктің немесе </w:t>
            </w:r>
            <w:r>
              <w:br/>
            </w:r>
            <w:r>
              <w:rPr>
                <w:rFonts w:ascii="Times New Roman"/>
                <w:b w:val="false"/>
                <w:i w:val="false"/>
                <w:color w:val="000000"/>
                <w:sz w:val="20"/>
              </w:rPr>
              <w:t xml:space="preserve">
оның құрылымдық </w:t>
            </w:r>
            <w:r>
              <w:br/>
            </w:r>
            <w:r>
              <w:rPr>
                <w:rFonts w:ascii="Times New Roman"/>
                <w:b w:val="false"/>
                <w:i w:val="false"/>
                <w:color w:val="000000"/>
                <w:sz w:val="20"/>
              </w:rPr>
              <w:t xml:space="preserve">
бөлімшесі үшін </w:t>
            </w:r>
            <w:r>
              <w:br/>
            </w:r>
            <w:r>
              <w:rPr>
                <w:rFonts w:ascii="Times New Roman"/>
                <w:b w:val="false"/>
                <w:i w:val="false"/>
                <w:color w:val="000000"/>
                <w:sz w:val="20"/>
              </w:rPr>
              <w:t xml:space="preserve">
есептік тіркеу </w:t>
            </w:r>
            <w:r>
              <w:br/>
            </w:r>
            <w:r>
              <w:rPr>
                <w:rFonts w:ascii="Times New Roman"/>
                <w:b w:val="false"/>
                <w:i w:val="false"/>
                <w:color w:val="000000"/>
                <w:sz w:val="20"/>
              </w:rPr>
              <w:t xml:space="preserve">
куәлігінің нота- </w:t>
            </w:r>
            <w:r>
              <w:br/>
            </w:r>
            <w:r>
              <w:rPr>
                <w:rFonts w:ascii="Times New Roman"/>
                <w:b w:val="false"/>
                <w:i w:val="false"/>
                <w:color w:val="000000"/>
                <w:sz w:val="20"/>
              </w:rPr>
              <w:t xml:space="preserve">
риалды куәландыр- </w:t>
            </w:r>
            <w:r>
              <w:br/>
            </w:r>
            <w:r>
              <w:rPr>
                <w:rFonts w:ascii="Times New Roman"/>
                <w:b w:val="false"/>
                <w:i w:val="false"/>
                <w:color w:val="000000"/>
                <w:sz w:val="20"/>
              </w:rPr>
              <w:t xml:space="preserve">
ған көшірмесі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басқарма беретін </w:t>
            </w:r>
            <w:r>
              <w:br/>
            </w:r>
            <w:r>
              <w:rPr>
                <w:rFonts w:ascii="Times New Roman"/>
                <w:b w:val="false"/>
                <w:i w:val="false"/>
                <w:color w:val="000000"/>
                <w:sz w:val="20"/>
              </w:rPr>
              <w:t xml:space="preserve">
статистикалық </w:t>
            </w:r>
            <w:r>
              <w:br/>
            </w:r>
            <w:r>
              <w:rPr>
                <w:rFonts w:ascii="Times New Roman"/>
                <w:b w:val="false"/>
                <w:i w:val="false"/>
                <w:color w:val="000000"/>
                <w:sz w:val="20"/>
              </w:rPr>
              <w:t xml:space="preserve">
карточканың кө- </w:t>
            </w:r>
            <w:r>
              <w:br/>
            </w:r>
            <w:r>
              <w:rPr>
                <w:rFonts w:ascii="Times New Roman"/>
                <w:b w:val="false"/>
                <w:i w:val="false"/>
                <w:color w:val="000000"/>
                <w:sz w:val="20"/>
              </w:rPr>
              <w:t xml:space="preserve">
шірмесі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w:t>
            </w:r>
            <w:r>
              <w:br/>
            </w:r>
            <w:r>
              <w:rPr>
                <w:rFonts w:ascii="Times New Roman"/>
                <w:b w:val="false"/>
                <w:i w:val="false"/>
                <w:color w:val="000000"/>
                <w:sz w:val="20"/>
              </w:rPr>
              <w:t xml:space="preserve">
банк шоты ашыл- </w:t>
            </w:r>
            <w:r>
              <w:br/>
            </w:r>
            <w:r>
              <w:rPr>
                <w:rFonts w:ascii="Times New Roman"/>
                <w:b w:val="false"/>
                <w:i w:val="false"/>
                <w:color w:val="000000"/>
                <w:sz w:val="20"/>
              </w:rPr>
              <w:t xml:space="preserve">
ғаны туралы </w:t>
            </w:r>
            <w:r>
              <w:br/>
            </w:r>
            <w:r>
              <w:rPr>
                <w:rFonts w:ascii="Times New Roman"/>
                <w:b w:val="false"/>
                <w:i w:val="false"/>
                <w:color w:val="000000"/>
                <w:sz w:val="20"/>
              </w:rPr>
              <w:t xml:space="preserve">
банктен алынған </w:t>
            </w:r>
            <w:r>
              <w:br/>
            </w:r>
            <w:r>
              <w:rPr>
                <w:rFonts w:ascii="Times New Roman"/>
                <w:b w:val="false"/>
                <w:i w:val="false"/>
                <w:color w:val="000000"/>
                <w:sz w:val="20"/>
              </w:rPr>
              <w:t xml:space="preserve">
анықтама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органы </w:t>
            </w:r>
            <w:r>
              <w:br/>
            </w:r>
            <w:r>
              <w:rPr>
                <w:rFonts w:ascii="Times New Roman"/>
                <w:b w:val="false"/>
                <w:i w:val="false"/>
                <w:color w:val="000000"/>
                <w:sz w:val="20"/>
              </w:rPr>
              <w:t xml:space="preserve">
берген салық </w:t>
            </w:r>
            <w:r>
              <w:br/>
            </w:r>
            <w:r>
              <w:rPr>
                <w:rFonts w:ascii="Times New Roman"/>
                <w:b w:val="false"/>
                <w:i w:val="false"/>
                <w:color w:val="000000"/>
                <w:sz w:val="20"/>
              </w:rPr>
              <w:t xml:space="preserve">
төлеуші куәлігі- </w:t>
            </w:r>
            <w:r>
              <w:br/>
            </w:r>
            <w:r>
              <w:rPr>
                <w:rFonts w:ascii="Times New Roman"/>
                <w:b w:val="false"/>
                <w:i w:val="false"/>
                <w:color w:val="000000"/>
                <w:sz w:val="20"/>
              </w:rPr>
              <w:t xml:space="preserve">
нің көшірмесі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Тапсырған: </w:t>
      </w:r>
      <w:r>
        <w:br/>
      </w:r>
      <w:r>
        <w:rPr>
          <w:rFonts w:ascii="Times New Roman"/>
          <w:b w:val="false"/>
          <w:i w:val="false"/>
          <w:color w:val="000000"/>
          <w:sz w:val="28"/>
        </w:rPr>
        <w:t xml:space="preserve">
Қабылдаған: </w:t>
      </w:r>
      <w:r>
        <w:br/>
      </w:r>
      <w:r>
        <w:rPr>
          <w:rFonts w:ascii="Times New Roman"/>
          <w:b w:val="false"/>
          <w:i w:val="false"/>
          <w:color w:val="000000"/>
          <w:sz w:val="28"/>
        </w:rPr>
        <w:t xml:space="preserve">
Күні: </w:t>
      </w:r>
    </w:p>
    <w:bookmarkStart w:name="z32" w:id="32"/>
    <w:p>
      <w:pPr>
        <w:spacing w:after="0"/>
        <w:ind w:left="0"/>
        <w:jc w:val="both"/>
      </w:pPr>
      <w:r>
        <w:rPr>
          <w:rFonts w:ascii="Times New Roman"/>
          <w:b w:val="false"/>
          <w:i w:val="false"/>
          <w:color w:val="000000"/>
          <w:sz w:val="28"/>
        </w:rPr>
        <w:t xml:space="preserve">
                                    "Сыртқы экономикалық қызметке </w:t>
      </w:r>
      <w:r>
        <w:br/>
      </w:r>
      <w:r>
        <w:rPr>
          <w:rFonts w:ascii="Times New Roman"/>
          <w:b w:val="false"/>
          <w:i w:val="false"/>
          <w:color w:val="000000"/>
          <w:sz w:val="28"/>
        </w:rPr>
        <w:t xml:space="preserve">
                                  қатысушыларды тіркеу"»мемлекеттік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3-қосымша </w:t>
      </w:r>
    </w:p>
    <w:bookmarkEnd w:id="32"/>
    <w:p>
      <w:pPr>
        <w:spacing w:after="0"/>
        <w:ind w:left="0"/>
        <w:jc w:val="left"/>
      </w:pPr>
      <w:r>
        <w:rPr>
          <w:rFonts w:ascii="Times New Roman"/>
          <w:b/>
          <w:i w:val="false"/>
          <w:color w:val="000000"/>
        </w:rPr>
        <w:t xml:space="preserve"> Декларациялау кезінде жүк кеден декларациясы қолданылуға тиіс тауарларды Қазақстан Республикасының кеден шекарасы арқылы өткізуді жүзеге асыруға ниеттенген жеке тұлғаларды кеден органдарында СЭҚҚ ретінде есепке қою үшін </w:t>
      </w:r>
      <w:r>
        <w:br/>
      </w:r>
      <w:r>
        <w:rPr>
          <w:rFonts w:ascii="Times New Roman"/>
          <w:b/>
          <w:i w:val="false"/>
          <w:color w:val="000000"/>
        </w:rPr>
        <w:t xml:space="preserve">
қоса берілетін құжаттардың тізімдемесі </w:t>
      </w:r>
    </w:p>
    <w:p>
      <w:pPr>
        <w:spacing w:after="0"/>
        <w:ind w:left="0"/>
        <w:jc w:val="both"/>
      </w:pPr>
      <w:r>
        <w:rPr>
          <w:rFonts w:ascii="Times New Roman"/>
          <w:b w:val="false"/>
          <w:i w:val="false"/>
          <w:color w:val="000000"/>
          <w:sz w:val="28"/>
        </w:rPr>
        <w:t xml:space="preserve">N ___ </w:t>
      </w:r>
    </w:p>
    <w:p>
      <w:pPr>
        <w:spacing w:after="0"/>
        <w:ind w:left="0"/>
        <w:jc w:val="both"/>
      </w:pPr>
      <w:r>
        <w:rPr>
          <w:rFonts w:ascii="Times New Roman"/>
          <w:b w:val="false"/>
          <w:i w:val="false"/>
          <w:color w:val="000000"/>
          <w:sz w:val="28"/>
        </w:rPr>
        <w:t xml:space="preserve">____________________________________________ </w:t>
      </w:r>
      <w:r>
        <w:br/>
      </w:r>
      <w:r>
        <w:rPr>
          <w:rFonts w:ascii="Times New Roman"/>
          <w:b w:val="false"/>
          <w:i w:val="false"/>
          <w:color w:val="000000"/>
          <w:sz w:val="28"/>
        </w:rPr>
        <w:t xml:space="preserve">
(СЭҚҚ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813"/>
        <w:gridCol w:w="2453"/>
        <w:gridCol w:w="2313"/>
        <w:gridCol w:w="19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Құжат атауы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Парақтардың саны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Даналардың саны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Ескертулер 
</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азаматының төлқұжаты </w:t>
            </w:r>
            <w:r>
              <w:br/>
            </w:r>
            <w:r>
              <w:rPr>
                <w:rFonts w:ascii="Times New Roman"/>
                <w:b w:val="false"/>
                <w:i w:val="false"/>
                <w:color w:val="000000"/>
                <w:sz w:val="20"/>
              </w:rPr>
              <w:t xml:space="preserve">
немесе жеке куәлігі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органы берген </w:t>
            </w:r>
            <w:r>
              <w:br/>
            </w:r>
            <w:r>
              <w:rPr>
                <w:rFonts w:ascii="Times New Roman"/>
                <w:b w:val="false"/>
                <w:i w:val="false"/>
                <w:color w:val="000000"/>
                <w:sz w:val="20"/>
              </w:rPr>
              <w:t xml:space="preserve">
салық төлеуші куәлігі- </w:t>
            </w:r>
            <w:r>
              <w:br/>
            </w:r>
            <w:r>
              <w:rPr>
                <w:rFonts w:ascii="Times New Roman"/>
                <w:b w:val="false"/>
                <w:i w:val="false"/>
                <w:color w:val="000000"/>
                <w:sz w:val="20"/>
              </w:rPr>
              <w:t xml:space="preserve">
нің көшірмесі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жеке тұлғаның банкте шоты болса, банк </w:t>
            </w:r>
            <w:r>
              <w:br/>
            </w:r>
            <w:r>
              <w:rPr>
                <w:rFonts w:ascii="Times New Roman"/>
                <w:b w:val="false"/>
                <w:i w:val="false"/>
                <w:color w:val="000000"/>
                <w:sz w:val="20"/>
              </w:rPr>
              <w:t xml:space="preserve">
шотының ашылғаны туралы </w:t>
            </w:r>
            <w:r>
              <w:br/>
            </w:r>
            <w:r>
              <w:rPr>
                <w:rFonts w:ascii="Times New Roman"/>
                <w:b w:val="false"/>
                <w:i w:val="false"/>
                <w:color w:val="000000"/>
                <w:sz w:val="20"/>
              </w:rPr>
              <w:t xml:space="preserve">
банктен алынған анықта- </w:t>
            </w:r>
            <w:r>
              <w:br/>
            </w:r>
            <w:r>
              <w:rPr>
                <w:rFonts w:ascii="Times New Roman"/>
                <w:b w:val="false"/>
                <w:i w:val="false"/>
                <w:color w:val="000000"/>
                <w:sz w:val="20"/>
              </w:rPr>
              <w:t xml:space="preserve">
ма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Тапсырған: </w:t>
      </w:r>
      <w:r>
        <w:br/>
      </w:r>
      <w:r>
        <w:rPr>
          <w:rFonts w:ascii="Times New Roman"/>
          <w:b w:val="false"/>
          <w:i w:val="false"/>
          <w:color w:val="000000"/>
          <w:sz w:val="28"/>
        </w:rPr>
        <w:t xml:space="preserve">
Қабылдаған: </w:t>
      </w:r>
      <w:r>
        <w:br/>
      </w:r>
      <w:r>
        <w:rPr>
          <w:rFonts w:ascii="Times New Roman"/>
          <w:b w:val="false"/>
          <w:i w:val="false"/>
          <w:color w:val="000000"/>
          <w:sz w:val="28"/>
        </w:rPr>
        <w:t xml:space="preserve">
Күні: </w:t>
      </w:r>
    </w:p>
    <w:bookmarkStart w:name="z33" w:id="33"/>
    <w:p>
      <w:pPr>
        <w:spacing w:after="0"/>
        <w:ind w:left="0"/>
        <w:jc w:val="both"/>
      </w:pPr>
      <w:r>
        <w:rPr>
          <w:rFonts w:ascii="Times New Roman"/>
          <w:b w:val="false"/>
          <w:i w:val="false"/>
          <w:color w:val="000000"/>
          <w:sz w:val="28"/>
        </w:rPr>
        <w:t xml:space="preserve">
                                     "Сыртқы экономикалық қызметке </w:t>
      </w:r>
      <w:r>
        <w:br/>
      </w:r>
      <w:r>
        <w:rPr>
          <w:rFonts w:ascii="Times New Roman"/>
          <w:b w:val="false"/>
          <w:i w:val="false"/>
          <w:color w:val="000000"/>
          <w:sz w:val="28"/>
        </w:rPr>
        <w:t xml:space="preserve">
                                  қатысушыларды тіркеу"»мемлекеттік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4-қосымша  </w:t>
      </w:r>
    </w:p>
    <w:bookmarkEnd w:id="33"/>
    <w:p>
      <w:pPr>
        <w:spacing w:after="0"/>
        <w:ind w:left="0"/>
        <w:jc w:val="left"/>
      </w:pPr>
      <w:r>
        <w:rPr>
          <w:rFonts w:ascii="Times New Roman"/>
          <w:b/>
          <w:i w:val="false"/>
          <w:color w:val="000000"/>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1713"/>
        <w:gridCol w:w="1873"/>
        <w:gridCol w:w="1893"/>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Сапа және қол жетімділік көрсеткіштері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Стан- </w:t>
            </w:r>
            <w:r>
              <w:br/>
            </w:r>
            <w:r>
              <w:rPr>
                <w:rFonts w:ascii="Times New Roman"/>
                <w:b/>
                <w:i w:val="false"/>
                <w:color w:val="000000"/>
                <w:sz w:val="20"/>
              </w:rPr>
              <w:t>
дарт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Мақсат- </w:t>
            </w:r>
            <w:r>
              <w:br/>
            </w:r>
            <w:r>
              <w:rPr>
                <w:rFonts w:ascii="Times New Roman"/>
                <w:b/>
                <w:i w:val="false"/>
                <w:color w:val="000000"/>
                <w:sz w:val="20"/>
              </w:rPr>
              <w:t xml:space="preserve">
ты мәні </w:t>
            </w:r>
            <w:r>
              <w:br/>
            </w:r>
            <w:r>
              <w:rPr>
                <w:rFonts w:ascii="Times New Roman"/>
                <w:b/>
                <w:i w:val="false"/>
                <w:color w:val="000000"/>
                <w:sz w:val="20"/>
              </w:rPr>
              <w:t xml:space="preserve">
(2009 </w:t>
            </w:r>
            <w:r>
              <w:br/>
            </w:r>
            <w:r>
              <w:rPr>
                <w:rFonts w:ascii="Times New Roman"/>
                <w:b/>
                <w:i w:val="false"/>
                <w:color w:val="000000"/>
                <w:sz w:val="20"/>
              </w:rPr>
              <w:t>
жыл)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Ағымда- </w:t>
            </w:r>
            <w:r>
              <w:br/>
            </w:r>
            <w:r>
              <w:rPr>
                <w:rFonts w:ascii="Times New Roman"/>
                <w:b/>
                <w:i w:val="false"/>
                <w:color w:val="000000"/>
                <w:sz w:val="20"/>
              </w:rPr>
              <w:t xml:space="preserve">
ғы мәні </w:t>
            </w:r>
            <w:r>
              <w:br/>
            </w:r>
            <w:r>
              <w:rPr>
                <w:rFonts w:ascii="Times New Roman"/>
                <w:b/>
                <w:i w:val="false"/>
                <w:color w:val="000000"/>
                <w:sz w:val="20"/>
              </w:rPr>
              <w:t xml:space="preserve">
(2008 </w:t>
            </w:r>
            <w:r>
              <w:br/>
            </w:r>
            <w:r>
              <w:rPr>
                <w:rFonts w:ascii="Times New Roman"/>
                <w:b/>
                <w:i w:val="false"/>
                <w:color w:val="000000"/>
                <w:sz w:val="20"/>
              </w:rPr>
              <w:t>
жыл) 
</w:t>
            </w:r>
          </w:p>
        </w:tc>
      </w:tr>
      <w:tr>
        <w:trPr>
          <w:trHeight w:val="45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45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w:t>
            </w:r>
            <w:r>
              <w:br/>
            </w:r>
            <w:r>
              <w:rPr>
                <w:rFonts w:ascii="Times New Roman"/>
                <w:b w:val="false"/>
                <w:i w:val="false"/>
                <w:color w:val="000000"/>
                <w:sz w:val="20"/>
              </w:rPr>
              <w:t xml:space="preserve">
(үлесі)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w:t>
            </w:r>
            <w:r>
              <w:br/>
            </w:r>
            <w:r>
              <w:rPr>
                <w:rFonts w:ascii="Times New Roman"/>
                <w:b w:val="false"/>
                <w:i w:val="false"/>
                <w:color w:val="000000"/>
                <w:sz w:val="20"/>
              </w:rPr>
              <w:t xml:space="preserve">
тұтынушылардың % (үлесі)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45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w:t>
            </w:r>
            <w:r>
              <w:br/>
            </w:r>
            <w:r>
              <w:rPr>
                <w:rFonts w:ascii="Times New Roman"/>
                <w:b w:val="false"/>
                <w:i w:val="false"/>
                <w:color w:val="000000"/>
                <w:sz w:val="20"/>
              </w:rPr>
              <w:t xml:space="preserve">
сапасына қанағаттанған тұтынушы- </w:t>
            </w:r>
            <w:r>
              <w:br/>
            </w:r>
            <w:r>
              <w:rPr>
                <w:rFonts w:ascii="Times New Roman"/>
                <w:b w:val="false"/>
                <w:i w:val="false"/>
                <w:color w:val="000000"/>
                <w:sz w:val="20"/>
              </w:rPr>
              <w:t xml:space="preserve">
лардың % (үлесі)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w:t>
            </w:r>
            <w:r>
              <w:br/>
            </w:r>
            <w:r>
              <w:rPr>
                <w:rFonts w:ascii="Times New Roman"/>
                <w:b w:val="false"/>
                <w:i w:val="false"/>
                <w:color w:val="000000"/>
                <w:sz w:val="20"/>
              </w:rPr>
              <w:t xml:space="preserve">
дұрыс рәсімдеген жағдайдың </w:t>
            </w:r>
            <w:r>
              <w:br/>
            </w:r>
            <w:r>
              <w:rPr>
                <w:rFonts w:ascii="Times New Roman"/>
                <w:b w:val="false"/>
                <w:i w:val="false"/>
                <w:color w:val="000000"/>
                <w:sz w:val="20"/>
              </w:rPr>
              <w:t xml:space="preserve">
(жүргізілген төлемдер, есеп айырысулар және т.б.) % (үлесі)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45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w:t>
            </w:r>
            <w:r>
              <w:br/>
            </w:r>
            <w:r>
              <w:rPr>
                <w:rFonts w:ascii="Times New Roman"/>
                <w:b w:val="false"/>
                <w:i w:val="false"/>
                <w:color w:val="000000"/>
                <w:sz w:val="20"/>
              </w:rPr>
              <w:t xml:space="preserve">
қанағаттанған тұтынушылардың % </w:t>
            </w:r>
            <w:r>
              <w:br/>
            </w:r>
            <w:r>
              <w:rPr>
                <w:rFonts w:ascii="Times New Roman"/>
                <w:b w:val="false"/>
                <w:i w:val="false"/>
                <w:color w:val="000000"/>
                <w:sz w:val="20"/>
              </w:rPr>
              <w:t xml:space="preserve">
(үлесі)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w:t>
            </w:r>
            <w:r>
              <w:br/>
            </w:r>
            <w:r>
              <w:rPr>
                <w:rFonts w:ascii="Times New Roman"/>
                <w:b w:val="false"/>
                <w:i w:val="false"/>
                <w:color w:val="000000"/>
                <w:sz w:val="20"/>
              </w:rPr>
              <w:t xml:space="preserve">
қызметтерінің ақпарат % (үлесі)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45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 </w:t>
            </w:r>
            <w:r>
              <w:br/>
            </w:r>
            <w:r>
              <w:rPr>
                <w:rFonts w:ascii="Times New Roman"/>
                <w:b w:val="false"/>
                <w:i w:val="false"/>
                <w:color w:val="000000"/>
                <w:sz w:val="20"/>
              </w:rPr>
              <w:t xml:space="preserve">
дың жалпы санына негізделген </w:t>
            </w:r>
            <w:r>
              <w:br/>
            </w:r>
            <w:r>
              <w:rPr>
                <w:rFonts w:ascii="Times New Roman"/>
                <w:b w:val="false"/>
                <w:i w:val="false"/>
                <w:color w:val="000000"/>
                <w:sz w:val="20"/>
              </w:rPr>
              <w:t xml:space="preserve">
шағымдардың % (үлесі)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 </w:t>
            </w:r>
            <w:r>
              <w:br/>
            </w:r>
            <w:r>
              <w:rPr>
                <w:rFonts w:ascii="Times New Roman"/>
                <w:b w:val="false"/>
                <w:i w:val="false"/>
                <w:color w:val="000000"/>
                <w:sz w:val="20"/>
              </w:rPr>
              <w:t xml:space="preserve">
ған және қанағаттандырылған </w:t>
            </w:r>
            <w:r>
              <w:br/>
            </w:r>
            <w:r>
              <w:rPr>
                <w:rFonts w:ascii="Times New Roman"/>
                <w:b w:val="false"/>
                <w:i w:val="false"/>
                <w:color w:val="000000"/>
                <w:sz w:val="20"/>
              </w:rPr>
              <w:t xml:space="preserve">
негізді шағымдардың % (үлесі)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 </w:t>
            </w:r>
            <w:r>
              <w:br/>
            </w:r>
            <w:r>
              <w:rPr>
                <w:rFonts w:ascii="Times New Roman"/>
                <w:b w:val="false"/>
                <w:i w:val="false"/>
                <w:color w:val="000000"/>
                <w:sz w:val="20"/>
              </w:rPr>
              <w:t xml:space="preserve">
лардың % (үлесі)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 </w:t>
            </w:r>
            <w:r>
              <w:br/>
            </w:r>
            <w:r>
              <w:rPr>
                <w:rFonts w:ascii="Times New Roman"/>
                <w:b w:val="false"/>
                <w:i w:val="false"/>
                <w:color w:val="000000"/>
                <w:sz w:val="20"/>
              </w:rPr>
              <w:t xml:space="preserve">
танған тұтынушылардың % (үлесі)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w:t>
            </w:r>
            <w:r>
              <w:br/>
            </w:r>
            <w:r>
              <w:rPr>
                <w:rFonts w:ascii="Times New Roman"/>
                <w:b w:val="false"/>
                <w:i w:val="false"/>
                <w:color w:val="000000"/>
                <w:sz w:val="20"/>
              </w:rPr>
              <w:t xml:space="preserve">
(үлесі)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