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22b6" w14:textId="2232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12 желтоқсандағы N 317 "Жеңілдіктер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2007 жылғы 5 желтоқсандағы N 25 шешімі. Ақтөбе облысының Әділет департаментінде 2007 жылдың 26 желтоқсанда N 3231 тіркелді. Күші жойылды - Ақтөбе облыстық мәслихатының 2013 жылғы 14 тамыздағы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мәслихатының 14.08.2013 № 152 (01.01.2014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сәуірдегі N 2247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>облыстық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Ақтөбе облысының әділет департаментінде 2006 жылғы 25 желтоқсанда N 3193 тіркелген 2006 жылғы 12 желтоқсандағы N 317 "Жеңілдіктер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(Ақтөбе облысының әділет департаментінде 2007 жылғы 27 шілдеде N 3224 тіркелген облыстық мәслихаттың 2007 жылғы 11 шілдедегі N 376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толықтыруларды еске ала отырып),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"Жеңілдіктер беру туралы"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,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> атауында және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"қайтыс болған ауғандық жауынгерлердің отбасыларына" деген сөздерінен кейін "1986-1989 жылдары Чернобыль АЭС-iндегi апаттың зардаптарын жоюға қатысқан тұлғаларға, 1941 жылдың 22 маусымынан 1945 жылдың 9 мамырына дейінгі кезеңде кемінде 6 ай жұмыс жасаған тұлғаларға" деген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"1941 жылдың 22 маусымынан 1945 жылдың 9 мамырына дейінгі кезеңде кемінде 6 ай жұмыс жасаған тұлғаларға коммуналдық қызметтерге жеңілдіктер 50 пайыз мөлшерінде (өтеледі) беріледі" деген абзацпен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Ақтөбе облысының әділет департаментінде мемлекеттік тіркеуден өткен күнінен бастап күшіне енеді және 2008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