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8204" w14:textId="af48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аумағында карантиндік аймақты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2007 жылғы 30 мамырдағы N 12/03 қаулысы. Қарағанды облысының Әділет департаментінде 2007 жылғы 18 маусымда N 1830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карантиндік объектілердің таралу ошақтарын толық жою және оқшаулау мақсатында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Шаруашылық субъектілерге, елді мекендерге және басқа да объектілерге карантиндік режимді енгізе отырып, Қарағанды облысы аумағында карантиндік аймақ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әкімдігінің 2012.06.13 </w:t>
      </w:r>
      <w:r>
        <w:rPr>
          <w:rFonts w:ascii="Times New Roman"/>
          <w:b w:val="false"/>
          <w:i w:val="false"/>
          <w:color w:val="000000"/>
          <w:sz w:val="28"/>
        </w:rPr>
        <w:t>N 20/10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Қарағанды облысы әкімдігінің 2009.07.21 N 20/02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М.Х. Мұсатаевқа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түрде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Нығматулин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12/03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аумағында карантинді арамшөп-қызғылт</w:t>
      </w:r>
      <w:r>
        <w:br/>
      </w:r>
      <w:r>
        <w:rPr>
          <w:rFonts w:ascii="Times New Roman"/>
          <w:b/>
          <w:i w:val="false"/>
          <w:color w:val="000000"/>
        </w:rPr>
        <w:t>укекіре ошақтарын шектеу, оқшаулау және жою жөніндегі</w:t>
      </w:r>
      <w:r>
        <w:br/>
      </w:r>
      <w:r>
        <w:rPr>
          <w:rFonts w:ascii="Times New Roman"/>
          <w:b/>
          <w:i w:val="false"/>
          <w:color w:val="000000"/>
        </w:rPr>
        <w:t>ІС - ШАРАЛАР ЖОСПАРЫ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Іс-шаралар жоспары алынып тасталды - Қарағанды облысы әкімдігінің 2009.07.21 N 20/02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12/03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режимі енгізілуі тиіс өсімдіктер карантині саласындағы мемлекеттік бақылау нысандарының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облысының әкімдігінің 10.05.2024 </w:t>
      </w:r>
      <w:r>
        <w:rPr>
          <w:rFonts w:ascii="Times New Roman"/>
          <w:b w:val="false"/>
          <w:i w:val="false"/>
          <w:color w:val="ff0000"/>
          <w:sz w:val="28"/>
        </w:rPr>
        <w:t>№ 30/01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Шаруашылықсубъектілер, басқа да нысандаратауы, жертелімдерінің санаттары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(қалалар), ауылдықокругтержәнеелдімекендератауы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Залалданғаны (ластанғаны)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Ошақтардыанықтаукүні (актілер бойынша), ескертпелер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телімдер (алқаптар)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а т а ғ а н (қ ы з ғ ы л т) у к е к і р е (Acroptilonrepens L.D.C.)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 2010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"Февраль -2020" ЖШС,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- "Алтай и К" ЖШС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тұрғын үй коммуналдық шаруашылығы, жолаушылар көлігі, автокөлік жолдары және тұрғын үй инспекциясы бөлімі" ММ, аудандық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2010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"Топарские теплицы" ЖШС,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 Миттал Теміртау" АҚ, КД №7 Қарағанды жүктиеу және көлік басқармасы (ҚЖТКБ),теміржолдарға бөлініп берілген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маусым 2010 жыл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KAZ" ЖШС,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2010 жыл, бұрынғы жер пайдаланушы - "Qar-Onimderi" ЖШС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шілде 2018 жыл, бұрынғы жер пайдаланушы - "Qar-Onimderi" ЖШС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ш/қ,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маусым 2007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"Жанат" ӨК,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маусым 2015 жыл, бұрынғы жер пайдаланушы - "Ташимова Л." ф/қ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тұрғын үй коммуналдық шаруашылығы, жолаушылар көлігі, автокөлік жолдары және тұрғын үй инспекциясы бөлімі" ММ,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тамыз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 2015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2017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"Керекеша В.Е." ш/қ,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"Олжас"ш/қ,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"Шевченко"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2018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"Тайатқан"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2018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"Хоменко" ш/қ,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Есенкелді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 2020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"TAS 2009" ЖШС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қазан 2023 жыл, қайта рәсімделді, бұрынғы жер пайдаланушы - "Колесникова" ш/қ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"Татуин"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 2020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ЖК,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"Сарыбұлақ" ф/қ,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"Крухинец"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тұрғын үй коммуналдық шаруашылығы, жолаушылар көлігі, автокөлік жолдары және тұрғын үй инспекциясы бөлімі" ММ,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"Дюба" ш/қ,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шілде 2022 жыл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"Бунтовский Илья Николаевич",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 (Қызылорда- Павлодар)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 (Қызылорда- Павлодар)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тамыз 2022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қаласы әкімдігі апараты" ММ, елді мекен жері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қаласы, Промышленный көш. 28А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"ҚТЖ-Жүк тасымалы" Қарабас КЗХ 675407, теміржол жол бекеті,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 2007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 2008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2019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қыркүйек 2020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Бұқаржырау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"Агрохолдинг BEREKE" ЖШС,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желтоқсан 2022 жылы, қайта рәсімделді, бұрынғы жер пайдаланушы - "Киров" ӨК ЖШС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ӨК,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шілде 2006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"Дизель плюс" ЖШС,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қыркүйек 2010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қыркүйек 2019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маусым 2016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 округ әкімдігі, елді мекен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Ғ.Мустафин атындағы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тамыз 2016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телімі, Бастау-Ақтау-Теміртау 25-27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2016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Нұра ХПП" ЖШС кәсіпорынның аумағы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Ғ.Мустафин атындағы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2016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 2021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 (Қарағанды-Аягөз-Бөғаз)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тамыз 2022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тамыз 2022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жерқоры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"Шокпартас"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2006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Н.Абдиров атындағы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 2011 года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"Елдос" ш/қ,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қыркүйек 2019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"Әбу" ш/қ,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қыркүйек 2021 жыл- бұрынғы жер пайдаланушы "ауылдық округ әкімдігі, жер қоры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"Әлішер"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"Черниговский и К" ЖШС,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маусым 2012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"Отқанжар" ЖШС,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тамыз 2004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Кертінді а/о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2006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"Михайлев А.Н."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шілде 2004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"Таинбеков А.А." ф/қ,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"Сары-Арқа" ЖШС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"Карой" ЖШС,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шілде 2006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"Тассуат-Агро" ЖШС,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рәсімделді, бұрынғы жер пайдаланушы "Индустриальный" ӨК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"Альдеран" ш/қ,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"Полеводин Л.Н." ф/қ,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Заречный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2007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"Шортанов Е.Ж."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маусым 2007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ЖШС,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шілде 2008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"Прежевальское" ЖШС,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Мұзбел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2020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жолаушылар көлігі және автомобиль жолдары басқармасы" ММ, облыстық маңызы бар автожолдарға берілген жер телімі, (Қарағанды - Шахтинск-Есенгелді - Кайнар - Нура, 144-165 км.)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"Жумадилов" ш/қ,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ш/қ, а/ш танаптары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"TAVRIDA 1" ЖШС,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2006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шілде 2006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"Денис" ЖШС,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шілде 2007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"Жандос"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маусым 2007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ш/қ,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"Сарыжал"ш/қ,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"Ерзат"ш/қ,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 2008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"Тағылы"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 2012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маусым 2012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"Дружба" ш/қ, а/ш танаптары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маусым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 Надежды"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рәсімделді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"Сағындық" ш/қ, 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шілде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әкімі, жер қоры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шілде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шілде 2013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маусым 2011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округ әкімдігі, жер қоры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тамыз 2015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шілде 2014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елді мекен жерлері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шілде 2014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"Үңірек" ш/қ,а/ш танаптары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тамыз 2021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бойынша ЖИЫНЫ: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29824,936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шаруашылық жолаушылар көлігі және автомобиль жолдары бөлімі" ММ, елді мекен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ВЛКСМ саябағы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көш.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саяжайлар алаңы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2004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Балқаш-Қоңырат жол бойы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мамыр 2011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әкімдігі, жер қоры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ауылы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мамыр 2004 жыл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ҰҚ"АҚ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қаласы.-Гүлшат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каласы.- Бекитау -Ата демалыс үйіне апаратын тасжол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маусым 2010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тұрғын-үй коммуналдық шаруашылық жолаушылар көлігі және автомобиль жолдары бөлімі" ММ, елді мекен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жұбайлар паркі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тамыз 2022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тұрғын-үй коммуналдық шаруашылығы жолаушылар көлігі және автокөлік жолдары бөлімі" ММ, елді мекен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Қайтарәсімделді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жағалаудағы босалқы жерлер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 2012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 аумағы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көш.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тұрғын-үй коммуналдық шаруашылығы жолаушылар көлігі және автокөлік жолдары бөлімі" ММ, елді мекен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Шахтер көш.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көш.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маусым 2010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көлігіжәне автомобиль жолдары басқармасы" ММ, облыстық, аудандық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тамыз 2022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ҰҚ"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тамыз 2022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ҰК" АҚ Қарағанды облыстық филиалы, республикалық маңызы бар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тамыз 2022 жыл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"QARMET" АҚ Күзенбаев атындағы шахта, 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"QARMET" АҚ көмір департаметі, теміржолдарға берілген жер телімі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– Дубовка темір жол жол жиегі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жолаушылар көлігі және автомобиль жолдары басқармасы" ММ, облыстық, аудандық маңызы бар автожолдарға берілген жер телімі (Қарағанды-Шахтинск-Есенгелді-Шебаковск)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берілген жер телімі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шілде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тұрғын-үй коммуналдық шаруашылығы, жолаушылар көлігі және авто көлік жолдары бөлімі" ММ, елді мекен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Парковая көш.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бойынша ЖИЫНЫ: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укекіре бойынша ЖИЫНЫ: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Шөптесін өсімдіктерде тоғышарлық етуші А р а м с о я у (Cuscutasp.)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Бұқаржырау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Нұра ХПП" ЖШС, кәсіпорын аумағы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Ғ.Мұстафин атындағы кенті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тамыз 2016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қаласының тұрғын үй-коммуналдық шаруашылығы, жолаушылар көлігі және автомобиль жолдары бөлімі" ММ, елді мекен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Бауржан Момышұлы көш.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тамыз 2020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Арамсояу бойынша ЖИЫНЫ: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е ң б і л п е п и н о в и р у с ы (Pepinomosaicvirus)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"Топарские теплицы"ЖШС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Топар кенті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қазан 2021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Теңбіл пепино вирус бойынша жиыны: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ш/қ – шаруа қожалығы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а/ш – ауыл шаруашылығы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ф/қ – фермерлік қожалығы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– ауылдық округі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д/о- демалыс орын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қ.- қала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к.- кент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 - өндірістік кооператив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 - жеке кәсіпкер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т/ж - теміржолы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көш. - көше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