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d0ba" w14:textId="043d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жылғы 30 мамырдағы № 1068 "Қоғамдық жұмыстарды ұйымдастыру және қаржыландыру жөніндегі нұсқаулығын бекіту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2007 жылғы 17 мамырдағы № 1179 қаулысы. Қостанай облысы Қостанай қаласының Әділет басқармасында 2007 жылғы 31 мамырда № 9-1-82 тіркелді. Күші жойылды - Қостанай облысы Қостанай қалалық әкімдігінің 2009 жылғы 23 қазандағы № 2012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Қостанай облысы Қостанай қалалық әкімдігінің 2009.10.23 № 2012 қаулысымен, "Нормативтік 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/>
          <w:color w:val="8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/>
          <w:color w:val="8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 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және 20-баптарына, Қазақстан Республикасының "Қазақстан Республикасындағы жергілікті мемлекеттік басқару туралы" Заңының 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Yкіметінің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2001 жылғы 23 қаңтардағы Заңын іске асыру жөніндегі шаралар туралы" 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 әкімдігінің 2006 жылғы 30 мамырдағы </w:t>
      </w:r>
      <w:r>
        <w:rPr>
          <w:rFonts w:ascii="Times New Roman"/>
          <w:b w:val="false"/>
          <w:i w:val="false"/>
          <w:color w:val="000000"/>
          <w:sz w:val="28"/>
        </w:rPr>
        <w:t>№ 1068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"Қоғамдық жұмыстарды ұйымдастыру және қаржыландыру туралы нұсқаулығын бекіту туралы" (тіркеу нөмірі 9-1-51, 2006 жылғы 23 маусымдағы N 69 "Қостанай" газеті)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қоғамдық жұмыстарды ұйымдастыру және қаржыландыру туралы нұсқаулығына: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 "жалақының" деген сөзден кейін "бір жарымдық" деген сөзбен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қаласы әкімдігінің 2007 жылғы 16 сәуірдегі № 879 "2006 жылғы 30 мамырдағы № 1068 "Қоғамдық жұмыстарды ұйымдастыру және қаржыландыру жөніндегі нұсқаулығын бекіту туралы" қаулысына өзгеріс енгізу туралы" қаулысының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2007 жылдың 01 мамырынан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орындалуына бақылау жасау Қостанай қаласы әкімінің орынбасары Х.С. Ержановқа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