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2f94" w14:textId="73c2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қаржыландыру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2007 жылғы 9 қарашадағы N 1444/24 қаулысы. Павлодар облысы Павлодар қаласының әділет басқармасында 2007 жылғы 27 қарашада N 99 тіркелген. Күші жойылды - Павлодар облысы Павлодар қалалық әкімдігінің 2016 жылғы 1 ақпандағы № 85/2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01.02.2016 № 85/2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20 бабына, Қазақстан Республикасы өкіметінің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қаржыландыру және ұйымдастыру Ережесін іске асыру мақсатында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1, 2 қосымшаларға сәйкес, қаржыландыру көздері және жұмысқа қатысушылардың еңбек ақысын төлеу мөлшері, қоғамдық жұмыстар көлемі, қоғамдық жұмыстар жүргізілетін ұйымдар тізбесі бекітілсін және қоғамдық жұмыстардың түрлері анықталсын.</w:t>
      </w:r>
      <w:r>
        <w:br/>
      </w:r>
      <w:r>
        <w:rPr>
          <w:rFonts w:ascii="Times New Roman"/>
          <w:b w:val="false"/>
          <w:i w:val="false"/>
          <w:color w:val="000000"/>
          <w:sz w:val="28"/>
        </w:rPr>
        <w:t>
      </w:t>
      </w:r>
      <w:r>
        <w:rPr>
          <w:rFonts w:ascii="Times New Roman"/>
          <w:b w:val="false"/>
          <w:i w:val="false"/>
          <w:color w:val="000000"/>
          <w:sz w:val="28"/>
        </w:rPr>
        <w:t>2. қоғамдық жұмыстарды қаржыландыру жұмыс берушілердің және жергілікті бюджеттің қаражатынан олардың тапсырыстары бойынша жүзеге асырылсын.</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белгіленген тәртіппен Павлодар қаласы жұмыспен қамту мәселелері жөніндегі уәкілетті органы жұмыс көлемдерін көрсетумен меншік нысандарға қатысты емес кәсіпорындармен және ұйымдармен қоғамдық жұмыстарды атқаруға келісім шарт жасасын және жұмыссыз азаматтарды қоғамдық жұмыстарға жолдасын. Жұмыс түріне сәйкес Қазақстан Республикасының стандарттау, метрологиялау және құжаттандыру жөніндегі Комитеттің 1999 жылғы 16 қазандағы N 22 қаулысымен бекітілген сабақтарды жіктеу бойынша қоғамдық жұмыстарға жолдама жасасын.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Павлодар қалалық әкімдігінің 2009.01.16 </w:t>
      </w:r>
      <w:r>
        <w:rPr>
          <w:rFonts w:ascii="Times New Roman"/>
          <w:b w:val="false"/>
          <w:i w:val="false"/>
          <w:color w:val="ff0000"/>
          <w:sz w:val="28"/>
        </w:rPr>
        <w:t>N 25/1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4. Орындалған жұмыс актілері және жасалған келісім - шарттарға сәйкес, нақты атқарылған жұмыс уақыты үшін қоғамдық жұмыстарға қатысатын жұмыссыздардың еңбек ақысын төлеуге ақша қаражатын аудару, жергілікті бюджеттен жұмыс берушінің есеп айырысу шотына аудару жолымен жүргізілсін.</w:t>
      </w:r>
      <w:r>
        <w:br/>
      </w:r>
      <w:r>
        <w:rPr>
          <w:rFonts w:ascii="Times New Roman"/>
          <w:b w:val="false"/>
          <w:i w:val="false"/>
          <w:color w:val="000000"/>
          <w:sz w:val="28"/>
        </w:rPr>
        <w:t>
      </w:t>
      </w:r>
      <w:r>
        <w:rPr>
          <w:rFonts w:ascii="Times New Roman"/>
          <w:b w:val="false"/>
          <w:i w:val="false"/>
          <w:color w:val="000000"/>
          <w:sz w:val="28"/>
        </w:rPr>
        <w:t>5. Павлодар қаласы әкімдігінің 2003 жылғы 9 сәуірдегі "Павлодар қаласы әкімдігінің 2001 жылғы 15 тамыздағы "Қоғамдық жұмыстарды қаржыландыру мен ұйымдастыру туралы" N 39/2 (2001 жылғы 20 қыркүйектегі МТН 879) қаулысына өзгерістер мен толықтырулар енгізу туралы" 2003 жылғы 19 мамырдағы Павлодар облысының әділет басқармасында N 1804 болып тіркелген, 2003 жылғы 27 мамырдағы N 57 "Звезда Прииртышья" газетінде жарияланған N 213/9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6. Осы қаулы оның алғаш рет ресми жарияланған күнінен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қала әкімінің орынбасары В. А. Берковскийге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2007 жылғы 9 қарашадағы</w:t>
            </w:r>
            <w:r>
              <w:br/>
            </w:r>
            <w:r>
              <w:rPr>
                <w:rFonts w:ascii="Times New Roman"/>
                <w:b w:val="false"/>
                <w:i w:val="false"/>
                <w:color w:val="000000"/>
                <w:sz w:val="20"/>
              </w:rPr>
              <w:t>N 1444/24 қаулысына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ff0000"/>
          <w:sz w:val="28"/>
        </w:rPr>
        <w:t xml:space="preserve">      Ескерту. 1 қосымша жаңа редакцияда - Павлодар қалалық әкімдігінің 2009.01.16 </w:t>
      </w:r>
      <w:r>
        <w:rPr>
          <w:rFonts w:ascii="Times New Roman"/>
          <w:b w:val="false"/>
          <w:i w:val="false"/>
          <w:color w:val="ff0000"/>
          <w:sz w:val="28"/>
        </w:rPr>
        <w:t>N 25/1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Қоғамдық жұмыстардың түрлері</w:t>
      </w:r>
    </w:p>
    <w:p>
      <w:pPr>
        <w:spacing w:after="0"/>
        <w:ind w:left="0"/>
        <w:jc w:val="left"/>
      </w:pPr>
      <w:r>
        <w:rPr>
          <w:rFonts w:ascii="Times New Roman"/>
          <w:b w:val="false"/>
          <w:i w:val="false"/>
          <w:color w:val="000000"/>
          <w:sz w:val="28"/>
        </w:rPr>
        <w:t>      1. Қала (шағынаудандар, ауылдық аймақтар, зират, қоқыс тастайтын жерлерді күзету және тағы басқалары) аумағын көріктендіруге көмек көрсету.</w:t>
      </w:r>
      <w:r>
        <w:br/>
      </w:r>
      <w:r>
        <w:rPr>
          <w:rFonts w:ascii="Times New Roman"/>
          <w:b w:val="false"/>
          <w:i w:val="false"/>
          <w:color w:val="000000"/>
          <w:sz w:val="28"/>
        </w:rPr>
        <w:t>
      2. Тұрғын қорларына арналған жөндеу жұмыстары және тұрғын үй -коммуналдық шаруашылық кәсіпорындарының аумағын жинауға көмек көрсету.</w:t>
      </w:r>
      <w:r>
        <w:br/>
      </w:r>
      <w:r>
        <w:rPr>
          <w:rFonts w:ascii="Times New Roman"/>
          <w:b w:val="false"/>
          <w:i w:val="false"/>
          <w:color w:val="000000"/>
          <w:sz w:val="28"/>
        </w:rPr>
        <w:t>
      3. Тұтынушылар кооперативтерінің бау - бақша серіктестігін күзету.</w:t>
      </w:r>
      <w:r>
        <w:br/>
      </w:r>
      <w:r>
        <w:rPr>
          <w:rFonts w:ascii="Times New Roman"/>
          <w:b w:val="false"/>
          <w:i w:val="false"/>
          <w:color w:val="000000"/>
          <w:sz w:val="28"/>
        </w:rPr>
        <w:t>
      4. Көп қабатты тұрғын үйлердің кірмелерін күзету.</w:t>
      </w:r>
      <w:r>
        <w:br/>
      </w:r>
      <w:r>
        <w:rPr>
          <w:rFonts w:ascii="Times New Roman"/>
          <w:b w:val="false"/>
          <w:i w:val="false"/>
          <w:color w:val="000000"/>
          <w:sz w:val="28"/>
        </w:rPr>
        <w:t>
      5. Әлеуметтік бағыты бар, үкіметтік емес ұйымдардың, қайырымдылық көмек көрсету қорларының әлеуметтік - мәдени объектілерінде құрылыс және жөндеу жұмыстары, қосалқы жұмыстар.</w:t>
      </w:r>
      <w:r>
        <w:br/>
      </w:r>
      <w:r>
        <w:rPr>
          <w:rFonts w:ascii="Times New Roman"/>
          <w:b w:val="false"/>
          <w:i w:val="false"/>
          <w:color w:val="000000"/>
          <w:sz w:val="28"/>
        </w:rPr>
        <w:t>
      6. Жолдарды жөндеу және салу.</w:t>
      </w:r>
      <w:r>
        <w:br/>
      </w:r>
      <w:r>
        <w:rPr>
          <w:rFonts w:ascii="Times New Roman"/>
          <w:b w:val="false"/>
          <w:i w:val="false"/>
          <w:color w:val="000000"/>
          <w:sz w:val="28"/>
        </w:rPr>
        <w:t>
      7. Меншікті нысаны түріндегі өнеркәсіптік кәсіпорындарында қосалқы жұмыстар.</w:t>
      </w:r>
      <w:r>
        <w:br/>
      </w:r>
      <w:r>
        <w:rPr>
          <w:rFonts w:ascii="Times New Roman"/>
          <w:b w:val="false"/>
          <w:i w:val="false"/>
          <w:color w:val="000000"/>
          <w:sz w:val="28"/>
        </w:rPr>
        <w:t>
      8. Жалғызбасты қарияларды және мүгедек адамдарды күту, сырқат адамдарға, оның ішінде мүгедек балаларға көмек көрсету.</w:t>
      </w:r>
      <w:r>
        <w:br/>
      </w:r>
      <w:r>
        <w:rPr>
          <w:rFonts w:ascii="Times New Roman"/>
          <w:b w:val="false"/>
          <w:i w:val="false"/>
          <w:color w:val="000000"/>
          <w:sz w:val="28"/>
        </w:rPr>
        <w:t>
      9. Мәдени саладағы ауқымдық шаралар (Қыс қалашығын салу және басқада).</w:t>
      </w:r>
      <w:r>
        <w:br/>
      </w:r>
      <w:r>
        <w:rPr>
          <w:rFonts w:ascii="Times New Roman"/>
          <w:b w:val="false"/>
          <w:i w:val="false"/>
          <w:color w:val="000000"/>
          <w:sz w:val="28"/>
        </w:rPr>
        <w:t>
      10. Әлеуметтік мәні бар аурулармен (нашақорлық, АҚТҚ/ЖҚТБ) ауыратын науқастармен және вирус жұқтырғандармен жұмыс жасайтын мекемелер мен ұйымдардың жұмысына көмек көрсету.</w:t>
      </w:r>
      <w:r>
        <w:br/>
      </w:r>
      <w:r>
        <w:rPr>
          <w:rFonts w:ascii="Times New Roman"/>
          <w:b w:val="false"/>
          <w:i w:val="false"/>
          <w:color w:val="000000"/>
          <w:sz w:val="28"/>
        </w:rPr>
        <w:t>
      11. Балалардың демалысын ұйымдастыруға көмек көрсету.</w:t>
      </w:r>
      <w:r>
        <w:br/>
      </w:r>
      <w:r>
        <w:rPr>
          <w:rFonts w:ascii="Times New Roman"/>
          <w:b w:val="false"/>
          <w:i w:val="false"/>
          <w:color w:val="000000"/>
          <w:sz w:val="28"/>
        </w:rPr>
        <w:t>
      12. Санаққа, аралап өтуге, курьерлік жұмысқа, құжаттарды ресімдеуге қатысу.</w:t>
      </w:r>
      <w:r>
        <w:br/>
      </w:r>
      <w:r>
        <w:rPr>
          <w:rFonts w:ascii="Times New Roman"/>
          <w:b w:val="false"/>
          <w:i w:val="false"/>
          <w:color w:val="000000"/>
          <w:sz w:val="28"/>
        </w:rPr>
        <w:t>
      13. ДКК анықтамасы бойынша еңбекте шектеуі бар тұлғаларға қосалқы жұмыстар. Вахтадағы кезекшілік.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2007 жылғы 9 қарашадағы</w:t>
            </w:r>
            <w:r>
              <w:br/>
            </w:r>
            <w:r>
              <w:rPr>
                <w:rFonts w:ascii="Times New Roman"/>
                <w:b w:val="false"/>
                <w:i w:val="false"/>
                <w:color w:val="000000"/>
                <w:sz w:val="20"/>
              </w:rPr>
              <w:t>"Қоғамдық жұмыстарды</w:t>
            </w:r>
            <w:r>
              <w:br/>
            </w:r>
            <w:r>
              <w:rPr>
                <w:rFonts w:ascii="Times New Roman"/>
                <w:b w:val="false"/>
                <w:i w:val="false"/>
                <w:color w:val="000000"/>
                <w:sz w:val="20"/>
              </w:rPr>
              <w:t>қаржыландыру</w:t>
            </w:r>
            <w:r>
              <w:br/>
            </w:r>
            <w:r>
              <w:rPr>
                <w:rFonts w:ascii="Times New Roman"/>
                <w:b w:val="false"/>
                <w:i w:val="false"/>
                <w:color w:val="000000"/>
                <w:sz w:val="20"/>
              </w:rPr>
              <w:t>және ұйымдастыру туралы"</w:t>
            </w:r>
            <w:r>
              <w:br/>
            </w:r>
            <w:r>
              <w:rPr>
                <w:rFonts w:ascii="Times New Roman"/>
                <w:b w:val="false"/>
                <w:i w:val="false"/>
                <w:color w:val="000000"/>
                <w:sz w:val="20"/>
              </w:rPr>
              <w:t>N 1444/24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Қоғамдық жұмыстарды қаржыландыру көздері және жұмысқа</w:t>
      </w:r>
      <w:r>
        <w:br/>
      </w:r>
      <w:r>
        <w:rPr>
          <w:rFonts w:ascii="Times New Roman"/>
          <w:b/>
          <w:i w:val="false"/>
          <w:color w:val="000000"/>
        </w:rPr>
        <w:t>қатысушылардың еңбек ақысын төлеу мөлшері,</w:t>
      </w:r>
      <w:r>
        <w:br/>
      </w:r>
      <w:r>
        <w:rPr>
          <w:rFonts w:ascii="Times New Roman"/>
          <w:b/>
          <w:i w:val="false"/>
          <w:color w:val="000000"/>
        </w:rPr>
        <w:t>қоғамдық жұмыстар көлемі, ұйымдар тізбесі</w:t>
      </w:r>
      <w:r>
        <w:br/>
      </w:r>
      <w:r>
        <w:rPr>
          <w:rFonts w:ascii="Times New Roman"/>
          <w:b/>
          <w:i w:val="false"/>
          <w:color w:val="000000"/>
        </w:rPr>
        <w:t>Ұйымдар тізбесі</w:t>
      </w:r>
    </w:p>
    <w:p>
      <w:pPr>
        <w:spacing w:after="0"/>
        <w:ind w:left="0"/>
        <w:jc w:val="left"/>
      </w:pPr>
      <w:r>
        <w:rPr>
          <w:rFonts w:ascii="Times New Roman"/>
          <w:b w:val="false"/>
          <w:i w:val="false"/>
          <w:color w:val="000000"/>
          <w:sz w:val="28"/>
        </w:rPr>
        <w:t>      1. Тендерлік комиссияның хаттамасына сәйкес қаланы көріктендіру жөніндегі тендерді жеңіп алған ұйымдар.</w:t>
      </w:r>
      <w:r>
        <w:br/>
      </w:r>
      <w:r>
        <w:rPr>
          <w:rFonts w:ascii="Times New Roman"/>
          <w:b w:val="false"/>
          <w:i w:val="false"/>
          <w:color w:val="000000"/>
          <w:sz w:val="28"/>
        </w:rPr>
        <w:t>
      2. Медициналық ұйымдар (ауруханалар, поликлиникалар, отбасылық дәрігерлік амбулаториялар, жедел жәрдем станциялары және тағы басқалары) (келісім бойынша).</w:t>
      </w:r>
      <w:r>
        <w:br/>
      </w:r>
      <w:r>
        <w:rPr>
          <w:rFonts w:ascii="Times New Roman"/>
          <w:b w:val="false"/>
          <w:i w:val="false"/>
          <w:color w:val="000000"/>
          <w:sz w:val="28"/>
        </w:rPr>
        <w:t>
      3. Әлеуметтік-волонтерлік орталық жастар қоғамдық бірлестігі (келісім бойынша).</w:t>
      </w:r>
      <w:r>
        <w:br/>
      </w:r>
      <w:r>
        <w:rPr>
          <w:rFonts w:ascii="Times New Roman"/>
          <w:b w:val="false"/>
          <w:i w:val="false"/>
          <w:color w:val="000000"/>
          <w:sz w:val="28"/>
        </w:rPr>
        <w:t>
      4. "Ридо" жауапкершілігі шектеулі серіктестігі (келісім бойынша).</w:t>
      </w:r>
      <w:r>
        <w:br/>
      </w:r>
      <w:r>
        <w:rPr>
          <w:rFonts w:ascii="Times New Roman"/>
          <w:b w:val="false"/>
          <w:i w:val="false"/>
          <w:color w:val="000000"/>
          <w:sz w:val="28"/>
        </w:rPr>
        <w:t>
      5. "Спортсервис" мемлекеттік қазыналық коммуналдық кәсіпорны.</w:t>
      </w:r>
      <w:r>
        <w:br/>
      </w:r>
      <w:r>
        <w:rPr>
          <w:rFonts w:ascii="Times New Roman"/>
          <w:b w:val="false"/>
          <w:i w:val="false"/>
          <w:color w:val="000000"/>
          <w:sz w:val="28"/>
        </w:rPr>
        <w:t>
      6. "Кэмми" жауапкершілігі шектеулі серіктестігі (келісім бойынша).</w:t>
      </w:r>
      <w:r>
        <w:br/>
      </w:r>
      <w:r>
        <w:rPr>
          <w:rFonts w:ascii="Times New Roman"/>
          <w:b w:val="false"/>
          <w:i w:val="false"/>
          <w:color w:val="000000"/>
          <w:sz w:val="28"/>
        </w:rPr>
        <w:t>
      7. "Самал" оңалту орталығы" мүгедектердің қоғамдық бірлестігі (келісім бойынша).</w:t>
      </w:r>
      <w:r>
        <w:br/>
      </w:r>
      <w:r>
        <w:rPr>
          <w:rFonts w:ascii="Times New Roman"/>
          <w:b w:val="false"/>
          <w:i w:val="false"/>
          <w:color w:val="000000"/>
          <w:sz w:val="28"/>
        </w:rPr>
        <w:t>
      8. Павлодар қаласының мектепке дейінгі балалар мекемелері (келісім бойынша).</w:t>
      </w:r>
      <w:r>
        <w:br/>
      </w:r>
      <w:r>
        <w:rPr>
          <w:rFonts w:ascii="Times New Roman"/>
          <w:b w:val="false"/>
          <w:i w:val="false"/>
          <w:color w:val="000000"/>
          <w:sz w:val="28"/>
        </w:rPr>
        <w:t>
      9. Тұрғын үй қорлары қызмет көрсетуші кәсіпорындар (меншікті пәтер тұтынушылық кооперативтері, өндірістік кооперативтер, жеке кәсіпкерлер және тағы басқалар) (келісім бойынша).</w:t>
      </w:r>
      <w:r>
        <w:br/>
      </w:r>
      <w:r>
        <w:rPr>
          <w:rFonts w:ascii="Times New Roman"/>
          <w:b w:val="false"/>
          <w:i w:val="false"/>
          <w:color w:val="000000"/>
          <w:sz w:val="28"/>
        </w:rPr>
        <w:t>
      10. "Қазақстан Республикасының Әділет министрлігінің шаруашылық басқармасы" республикалық қазыналық коммуналдық кәсіпорынның Павлодар филиалы (келісім бойынша).</w:t>
      </w:r>
      <w:r>
        <w:br/>
      </w:r>
      <w:r>
        <w:rPr>
          <w:rFonts w:ascii="Times New Roman"/>
          <w:b w:val="false"/>
          <w:i w:val="false"/>
          <w:color w:val="000000"/>
          <w:sz w:val="28"/>
        </w:rPr>
        <w:t>
      11. Бау-бақша серіктестіктерінің тұтынушылық кооперативтері: "Березка", "Весна", "Восточный", "Иртыш", "Клен", "Металлург", "Мелиоратор", "Надежда", "Нефтяник", "Огонек", "Реченька", "Северный", "Сосновый бор", "Энтузиаст", "Южный", "Яблонька", "Здоровье" (келісім бойынша).</w:t>
      </w:r>
      <w:r>
        <w:br/>
      </w:r>
      <w:r>
        <w:rPr>
          <w:rFonts w:ascii="Times New Roman"/>
          <w:b w:val="false"/>
          <w:i w:val="false"/>
          <w:color w:val="000000"/>
          <w:sz w:val="28"/>
        </w:rPr>
        <w:t>
      12. Оқу мекемелері (колледждер, лицейлер, музыкалы, өнер, жалпы білім, спорт, техникалық, экологиялық мектептер) (келісім бойынша).</w:t>
      </w:r>
      <w:r>
        <w:br/>
      </w:r>
      <w:r>
        <w:rPr>
          <w:rFonts w:ascii="Times New Roman"/>
          <w:b w:val="false"/>
          <w:i w:val="false"/>
          <w:color w:val="000000"/>
          <w:sz w:val="28"/>
        </w:rPr>
        <w:t>
      13. "Дом Шафера" мемлекеттік қазыналық коммуналдық кәсіпорны.</w:t>
      </w:r>
      <w:r>
        <w:br/>
      </w:r>
      <w:r>
        <w:rPr>
          <w:rFonts w:ascii="Times New Roman"/>
          <w:b w:val="false"/>
          <w:i w:val="false"/>
          <w:color w:val="000000"/>
          <w:sz w:val="28"/>
        </w:rPr>
        <w:t>
      14. "Шаңырақ" қазақ ұлттық шығармашылық орталық" мемлекеттік қазыналық коммуналдық кәсіпорны.</w:t>
      </w:r>
      <w:r>
        <w:br/>
      </w:r>
      <w:r>
        <w:rPr>
          <w:rFonts w:ascii="Times New Roman"/>
          <w:b w:val="false"/>
          <w:i w:val="false"/>
          <w:color w:val="000000"/>
          <w:sz w:val="28"/>
        </w:rPr>
        <w:t>
      15. Павлодар қаласы әкімінің "Қалалық бос уақыт өткізу орталығы" мемлекеттік қазыналық коммуналдық кәсіпорны.</w:t>
      </w:r>
      <w:r>
        <w:br/>
      </w:r>
      <w:r>
        <w:rPr>
          <w:rFonts w:ascii="Times New Roman"/>
          <w:b w:val="false"/>
          <w:i w:val="false"/>
          <w:color w:val="000000"/>
          <w:sz w:val="28"/>
        </w:rPr>
        <w:t>
      16. Павлодар қаласы әкімінің "Космос" жастар үйі мемлекеттік қазыналық коммуналдық кәсіпорны.</w:t>
      </w:r>
      <w:r>
        <w:br/>
      </w:r>
      <w:r>
        <w:rPr>
          <w:rFonts w:ascii="Times New Roman"/>
          <w:b w:val="false"/>
          <w:i w:val="false"/>
          <w:color w:val="000000"/>
          <w:sz w:val="28"/>
        </w:rPr>
        <w:t>
      17. "Десента" қоғамдық қоры (келісім бойынша).</w:t>
      </w:r>
      <w:r>
        <w:br/>
      </w:r>
      <w:r>
        <w:rPr>
          <w:rFonts w:ascii="Times New Roman"/>
          <w:b w:val="false"/>
          <w:i w:val="false"/>
          <w:color w:val="000000"/>
          <w:sz w:val="28"/>
        </w:rPr>
        <w:t>
      18. Павлодар облысы мәдениет департаментінің "Павлодар облысы өнер мұражайы" мемлекеттік қазыналық коммуналдық кәсіпорны (келісім бойынша).</w:t>
      </w:r>
      <w:r>
        <w:br/>
      </w:r>
      <w:r>
        <w:rPr>
          <w:rFonts w:ascii="Times New Roman"/>
          <w:b w:val="false"/>
          <w:i w:val="false"/>
          <w:color w:val="000000"/>
          <w:sz w:val="28"/>
        </w:rPr>
        <w:t>
      19. "Г. Н. Потанин атындағы Павлодар облыстық тарихи - өлкетану мұражайы" мемлекеттік қазыналық коммуналдық кәсіпорны (келісім бойынша).</w:t>
      </w:r>
      <w:r>
        <w:br/>
      </w:r>
      <w:r>
        <w:rPr>
          <w:rFonts w:ascii="Times New Roman"/>
          <w:b w:val="false"/>
          <w:i w:val="false"/>
          <w:color w:val="000000"/>
          <w:sz w:val="28"/>
        </w:rPr>
        <w:t>
      20. Павлодар облысы әкімінің "Павлодартелерадио" мемлекеттік қазыналық коммуналдық кәсіпорны (келісім бойынша).</w:t>
      </w:r>
      <w:r>
        <w:br/>
      </w:r>
      <w:r>
        <w:rPr>
          <w:rFonts w:ascii="Times New Roman"/>
          <w:b w:val="false"/>
          <w:i w:val="false"/>
          <w:color w:val="000000"/>
          <w:sz w:val="28"/>
        </w:rPr>
        <w:t>
      21. Павлодар облысының "Балалар және пионерлер ұйымдарының одағы" қоғамдық қоры (келісім бойынша).</w:t>
      </w:r>
      <w:r>
        <w:br/>
      </w:r>
      <w:r>
        <w:rPr>
          <w:rFonts w:ascii="Times New Roman"/>
          <w:b w:val="false"/>
          <w:i w:val="false"/>
          <w:color w:val="000000"/>
          <w:sz w:val="28"/>
        </w:rPr>
        <w:t>
      22. "Павлодарлифт" жауапкершілігі шектеулі серіктестігі (келісім бойынша).</w:t>
      </w:r>
      <w:r>
        <w:br/>
      </w:r>
      <w:r>
        <w:rPr>
          <w:rFonts w:ascii="Times New Roman"/>
          <w:b w:val="false"/>
          <w:i w:val="false"/>
          <w:color w:val="000000"/>
          <w:sz w:val="28"/>
        </w:rPr>
        <w:t>
      23. "Бибі - ана" кәмелетке толмаған балалары бар мүгедек-әйелдердің Республикалық қоғамының Павлодар филиалы (келісім бойынша).</w:t>
      </w:r>
      <w:r>
        <w:br/>
      </w:r>
      <w:r>
        <w:rPr>
          <w:rFonts w:ascii="Times New Roman"/>
          <w:b w:val="false"/>
          <w:i w:val="false"/>
          <w:color w:val="000000"/>
          <w:sz w:val="28"/>
        </w:rPr>
        <w:t>
      24. N 1 автобус паркі" мемлекеттік қазыналық коммуналдық кәсіпорны.</w:t>
      </w:r>
      <w:r>
        <w:br/>
      </w:r>
      <w:r>
        <w:rPr>
          <w:rFonts w:ascii="Times New Roman"/>
          <w:b w:val="false"/>
          <w:i w:val="false"/>
          <w:color w:val="000000"/>
          <w:sz w:val="28"/>
        </w:rPr>
        <w:t>
      25. Павлодар облыстық саңыраулар қазақ қоғамының ұйымы саңыраулар қазақ қоғамының орталық басқару филиалы (келісім бойынша).</w:t>
      </w:r>
      <w:r>
        <w:br/>
      </w:r>
      <w:r>
        <w:rPr>
          <w:rFonts w:ascii="Times New Roman"/>
          <w:b w:val="false"/>
          <w:i w:val="false"/>
          <w:color w:val="000000"/>
          <w:sz w:val="28"/>
        </w:rPr>
        <w:t>
      26. "қазақстан мұсылмандар діни басқармасы" діни бірлестігі "Мәшһүр Жүсіп" Павлодар қаласы орталық мешіті (келісім бойынша).</w:t>
      </w:r>
      <w:r>
        <w:br/>
      </w:r>
      <w:r>
        <w:rPr>
          <w:rFonts w:ascii="Times New Roman"/>
          <w:b w:val="false"/>
          <w:i w:val="false"/>
          <w:color w:val="000000"/>
          <w:sz w:val="28"/>
        </w:rPr>
        <w:t>
      27. "Би - логистикс" жабық акционерлік қоғамының Павлодар филиалы (келісім бойынша).</w:t>
      </w:r>
      <w:r>
        <w:br/>
      </w:r>
      <w:r>
        <w:rPr>
          <w:rFonts w:ascii="Times New Roman"/>
          <w:b w:val="false"/>
          <w:i w:val="false"/>
          <w:color w:val="000000"/>
          <w:sz w:val="28"/>
        </w:rPr>
        <w:t>
      28. "Гордострой" өндірістік - коммерциялық фирманың жауапкершілігі шектеулі серіктестігі (келісім бойынша).</w:t>
      </w:r>
      <w:r>
        <w:br/>
      </w:r>
      <w:r>
        <w:rPr>
          <w:rFonts w:ascii="Times New Roman"/>
          <w:b w:val="false"/>
          <w:i w:val="false"/>
          <w:color w:val="000000"/>
          <w:sz w:val="28"/>
        </w:rPr>
        <w:t>
      29. "Чернобыльдіктер, Ауған соғысы ардагерлерінің, мүгедектердің халықаралық одағы" заңды тұлғалар бірлестігі (келісім бойынша).</w:t>
      </w:r>
      <w:r>
        <w:br/>
      </w:r>
      <w:r>
        <w:rPr>
          <w:rFonts w:ascii="Times New Roman"/>
          <w:b w:val="false"/>
          <w:i w:val="false"/>
          <w:color w:val="000000"/>
          <w:sz w:val="28"/>
        </w:rPr>
        <w:t>
      30. "Үміт" мүгедектер ерікті қоғамы" қоғамдық бірлестігі (келісім бойынша).</w:t>
      </w:r>
      <w:r>
        <w:br/>
      </w:r>
      <w:r>
        <w:rPr>
          <w:rFonts w:ascii="Times New Roman"/>
          <w:b w:val="false"/>
          <w:i w:val="false"/>
          <w:color w:val="000000"/>
          <w:sz w:val="28"/>
        </w:rPr>
        <w:t>
      31. "Достық телерадиокомпаниясы" жауапкершілігі шектеулі серіктестігі (келісім бойынша).</w:t>
      </w:r>
      <w:r>
        <w:br/>
      </w:r>
      <w:r>
        <w:rPr>
          <w:rFonts w:ascii="Times New Roman"/>
          <w:b w:val="false"/>
          <w:i w:val="false"/>
          <w:color w:val="000000"/>
          <w:sz w:val="28"/>
        </w:rPr>
        <w:t>
      32. Павлодар қаласы әкімдігінің, Павлодар қаласы дене шынықтыру және спорт бөлімінің "Шымыр" дене шынықтыру - сауықтыру бассейні" мемлекеттік коммуналдық қазыналық кәсіпорны.</w:t>
      </w:r>
      <w:r>
        <w:br/>
      </w:r>
      <w:r>
        <w:rPr>
          <w:rFonts w:ascii="Times New Roman"/>
          <w:b w:val="false"/>
          <w:i w:val="false"/>
          <w:color w:val="000000"/>
          <w:sz w:val="28"/>
        </w:rPr>
        <w:t>
      33. "Жалғызілікті аналарды қолдау орталығы" қоғамдық бірлестігі (келісім бойынша).</w:t>
      </w:r>
      <w:r>
        <w:br/>
      </w:r>
      <w:r>
        <w:rPr>
          <w:rFonts w:ascii="Times New Roman"/>
          <w:b w:val="false"/>
          <w:i w:val="false"/>
          <w:color w:val="000000"/>
          <w:sz w:val="28"/>
        </w:rPr>
        <w:t>
      34. Мемлекеттік сатып алу бойынша конкурсты және тендерді жеңіп алған жеке кәсіпкерлер (келісім бойынша).</w:t>
      </w:r>
      <w:r>
        <w:br/>
      </w:r>
      <w:r>
        <w:rPr>
          <w:rFonts w:ascii="Times New Roman"/>
          <w:b w:val="false"/>
          <w:i w:val="false"/>
          <w:color w:val="000000"/>
          <w:sz w:val="28"/>
        </w:rPr>
        <w:t>
      35. "Фирма Нива" жауапкершілігі шектеулі серіктестігі (келісім бойынша).</w:t>
      </w:r>
      <w:r>
        <w:br/>
      </w:r>
      <w:r>
        <w:rPr>
          <w:rFonts w:ascii="Times New Roman"/>
          <w:b w:val="false"/>
          <w:i w:val="false"/>
          <w:color w:val="000000"/>
          <w:sz w:val="28"/>
        </w:rPr>
        <w:t>
      36. "Павлодаршина" жауапкершілігі шектеулі серіктестігі (келісім бойынша).</w:t>
      </w:r>
      <w:r>
        <w:br/>
      </w:r>
      <w:r>
        <w:rPr>
          <w:rFonts w:ascii="Times New Roman"/>
          <w:b w:val="false"/>
          <w:i w:val="false"/>
          <w:color w:val="000000"/>
          <w:sz w:val="28"/>
        </w:rPr>
        <w:t>
      37. Павлодар облысының балалар және жастар ұйымдары қауымдастығы (келісім бойынша).</w:t>
      </w:r>
      <w:r>
        <w:br/>
      </w:r>
      <w:r>
        <w:rPr>
          <w:rFonts w:ascii="Times New Roman"/>
          <w:b w:val="false"/>
          <w:i w:val="false"/>
          <w:color w:val="000000"/>
          <w:sz w:val="28"/>
        </w:rPr>
        <w:t>
      38. "Октябрь" зауыты жауапкершілігі шектеулі серіктестігі (келісім бойынша).</w:t>
      </w:r>
      <w:r>
        <w:br/>
      </w:r>
      <w:r>
        <w:rPr>
          <w:rFonts w:ascii="Times New Roman"/>
          <w:b w:val="false"/>
          <w:i w:val="false"/>
          <w:color w:val="000000"/>
          <w:sz w:val="28"/>
        </w:rPr>
        <w:t>
      39. "Құрылыс" атты құрылыс басқармасы жауапкершілігі шектеулі серіктестігі (келісім бойынша).</w:t>
      </w:r>
      <w:r>
        <w:br/>
      </w:r>
      <w:r>
        <w:rPr>
          <w:rFonts w:ascii="Times New Roman"/>
          <w:b w:val="false"/>
          <w:i w:val="false"/>
          <w:color w:val="000000"/>
          <w:sz w:val="28"/>
        </w:rPr>
        <w:t>
      40. "Инструменталды зауыт 2000" жауапкершілігі шектеулі серіктестігі (келісім бойынша).</w:t>
      </w:r>
      <w:r>
        <w:br/>
      </w:r>
      <w:r>
        <w:rPr>
          <w:rFonts w:ascii="Times New Roman"/>
          <w:b w:val="false"/>
          <w:i w:val="false"/>
          <w:color w:val="000000"/>
          <w:sz w:val="28"/>
        </w:rPr>
        <w:t>
      41. "Вид Павлодар" жауапкершілігі шектеулі серіктестігі (келісім бойынша).</w:t>
      </w:r>
      <w:r>
        <w:br/>
      </w:r>
      <w:r>
        <w:rPr>
          <w:rFonts w:ascii="Times New Roman"/>
          <w:b w:val="false"/>
          <w:i w:val="false"/>
          <w:color w:val="000000"/>
          <w:sz w:val="28"/>
        </w:rPr>
        <w:t>
      42. "Оптимист" қалалық мүгедектер қоғамдық бірлестігі (келісім бойынша).</w:t>
      </w:r>
      <w:r>
        <w:br/>
      </w:r>
      <w:r>
        <w:rPr>
          <w:rFonts w:ascii="Times New Roman"/>
          <w:b w:val="false"/>
          <w:i w:val="false"/>
          <w:color w:val="000000"/>
          <w:sz w:val="28"/>
        </w:rPr>
        <w:t>
      43. "Павлодар машина жасау зауыты" акционерлік қоғамы (келісім бойынша).</w:t>
      </w:r>
      <w:r>
        <w:br/>
      </w:r>
      <w:r>
        <w:rPr>
          <w:rFonts w:ascii="Times New Roman"/>
          <w:b w:val="false"/>
          <w:i w:val="false"/>
          <w:color w:val="000000"/>
          <w:sz w:val="28"/>
        </w:rPr>
        <w:t>
      44. "HILFE (Хильфе), тұтынушылар құқығын және қоршаған ортаны қорғаудың қазақстандық аймақтық мүгедектер қоғамы" аймақтық қоғамдық бірлестігі (келісім бойынша).</w:t>
      </w:r>
      <w:r>
        <w:br/>
      </w:r>
      <w:r>
        <w:rPr>
          <w:rFonts w:ascii="Times New Roman"/>
          <w:b w:val="false"/>
          <w:i w:val="false"/>
          <w:color w:val="000000"/>
          <w:sz w:val="28"/>
        </w:rPr>
        <w:t>
      45. "Успех плюс" жауапкершілігі шектеулі серіктестігі (келісім бойынша).</w:t>
      </w:r>
      <w:r>
        <w:br/>
      </w:r>
      <w:r>
        <w:rPr>
          <w:rFonts w:ascii="Times New Roman"/>
          <w:b w:val="false"/>
          <w:i w:val="false"/>
          <w:color w:val="000000"/>
          <w:sz w:val="28"/>
        </w:rPr>
        <w:t>
      46. "Успех плюс С" жауапкершілігі шектеулі серіктестігі (келісім бойынша).</w:t>
      </w:r>
      <w:r>
        <w:br/>
      </w:r>
      <w:r>
        <w:rPr>
          <w:rFonts w:ascii="Times New Roman"/>
          <w:b w:val="false"/>
          <w:i w:val="false"/>
          <w:color w:val="000000"/>
          <w:sz w:val="28"/>
        </w:rPr>
        <w:t>
      47. "Павлодар қаласының трамвай басқармасы" акционерлік қоғамы (келісім бойынша).</w:t>
      </w:r>
      <w:r>
        <w:br/>
      </w:r>
      <w:r>
        <w:rPr>
          <w:rFonts w:ascii="Times New Roman"/>
          <w:b w:val="false"/>
          <w:i w:val="false"/>
          <w:color w:val="000000"/>
          <w:sz w:val="28"/>
        </w:rPr>
        <w:t>
      48. "ПВ - Мөлдір - Тазалық" жауапкершілігі шектеулі серіктестігі (келісім бойынша).</w:t>
      </w:r>
      <w:r>
        <w:br/>
      </w:r>
      <w:r>
        <w:rPr>
          <w:rFonts w:ascii="Times New Roman"/>
          <w:b w:val="false"/>
          <w:i w:val="false"/>
          <w:color w:val="000000"/>
          <w:sz w:val="28"/>
        </w:rPr>
        <w:t>
      49. Павлодар қаласы әкімдігінің Павлодар қаласы дене шынықтыру және спорт бөлімінің "Орталық стадион" мемлекеттік қазыналық коммуналдық кәсіпорны.</w:t>
      </w:r>
      <w:r>
        <w:br/>
      </w:r>
      <w:r>
        <w:rPr>
          <w:rFonts w:ascii="Times New Roman"/>
          <w:b w:val="false"/>
          <w:i w:val="false"/>
          <w:color w:val="000000"/>
          <w:sz w:val="28"/>
        </w:rPr>
        <w:t>
      50. "Үміт" мүгедек балалар және жасөспірімдердің ата-аналар лигасы" мүгедектердің қоғамдық бірлестігі (келісім бойынша).</w:t>
      </w:r>
      <w:r>
        <w:br/>
      </w:r>
      <w:r>
        <w:rPr>
          <w:rFonts w:ascii="Times New Roman"/>
          <w:b w:val="false"/>
          <w:i w:val="false"/>
          <w:color w:val="000000"/>
          <w:sz w:val="28"/>
        </w:rPr>
        <w:t>
      51. "Азимут - ПВ" жауапкершілігі шектеулі серіктестігі (келісім бойынша).</w:t>
      </w:r>
      <w:r>
        <w:br/>
      </w:r>
      <w:r>
        <w:rPr>
          <w:rFonts w:ascii="Times New Roman"/>
          <w:b w:val="false"/>
          <w:i w:val="false"/>
          <w:color w:val="000000"/>
          <w:sz w:val="28"/>
        </w:rPr>
        <w:t>
      52. "Паритет рv" жауапкершілігі шектеулі серіктестігі (келісім бойынша).</w:t>
      </w:r>
      <w:r>
        <w:br/>
      </w:r>
      <w:r>
        <w:rPr>
          <w:rFonts w:ascii="Times New Roman"/>
          <w:b w:val="false"/>
          <w:i w:val="false"/>
          <w:color w:val="000000"/>
          <w:sz w:val="28"/>
        </w:rPr>
        <w:t>
      53. "AsMarMi compani" жауапкершігі шектеулі серіктестігі (келісім бойынша).</w:t>
      </w:r>
      <w:r>
        <w:br/>
      </w:r>
      <w:r>
        <w:rPr>
          <w:rFonts w:ascii="Times New Roman"/>
          <w:b w:val="false"/>
          <w:i w:val="false"/>
          <w:color w:val="000000"/>
          <w:sz w:val="28"/>
        </w:rPr>
        <w:t>
      54. "Вестник" жауапкершілігі шектеулі серіктестігі (келісім бойынша).</w:t>
      </w:r>
      <w:r>
        <w:br/>
      </w:r>
      <w:r>
        <w:rPr>
          <w:rFonts w:ascii="Times New Roman"/>
          <w:b w:val="false"/>
          <w:i w:val="false"/>
          <w:color w:val="000000"/>
          <w:sz w:val="28"/>
        </w:rPr>
        <w:t>
      55. "Ж. Аймауытов атындағы Павлодар облыстық қазақ музыкалық - драма театры" мемлекеттік коммуналдық қазыналық кәсіпорны.</w:t>
      </w:r>
      <w:r>
        <w:br/>
      </w:r>
      <w:r>
        <w:rPr>
          <w:rFonts w:ascii="Times New Roman"/>
          <w:b w:val="false"/>
          <w:i w:val="false"/>
          <w:color w:val="000000"/>
          <w:sz w:val="28"/>
        </w:rPr>
        <w:t>
      56. "АгроКормСервис" жауапкершілігі шектеулі серіктестігі (келісім бойынша).</w:t>
      </w:r>
      <w:r>
        <w:br/>
      </w:r>
      <w:r>
        <w:rPr>
          <w:rFonts w:ascii="Times New Roman"/>
          <w:b w:val="false"/>
          <w:i w:val="false"/>
          <w:color w:val="000000"/>
          <w:sz w:val="28"/>
        </w:rPr>
        <w:t>
      57. Павлодар қаласы әкімдігінің Павлодар қаласы тұрғын үй - коммуналдық шаруашылық, жолаушылар көлігі және автомобиль жолдары бөлімінің "Қалалық коммуналдық шаруашылық" мемлекеттік коммуналдық қазыналық кәсіпорны.</w:t>
      </w:r>
      <w:r>
        <w:br/>
      </w:r>
      <w:r>
        <w:rPr>
          <w:rFonts w:ascii="Times New Roman"/>
          <w:b w:val="false"/>
          <w:i w:val="false"/>
          <w:color w:val="000000"/>
          <w:sz w:val="28"/>
        </w:rPr>
        <w:t>
      58. "Павлодар Имсталькон - метал құрастыру зауыты" жауапкершілігі шектеулі серіктестігі (келісім бойынша).</w:t>
      </w:r>
      <w:r>
        <w:br/>
      </w:r>
      <w:r>
        <w:rPr>
          <w:rFonts w:ascii="Times New Roman"/>
          <w:b w:val="false"/>
          <w:i w:val="false"/>
          <w:color w:val="000000"/>
          <w:sz w:val="28"/>
        </w:rPr>
        <w:t>
      59. "Асар ПВ" жауапкершілігі шектеулі серіктестігі (келісім бойынша).</w:t>
      </w:r>
      <w:r>
        <w:br/>
      </w:r>
      <w:r>
        <w:rPr>
          <w:rFonts w:ascii="Times New Roman"/>
          <w:b w:val="false"/>
          <w:i w:val="false"/>
          <w:color w:val="000000"/>
          <w:sz w:val="28"/>
        </w:rPr>
        <w:t>
      60. "Максен" жауапкершілігі шектеулі серіктестігі (келісім бойынша).</w:t>
      </w:r>
      <w:r>
        <w:br/>
      </w:r>
      <w:r>
        <w:rPr>
          <w:rFonts w:ascii="Times New Roman"/>
          <w:b w:val="false"/>
          <w:i w:val="false"/>
          <w:color w:val="000000"/>
          <w:sz w:val="28"/>
        </w:rPr>
        <w:t>
      61. "ОКС - Павлодар" жауапкершілігі шектеулі серіктестігі (келісім бойынша).</w:t>
      </w:r>
      <w:r>
        <w:br/>
      </w:r>
      <w:r>
        <w:rPr>
          <w:rFonts w:ascii="Times New Roman"/>
          <w:b w:val="false"/>
          <w:i w:val="false"/>
          <w:color w:val="000000"/>
          <w:sz w:val="28"/>
        </w:rPr>
        <w:t>
      62. "Горзеленстрой" жауапкершілігі шектеулі серіктестігі (келісім бойынша).</w:t>
      </w:r>
      <w:r>
        <w:br/>
      </w:r>
      <w:r>
        <w:rPr>
          <w:rFonts w:ascii="Times New Roman"/>
          <w:b w:val="false"/>
          <w:i w:val="false"/>
          <w:color w:val="000000"/>
          <w:sz w:val="28"/>
        </w:rPr>
        <w:t>
      63. "Павлодартурист" акционерлік қоғамы (келісім бойынша).</w:t>
      </w:r>
      <w:r>
        <w:br/>
      </w:r>
      <w:r>
        <w:rPr>
          <w:rFonts w:ascii="Times New Roman"/>
          <w:b w:val="false"/>
          <w:i w:val="false"/>
          <w:color w:val="000000"/>
          <w:sz w:val="28"/>
        </w:rPr>
        <w:t>
      64. "Павлодар облысы әкімдігінің, Павлодар облысы ішкі саясат департаментінің "Аналитикалық ақпарат орталығы" шаруашылық жүргізу құқығындағы коммуналдық мемлекеттік кәсіпорны (келісім бойынша).</w:t>
      </w:r>
      <w:r>
        <w:br/>
      </w:r>
      <w:r>
        <w:rPr>
          <w:rFonts w:ascii="Times New Roman"/>
          <w:b w:val="false"/>
          <w:i w:val="false"/>
          <w:color w:val="000000"/>
          <w:sz w:val="28"/>
        </w:rPr>
        <w:t>
      65. "Павлодар облысы әкімдігінің Павлодар облысы дене шынықтыру және спорт басқармасының "Қайырбаев атындағы спорттың ұлттық және халықтық түрлері бойынша балалар - жасөспірімдер спорт мектебі" коммуналдық мемлекеттік қазыналық кәсіпорны (келісім бойынша).</w:t>
      </w:r>
      <w:r>
        <w:br/>
      </w:r>
      <w:r>
        <w:rPr>
          <w:rFonts w:ascii="Times New Roman"/>
          <w:b w:val="false"/>
          <w:i w:val="false"/>
          <w:color w:val="000000"/>
          <w:sz w:val="28"/>
        </w:rPr>
        <w:t>
      66. "Свет" жауапкершілігі шектеулі серіктестігі (келісім бойынша).</w:t>
      </w:r>
      <w:r>
        <w:br/>
      </w:r>
      <w:r>
        <w:rPr>
          <w:rFonts w:ascii="Times New Roman"/>
          <w:b w:val="false"/>
          <w:i w:val="false"/>
          <w:color w:val="000000"/>
          <w:sz w:val="28"/>
        </w:rPr>
        <w:t>
      67. "Томирис" әйелдер клубы" қоғамдық бірлестігі (келісім бойынша).</w:t>
      </w:r>
      <w:r>
        <w:br/>
      </w:r>
      <w:r>
        <w:rPr>
          <w:rFonts w:ascii="Times New Roman"/>
          <w:b w:val="false"/>
          <w:i w:val="false"/>
          <w:color w:val="000000"/>
          <w:sz w:val="28"/>
        </w:rPr>
        <w:t>
      68. "Қызыл ай қоғамы" қоғамдық бірлестігі (келісім бойынша).</w:t>
      </w:r>
      <w:r>
        <w:br/>
      </w:r>
      <w:r>
        <w:rPr>
          <w:rFonts w:ascii="Times New Roman"/>
          <w:b w:val="false"/>
          <w:i w:val="false"/>
          <w:color w:val="000000"/>
          <w:sz w:val="28"/>
        </w:rPr>
        <w:t>
      69. 70. "А. П. Чехов атындағы Павлодар облысы драмалық театры" мемлекеттік коммуналдық қазыналық кәсіпорны.</w:t>
      </w:r>
      <w:r>
        <w:br/>
      </w:r>
      <w:r>
        <w:rPr>
          <w:rFonts w:ascii="Times New Roman"/>
          <w:b w:val="false"/>
          <w:i w:val="false"/>
          <w:color w:val="000000"/>
          <w:sz w:val="28"/>
        </w:rPr>
        <w:t>
      70. "Венера - асар" жауапкершілігі шектеулі серіктестігі (келісім бойынша).</w:t>
      </w:r>
      <w:r>
        <w:br/>
      </w:r>
      <w:r>
        <w:rPr>
          <w:rFonts w:ascii="Times New Roman"/>
          <w:b w:val="false"/>
          <w:i w:val="false"/>
          <w:color w:val="000000"/>
          <w:sz w:val="28"/>
        </w:rPr>
        <w:t>
      71. "Надежда" жауапкершілігі шектеулі серіктестігі (келісім бойынша).</w:t>
      </w:r>
      <w:r>
        <w:br/>
      </w:r>
      <w:r>
        <w:rPr>
          <w:rFonts w:ascii="Times New Roman"/>
          <w:b w:val="false"/>
          <w:i w:val="false"/>
          <w:color w:val="000000"/>
          <w:sz w:val="28"/>
        </w:rPr>
        <w:t>
      72. "Эдельвейс ЛТД" жауапкершілігі шектеулі серіктестігі (келісім бойынша).</w:t>
      </w:r>
      <w:r>
        <w:br/>
      </w:r>
      <w:r>
        <w:rPr>
          <w:rFonts w:ascii="Times New Roman"/>
          <w:b w:val="false"/>
          <w:i w:val="false"/>
          <w:color w:val="000000"/>
          <w:sz w:val="28"/>
        </w:rPr>
        <w:t>
      73. "Цитадель" жауапкершілігі шектеулі серіктестігі (келісім бойынша).</w:t>
      </w:r>
      <w:r>
        <w:br/>
      </w:r>
      <w:r>
        <w:rPr>
          <w:rFonts w:ascii="Times New Roman"/>
          <w:b w:val="false"/>
          <w:i w:val="false"/>
          <w:color w:val="000000"/>
          <w:sz w:val="28"/>
        </w:rPr>
        <w:t>
      74. Қоғамдық жұмыстарды орындау жөніндегі жұмыс күшінің қажеттілігі туралы өтініш берген ұйымдар (келісім бойынша).</w:t>
      </w:r>
      <w:r>
        <w:br/>
      </w:r>
      <w:r>
        <w:rPr>
          <w:rFonts w:ascii="Times New Roman"/>
          <w:b w:val="false"/>
          <w:i w:val="false"/>
          <w:color w:val="000000"/>
          <w:sz w:val="28"/>
        </w:rPr>
        <w:t>
</w:t>
      </w:r>
    </w:p>
    <w:bookmarkStart w:name="z11" w:id="0"/>
    <w:p>
      <w:pPr>
        <w:spacing w:after="0"/>
        <w:ind w:left="0"/>
        <w:jc w:val="left"/>
      </w:pPr>
      <w:r>
        <w:rPr>
          <w:rFonts w:ascii="Times New Roman"/>
          <w:b/>
          <w:i w:val="false"/>
          <w:color w:val="000000"/>
        </w:rPr>
        <w:t xml:space="preserve"> Қоғамдық жұмыстардың көлемі</w:t>
      </w:r>
    </w:p>
    <w:bookmarkEnd w:id="0"/>
    <w:p>
      <w:pPr>
        <w:spacing w:after="0"/>
        <w:ind w:left="0"/>
        <w:jc w:val="left"/>
      </w:pPr>
      <w:r>
        <w:rPr>
          <w:rFonts w:ascii="Times New Roman"/>
          <w:b w:val="false"/>
          <w:i w:val="false"/>
          <w:color w:val="000000"/>
          <w:sz w:val="28"/>
        </w:rPr>
        <w:t xml:space="preserve">      Әрбір қаржы жылына қоғамдық жұмыстардың көлемі халықты жұмыспен қамту Бағдарламасына сәйкес анықталады. </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Қатысушылардың еңбек ақысын төлеу мөлшері</w:t>
      </w:r>
      <w:r>
        <w:br/>
      </w:r>
      <w:r>
        <w:rPr>
          <w:rFonts w:ascii="Times New Roman"/>
          <w:b/>
          <w:i w:val="false"/>
          <w:color w:val="000000"/>
        </w:rPr>
        <w:t>және қаржыландыру көздері</w:t>
      </w:r>
    </w:p>
    <w:bookmarkEnd w:id="1"/>
    <w:p>
      <w:pPr>
        <w:spacing w:after="0"/>
        <w:ind w:left="0"/>
        <w:jc w:val="left"/>
      </w:pPr>
      <w:r>
        <w:rPr>
          <w:rFonts w:ascii="Times New Roman"/>
          <w:b w:val="false"/>
          <w:i w:val="false"/>
          <w:color w:val="000000"/>
          <w:sz w:val="28"/>
        </w:rPr>
        <w:t>      Қоғамдық жұмыстарды қаржыландыру көздері - қалалық бюджет қаражаты және олардың өтінімдері бойынша жұмыс берушілердің қаражаты.</w:t>
      </w:r>
      <w:r>
        <w:br/>
      </w:r>
      <w:r>
        <w:rPr>
          <w:rFonts w:ascii="Times New Roman"/>
          <w:b w:val="false"/>
          <w:i w:val="false"/>
          <w:color w:val="000000"/>
          <w:sz w:val="28"/>
        </w:rPr>
        <w:t>
      Орындалатын жұмыс күрделілігі мен сапасына, санына байланысты қалалық бюджет қаражаты есебінен жұмысқа қатысушылардың еңбекақы мөлшері ең аз жалақының бір жарым есе төменгі мөлшерін құрайды.</w:t>
      </w:r>
      <w:r>
        <w:br/>
      </w:r>
      <w:r>
        <w:rPr>
          <w:rFonts w:ascii="Times New Roman"/>
          <w:b w:val="false"/>
          <w:i w:val="false"/>
          <w:color w:val="000000"/>
          <w:sz w:val="28"/>
        </w:rPr>
        <w:t>
      Жұмыс беруші және жұмыспен қамту мәселесі жөніндегі уәкілетті органы арасында жұмыс беруші жағынан жасалған келісім-шартпен қаржыландыру үлесі анықталады.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