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bb9b" w14:textId="201b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 көріктендіру Ережесін бекіту туралы</w:t>
      </w:r>
    </w:p>
    <w:p>
      <w:pPr>
        <w:spacing w:after="0"/>
        <w:ind w:left="0"/>
        <w:jc w:val="both"/>
      </w:pPr>
      <w:r>
        <w:rPr>
          <w:rFonts w:ascii="Times New Roman"/>
          <w:b w:val="false"/>
          <w:i w:val="false"/>
          <w:color w:val="000000"/>
          <w:sz w:val="28"/>
        </w:rPr>
        <w:t>ІV сайланған Алматы қаласы мәслихатының VІ сессиясының 2007 жылғы 12 желтоқсандағы N 45 шешімі. Алматы қаласы Әділет департаментінде 2008 жылғы 25 қаңтарда N 767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және 1998 жылғы 1 шілдедегі </w:t>
      </w:r>
      <w:r>
        <w:rPr>
          <w:rFonts w:ascii="Times New Roman"/>
          <w:b w:val="false"/>
          <w:i w:val="false"/>
          <w:color w:val="000000"/>
          <w:sz w:val="28"/>
        </w:rPr>
        <w:t>"Алматы қаласының айрықша мәртебесі туралы"</w:t>
      </w:r>
      <w:r>
        <w:rPr>
          <w:rFonts w:ascii="Times New Roman"/>
          <w:b w:val="false"/>
          <w:i w:val="false"/>
          <w:color w:val="000000"/>
          <w:sz w:val="28"/>
        </w:rPr>
        <w:t xml:space="preserve"> Заңдарына сәйкес IV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кіріспеге өзгеріс енгізілді - Aлматы қаласы мәслихатының 17.02.2017 № 75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Алматы қаласының аумағын көріктендіру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 мәслихаты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қалақұрылысы, көріктендіру және коммуналдық меншік жөніндегі тұрақты комиссияға (О.Ю. Нам) және Алматы қаласы әкімінің орынбасары В.Л. Крыловқа жүктелсін. </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VI сессиясының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Баймұхамбетов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ІV сайланған Алматы</w:t>
            </w:r>
            <w:r>
              <w:br/>
            </w:r>
            <w:r>
              <w:rPr>
                <w:rFonts w:ascii="Times New Roman"/>
                <w:b w:val="false"/>
                <w:i w:val="false"/>
                <w:color w:val="000000"/>
                <w:sz w:val="20"/>
              </w:rPr>
              <w:t>қаласы мәслихатының</w:t>
            </w:r>
            <w:r>
              <w:br/>
            </w:r>
            <w:r>
              <w:rPr>
                <w:rFonts w:ascii="Times New Roman"/>
                <w:b w:val="false"/>
                <w:i w:val="false"/>
                <w:color w:val="000000"/>
                <w:sz w:val="20"/>
              </w:rPr>
              <w:t>2007 жылғы 12 желтоқсандағы</w:t>
            </w:r>
            <w:r>
              <w:br/>
            </w:r>
            <w:r>
              <w:rPr>
                <w:rFonts w:ascii="Times New Roman"/>
                <w:b w:val="false"/>
                <w:i w:val="false"/>
                <w:color w:val="000000"/>
                <w:sz w:val="20"/>
              </w:rPr>
              <w:t xml:space="preserve">VІ сессиясының N 45 </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Алматы қаласының аумағын көріктендіру</w:t>
      </w:r>
      <w:r>
        <w:br/>
      </w:r>
      <w:r>
        <w:rPr>
          <w:rFonts w:ascii="Times New Roman"/>
          <w:b/>
          <w:i w:val="false"/>
          <w:color w:val="000000"/>
        </w:rPr>
        <w:t>ЕРЕЖЕСІ</w:t>
      </w:r>
      <w:r>
        <w:br/>
      </w:r>
      <w:r>
        <w:rPr>
          <w:rFonts w:ascii="Times New Roman"/>
          <w:b/>
          <w:i w:val="false"/>
          <w:color w:val="000000"/>
        </w:rPr>
        <w:t>1 бөлім.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Алматы қаласының аумағын көріктендіру Ережесі (бұдан әрі – Ереже)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сәйкес әзірленді.</w:t>
      </w:r>
      <w:r>
        <w:br/>
      </w:r>
      <w:r>
        <w:rPr>
          <w:rFonts w:ascii="Times New Roman"/>
          <w:b w:val="false"/>
          <w:i w:val="false"/>
          <w:color w:val="000000"/>
          <w:sz w:val="28"/>
        </w:rPr>
        <w:t>
      Ереже Алматы қаласы аумағында аумақтарды көріктендіру, санитарлық күтіп-ұстау, тазалықты сақтау қарым-қатынасын реттейді.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Осы Ережеде қолданылатын негізгі ұғымдар мен түсініктер:</w:t>
      </w:r>
      <w:r>
        <w:br/>
      </w:r>
      <w:r>
        <w:rPr>
          <w:rFonts w:ascii="Times New Roman"/>
          <w:b w:val="false"/>
          <w:i w:val="false"/>
          <w:color w:val="000000"/>
          <w:sz w:val="28"/>
        </w:rPr>
        <w:t>
      </w:t>
      </w:r>
      <w:r>
        <w:rPr>
          <w:rFonts w:ascii="Times New Roman"/>
          <w:b w:val="false"/>
          <w:i w:val="false"/>
          <w:color w:val="000000"/>
          <w:sz w:val="28"/>
        </w:rPr>
        <w:t>1) Көріктендіру - адамның өмір тіршілігіне ыңғайлы, жайлы және қауіпсіз ортаны қамтамасыз ететін элементтер мен жұмыстар кешені. Бұл жұмыстар кешені көріктендіру элементтері мен нысандарды қорғау және жөндеу, пайдалану, ұстау, ұйымдастыруды келесі негізгі бағыттар бойынша ескереді: инженерлік көріктендіру, сыртқы көріктендіру, жарықтандыру, үй маңындағы аумақтарды көріктендіру.</w:t>
      </w:r>
      <w:r>
        <w:br/>
      </w:r>
      <w:r>
        <w:rPr>
          <w:rFonts w:ascii="Times New Roman"/>
          <w:b w:val="false"/>
          <w:i w:val="false"/>
          <w:color w:val="000000"/>
          <w:sz w:val="28"/>
        </w:rPr>
        <w:t>
      </w:t>
      </w:r>
      <w:r>
        <w:rPr>
          <w:rFonts w:ascii="Times New Roman"/>
          <w:b w:val="false"/>
          <w:i w:val="false"/>
          <w:color w:val="000000"/>
          <w:sz w:val="28"/>
        </w:rPr>
        <w:t xml:space="preserve">2)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3) Көшелердің санаты - қала жолдарын, көшелерін және кіру жолдарын жіктеу ондағы көлік қозғалысының қарқындылығына және олардың пайдаланылуы мен күтіп ұсталуына қойылатын ерекшеліктерге байланысты.</w:t>
      </w:r>
      <w:r>
        <w:br/>
      </w:r>
      <w:r>
        <w:rPr>
          <w:rFonts w:ascii="Times New Roman"/>
          <w:b w:val="false"/>
          <w:i w:val="false"/>
          <w:color w:val="000000"/>
          <w:sz w:val="28"/>
        </w:rPr>
        <w:t>
      </w:t>
      </w:r>
      <w:r>
        <w:rPr>
          <w:rFonts w:ascii="Times New Roman"/>
          <w:b w:val="false"/>
          <w:i w:val="false"/>
          <w:color w:val="000000"/>
          <w:sz w:val="28"/>
        </w:rPr>
        <w:t>4) Ірі көлемді қалдық (бұдан әрі - ІКҚ) - өзінің тұтыну қасиеттерін жоғалтқан, өздерінің көлемі бойынша арнаулы қоқыс жинайтын мәшинемен тасымалдауға келмейтін қолданыстың және шаруашылық қызметінің қалдықтары (тұрмыстық техника, жиһаз және т.б.).</w:t>
      </w:r>
      <w:r>
        <w:br/>
      </w:r>
      <w:r>
        <w:rPr>
          <w:rFonts w:ascii="Times New Roman"/>
          <w:b w:val="false"/>
          <w:i w:val="false"/>
          <w:color w:val="000000"/>
          <w:sz w:val="28"/>
        </w:rPr>
        <w:t>
      </w:t>
      </w:r>
      <w:r>
        <w:rPr>
          <w:rFonts w:ascii="Times New Roman"/>
          <w:b w:val="false"/>
          <w:i w:val="false"/>
          <w:color w:val="000000"/>
          <w:sz w:val="28"/>
        </w:rPr>
        <w:t>5) Шағын сәулеттік пішіндер - әсемдік үшін және іске жарамды сипаттағы нысандар:</w:t>
      </w:r>
      <w:r>
        <w:br/>
      </w:r>
      <w:r>
        <w:rPr>
          <w:rFonts w:ascii="Times New Roman"/>
          <w:b w:val="false"/>
          <w:i w:val="false"/>
          <w:color w:val="000000"/>
          <w:sz w:val="28"/>
        </w:rPr>
        <w:t>
      мүсіндер, субұрқақтар, оймабедерлер, гүлдерге арналған құмыралар, павильондар, сәкілер, орындықтар, қоқыс жәшіктері, балалар ойындарына және үлкендердің демалуына арналған жабдықтар мен конструкциялар.</w:t>
      </w:r>
      <w:r>
        <w:br/>
      </w:r>
      <w:r>
        <w:rPr>
          <w:rFonts w:ascii="Times New Roman"/>
          <w:b w:val="false"/>
          <w:i w:val="false"/>
          <w:color w:val="000000"/>
          <w:sz w:val="28"/>
        </w:rPr>
        <w:t>
      5-1) жарнамалық құрылғылар – алып жүруге, орналастыруға немесе оларға жарнамалық бейнені және жарнамалық ақпаратты орналастыруға арналған, оның ішінде электрондық және бейнелерді көрсетуге арналған электрондық таблоларды орналастыруға арналған біртегіс нысандар;</w:t>
      </w:r>
      <w:r>
        <w:br/>
      </w:r>
      <w:r>
        <w:rPr>
          <w:rFonts w:ascii="Times New Roman"/>
          <w:b w:val="false"/>
          <w:i w:val="false"/>
          <w:color w:val="000000"/>
          <w:sz w:val="28"/>
        </w:rPr>
        <w:t>
      5-2) сыртқы (көрнекі) жарнама – жарнамалық құрылғыларда, жылжымалы және жылжымайтын нысандарда орналастырылған жарнама және елді мекендердегі ашық кеңістіктегі және жалпы пайдаланылатын автомобиль жолдарының бөлінген жолағындағы көрнекі, қолжетімді жарнама;</w:t>
      </w:r>
      <w:r>
        <w:br/>
      </w:r>
      <w:r>
        <w:rPr>
          <w:rFonts w:ascii="Times New Roman"/>
          <w:b w:val="false"/>
          <w:i w:val="false"/>
          <w:color w:val="000000"/>
          <w:sz w:val="28"/>
        </w:rPr>
        <w:t>
      5-3) әлеуметтік жарнама – адамдардың беймәлім тобына арналған және қайырымдылық пен коммерциялық емес сипаттағы өзге де қоғамдық пайдалы мақсаттарға қол жеткізуге, сондай-ақ мемлекет мүдделерін қамтамасыз етуге бағытталған ақпарат;</w:t>
      </w:r>
      <w:r>
        <w:br/>
      </w:r>
      <w:r>
        <w:rPr>
          <w:rFonts w:ascii="Times New Roman"/>
          <w:b w:val="false"/>
          <w:i w:val="false"/>
          <w:color w:val="000000"/>
          <w:sz w:val="28"/>
        </w:rPr>
        <w:t>
      </w:t>
      </w:r>
      <w:r>
        <w:rPr>
          <w:rFonts w:ascii="Times New Roman"/>
          <w:b w:val="false"/>
          <w:i w:val="false"/>
          <w:color w:val="000000"/>
          <w:sz w:val="28"/>
        </w:rPr>
        <w:t>6) Жөн-жосықсыз төгілетін қоқыстар үйінділері - заңды және жеке тұлғалардың қызметі кезінде пайда болған қатты тұрмыстық қалдықтарды, ІКҚ, өндіріс және құрылыс қалдықтары, басқа қоқыстар, өз еркімен (жөн-жосықсыз төгілетін) шығару (орналастыру) немесе үю.</w:t>
      </w:r>
      <w:r>
        <w:br/>
      </w:r>
      <w:r>
        <w:rPr>
          <w:rFonts w:ascii="Times New Roman"/>
          <w:b w:val="false"/>
          <w:i w:val="false"/>
          <w:color w:val="000000"/>
          <w:sz w:val="28"/>
        </w:rPr>
        <w:t>
      </w:t>
      </w:r>
      <w:r>
        <w:rPr>
          <w:rFonts w:ascii="Times New Roman"/>
          <w:b w:val="false"/>
          <w:i w:val="false"/>
          <w:color w:val="000000"/>
          <w:sz w:val="28"/>
        </w:rPr>
        <w:t>7) Бөлінген аумақ - заңнамада қарастырылған, құқықтарымен жеке және заңды тұлғаларға берілген (бекітілген), қала құрылысы құжаттарында және Мемлекеттік жер кадастрында белгіленген ауданы, шекарасы, тұрған жері, заңдық мәртебесі және басқа сипаттарға ие болатын қала аймағының бөлігі.</w:t>
      </w:r>
      <w:r>
        <w:br/>
      </w:r>
      <w:r>
        <w:rPr>
          <w:rFonts w:ascii="Times New Roman"/>
          <w:b w:val="false"/>
          <w:i w:val="false"/>
          <w:color w:val="000000"/>
          <w:sz w:val="28"/>
        </w:rPr>
        <w:t>
      </w:t>
      </w:r>
      <w:r>
        <w:rPr>
          <w:rFonts w:ascii="Times New Roman"/>
          <w:b w:val="false"/>
          <w:i w:val="false"/>
          <w:color w:val="000000"/>
          <w:sz w:val="28"/>
        </w:rPr>
        <w:t>8) Жерді пайдаланушы - мақсаты мен меншік түріне қарамастан қала шекарасында жер телімдерін пайдаланушы заңды немесе жеке тұлға.</w:t>
      </w:r>
      <w:r>
        <w:br/>
      </w:r>
      <w:r>
        <w:rPr>
          <w:rFonts w:ascii="Times New Roman"/>
          <w:b w:val="false"/>
          <w:i w:val="false"/>
          <w:color w:val="000000"/>
          <w:sz w:val="28"/>
        </w:rPr>
        <w:t>
      </w:t>
      </w:r>
      <w:r>
        <w:rPr>
          <w:rFonts w:ascii="Times New Roman"/>
          <w:b w:val="false"/>
          <w:i w:val="false"/>
          <w:color w:val="000000"/>
          <w:sz w:val="28"/>
        </w:rPr>
        <w:t>9) Маңайдағы аймақ - заңды және жеке тұлғалардың меншігінде, пайдалануында, жалға алған ғимараттың, үймереттің, құрылыс алаңының, қоршаудың, сауда нысандарының, жарнама немесе басқа нысандардың шекарасына тұтасатын аймақ.</w:t>
      </w:r>
      <w:r>
        <w:br/>
      </w:r>
      <w:r>
        <w:rPr>
          <w:rFonts w:ascii="Times New Roman"/>
          <w:b w:val="false"/>
          <w:i w:val="false"/>
          <w:color w:val="000000"/>
          <w:sz w:val="28"/>
        </w:rPr>
        <w:t>
      </w:t>
      </w:r>
      <w:r>
        <w:rPr>
          <w:rFonts w:ascii="Times New Roman"/>
          <w:b w:val="false"/>
          <w:i w:val="false"/>
          <w:color w:val="000000"/>
          <w:sz w:val="28"/>
        </w:rPr>
        <w:t>10) Өтпе жолдары, (жүргін бөлік, өтетін жол) - тұрғын үйлер мен қоғамдық ғимараттарға, мекемелерге, кәсіпорындарға және басқа да аудандар, шағын аудандар, орамдар ішіндегі қалалық құрылыс нысандарына көліктердің кіруін қамтамасыз етуші жол элементі.</w:t>
      </w:r>
      <w:r>
        <w:br/>
      </w:r>
      <w:r>
        <w:rPr>
          <w:rFonts w:ascii="Times New Roman"/>
          <w:b w:val="false"/>
          <w:i w:val="false"/>
          <w:color w:val="000000"/>
          <w:sz w:val="28"/>
        </w:rPr>
        <w:t>
      </w:t>
      </w:r>
      <w:r>
        <w:rPr>
          <w:rFonts w:ascii="Times New Roman"/>
          <w:b w:val="false"/>
          <w:i w:val="false"/>
          <w:color w:val="000000"/>
          <w:sz w:val="28"/>
        </w:rPr>
        <w:t>11) Жолдарды күтіп ұстау - кешенді жұмыстар жиынтығы, нәтижесінде жол үймереттерін, жолдарды автомобиль жолдарын пайдалану талаптарына сай, көлік жүрісіне пайдалану жағдайында қалыпты ұстау.</w:t>
      </w:r>
      <w:r>
        <w:br/>
      </w:r>
      <w:r>
        <w:rPr>
          <w:rFonts w:ascii="Times New Roman"/>
          <w:b w:val="false"/>
          <w:i w:val="false"/>
          <w:color w:val="000000"/>
          <w:sz w:val="28"/>
        </w:rPr>
        <w:t>
      </w:t>
      </w:r>
      <w:r>
        <w:rPr>
          <w:rFonts w:ascii="Times New Roman"/>
          <w:b w:val="false"/>
          <w:i w:val="false"/>
          <w:color w:val="000000"/>
          <w:sz w:val="28"/>
        </w:rPr>
        <w:t xml:space="preserve">12) Қатты тұрмыстық қалдықтар (бұдан әрі - ҚТҚ) - қатты түрдегі коммуналдық қалдықтар. </w:t>
      </w:r>
      <w:r>
        <w:br/>
      </w:r>
      <w:r>
        <w:rPr>
          <w:rFonts w:ascii="Times New Roman"/>
          <w:b w:val="false"/>
          <w:i w:val="false"/>
          <w:color w:val="000000"/>
          <w:sz w:val="28"/>
        </w:rPr>
        <w:t>
      </w:t>
      </w:r>
      <w:r>
        <w:rPr>
          <w:rFonts w:ascii="Times New Roman"/>
          <w:b w:val="false"/>
          <w:i w:val="false"/>
          <w:color w:val="000000"/>
          <w:sz w:val="28"/>
        </w:rPr>
        <w:t>13) Тротуар - жаяу жүргіншілердің жүруіне арналған, жолға жалғасып немесе одан көгалдармен немесе көгалдармен бөлініп жатқан жолдың бөлігі.</w:t>
      </w:r>
      <w:r>
        <w:br/>
      </w:r>
      <w:r>
        <w:rPr>
          <w:rFonts w:ascii="Times New Roman"/>
          <w:b w:val="false"/>
          <w:i w:val="false"/>
          <w:color w:val="000000"/>
          <w:sz w:val="28"/>
        </w:rPr>
        <w:t>
      </w:t>
      </w:r>
      <w:r>
        <w:rPr>
          <w:rFonts w:ascii="Times New Roman"/>
          <w:b w:val="false"/>
          <w:i w:val="false"/>
          <w:color w:val="000000"/>
          <w:sz w:val="28"/>
        </w:rPr>
        <w:t>14) Өкілетті орган - Алматы қаласының әкімдігі қала аумағын көріктендіру және тазалауды ұйымдастырумен байланысты функцияларды орындауға өкілеттік берген мемлекеттік орган.</w:t>
      </w:r>
      <w:r>
        <w:br/>
      </w:r>
      <w:r>
        <w:rPr>
          <w:rFonts w:ascii="Times New Roman"/>
          <w:b w:val="false"/>
          <w:i w:val="false"/>
          <w:color w:val="000000"/>
          <w:sz w:val="28"/>
        </w:rPr>
        <w:t>
      </w:t>
      </w:r>
      <w:r>
        <w:rPr>
          <w:rFonts w:ascii="Times New Roman"/>
          <w:b w:val="false"/>
          <w:i w:val="false"/>
          <w:color w:val="000000"/>
          <w:sz w:val="28"/>
        </w:rPr>
        <w:t>15) Қоқысты сыртқа шығарушы ұйым – арнайы көлікпен коммуналдық қалдықтар шығаруды жүзеге асыратын ұйым.</w:t>
      </w:r>
      <w:r>
        <w:br/>
      </w:r>
      <w:r>
        <w:rPr>
          <w:rFonts w:ascii="Times New Roman"/>
          <w:b w:val="false"/>
          <w:i w:val="false"/>
          <w:color w:val="000000"/>
          <w:sz w:val="28"/>
        </w:rPr>
        <w:t>
      </w:t>
      </w:r>
      <w:r>
        <w:rPr>
          <w:rFonts w:ascii="Times New Roman"/>
          <w:b w:val="false"/>
          <w:i w:val="false"/>
          <w:color w:val="000000"/>
          <w:sz w:val="28"/>
        </w:rPr>
        <w:t>16) Арнайы көлік – шығарушы зауыттың техникалық сипаттамасына сәйкес келетін және санитарлық ережелерді сақтай отырып, қалдықтарды шығаруға негізделген, тығыздайтын құрылғымен және стандартты контейнерлерді іліп алып, көтеруге арналған, тиегіші бар құрылғымен жабдықталған көлік құралы.</w:t>
      </w:r>
      <w:r>
        <w:br/>
      </w:r>
      <w:r>
        <w:rPr>
          <w:rFonts w:ascii="Times New Roman"/>
          <w:b w:val="false"/>
          <w:i w:val="false"/>
          <w:color w:val="000000"/>
          <w:sz w:val="28"/>
        </w:rPr>
        <w:t>
      </w:t>
      </w:r>
      <w:r>
        <w:rPr>
          <w:rFonts w:ascii="Times New Roman"/>
          <w:b w:val="false"/>
          <w:i w:val="false"/>
          <w:color w:val="000000"/>
          <w:sz w:val="28"/>
        </w:rPr>
        <w:t>17) Коммуналдық қалдықтар – елді мекендерде жинақталатын тұтыну қалдықтары, сонымен бірге адам өмірінің тіршілігінде пайда болатын қалдықтар, сондай-ақ құрамы мен пайда болуының сипаты жағынан оған жақын өндіріс қалдықтары.</w:t>
      </w:r>
      <w:r>
        <w:br/>
      </w:r>
      <w:r>
        <w:rPr>
          <w:rFonts w:ascii="Times New Roman"/>
          <w:b w:val="false"/>
          <w:i w:val="false"/>
          <w:color w:val="000000"/>
          <w:sz w:val="28"/>
        </w:rPr>
        <w:t>
      </w:t>
      </w:r>
      <w:r>
        <w:rPr>
          <w:rFonts w:ascii="Times New Roman"/>
          <w:b w:val="false"/>
          <w:i w:val="false"/>
          <w:color w:val="000000"/>
          <w:sz w:val="28"/>
        </w:rPr>
        <w:t>18) Алматы қаласындағы коммуналдық қалдықтарды тасымалдаудың Бас схемасы - Алматы қаласының санитарлық-эпидемиологиялық және экологиялық қауіпсіздігін қамтамасыз етуге бағытталған, қала аумағынан коммуналдық қалдықтарды тасымалдаудың тәртібін айқындайтын құжат, Алматы қаласы мәслихатының шешімімен бекітіледі.</w:t>
      </w:r>
      <w:r>
        <w:br/>
      </w:r>
      <w:r>
        <w:rPr>
          <w:rFonts w:ascii="Times New Roman"/>
          <w:b w:val="false"/>
          <w:i w:val="false"/>
          <w:color w:val="000000"/>
          <w:sz w:val="28"/>
        </w:rPr>
        <w:t>
      </w:t>
      </w:r>
      <w:r>
        <w:rPr>
          <w:rFonts w:ascii="Times New Roman"/>
          <w:b w:val="false"/>
          <w:i w:val="false"/>
          <w:color w:val="000000"/>
          <w:sz w:val="28"/>
        </w:rPr>
        <w:t>19) Қалдықтардың есебін жүргізу – қалдықтардың сандық және сапалық сипаттамаларын жинаудың және ақпараттар берудің және олармен жұмыс істеу әдістерінің жүйесі.</w:t>
      </w:r>
      <w:r>
        <w:br/>
      </w:r>
      <w:r>
        <w:rPr>
          <w:rFonts w:ascii="Times New Roman"/>
          <w:b w:val="false"/>
          <w:i w:val="false"/>
          <w:color w:val="000000"/>
          <w:sz w:val="28"/>
        </w:rPr>
        <w:t>
      </w:t>
      </w:r>
      <w:r>
        <w:rPr>
          <w:rFonts w:ascii="Times New Roman"/>
          <w:b w:val="false"/>
          <w:i w:val="false"/>
          <w:color w:val="000000"/>
          <w:sz w:val="28"/>
        </w:rPr>
        <w:t>20) Қалдықтарды орналастыру полигоны - өндіріс қалдықтарын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көмбелер, қоймалар).</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Алматы қаласы мәслихатының 11.30.2009 </w:t>
      </w:r>
      <w:r>
        <w:rPr>
          <w:rFonts w:ascii="Times New Roman"/>
          <w:b w:val="false"/>
          <w:i w:val="false"/>
          <w:color w:val="ff0000"/>
          <w:sz w:val="28"/>
        </w:rPr>
        <w:t>N 264</w:t>
      </w:r>
      <w:r>
        <w:rPr>
          <w:rFonts w:ascii="Times New Roman"/>
          <w:b w:val="false"/>
          <w:i w:val="false"/>
          <w:color w:val="ff0000"/>
          <w:sz w:val="28"/>
        </w:rPr>
        <w:t>;</w:t>
      </w:r>
      <w:r>
        <w:rPr>
          <w:rFonts w:ascii="Times New Roman"/>
          <w:b w:val="false"/>
          <w:i w:val="false"/>
          <w:color w:val="ff0000"/>
          <w:sz w:val="28"/>
        </w:rPr>
        <w:t xml:space="preserve"> 04.12.2010 </w:t>
      </w:r>
      <w:r>
        <w:rPr>
          <w:rFonts w:ascii="Times New Roman"/>
          <w:b w:val="false"/>
          <w:i w:val="false"/>
          <w:color w:val="ff0000"/>
          <w:sz w:val="28"/>
        </w:rPr>
        <w:t>N 317</w:t>
      </w:r>
      <w:r>
        <w:rPr>
          <w:rFonts w:ascii="Times New Roman"/>
          <w:b w:val="false"/>
          <w:i w:val="false"/>
          <w:color w:val="ff0000"/>
          <w:sz w:val="28"/>
        </w:rPr>
        <w:t>;</w:t>
      </w:r>
      <w:r>
        <w:rPr>
          <w:rFonts w:ascii="Times New Roman"/>
          <w:b w:val="false"/>
          <w:i w:val="false"/>
          <w:color w:val="ff0000"/>
          <w:sz w:val="28"/>
        </w:rPr>
        <w:t xml:space="preserve"> 28.08.2013 </w:t>
      </w:r>
      <w:r>
        <w:rPr>
          <w:rFonts w:ascii="Times New Roman"/>
          <w:b w:val="false"/>
          <w:i w:val="false"/>
          <w:color w:val="ff0000"/>
          <w:sz w:val="28"/>
        </w:rPr>
        <w:t xml:space="preserve">N 155; </w:t>
      </w:r>
      <w:r>
        <w:rPr>
          <w:rFonts w:ascii="Times New Roman"/>
          <w:b w:val="false"/>
          <w:i w:val="false"/>
          <w:color w:val="ff0000"/>
          <w:sz w:val="28"/>
        </w:rPr>
        <w:t xml:space="preserve">30.11.2015 </w:t>
      </w:r>
      <w:r>
        <w:rPr>
          <w:rFonts w:ascii="Times New Roman"/>
          <w:b w:val="false"/>
          <w:i w:val="false"/>
          <w:color w:val="ff0000"/>
          <w:sz w:val="28"/>
        </w:rPr>
        <w:t>№ 381</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 w:id="0"/>
    <w:p>
      <w:pPr>
        <w:spacing w:after="0"/>
        <w:ind w:left="0"/>
        <w:jc w:val="left"/>
      </w:pPr>
      <w:r>
        <w:rPr>
          <w:rFonts w:ascii="Times New Roman"/>
          <w:b/>
          <w:i w:val="false"/>
          <w:color w:val="000000"/>
        </w:rPr>
        <w:t xml:space="preserve">  2 бөлім. Қаланы таза ұстау</w:t>
      </w:r>
      <w:r>
        <w:br/>
      </w:r>
      <w:r>
        <w:rPr>
          <w:rFonts w:ascii="Times New Roman"/>
          <w:b/>
          <w:i w:val="false"/>
          <w:color w:val="000000"/>
        </w:rPr>
        <w:t>1 тарау. Тазалық пен тәртіпті қамтамасыз ету</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3. Заңды және жеке тұлғалар қаланың бүкіл аймағында тазалық пен тәртіпті қолдауға, сонымен қатар жеке меншік үйлер аумағында көріктендіру элементтеріне (жолдарды, тротуарларды, көгалдарды, шағын сәулет түрлерін, жарықтандыруды, субұруларды) зақым келтіруге немесе бұзуға жол бермеулері керек.</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 </w:t>
      </w:r>
      <w:r>
        <w:br/>
      </w:r>
      <w:r>
        <w:rPr>
          <w:rFonts w:ascii="Times New Roman"/>
          <w:b w:val="false"/>
          <w:i w:val="false"/>
          <w:color w:val="000000"/>
          <w:sz w:val="28"/>
        </w:rPr>
        <w:t xml:space="preserve">
       </w:t>
      </w:r>
      <w:r>
        <w:rPr>
          <w:rFonts w:ascii="Times New Roman"/>
          <w:b w:val="false"/>
          <w:i w:val="false"/>
          <w:color w:val="000000"/>
          <w:sz w:val="28"/>
        </w:rPr>
        <w:t xml:space="preserve">4. Қаланы күнделікті күтіп ұстауды мамандандырылған кәсіпорындар жүзеге асырады және мынадай шараларды қамтамасыз етуге жұмылдырылады: </w:t>
      </w:r>
      <w:r>
        <w:br/>
      </w:r>
      <w:r>
        <w:rPr>
          <w:rFonts w:ascii="Times New Roman"/>
          <w:b w:val="false"/>
          <w:i w:val="false"/>
          <w:color w:val="000000"/>
          <w:sz w:val="28"/>
        </w:rPr>
        <w:t xml:space="preserve">
      автомагистралдарды, жолдарды, көшелерді, инженерлік құрылымдарды (көпірлер, бөгеттер, жол өткізгіштер және осы сияқтылар), көше жарықтары нысандарын, шағын сәулет пішіндерін және басқа да нысандарын күтіп ұстау және қалпына келтіру; </w:t>
      </w:r>
      <w:r>
        <w:br/>
      </w:r>
      <w:r>
        <w:rPr>
          <w:rFonts w:ascii="Times New Roman"/>
          <w:b w:val="false"/>
          <w:i w:val="false"/>
          <w:color w:val="000000"/>
          <w:sz w:val="28"/>
        </w:rPr>
        <w:t xml:space="preserve">
      зираттарды күту; </w:t>
      </w:r>
      <w:r>
        <w:br/>
      </w:r>
      <w:r>
        <w:rPr>
          <w:rFonts w:ascii="Times New Roman"/>
          <w:b w:val="false"/>
          <w:i w:val="false"/>
          <w:color w:val="000000"/>
          <w:sz w:val="28"/>
        </w:rPr>
        <w:t xml:space="preserve">
      жасылдандыру және жасыл желектерді күту; </w:t>
      </w:r>
      <w:r>
        <w:br/>
      </w:r>
      <w:r>
        <w:rPr>
          <w:rFonts w:ascii="Times New Roman"/>
          <w:b w:val="false"/>
          <w:i w:val="false"/>
          <w:color w:val="000000"/>
          <w:sz w:val="28"/>
        </w:rPr>
        <w:t xml:space="preserve">
      қала аумағын қоқыстан, қалдықтардан жинау және оларды уақытылы шығаруды ұйымдастыру; </w:t>
      </w:r>
      <w:r>
        <w:br/>
      </w:r>
      <w:r>
        <w:rPr>
          <w:rFonts w:ascii="Times New Roman"/>
          <w:b w:val="false"/>
          <w:i w:val="false"/>
          <w:color w:val="000000"/>
          <w:sz w:val="28"/>
        </w:rPr>
        <w:t xml:space="preserve">
      қаланың тиісті санитарлық жағдайы: тұтынылған қалдықтарды жинауға арналған, қалдықтарға үшін контейнерлер (арнайы көліктермен шығаруға арналған) қоятын, кір кептіретін, үй жануарларын серуендететін алаңдарды көріктендіру, нормативтік талаптарға сәйкес қоқыс жәшіктерін көпшілік пайдаланатын орындарға орнату; </w:t>
      </w:r>
      <w:r>
        <w:br/>
      </w:r>
      <w:r>
        <w:rPr>
          <w:rFonts w:ascii="Times New Roman"/>
          <w:b w:val="false"/>
          <w:i w:val="false"/>
          <w:color w:val="000000"/>
          <w:sz w:val="28"/>
        </w:rPr>
        <w:t xml:space="preserve">
      қала аумағын тазалау, суару, қоқыстарды жинау, қысқы мезгілде - қарды жинау және шығару, өтпе жолдарды және жаяулар жүретін тротуарлар тайғаққа қарсы қоспалармен өңдеу, белгіленген және көметін орындарға тұтыныс қалдықтарын шығару, өзендерді, бұлақтарды, шұңқырларды, лотоктарды, нөсер суларының канализацияларын және басқа су өткізетін құрылғыларды қоқыстан тазарту; </w:t>
      </w:r>
      <w:r>
        <w:br/>
      </w:r>
      <w:r>
        <w:rPr>
          <w:rFonts w:ascii="Times New Roman"/>
          <w:b w:val="false"/>
          <w:i w:val="false"/>
          <w:color w:val="000000"/>
          <w:sz w:val="28"/>
        </w:rPr>
        <w:t xml:space="preserve">
      санитарлық қорғалатын аймақтардың нормативтік шектеуінде жүйелі түрде аумақты күтіп ұстау жұмыстарын; </w:t>
      </w:r>
      <w:r>
        <w:br/>
      </w:r>
      <w:r>
        <w:rPr>
          <w:rFonts w:ascii="Times New Roman"/>
          <w:b w:val="false"/>
          <w:i w:val="false"/>
          <w:color w:val="000000"/>
          <w:sz w:val="28"/>
        </w:rPr>
        <w:t>
      бүкіл қалалық шаралар өткізу кезінде жекелеген жұмыстар;</w:t>
      </w:r>
      <w:r>
        <w:br/>
      </w:r>
      <w:r>
        <w:rPr>
          <w:rFonts w:ascii="Times New Roman"/>
          <w:b w:val="false"/>
          <w:i w:val="false"/>
          <w:color w:val="000000"/>
          <w:sz w:val="28"/>
        </w:rPr>
        <w:t>
      </w:t>
      </w:r>
      <w:r>
        <w:rPr>
          <w:rFonts w:ascii="Times New Roman"/>
          <w:b w:val="false"/>
          <w:i w:val="false"/>
          <w:color w:val="000000"/>
          <w:sz w:val="28"/>
        </w:rPr>
        <w:t xml:space="preserve">5. Жеке тұлғалар және барлық ұйымдық-құқықтық түрдегi заңды тұлғалар, соның iшiнде нақты және уақытша нысандардың иелерi осы Ереженiң келесi талаптарына сәйкес орындауы қажет: </w:t>
      </w:r>
      <w:r>
        <w:br/>
      </w:r>
      <w:r>
        <w:rPr>
          <w:rFonts w:ascii="Times New Roman"/>
          <w:b w:val="false"/>
          <w:i w:val="false"/>
          <w:color w:val="000000"/>
          <w:sz w:val="28"/>
        </w:rPr>
        <w:t xml:space="preserve">
      өз бетімен өзінің қаржысына немесе мамандандырылған кәсіпорындармен шартқа отыру жолымен күнделікті бөлінген және маңындағы аумағын көріктендіріп және санитарлық жағдайын ұстауға; </w:t>
      </w:r>
      <w:r>
        <w:br/>
      </w:r>
      <w:r>
        <w:rPr>
          <w:rFonts w:ascii="Times New Roman"/>
          <w:b w:val="false"/>
          <w:i w:val="false"/>
          <w:color w:val="000000"/>
          <w:sz w:val="28"/>
        </w:rPr>
        <w:t xml:space="preserve">
      кез келген меншік нысанына ұқыпты қарауға; </w:t>
      </w:r>
      <w:r>
        <w:br/>
      </w:r>
      <w:r>
        <w:rPr>
          <w:rFonts w:ascii="Times New Roman"/>
          <w:b w:val="false"/>
          <w:i w:val="false"/>
          <w:color w:val="000000"/>
          <w:sz w:val="28"/>
        </w:rPr>
        <w:t xml:space="preserve">
      мемлекеттік меншік нысанына зиян келтірген жағдайда арнайы органдарға хабарлауға; </w:t>
      </w:r>
      <w:r>
        <w:br/>
      </w:r>
      <w:r>
        <w:rPr>
          <w:rFonts w:ascii="Times New Roman"/>
          <w:b w:val="false"/>
          <w:i w:val="false"/>
          <w:color w:val="000000"/>
          <w:sz w:val="28"/>
        </w:rPr>
        <w:t xml:space="preserve">
      көше аты мен үй нөмірі көрсетілген аншлагтарды техникалық дұрыс жағдайда және таза ұстауға; </w:t>
      </w:r>
      <w:r>
        <w:br/>
      </w:r>
      <w:r>
        <w:rPr>
          <w:rFonts w:ascii="Times New Roman"/>
          <w:b w:val="false"/>
          <w:i w:val="false"/>
          <w:color w:val="000000"/>
          <w:sz w:val="28"/>
        </w:rPr>
        <w:t>
      қоршауларды (дуалдарды) және шағын сәулет пішіндерін қалыпты жағдайда ұстауға;</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6. Барлық ұйымдық-құқықтық түрдегі заңды және жеке тұлғалардың мүмкіндігі бар: </w:t>
      </w:r>
      <w:r>
        <w:br/>
      </w:r>
      <w:r>
        <w:rPr>
          <w:rFonts w:ascii="Times New Roman"/>
          <w:b w:val="false"/>
          <w:i w:val="false"/>
          <w:color w:val="000000"/>
          <w:sz w:val="28"/>
        </w:rPr>
        <w:t xml:space="preserve">
      аумақты күтіп ұстау және көріктендіру жұмыстарын жүргізу үшін бірігуге; </w:t>
      </w:r>
      <w:r>
        <w:br/>
      </w:r>
      <w:r>
        <w:rPr>
          <w:rFonts w:ascii="Times New Roman"/>
          <w:b w:val="false"/>
          <w:i w:val="false"/>
          <w:color w:val="000000"/>
          <w:sz w:val="28"/>
        </w:rPr>
        <w:t xml:space="preserve">
      аумақтың күтімі туралы өкілетті органдардан ақпарат алуға; </w:t>
      </w:r>
      <w:r>
        <w:br/>
      </w:r>
      <w:r>
        <w:rPr>
          <w:rFonts w:ascii="Times New Roman"/>
          <w:b w:val="false"/>
          <w:i w:val="false"/>
          <w:color w:val="000000"/>
          <w:sz w:val="28"/>
        </w:rPr>
        <w:t>
      қала аумағының күтімі бойынша өтетін конкурстарға, басқа көпшілік шараларға қатысуға.</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Алматы қаласы мәслихатының 28.08.2013 </w:t>
      </w:r>
      <w:r>
        <w:rPr>
          <w:rFonts w:ascii="Times New Roman"/>
          <w:b w:val="false"/>
          <w:i w:val="false"/>
          <w:color w:val="ff0000"/>
          <w:sz w:val="28"/>
        </w:rPr>
        <w:t>N 155</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7. Көшелерді, алаңдарды, жаға жайларды, саябақтарды, скверлерді және басқа қоғамдық орындарды ластауға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8. Қала аумағында тұрмыс және құрылыс қоқыстарын, өндіріс қалдықтарын, ыдыстарды, кесілген ағаштарды, жапырақтарды, қарды тастауға жол берілмейді.</w:t>
      </w:r>
      <w:r>
        <w:br/>
      </w:r>
      <w:r>
        <w:rPr>
          <w:rFonts w:ascii="Times New Roman"/>
          <w:b w:val="false"/>
          <w:i w:val="false"/>
          <w:color w:val="000000"/>
          <w:sz w:val="28"/>
        </w:rPr>
        <w:t>
      </w:t>
      </w:r>
      <w:r>
        <w:rPr>
          <w:rFonts w:ascii="Times New Roman"/>
          <w:b w:val="false"/>
          <w:i w:val="false"/>
          <w:color w:val="000000"/>
          <w:sz w:val="28"/>
        </w:rPr>
        <w:t>9. Ішкі аулаларымен қоса кәсіпорындарда да және жеке үйлердің де маңайында қоқыстарды, жапырақтарды, ыдыстарды, өндіріс және тұрмыстық қалдықтарын өртеуге, от жағуға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10. Хозфекальды және нөсер сулары канализацияларына жер үсті суларын ұйымдар аумағынан және инженерлік жүйелерден жіберу үшін канализациялық желілерді пайдаланатын ұйымдарының келісімі және келісім-шарты болуы керек.</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11. Су айдынына өндірістік кәсіпорындардан шыққан тазаланбаған суды жіберуге рұқсат етілмейді.</w:t>
      </w:r>
      <w:r>
        <w:br/>
      </w:r>
      <w:r>
        <w:rPr>
          <w:rFonts w:ascii="Times New Roman"/>
          <w:b w:val="false"/>
          <w:i w:val="false"/>
          <w:color w:val="000000"/>
          <w:sz w:val="28"/>
        </w:rPr>
        <w:t>
      </w:t>
      </w:r>
      <w:r>
        <w:rPr>
          <w:rFonts w:ascii="Times New Roman"/>
          <w:b w:val="false"/>
          <w:i w:val="false"/>
          <w:color w:val="000000"/>
          <w:sz w:val="28"/>
        </w:rPr>
        <w:t>12. Үйлердің ішкі орамдарында және жалпы пайдаланатын жерлерде су бөлетін колонкаларда, су айдындарында, көпшілік демалатын орындарда, тұрғын үйлердің кіре берістерінде көліктерді жууға, тазалауға және жөндеуге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xml:space="preserve">13.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14.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 тасуға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15. Көгалдарда, гүлзарларда, балалар ойнайтын, кір жаятын және қоқыс контейнерлері алаңдарында, ғимараттардың қақпаларына әртүрлі бағыттағы нысандарды орналастыруға, сондай-ақ автокөліктерді қоюға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16. Аула аумағының ішіндегі жолдарда арнайы көліктің өтуіне тосқауыл болатын балкаларды, блоктарды және аумақтарды оқшаулайтын өзге қоршауларды тұрғызуға және орнатуға, сондай-ақ олардың орналасуына қарамастан бөлшектенген көлік құралдарын қоюға, осыларға арнайы бөлінген тұрақтардан басқа жерлерде тұруына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2 тарау. Қала аумағын тазартуды ұйымдастыру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18. Жинау жұмыстары осы Ереженің талаптарына, өкілетті органмен бекітілген нұсқаулар мен технологиялық ұсыныстарға сәйкес жүргізіледі. </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3 тарау. Қала аумағын тазалау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Көшенің өтпе жолдарын тазарту </w:t>
      </w:r>
      <w:r>
        <w:br/>
      </w:r>
      <w:r>
        <w:rPr>
          <w:rFonts w:ascii="Times New Roman"/>
          <w:b w:val="false"/>
          <w:i w:val="false"/>
          <w:color w:val="000000"/>
          <w:sz w:val="28"/>
        </w:rPr>
        <w:t>
      </w:t>
      </w:r>
      <w:r>
        <w:rPr>
          <w:rFonts w:ascii="Times New Roman"/>
          <w:b w:val="false"/>
          <w:i w:val="false"/>
          <w:color w:val="000000"/>
          <w:sz w:val="28"/>
        </w:rPr>
        <w:t>19. Өтпе жолдардың бөліктерін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жұмыстардың өндірісінде уәкілетті органмен жасасқан мемлекеттік тапсырыс жасау шарты негізінде мердігер-кәсіпорындар жүргізеді.</w:t>
      </w:r>
      <w:r>
        <w:br/>
      </w:r>
      <w:r>
        <w:rPr>
          <w:rFonts w:ascii="Times New Roman"/>
          <w:b w:val="false"/>
          <w:i w:val="false"/>
          <w:color w:val="000000"/>
          <w:sz w:val="28"/>
        </w:rPr>
        <w:t>
      </w:t>
      </w:r>
      <w:r>
        <w:rPr>
          <w:rFonts w:ascii="Times New Roman"/>
          <w:b w:val="false"/>
          <w:i w:val="false"/>
          <w:color w:val="000000"/>
          <w:sz w:val="28"/>
        </w:rPr>
        <w:t>20. Жол төсемдерін қоқыстан, батпақтан, қардан технологиялық тазарту жұмыстарын қамтамасыз ету үшін күнделікті автокөліктерді қоюға тыйым салынады және рұқсат етілмейтіндігін білдіретіні туралы жол белгілерін қою арқылы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20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21. Магистральдардың, көшелердің және өтпе жолдарының жол төсемдерін осьтік және резервтік жолақтарын, жиектемелерін сыпыру жұмыстары, алдын ала суланғаннан кейін, өкілетті органмен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22. Жолдың жүргін бөлік жағы қандай да болмасын ластан толығымен тазартылуы тиіс. Қозғалыс сызығымен белгіленген, осьтік және резервтік жолақтары тұрақты түрде құм мен әр түрлі ұсақ қоқыстардан тазартылуы қажет.</w:t>
      </w:r>
      <w:r>
        <w:br/>
      </w:r>
      <w:r>
        <w:rPr>
          <w:rFonts w:ascii="Times New Roman"/>
          <w:b w:val="false"/>
          <w:i w:val="false"/>
          <w:color w:val="000000"/>
          <w:sz w:val="28"/>
        </w:rPr>
        <w:t>
      </w:t>
      </w:r>
      <w:r>
        <w:rPr>
          <w:rFonts w:ascii="Times New Roman"/>
          <w:b w:val="false"/>
          <w:i w:val="false"/>
          <w:color w:val="000000"/>
          <w:sz w:val="28"/>
        </w:rPr>
        <w:t>23. Бөлу жолағының көгал алаңын тазалау, жолдардың жүргін жағындағы, тротуарлардың және көгал алаңдардың қоршауларын, жолды көріктендірудің басқа да элементтерін ұстауды осы аумақтар балансына кіретін кәсіпорындар жүргізеді.</w:t>
      </w:r>
      <w:r>
        <w:br/>
      </w:r>
      <w:r>
        <w:rPr>
          <w:rFonts w:ascii="Times New Roman"/>
          <w:b w:val="false"/>
          <w:i w:val="false"/>
          <w:color w:val="000000"/>
          <w:sz w:val="28"/>
        </w:rPr>
        <w:t>
      </w:t>
      </w:r>
      <w:r>
        <w:rPr>
          <w:rFonts w:ascii="Times New Roman"/>
          <w:b w:val="false"/>
          <w:i w:val="false"/>
          <w:color w:val="000000"/>
          <w:sz w:val="28"/>
        </w:rPr>
        <w:t>24. Жолдардың жиектері ірі көлемді және басқа қоқыстардан тазартылуы қажет. Жұмыстарды жүргізу кезінде қоқысты көшелердің жүргін бөлік жағына және өтпе жолдарға шығаруға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24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 xml:space="preserve">Жаяу жүргіншілер жолдарын тазарту жұмыстары </w:t>
      </w:r>
      <w:r>
        <w:br/>
      </w:r>
      <w:r>
        <w:rPr>
          <w:rFonts w:ascii="Times New Roman"/>
          <w:b w:val="false"/>
          <w:i w:val="false"/>
          <w:color w:val="000000"/>
          <w:sz w:val="28"/>
        </w:rPr>
        <w:t>
      </w:t>
      </w:r>
      <w:r>
        <w:rPr>
          <w:rFonts w:ascii="Times New Roman"/>
          <w:b w:val="false"/>
          <w:i w:val="false"/>
          <w:color w:val="000000"/>
          <w:sz w:val="28"/>
        </w:rPr>
        <w:t xml:space="preserve">25.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26. Көпірлердегі, жол желілеріндегі тротуарларды, сондай-ақ инженерлік құрылғыларға және баспалдаққа шығатын жерлерге жалғасқан техникалық тротуарларды (кіре беріс жолдарын) жинауды, осы инженерлік құрылғылардың иесі болып табылатын кәсіпорындар жүргізеді.</w:t>
      </w:r>
      <w:r>
        <w:br/>
      </w:r>
      <w:r>
        <w:rPr>
          <w:rFonts w:ascii="Times New Roman"/>
          <w:b w:val="false"/>
          <w:i w:val="false"/>
          <w:color w:val="000000"/>
          <w:sz w:val="28"/>
        </w:rPr>
        <w:t>
      </w:t>
      </w:r>
      <w:r>
        <w:rPr>
          <w:rFonts w:ascii="Times New Roman"/>
          <w:b w:val="false"/>
          <w:i w:val="false"/>
          <w:color w:val="000000"/>
          <w:sz w:val="28"/>
        </w:rPr>
        <w:t>27. Саябақтар, скверлер, бульварлар, суайдындары, жаға жайлар, зираттар, соның ішінде осы жерлердегі тротуарлар, жаяу жүргіншілер аймақтары, баспалдақтар алып жатқан жалпы пайдаланудағы жерлерді жинауды және пайдалануды қамтамасыз ететін мекеме жүргізеді.</w:t>
      </w:r>
      <w:r>
        <w:br/>
      </w:r>
      <w:r>
        <w:rPr>
          <w:rFonts w:ascii="Times New Roman"/>
          <w:b w:val="false"/>
          <w:i w:val="false"/>
          <w:color w:val="000000"/>
          <w:sz w:val="28"/>
        </w:rPr>
        <w:t>
</w:t>
      </w:r>
      <w:r>
        <w:rPr>
          <w:rFonts w:ascii="Times New Roman"/>
          <w:b w:val="false"/>
          <w:i w:val="false"/>
          <w:color w:val="ff0000"/>
          <w:sz w:val="28"/>
        </w:rPr>
        <w:t xml:space="preserve">      Ескерту. 27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28. Көшелер мен өтпе жолдардың бойында орналасқан басқа тротуарларды жинау жұмыстары жүретін жолдарды күтуге жауапты немесе конкурсты ұтып алған ұйымдар жүргізеді.</w:t>
      </w:r>
      <w:r>
        <w:br/>
      </w:r>
      <w:r>
        <w:rPr>
          <w:rFonts w:ascii="Times New Roman"/>
          <w:b w:val="false"/>
          <w:i w:val="false"/>
          <w:color w:val="000000"/>
          <w:sz w:val="28"/>
        </w:rPr>
        <w:t>
</w:t>
      </w:r>
      <w:r>
        <w:rPr>
          <w:rFonts w:ascii="Times New Roman"/>
          <w:b w:val="false"/>
          <w:i w:val="false"/>
          <w:color w:val="ff0000"/>
          <w:sz w:val="28"/>
        </w:rPr>
        <w:t xml:space="preserve">      Ескерту. 28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29. Тротуарлар толығымен топырақ-құмнан, әр түрлі қоқыстан тазартылуы қажет.</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Аялдама және отырғызу алаңдарын тазарту</w:t>
      </w:r>
      <w:r>
        <w:br/>
      </w:r>
      <w:r>
        <w:rPr>
          <w:rFonts w:ascii="Times New Roman"/>
          <w:b w:val="false"/>
          <w:i w:val="false"/>
          <w:color w:val="000000"/>
          <w:sz w:val="28"/>
        </w:rPr>
        <w:t>
      </w:t>
      </w:r>
      <w:r>
        <w:rPr>
          <w:rFonts w:ascii="Times New Roman"/>
          <w:b w:val="false"/>
          <w:i w:val="false"/>
          <w:color w:val="000000"/>
          <w:sz w:val="28"/>
        </w:rPr>
        <w:t>30. Қалалық жолаушылар көлігінің аялдама алаңдарын жинауды жолдарға тазарту жұмыстарын жүргізуші ұйымдар атқарады. Аялдама алаңдары толығымен топырақ-құмнан, әр түрлі қоқыстан тазартылуы қажет.</w:t>
      </w:r>
      <w:r>
        <w:br/>
      </w:r>
      <w:r>
        <w:rPr>
          <w:rFonts w:ascii="Times New Roman"/>
          <w:b w:val="false"/>
          <w:i w:val="false"/>
          <w:color w:val="000000"/>
          <w:sz w:val="28"/>
        </w:rPr>
        <w:t>
      </w:t>
      </w:r>
      <w:r>
        <w:rPr>
          <w:rFonts w:ascii="Times New Roman"/>
          <w:b w:val="false"/>
          <w:i w:val="false"/>
          <w:color w:val="000000"/>
          <w:sz w:val="28"/>
        </w:rPr>
        <w:t>31. Қалалық қоғамдық көліктердің отырғызу алаңдарын жинауды сауда-аялдама кешендерінің иелері, жалға алушылар жүргізеді, ал олар жоқ болса жолдарды тазалайтын кәсіпорындар жинайды.</w:t>
      </w:r>
      <w:r>
        <w:br/>
      </w:r>
      <w:r>
        <w:rPr>
          <w:rFonts w:ascii="Times New Roman"/>
          <w:b w:val="false"/>
          <w:i w:val="false"/>
          <w:color w:val="000000"/>
          <w:sz w:val="28"/>
        </w:rPr>
        <w:t>
</w:t>
      </w:r>
      <w:r>
        <w:rPr>
          <w:rFonts w:ascii="Times New Roman"/>
          <w:b w:val="false"/>
          <w:i w:val="false"/>
          <w:color w:val="ff0000"/>
          <w:sz w:val="28"/>
        </w:rPr>
        <w:t xml:space="preserve">      Ескерту. 31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32. Жолаушылар павильондарын және оларға іргелес жатқан қоғамдық жолаушылар тасымалдау көлігі аялдамаларын жинау мен жуу жұмыстары олардың иелерімен немесе көшенің жүргін жолдарын жинауды жүзеге асыратын кәсіпорындармен жүргізіледі.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Басқа қала аумақтарын тазарту</w:t>
      </w:r>
      <w:r>
        <w:br/>
      </w:r>
      <w:r>
        <w:rPr>
          <w:rFonts w:ascii="Times New Roman"/>
          <w:b w:val="false"/>
          <w:i w:val="false"/>
          <w:color w:val="000000"/>
          <w:sz w:val="28"/>
        </w:rPr>
        <w:t>
      </w:t>
      </w:r>
      <w:r>
        <w:rPr>
          <w:rFonts w:ascii="Times New Roman"/>
          <w:b w:val="false"/>
          <w:i w:val="false"/>
          <w:color w:val="000000"/>
          <w:sz w:val="28"/>
        </w:rPr>
        <w:t>33. Маңында жатқан және бөлініп берілген аумақтарды, қала көшелерінің оларға кіретін жолдарын меншігінде және пайдаланылануында ғимараттары бар заңды және жеке тұлғалар тазарту мен күту жұмыстары өз күштерімен немесе шарт бойынша мамандандырылған кәсіпорын арқылы жүргізеді.</w:t>
      </w:r>
      <w:r>
        <w:br/>
      </w:r>
      <w:r>
        <w:rPr>
          <w:rFonts w:ascii="Times New Roman"/>
          <w:b w:val="false"/>
          <w:i w:val="false"/>
          <w:color w:val="000000"/>
          <w:sz w:val="28"/>
        </w:rPr>
        <w:t>
</w:t>
      </w:r>
      <w:r>
        <w:rPr>
          <w:rFonts w:ascii="Times New Roman"/>
          <w:b w:val="false"/>
          <w:i w:val="false"/>
          <w:color w:val="ff0000"/>
          <w:sz w:val="28"/>
        </w:rPr>
        <w:t xml:space="preserve">      Ескерту. 33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34. Автокөлік тұрақтарын және қалташаларды күтіп-ұстау және тазалау жұмыстарын автокөлік тұрағы қарастырылған ғимаратты, үй-жайды, жер телімін пайдаланушылар немесе оның иелері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35.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36. Сыртқы жарықтандыру бағаналарының құрылғысы мен діңгегі аумағын және тротуарларда орнатылған байланыс желілерінің маңайын жинау жұмыстарын тротуарларды жинауға жауапты кәсіпорындар жүргізеді.</w:t>
      </w:r>
      <w:r>
        <w:br/>
      </w:r>
      <w:r>
        <w:rPr>
          <w:rFonts w:ascii="Times New Roman"/>
          <w:b w:val="false"/>
          <w:i w:val="false"/>
          <w:color w:val="000000"/>
          <w:sz w:val="28"/>
        </w:rPr>
        <w:t>
      </w:t>
      </w:r>
      <w:r>
        <w:rPr>
          <w:rFonts w:ascii="Times New Roman"/>
          <w:b w:val="false"/>
          <w:i w:val="false"/>
          <w:color w:val="000000"/>
          <w:sz w:val="28"/>
        </w:rPr>
        <w:t>37. Жаяу жүргіншілердің жер асты және жер үсті жолдарының кіре берісінен жер үсті жолы бөлігіне немесе баспалдақтан периметр бойынша бес метрлік ара қашықтықты осы нысандар балансына кіретін кәсіпорындар жүргізеді.</w:t>
      </w:r>
      <w:r>
        <w:br/>
      </w:r>
      <w:r>
        <w:rPr>
          <w:rFonts w:ascii="Times New Roman"/>
          <w:b w:val="false"/>
          <w:i w:val="false"/>
          <w:color w:val="000000"/>
          <w:sz w:val="28"/>
        </w:rPr>
        <w:t>
</w:t>
      </w:r>
      <w:r>
        <w:rPr>
          <w:rFonts w:ascii="Times New Roman"/>
          <w:b w:val="false"/>
          <w:i w:val="false"/>
          <w:color w:val="ff0000"/>
          <w:sz w:val="28"/>
        </w:rPr>
        <w:t xml:space="preserve">      Ескерту. 37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38. Жанар-жағар май құю стансасына, автожуу бекеттеріне, жанармай құю кешендеріне және іргелес жатқан аумақтарға кіретін және шығатын жерлерін жинау, көріктендіру және аумағының тазалығын сақтауды осы объектілердің иелері мен оны пайдаланушылар жүргізеді.</w:t>
      </w:r>
      <w:r>
        <w:br/>
      </w:r>
      <w:r>
        <w:rPr>
          <w:rFonts w:ascii="Times New Roman"/>
          <w:b w:val="false"/>
          <w:i w:val="false"/>
          <w:color w:val="000000"/>
          <w:sz w:val="28"/>
        </w:rPr>
        <w:t>
</w:t>
      </w:r>
      <w:r>
        <w:rPr>
          <w:rFonts w:ascii="Times New Roman"/>
          <w:b w:val="false"/>
          <w:i w:val="false"/>
          <w:color w:val="ff0000"/>
          <w:sz w:val="28"/>
        </w:rPr>
        <w:t xml:space="preserve">      Ескерту. 38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39. Трансформаторларға немесе бөліп бергіш шағын станцияларға, автоматты түрде жұмыс істейтін басқа инженерлік орын-жайларға (қызмет көрсететін құрамсыз), сондай-ақ тоқ беру желілерінің бағаналарына іргелес жатқан аумақтарын жинау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w:t>
      </w:r>
      <w:r>
        <w:rPr>
          <w:rFonts w:ascii="Times New Roman"/>
          <w:b w:val="false"/>
          <w:i w:val="false"/>
          <w:color w:val="000000"/>
          <w:sz w:val="28"/>
        </w:rPr>
        <w:t>40. Сауда нысандарына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т.б.) радиусы 10 метр қашықтықта және көшедегі жүргін жолдарға дейін сауда нысандарының иелері тазартады. Іргелес жатқан көгалдарға, шатырларға, сауда шатырларына, дүңгіршектерге және басқа сауда нысандарына жәшіктерді үюге жол берілмейді.</w:t>
      </w:r>
      <w:r>
        <w:br/>
      </w:r>
      <w:r>
        <w:rPr>
          <w:rFonts w:ascii="Times New Roman"/>
          <w:b w:val="false"/>
          <w:i w:val="false"/>
          <w:color w:val="000000"/>
          <w:sz w:val="28"/>
        </w:rPr>
        <w:t>
      </w:t>
      </w:r>
      <w:r>
        <w:rPr>
          <w:rFonts w:ascii="Times New Roman"/>
          <w:b w:val="false"/>
          <w:i w:val="false"/>
          <w:color w:val="000000"/>
          <w:sz w:val="28"/>
        </w:rPr>
        <w:t>41. Ақылы автотұрақтардың, гараждардың аумақтарын жинау жұмыстарын иелері мен осы нысандарды пайдаланушы ұйымдар жүргізеді.</w:t>
      </w:r>
      <w:r>
        <w:br/>
      </w:r>
      <w:r>
        <w:rPr>
          <w:rFonts w:ascii="Times New Roman"/>
          <w:b w:val="false"/>
          <w:i w:val="false"/>
          <w:color w:val="000000"/>
          <w:sz w:val="28"/>
        </w:rPr>
        <w:t>
      </w:t>
      </w:r>
      <w:r>
        <w:rPr>
          <w:rFonts w:ascii="Times New Roman"/>
          <w:b w:val="false"/>
          <w:i w:val="false"/>
          <w:color w:val="000000"/>
          <w:sz w:val="28"/>
        </w:rPr>
        <w:t>42. Көп уақыт бойы пайдаланылмаған және игерілмеген аумақтардағы ғимараттарды бұзғаннан кейінгі аумақты жинау мен күту жұмыстарын, осы аумақ бөлініп берілген жер пайдаланушылар немесе жер иелері жүргізеді.</w:t>
      </w:r>
      <w:r>
        <w:br/>
      </w:r>
      <w:r>
        <w:rPr>
          <w:rFonts w:ascii="Times New Roman"/>
          <w:b w:val="false"/>
          <w:i w:val="false"/>
          <w:color w:val="000000"/>
          <w:sz w:val="28"/>
        </w:rPr>
        <w:t>
      </w:t>
      </w:r>
      <w:r>
        <w:rPr>
          <w:rFonts w:ascii="Times New Roman"/>
          <w:b w:val="false"/>
          <w:i w:val="false"/>
          <w:color w:val="000000"/>
          <w:sz w:val="28"/>
        </w:rPr>
        <w:t>43. Жапырақ түскен уақытта жинауға жауапты кәсіпорындар, көшелер мен магистральдар бойындағы, аула аумақтарындағы түскен жапырақтарды сыпыру жұмыстарын жүргізеді. Ағаштар мен бұталардың түбіне жапырақтарды жинауға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43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44. Тастанды сулар (шұңқырлардан су сору, инженерлік желілердегі апат жағдайлары және т.б.) салдарынан пайда болған су басу жағдайлары болғанда, ал қыста қатып қалған қарлар мен мұздардың пайда болғанда оларды жоюдың жауапкершілігі осы жағдайдың болуына жол берген ұйымдарға жүктеледі.</w:t>
      </w:r>
      <w:r>
        <w:br/>
      </w:r>
      <w:r>
        <w:rPr>
          <w:rFonts w:ascii="Times New Roman"/>
          <w:b w:val="false"/>
          <w:i w:val="false"/>
          <w:color w:val="000000"/>
          <w:sz w:val="28"/>
        </w:rPr>
        <w:t>
      </w:t>
      </w:r>
      <w:r>
        <w:rPr>
          <w:rFonts w:ascii="Times New Roman"/>
          <w:b w:val="false"/>
          <w:i w:val="false"/>
          <w:color w:val="000000"/>
          <w:sz w:val="28"/>
        </w:rPr>
        <w:t>45. Жол жөндеу жұмыстарын жүргізген кездегі қоқыстарды, осы жұмыстарды жүргізуші ұйымдар: қаланың бас магистральдарынан - тез арада, басқа көшелер мен аулалардан - тәулік мерзімінде шығарады.</w:t>
      </w:r>
      <w:r>
        <w:br/>
      </w:r>
      <w:r>
        <w:rPr>
          <w:rFonts w:ascii="Times New Roman"/>
          <w:b w:val="false"/>
          <w:i w:val="false"/>
          <w:color w:val="000000"/>
          <w:sz w:val="28"/>
        </w:rPr>
        <w:t>
      </w:t>
      </w:r>
      <w:r>
        <w:rPr>
          <w:rFonts w:ascii="Times New Roman"/>
          <w:b w:val="false"/>
          <w:i w:val="false"/>
          <w:color w:val="000000"/>
          <w:sz w:val="28"/>
        </w:rPr>
        <w:t>46. Алаңдардағы, магистральдардағы, көшелердегі және өтпе жолдардағы қарды және ернеудегі сметаларды (ал қыс мезгілінде қар мен мұз үйінділерінің қалыптасуы) механикалық жинаудан кейін қолмен тазалау жұмыстарын жақын жерде орналасқан кәсіпорындар, мекемелер, ұйымдар, сауда кешендері мен павильондардың, тұрғын емес жәйлардың, ғимараттардың иелері жүргізеді, ал бұндай кәсіпорындар болмаған жағдайда механикалық жинау жасаған кәсіпорын тазалайды.</w:t>
      </w:r>
      <w:r>
        <w:br/>
      </w:r>
      <w:r>
        <w:rPr>
          <w:rFonts w:ascii="Times New Roman"/>
          <w:b w:val="false"/>
          <w:i w:val="false"/>
          <w:color w:val="000000"/>
          <w:sz w:val="28"/>
        </w:rPr>
        <w:t>
</w:t>
      </w:r>
      <w:r>
        <w:rPr>
          <w:rFonts w:ascii="Times New Roman"/>
          <w:b w:val="false"/>
          <w:i w:val="false"/>
          <w:color w:val="ff0000"/>
          <w:sz w:val="28"/>
        </w:rPr>
        <w:t xml:space="preserve">      Ескерту. 46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47. Механикалық тәсілмен жинауға қолайсыз (көлемінің тарлығына немесе қиын құрылымына байланысты) нысандарды жинау қолмен жүргізілуі тиіс.</w:t>
      </w:r>
      <w:r>
        <w:br/>
      </w:r>
      <w:r>
        <w:rPr>
          <w:rFonts w:ascii="Times New Roman"/>
          <w:b w:val="false"/>
          <w:i w:val="false"/>
          <w:color w:val="000000"/>
          <w:sz w:val="28"/>
        </w:rPr>
        <w:t>
      </w:t>
      </w:r>
      <w:r>
        <w:rPr>
          <w:rFonts w:ascii="Times New Roman"/>
          <w:b w:val="false"/>
          <w:i w:val="false"/>
          <w:color w:val="000000"/>
          <w:sz w:val="28"/>
        </w:rPr>
        <w:t xml:space="preserve">48. Көп қар жауған кезде жолдың жүргін бөлігінде, жер асты өткелдерінде (көлемінің аздығына немесе құрылымының күрделігіне байланысты) су басу болса, онда мамандырылған кәсіпорын су басуды жояды. </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Жер үсті және жер асты инженерлік жүйелерін күтіп ұстау</w:t>
      </w:r>
      <w:r>
        <w:br/>
      </w:r>
      <w:r>
        <w:rPr>
          <w:rFonts w:ascii="Times New Roman"/>
          <w:b w:val="false"/>
          <w:i w:val="false"/>
          <w:color w:val="000000"/>
          <w:sz w:val="28"/>
        </w:rPr>
        <w:t>
      </w:t>
      </w:r>
      <w:r>
        <w:rPr>
          <w:rFonts w:ascii="Times New Roman"/>
          <w:b w:val="false"/>
          <w:i w:val="false"/>
          <w:color w:val="000000"/>
          <w:sz w:val="28"/>
        </w:rPr>
        <w:t>49. Су ағатын желілерге қоқыспен бітеліп қалуын болдырмау үшін су ағатын коллекторларға сыпырғыны және тұрмыстық қоқыстарды тастауға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49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 xml:space="preserve">50. Су ағатын қалалық желілердің нөсер суларын қабылдайтын құдықтарға профилактикалық тексеруді және оларды жинауды бекітілген кесте бойынша, бірақ айына бір реттен кем емес мамандандырылған кәсіпорындар немесе балансында осы құрылғылар бар басқа ұйымдар жүргізеді. </w:t>
      </w:r>
      <w:r>
        <w:br/>
      </w:r>
      <w:r>
        <w:rPr>
          <w:rFonts w:ascii="Times New Roman"/>
          <w:b w:val="false"/>
          <w:i w:val="false"/>
          <w:color w:val="000000"/>
          <w:sz w:val="28"/>
        </w:rPr>
        <w:t>
      Нөсер суларын қабылдайтын құдықтардың торлары үнемі жұмыс істейтін жағдайда болу керек. Торлардың және құдықтардың өткізу қабілетін шектейтін бітелуге, лайлануға жол берілмейді.</w:t>
      </w:r>
      <w:r>
        <w:br/>
      </w:r>
      <w:r>
        <w:rPr>
          <w:rFonts w:ascii="Times New Roman"/>
          <w:b w:val="false"/>
          <w:i w:val="false"/>
          <w:color w:val="000000"/>
          <w:sz w:val="28"/>
        </w:rPr>
        <w:t>
      </w:t>
      </w:r>
      <w:r>
        <w:rPr>
          <w:rFonts w:ascii="Times New Roman"/>
          <w:b w:val="false"/>
          <w:i w:val="false"/>
          <w:color w:val="000000"/>
          <w:sz w:val="28"/>
        </w:rPr>
        <w:t xml:space="preserve">51. Жер асты инженерлік коммуникацияларының иелері: </w:t>
      </w:r>
      <w:r>
        <w:br/>
      </w:r>
      <w:r>
        <w:rPr>
          <w:rFonts w:ascii="Times New Roman"/>
          <w:b w:val="false"/>
          <w:i w:val="false"/>
          <w:color w:val="000000"/>
          <w:sz w:val="28"/>
        </w:rPr>
        <w:t xml:space="preserve">
      жер асты коммуникацияларын күтіп ұстайды және жөндейді, сонымен қатар уақытылы құдықтар мен коллекторларды тазалайды; </w:t>
      </w:r>
      <w:r>
        <w:br/>
      </w:r>
      <w:r>
        <w:rPr>
          <w:rFonts w:ascii="Times New Roman"/>
          <w:b w:val="false"/>
          <w:i w:val="false"/>
          <w:color w:val="000000"/>
          <w:sz w:val="28"/>
        </w:rPr>
        <w:t xml:space="preserve">
      жолдардың төсемдерімен, тротуарлармен, көгалдармен және құдықтардың люктарымен бір деңгейде, қалыпты жағдайда ұстауды, сонымен қатар коммуникациялардың қанағаттанарлықсыз жағдайынан пайда болған жолдардың бұзылған шегінде төсемдерін қалпына келтіріп жөндеуді қамтамасыз етеді (өз қаржыларымен немесе мамандырылған мекемелермен келісім шартқа отыру негізінде); </w:t>
      </w:r>
      <w:r>
        <w:br/>
      </w:r>
      <w:r>
        <w:rPr>
          <w:rFonts w:ascii="Times New Roman"/>
          <w:b w:val="false"/>
          <w:i w:val="false"/>
          <w:color w:val="000000"/>
          <w:sz w:val="28"/>
        </w:rPr>
        <w:t xml:space="preserve">
      құдықтардың люктарын бар болуын және қалыпты жағдайда болуын бақылау және оларды уақытында ауыстыруға және жоғалған кезде орнына (тәулік ішінде) қоюды жүргізеді; </w:t>
      </w:r>
      <w:r>
        <w:br/>
      </w:r>
      <w:r>
        <w:rPr>
          <w:rFonts w:ascii="Times New Roman"/>
          <w:b w:val="false"/>
          <w:i w:val="false"/>
          <w:color w:val="000000"/>
          <w:sz w:val="28"/>
        </w:rPr>
        <w:t>
      коммуникацияның (қар үйінділері, мұз, лай, сұйықтықтар және басқалар) жұмысын реттеумен байланысты апатты жоюды бір тәулік ішінде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51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52. Инженерлiк желiлер аймағының шекарасының маңайындағы аумақты санитарлық ұстау жер үстi құрылғыларының иелерi мен пайдаланушы ұйымдарға жүктеледі.</w:t>
      </w:r>
      <w:r>
        <w:br/>
      </w:r>
      <w:r>
        <w:rPr>
          <w:rFonts w:ascii="Times New Roman"/>
          <w:b w:val="false"/>
          <w:i w:val="false"/>
          <w:color w:val="000000"/>
          <w:sz w:val="28"/>
        </w:rPr>
        <w:t>
</w:t>
      </w:r>
      <w:r>
        <w:rPr>
          <w:rFonts w:ascii="Times New Roman"/>
          <w:b w:val="false"/>
          <w:i w:val="false"/>
          <w:color w:val="ff0000"/>
          <w:sz w:val="28"/>
        </w:rPr>
        <w:t xml:space="preserve">      Ескерту. 52 тармақ жаңа редакцияда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тарау. Қысқы кездегі қала көшелерін</w:t>
      </w:r>
      <w:r>
        <w:br/>
      </w:r>
      <w:r>
        <w:rPr>
          <w:rFonts w:ascii="Times New Roman"/>
          <w:b/>
          <w:i w:val="false"/>
          <w:color w:val="000000"/>
        </w:rPr>
        <w:t>тазартудың ерекшеліктері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53. Қала көшелерінің өтпе жолдары мен кіру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нұсқауларға және заңнамаға сәйкес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54. Қала аймағын тазалайтын ұйымдар (тапсырыс берушілер қызметі және мердігерлік ұйымдар) 1 қазанға дейін тайғаққа қарсы материалдар қажетті мөлшерде тасып жеткізуі, дайындауы және жинауы керек.</w:t>
      </w:r>
      <w:r>
        <w:br/>
      </w:r>
      <w:r>
        <w:rPr>
          <w:rFonts w:ascii="Times New Roman"/>
          <w:b w:val="false"/>
          <w:i w:val="false"/>
          <w:color w:val="000000"/>
          <w:sz w:val="28"/>
        </w:rPr>
        <w:t>
</w:t>
      </w:r>
      <w:r>
        <w:rPr>
          <w:rFonts w:ascii="Times New Roman"/>
          <w:b w:val="false"/>
          <w:i w:val="false"/>
          <w:color w:val="ff0000"/>
          <w:sz w:val="28"/>
        </w:rPr>
        <w:t xml:space="preserve">      Ескерту. 54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55. Көшенің жүргін бөлігінің жағалауындағы қарды жинауды және тасып шығаруды осы көшенің жүргін бөлігін және өтпе жолдарды тазалайтын кәсіпорын жүргізеді.</w:t>
      </w:r>
      <w:r>
        <w:br/>
      </w:r>
      <w:r>
        <w:rPr>
          <w:rFonts w:ascii="Times New Roman"/>
          <w:b w:val="false"/>
          <w:i w:val="false"/>
          <w:color w:val="000000"/>
          <w:sz w:val="28"/>
        </w:rPr>
        <w:t>
</w:t>
      </w:r>
      <w:r>
        <w:rPr>
          <w:rFonts w:ascii="Times New Roman"/>
          <w:b w:val="false"/>
          <w:i w:val="false"/>
          <w:color w:val="ff0000"/>
          <w:sz w:val="28"/>
        </w:rPr>
        <w:t xml:space="preserve">      Ескерту. 55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56. Саябақтардағы, орман саябақтарындағы, бақтардағы, скверлердегі, бульварлардағы жолдарды және басқа жасыл аймақтарда тазалау кезінде жасыл желектердің жойылмауын және еріген суды қайтаруды қамтамасыз ету шартымен құрамында химиялық реагенттері жоқ қарды уақытша жинауға арнайы алаң дайындалып, жинауға рұқсат беріледі.</w:t>
      </w:r>
      <w:r>
        <w:br/>
      </w:r>
      <w:r>
        <w:rPr>
          <w:rFonts w:ascii="Times New Roman"/>
          <w:b w:val="false"/>
          <w:i w:val="false"/>
          <w:color w:val="000000"/>
          <w:sz w:val="28"/>
        </w:rPr>
        <w:t>
      </w:t>
      </w:r>
      <w:r>
        <w:rPr>
          <w:rFonts w:ascii="Times New Roman"/>
          <w:b w:val="false"/>
          <w:i w:val="false"/>
          <w:color w:val="000000"/>
          <w:sz w:val="28"/>
        </w:rPr>
        <w:t>57. Қысқы кезеңде жолдар, бақ орындықтары, қоқыс салатын жәшіктер және басқа да элементтер мен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58. Тротуарлар мен жолдың жүргін бөлігіндегі, инженерлік желілерде болған апаттан пайда болған мұзды желі иелері уатып жинайды. Уатылған мұздар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59. Көшелердің көлік жүретін бөлігін, және өтпе жолдарды, тротуарлар мен аула аймақтарын тазалау жұмыстарының технологиясы және тәртіптері ауа райы жағдайына қарамастан көліктердің және жаяулардың қозғалысына бөгет болмауы тиіс.</w:t>
      </w:r>
      <w:r>
        <w:br/>
      </w:r>
      <w:r>
        <w:rPr>
          <w:rFonts w:ascii="Times New Roman"/>
          <w:b w:val="false"/>
          <w:i w:val="false"/>
          <w:color w:val="000000"/>
          <w:sz w:val="28"/>
        </w:rPr>
        <w:t>
      </w:t>
      </w:r>
      <w:r>
        <w:rPr>
          <w:rFonts w:ascii="Times New Roman"/>
          <w:b w:val="false"/>
          <w:i w:val="false"/>
          <w:color w:val="000000"/>
          <w:sz w:val="28"/>
        </w:rPr>
        <w:t>60. Тиым салынады:</w:t>
      </w:r>
      <w:r>
        <w:br/>
      </w:r>
      <w:r>
        <w:rPr>
          <w:rFonts w:ascii="Times New Roman"/>
          <w:b w:val="false"/>
          <w:i w:val="false"/>
          <w:color w:val="000000"/>
          <w:sz w:val="28"/>
        </w:rPr>
        <w:t>
      магистральдің, көшелердің жүргін бөлігіне және өтпе жолдарға, тротуарлар мен көгалдарға, ішкі орамдардың өтпе жолдарынан, аула аймақтарынан, кәсіпорындар, ұйымдар, құрылыс алаңдарынан, сауда нысандарынан және басқаларынан жиналған қарды жылжытуға немесе орнын ауыстыруға;</w:t>
      </w:r>
      <w:r>
        <w:br/>
      </w:r>
      <w:r>
        <w:rPr>
          <w:rFonts w:ascii="Times New Roman"/>
          <w:b w:val="false"/>
          <w:i w:val="false"/>
          <w:color w:val="000000"/>
          <w:sz w:val="28"/>
        </w:rPr>
        <w:t xml:space="preserve">
      тротуарларда, қалалық жолаушылар тасымалдайтын көліктердің мінгізу алаңдарында, саябақтарда, скверлерде, аулаларда және басқа жаяу жолы мен жасыл желек аймақтарында көктайғақ реагенті ретінде техникалық тұзды және сұйық хлорлы кальциды пайдалануға; </w:t>
      </w:r>
      <w:r>
        <w:br/>
      </w:r>
      <w:r>
        <w:rPr>
          <w:rFonts w:ascii="Times New Roman"/>
          <w:b w:val="false"/>
          <w:i w:val="false"/>
          <w:color w:val="000000"/>
          <w:sz w:val="28"/>
        </w:rPr>
        <w:t>
      көгалдарға, гүл алаңдарына, бұталар және басқа да жасыл желектерге лас және тұз араласқан қарды, сонымен қатар мұз үйінділерін роторлық лақтыруға және орнын ауыстыруға.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Көшелердегі және магистральдардағы</w:t>
      </w:r>
      <w:r>
        <w:br/>
      </w:r>
      <w:r>
        <w:rPr>
          <w:rFonts w:ascii="Times New Roman"/>
          <w:b w:val="false"/>
          <w:i w:val="false"/>
          <w:color w:val="000000"/>
          <w:sz w:val="28"/>
        </w:rPr>
        <w:t>
      қыста тазарту жұмыстары</w:t>
      </w:r>
      <w:r>
        <w:br/>
      </w:r>
      <w:r>
        <w:rPr>
          <w:rFonts w:ascii="Times New Roman"/>
          <w:b w:val="false"/>
          <w:i w:val="false"/>
          <w:color w:val="000000"/>
          <w:sz w:val="28"/>
        </w:rPr>
        <w:t>
      </w:t>
      </w:r>
      <w:r>
        <w:rPr>
          <w:rFonts w:ascii="Times New Roman"/>
          <w:b w:val="false"/>
          <w:i w:val="false"/>
          <w:color w:val="000000"/>
          <w:sz w:val="28"/>
        </w:rPr>
        <w:t xml:space="preserve">61. Қысқы тазалаудың бірінші кезектегі операцияларына кіреді: </w:t>
      </w:r>
      <w:r>
        <w:br/>
      </w:r>
      <w:r>
        <w:rPr>
          <w:rFonts w:ascii="Times New Roman"/>
          <w:b w:val="false"/>
          <w:i w:val="false"/>
          <w:color w:val="000000"/>
          <w:sz w:val="28"/>
        </w:rPr>
        <w:t>
      жолдардың көлік жүргін бөлігін тайғаққа қарсы материалдармен өңдеу;</w:t>
      </w:r>
      <w:r>
        <w:br/>
      </w:r>
      <w:r>
        <w:rPr>
          <w:rFonts w:ascii="Times New Roman"/>
          <w:b w:val="false"/>
          <w:i w:val="false"/>
          <w:color w:val="000000"/>
          <w:sz w:val="28"/>
        </w:rPr>
        <w:t>
      қарды күреу және сыпыру;</w:t>
      </w:r>
      <w:r>
        <w:br/>
      </w:r>
      <w:r>
        <w:rPr>
          <w:rFonts w:ascii="Times New Roman"/>
          <w:b w:val="false"/>
          <w:i w:val="false"/>
          <w:color w:val="000000"/>
          <w:sz w:val="28"/>
        </w:rPr>
        <w:t>
      күрелген қарды тасып шығару үшін жинастыру;</w:t>
      </w:r>
      <w:r>
        <w:br/>
      </w:r>
      <w:r>
        <w:rPr>
          <w:rFonts w:ascii="Times New Roman"/>
          <w:b w:val="false"/>
          <w:i w:val="false"/>
          <w:color w:val="000000"/>
          <w:sz w:val="28"/>
        </w:rPr>
        <w:t>
      жол тораптарын, қалалық жолаушылар тасымалдайтын көлік аялдамаларын, әкімдік және қоғамдық ғимараттардың кірме жолдарын, аулалардан шығатын және тағы басқа жолдарды күрелген қардан тазарту.</w:t>
      </w:r>
      <w:r>
        <w:br/>
      </w:r>
      <w:r>
        <w:rPr>
          <w:rFonts w:ascii="Times New Roman"/>
          <w:b w:val="false"/>
          <w:i w:val="false"/>
          <w:color w:val="000000"/>
          <w:sz w:val="28"/>
        </w:rPr>
        <w:t>
      </w:t>
      </w:r>
      <w:r>
        <w:rPr>
          <w:rFonts w:ascii="Times New Roman"/>
          <w:b w:val="false"/>
          <w:i w:val="false"/>
          <w:color w:val="000000"/>
          <w:sz w:val="28"/>
        </w:rPr>
        <w:t>62. Екінші кезектегі операцияға кіретіндер:</w:t>
      </w:r>
      <w:r>
        <w:br/>
      </w:r>
      <w:r>
        <w:rPr>
          <w:rFonts w:ascii="Times New Roman"/>
          <w:b w:val="false"/>
          <w:i w:val="false"/>
          <w:color w:val="000000"/>
          <w:sz w:val="28"/>
        </w:rPr>
        <w:t>
      қарды шығару (тасу);</w:t>
      </w:r>
      <w:r>
        <w:br/>
      </w:r>
      <w:r>
        <w:rPr>
          <w:rFonts w:ascii="Times New Roman"/>
          <w:b w:val="false"/>
          <w:i w:val="false"/>
          <w:color w:val="000000"/>
          <w:sz w:val="28"/>
        </w:rPr>
        <w:t>
      қар шығарылғаннан кейін жол жағалауын тазартуы;</w:t>
      </w:r>
      <w:r>
        <w:br/>
      </w:r>
      <w:r>
        <w:rPr>
          <w:rFonts w:ascii="Times New Roman"/>
          <w:b w:val="false"/>
          <w:i w:val="false"/>
          <w:color w:val="000000"/>
          <w:sz w:val="28"/>
        </w:rPr>
        <w:t>
      мұзды уату және қар-мұздан құралған үйіндіні шығару.</w:t>
      </w:r>
      <w:r>
        <w:br/>
      </w:r>
      <w:r>
        <w:rPr>
          <w:rFonts w:ascii="Times New Roman"/>
          <w:b w:val="false"/>
          <w:i w:val="false"/>
          <w:color w:val="000000"/>
          <w:sz w:val="28"/>
        </w:rPr>
        <w:t>
      </w:t>
      </w:r>
      <w:r>
        <w:rPr>
          <w:rFonts w:ascii="Times New Roman"/>
          <w:b w:val="false"/>
          <w:i w:val="false"/>
          <w:color w:val="000000"/>
          <w:sz w:val="28"/>
        </w:rPr>
        <w:t>63. Қала жолдарының жүргiн бөлiгiн тайғаққа қарсы материалдармен өңдеу қар жауа бастағаннан кейiн, аралығы 15-20 минут ұстап жүргізіледі (1-3 мм/сағ және жоғары жиілікте). Әлсіз қар жауғанда (0,5-1 мм/сағ жиілікте) жолдарды өңдеуді 30-45 минуттан кейін бастау қажет.</w:t>
      </w:r>
      <w:r>
        <w:br/>
      </w:r>
      <w:r>
        <w:rPr>
          <w:rFonts w:ascii="Times New Roman"/>
          <w:b w:val="false"/>
          <w:i w:val="false"/>
          <w:color w:val="000000"/>
          <w:sz w:val="28"/>
        </w:rPr>
        <w:t>
</w:t>
      </w:r>
      <w:r>
        <w:rPr>
          <w:rFonts w:ascii="Times New Roman"/>
          <w:b w:val="false"/>
          <w:i w:val="false"/>
          <w:color w:val="ff0000"/>
          <w:sz w:val="28"/>
        </w:rPr>
        <w:t xml:space="preserve">      Ескерту. 63 тармақ жаңа редакцияда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64. Қаладағы метеорологиялық қызметтерден күні бұрын тайғақ болатыны туралы ескерту алған жағдайда, эстакадалардың, көпірлердің жүргін бөлігін өңдеу жұмыстары қар жауа бастаған кезден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64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65. Қысқы мезгілде қатты реагенттерді шашатын машиналар мен айналатын щеткалы қар тазалағыштардың тәулік бойғы кезекшілігін қарастыру.</w:t>
      </w:r>
      <w:r>
        <w:br/>
      </w:r>
      <w:r>
        <w:rPr>
          <w:rFonts w:ascii="Times New Roman"/>
          <w:b w:val="false"/>
          <w:i w:val="false"/>
          <w:color w:val="000000"/>
          <w:sz w:val="28"/>
        </w:rPr>
        <w:t>
      </w:t>
      </w:r>
      <w:r>
        <w:rPr>
          <w:rFonts w:ascii="Times New Roman"/>
          <w:b w:val="false"/>
          <w:i w:val="false"/>
          <w:color w:val="000000"/>
          <w:sz w:val="28"/>
        </w:rPr>
        <w:t>66. Барлық тайғаққа қарсы материалдарды шашуға арналған машиналар тәулік бойы кезекшілікте белгіленген көшелер мен өтпе жолдарда (жұмыс кестесінің бағытымен) жұмыс істеуге бекітіледі; маршрут кестесінің көшірмесі жолдама қағазбен бірге жүргізушіге береді.</w:t>
      </w:r>
      <w:r>
        <w:br/>
      </w:r>
      <w:r>
        <w:rPr>
          <w:rFonts w:ascii="Times New Roman"/>
          <w:b w:val="false"/>
          <w:i w:val="false"/>
          <w:color w:val="000000"/>
          <w:sz w:val="28"/>
        </w:rPr>
        <w:t>
      </w:t>
      </w:r>
      <w:r>
        <w:rPr>
          <w:rFonts w:ascii="Times New Roman"/>
          <w:b w:val="false"/>
          <w:i w:val="false"/>
          <w:color w:val="000000"/>
          <w:sz w:val="28"/>
        </w:rPr>
        <w:t>67. Қар басқаннан кейін ең алдымен көлік бағыты үшін ең қауіпті магистральдар және көшелер учаскелерін, яғни тік түсетін және көтерілетін жолдарды, көпірлерді, эстакадаларды, тоннельдерді, жол тораптарын және қоғамдық көлік аялдамаларын, сондай-ақ төтенше және басқа кедергілер болатын және тағы басқа жерлерді тайғаққа қарсы материалдармен өңдеу.</w:t>
      </w:r>
      <w:r>
        <w:br/>
      </w:r>
      <w:r>
        <w:rPr>
          <w:rFonts w:ascii="Times New Roman"/>
          <w:b w:val="false"/>
          <w:i w:val="false"/>
          <w:color w:val="000000"/>
          <w:sz w:val="28"/>
        </w:rPr>
        <w:t>
      </w:t>
      </w:r>
      <w:r>
        <w:rPr>
          <w:rFonts w:ascii="Times New Roman"/>
          <w:b w:val="false"/>
          <w:i w:val="false"/>
          <w:color w:val="000000"/>
          <w:sz w:val="28"/>
        </w:rPr>
        <w:t xml:space="preserve">68. Көлік қозғалысы үшін ең қауіпті орындарды өңдеуді аяқтағаннан кейін көлік жүретін бөлікті тайғаққа қарсы материалдармен жаппай өңдеу қажет. Бұл операция алдымен жағалаудағы тастан бастап жолаушылар тасымалдайтын көлік қозғалысы жолағына дейін жүргізіледі. </w:t>
      </w:r>
      <w:r>
        <w:br/>
      </w:r>
      <w:r>
        <w:rPr>
          <w:rFonts w:ascii="Times New Roman"/>
          <w:b w:val="false"/>
          <w:i w:val="false"/>
          <w:color w:val="000000"/>
          <w:sz w:val="28"/>
        </w:rPr>
        <w:t>
      Барлық аумақты тайғаққа қарсы материалдармен жаппай өңдеу уақыты - қар жауа бастағаннан кейінгі төрт сағаттан асырмай жауапты жол тазалаушы кәсіпорындар жүргізуі қажет.</w:t>
      </w:r>
      <w:r>
        <w:br/>
      </w:r>
      <w:r>
        <w:rPr>
          <w:rFonts w:ascii="Times New Roman"/>
          <w:b w:val="false"/>
          <w:i w:val="false"/>
          <w:color w:val="000000"/>
          <w:sz w:val="28"/>
        </w:rPr>
        <w:t>
      Көтерілу мен төмен түсу және қисық шағын ойысы бар жолдарда доңғалақтардың жанасу коэффициентін арттыру үшін, температурасы 6</w:t>
      </w:r>
      <w:r>
        <w:rPr>
          <w:rFonts w:ascii="Times New Roman"/>
          <w:b w:val="false"/>
          <w:i w:val="false"/>
          <w:color w:val="000000"/>
          <w:vertAlign w:val="superscript"/>
        </w:rPr>
        <w:t>0</w:t>
      </w:r>
      <w:r>
        <w:rPr>
          <w:rFonts w:ascii="Times New Roman"/>
          <w:b w:val="false"/>
          <w:i w:val="false"/>
          <w:color w:val="000000"/>
          <w:sz w:val="28"/>
        </w:rPr>
        <w:t>С-ден төмен немесе одан да төмен температура кезінде жолдар 150-200 г/м</w:t>
      </w:r>
      <w:r>
        <w:rPr>
          <w:rFonts w:ascii="Times New Roman"/>
          <w:b w:val="false"/>
          <w:i w:val="false"/>
          <w:color w:val="000000"/>
          <w:vertAlign w:val="superscript"/>
        </w:rPr>
        <w:t>2</w:t>
      </w:r>
      <w:r>
        <w:rPr>
          <w:rFonts w:ascii="Times New Roman"/>
          <w:b w:val="false"/>
          <w:i w:val="false"/>
          <w:color w:val="000000"/>
          <w:sz w:val="28"/>
        </w:rPr>
        <w:t xml:space="preserve"> көлемдегі құм-тұз қоспаларымен өңделеді. Жол қозғалысы 10 м-ден асатын кең құлаш жолдың бетін 2 қатар машинамен өңдеуі керек.</w:t>
      </w:r>
      <w:r>
        <w:br/>
      </w:r>
      <w:r>
        <w:rPr>
          <w:rFonts w:ascii="Times New Roman"/>
          <w:b w:val="false"/>
          <w:i w:val="false"/>
          <w:color w:val="000000"/>
          <w:sz w:val="28"/>
        </w:rPr>
        <w:t>
</w:t>
      </w:r>
      <w:r>
        <w:rPr>
          <w:rFonts w:ascii="Times New Roman"/>
          <w:b w:val="false"/>
          <w:i w:val="false"/>
          <w:color w:val="ff0000"/>
          <w:sz w:val="28"/>
        </w:rPr>
        <w:t xml:space="preserve">      Ескерту. 68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69. Технологиялық циклда "шашу-сыпыру" үлестері екеуінікі де тең болуы керек (реагенттермен өңделінген аудандардың саны сыпырылған аудандар санына тең болуы тиіс).</w:t>
      </w:r>
      <w:r>
        <w:br/>
      </w:r>
      <w:r>
        <w:rPr>
          <w:rFonts w:ascii="Times New Roman"/>
          <w:b w:val="false"/>
          <w:i w:val="false"/>
          <w:color w:val="000000"/>
          <w:sz w:val="28"/>
        </w:rPr>
        <w:t>
      </w:t>
      </w:r>
      <w:r>
        <w:rPr>
          <w:rFonts w:ascii="Times New Roman"/>
          <w:b w:val="false"/>
          <w:i w:val="false"/>
          <w:color w:val="000000"/>
          <w:sz w:val="28"/>
        </w:rPr>
        <w:t>70. Қар жол төсемінен 2,5-3,0 сантиметрге биік болса, бұл жаңадан түскен 5 сантиметр нығыздалмаған борпылдақ қарға тең, жолдың жүргін бөлігіне механикаландырылған сыпыру жүргізіледі.</w:t>
      </w:r>
      <w:r>
        <w:br/>
      </w:r>
      <w:r>
        <w:rPr>
          <w:rFonts w:ascii="Times New Roman"/>
          <w:b w:val="false"/>
          <w:i w:val="false"/>
          <w:color w:val="000000"/>
          <w:sz w:val="28"/>
        </w:rPr>
        <w:t>
      </w:t>
      </w:r>
      <w:r>
        <w:rPr>
          <w:rFonts w:ascii="Times New Roman"/>
          <w:b w:val="false"/>
          <w:i w:val="false"/>
          <w:color w:val="000000"/>
          <w:sz w:val="28"/>
        </w:rPr>
        <w:t>71. Ұзақ қар жауса механикаландырылған сыпырудың циклын әрбір 5 сантиметр жаңадан қар түскен сайын жүзеге асырылады.</w:t>
      </w:r>
      <w:r>
        <w:br/>
      </w:r>
      <w:r>
        <w:rPr>
          <w:rFonts w:ascii="Times New Roman"/>
          <w:b w:val="false"/>
          <w:i w:val="false"/>
          <w:color w:val="000000"/>
          <w:sz w:val="28"/>
        </w:rPr>
        <w:t>
      </w:t>
      </w:r>
      <w:r>
        <w:rPr>
          <w:rFonts w:ascii="Times New Roman"/>
          <w:b w:val="false"/>
          <w:i w:val="false"/>
          <w:color w:val="000000"/>
          <w:sz w:val="28"/>
        </w:rPr>
        <w:t>72. Бір ғана кәсіпорын тазалайтын жағдайда барлық көшелерді және өтпе жолдарды қажетіне қарай бір реттік күреу мен сыпыру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73. Қар тоқтаусыз жауса технологиялық циклдың мөлшері (шашу - сыпыру) үш реттен кем емес жасалып, қажеттігі қарай қайталануы керек.</w:t>
      </w:r>
      <w:r>
        <w:br/>
      </w:r>
      <w:r>
        <w:rPr>
          <w:rFonts w:ascii="Times New Roman"/>
          <w:b w:val="false"/>
          <w:i w:val="false"/>
          <w:color w:val="000000"/>
          <w:sz w:val="28"/>
        </w:rPr>
        <w:t>
      </w:t>
      </w:r>
      <w:r>
        <w:rPr>
          <w:rFonts w:ascii="Times New Roman"/>
          <w:b w:val="false"/>
          <w:i w:val="false"/>
          <w:color w:val="000000"/>
          <w:sz w:val="28"/>
        </w:rPr>
        <w:t>74. Қар аяқталғаннан кейін жол төсемдеріне соңғы сыпыру жүргізіледі.</w:t>
      </w:r>
      <w:r>
        <w:br/>
      </w:r>
      <w:r>
        <w:rPr>
          <w:rFonts w:ascii="Times New Roman"/>
          <w:b w:val="false"/>
          <w:i w:val="false"/>
          <w:color w:val="000000"/>
          <w:sz w:val="28"/>
        </w:rPr>
        <w:t>
      </w:t>
      </w:r>
      <w:r>
        <w:rPr>
          <w:rFonts w:ascii="Times New Roman"/>
          <w:b w:val="false"/>
          <w:i w:val="false"/>
          <w:color w:val="000000"/>
          <w:sz w:val="28"/>
        </w:rPr>
        <w:t>75. Жолдың жүргін бөлігі механикаландырылған сыпырудан кейін оның көлденең бойында қар, мұз қалдықтарынан тазалануы тиіс.</w:t>
      </w:r>
      <w:r>
        <w:br/>
      </w:r>
      <w:r>
        <w:rPr>
          <w:rFonts w:ascii="Times New Roman"/>
          <w:b w:val="false"/>
          <w:i w:val="false"/>
          <w:color w:val="000000"/>
          <w:sz w:val="28"/>
        </w:rPr>
        <w:t>
      </w:t>
      </w:r>
      <w:r>
        <w:rPr>
          <w:rFonts w:ascii="Times New Roman"/>
          <w:b w:val="false"/>
          <w:i w:val="false"/>
          <w:color w:val="000000"/>
          <w:sz w:val="28"/>
        </w:rPr>
        <w:t>76. Уақытша жиналған қар үйіндісі - көшелердің жүргін бөлігінен және өтпе жолдардан, сонымен қатар тротуарлардан тазаланған қар көшелердің жүргін бөлігінің және өтпе жолдардың шетіне жиналған қар.</w:t>
      </w:r>
      <w:r>
        <w:br/>
      </w:r>
      <w:r>
        <w:rPr>
          <w:rFonts w:ascii="Times New Roman"/>
          <w:b w:val="false"/>
          <w:i w:val="false"/>
          <w:color w:val="000000"/>
          <w:sz w:val="28"/>
        </w:rPr>
        <w:t>
      </w:t>
      </w:r>
      <w:r>
        <w:rPr>
          <w:rFonts w:ascii="Times New Roman"/>
          <w:b w:val="false"/>
          <w:i w:val="false"/>
          <w:color w:val="000000"/>
          <w:sz w:val="28"/>
        </w:rPr>
        <w:t xml:space="preserve">77. Қар үйіндісін жинауға тиым салынады: </w:t>
      </w:r>
      <w:r>
        <w:br/>
      </w:r>
      <w:r>
        <w:rPr>
          <w:rFonts w:ascii="Times New Roman"/>
          <w:b w:val="false"/>
          <w:i w:val="false"/>
          <w:color w:val="000000"/>
          <w:sz w:val="28"/>
        </w:rPr>
        <w:t xml:space="preserve">
      барлық бір деңгейдегі жолдардың, көшелердің және өтпе жолдардың тоғысуында және теміржол өтетін үшбұрышты аймақ көрінетін жерлердің маңына; </w:t>
      </w:r>
      <w:r>
        <w:br/>
      </w:r>
      <w:r>
        <w:rPr>
          <w:rFonts w:ascii="Times New Roman"/>
          <w:b w:val="false"/>
          <w:i w:val="false"/>
          <w:color w:val="000000"/>
          <w:sz w:val="28"/>
        </w:rPr>
        <w:t xml:space="preserve">
      жаяу жүргіншілер өтпе жолдарына 5 метр жақын жерде; </w:t>
      </w:r>
      <w:r>
        <w:br/>
      </w:r>
      <w:r>
        <w:rPr>
          <w:rFonts w:ascii="Times New Roman"/>
          <w:b w:val="false"/>
          <w:i w:val="false"/>
          <w:color w:val="000000"/>
          <w:sz w:val="28"/>
        </w:rPr>
        <w:t xml:space="preserve">
      қоғамдық көлік аялдамаларына 20 метр жақын жерде; </w:t>
      </w:r>
      <w:r>
        <w:br/>
      </w:r>
      <w:r>
        <w:rPr>
          <w:rFonts w:ascii="Times New Roman"/>
          <w:b w:val="false"/>
          <w:i w:val="false"/>
          <w:color w:val="000000"/>
          <w:sz w:val="28"/>
        </w:rPr>
        <w:t xml:space="preserve">
      көлік қоршаулармен немесе бордюрлармен қоршалған жолдардың учаскелерінде; </w:t>
      </w:r>
      <w:r>
        <w:br/>
      </w:r>
      <w:r>
        <w:rPr>
          <w:rFonts w:ascii="Times New Roman"/>
          <w:b w:val="false"/>
          <w:i w:val="false"/>
          <w:color w:val="000000"/>
          <w:sz w:val="28"/>
        </w:rPr>
        <w:t>
      тротуарларда.</w:t>
      </w:r>
      <w:r>
        <w:br/>
      </w:r>
      <w:r>
        <w:rPr>
          <w:rFonts w:ascii="Times New Roman"/>
          <w:b w:val="false"/>
          <w:i w:val="false"/>
          <w:color w:val="000000"/>
          <w:sz w:val="28"/>
        </w:rPr>
        <w:t>
      </w:t>
      </w:r>
      <w:r>
        <w:rPr>
          <w:rFonts w:ascii="Times New Roman"/>
          <w:b w:val="false"/>
          <w:i w:val="false"/>
          <w:color w:val="000000"/>
          <w:sz w:val="28"/>
        </w:rPr>
        <w:t>78. Жол жағасына күрелген қарды жинау кезінде қарды тротуарларға және көгалдарға орнын ауыстыруға тиым салынады.</w:t>
      </w:r>
      <w:r>
        <w:br/>
      </w:r>
      <w:r>
        <w:rPr>
          <w:rFonts w:ascii="Times New Roman"/>
          <w:b w:val="false"/>
          <w:i w:val="false"/>
          <w:color w:val="000000"/>
          <w:sz w:val="28"/>
        </w:rPr>
        <w:t>
      </w:t>
      </w:r>
      <w:r>
        <w:rPr>
          <w:rFonts w:ascii="Times New Roman"/>
          <w:b w:val="false"/>
          <w:i w:val="false"/>
          <w:color w:val="000000"/>
          <w:sz w:val="28"/>
        </w:rPr>
        <w:t>79. Бір жақты көлік қозғалатын көшелер мен өтпе жолдардан, оның ішінде гүлзарлар, көгалдар және бетонды блоктар, аймақтар түрінде бөлініп тұратын жолақтары бар магистральдар жағынан қарды сыпыруды бастап, қыс бойы тұрақты түрде көлік жүретін бөлік жағалауындағы тасқа дейін қардан және мұздан тазалануы тиіс.</w:t>
      </w:r>
      <w:r>
        <w:br/>
      </w:r>
      <w:r>
        <w:rPr>
          <w:rFonts w:ascii="Times New Roman"/>
          <w:b w:val="false"/>
          <w:i w:val="false"/>
          <w:color w:val="000000"/>
          <w:sz w:val="28"/>
        </w:rPr>
        <w:t>
      </w:t>
      </w:r>
      <w:r>
        <w:rPr>
          <w:rFonts w:ascii="Times New Roman"/>
          <w:b w:val="false"/>
          <w:i w:val="false"/>
          <w:color w:val="000000"/>
          <w:sz w:val="28"/>
        </w:rPr>
        <w:t>80. Қар үйіндісін уақытша жинау кезінде және жылымықта еріген сулардың ағуы үшін жолдың жиек тастарындағы еріген су ағатын шұңқырлар тазаланып, жиектегі таспен қар үйіндісі арасында көлденеңі 0,5 метрден кем емес ара қашықтық болуы керек. Нөсер суларын қабылдаушыларға қар үйінділерін жинауға тиым салынады.</w:t>
      </w:r>
      <w:r>
        <w:br/>
      </w:r>
      <w:r>
        <w:rPr>
          <w:rFonts w:ascii="Times New Roman"/>
          <w:b w:val="false"/>
          <w:i w:val="false"/>
          <w:color w:val="000000"/>
          <w:sz w:val="28"/>
        </w:rPr>
        <w:t>
      </w:t>
      </w:r>
      <w:r>
        <w:rPr>
          <w:rFonts w:ascii="Times New Roman"/>
          <w:b w:val="false"/>
          <w:i w:val="false"/>
          <w:color w:val="000000"/>
          <w:sz w:val="28"/>
        </w:rPr>
        <w:t>81. Қалалық жолаушылар тасымалдайтын көлік аялдамалары және жер үсті жаяу өтпе жолдары қар үйінділерінен тазартылып, жол салынуы керек:</w:t>
      </w:r>
      <w:r>
        <w:br/>
      </w:r>
      <w:r>
        <w:rPr>
          <w:rFonts w:ascii="Times New Roman"/>
          <w:b w:val="false"/>
          <w:i w:val="false"/>
          <w:color w:val="000000"/>
          <w:sz w:val="28"/>
        </w:rPr>
        <w:t>
      аялдамаларда: 20 метрден 50 метрге дейін;</w:t>
      </w:r>
      <w:r>
        <w:br/>
      </w:r>
      <w:r>
        <w:rPr>
          <w:rFonts w:ascii="Times New Roman"/>
          <w:b w:val="false"/>
          <w:i w:val="false"/>
          <w:color w:val="000000"/>
          <w:sz w:val="28"/>
        </w:rPr>
        <w:t>
      жаяулар өтпе жолдары белгісі бар жолдарда, белгінің көлеміне қарай, ал белгісі жоқ жерде 5 метрден кем емес.</w:t>
      </w:r>
      <w:r>
        <w:br/>
      </w:r>
      <w:r>
        <w:rPr>
          <w:rFonts w:ascii="Times New Roman"/>
          <w:b w:val="false"/>
          <w:i w:val="false"/>
          <w:color w:val="000000"/>
          <w:sz w:val="28"/>
        </w:rPr>
        <w:t>
      Аулаларға және ішкі орамдарға кіретін, шығатын жолдар, ауланың ішкі жолдары өтпе жолдардың шетінен бастап механикалық күреу мен сыпырудан кейін.</w:t>
      </w:r>
      <w:r>
        <w:br/>
      </w:r>
      <w:r>
        <w:rPr>
          <w:rFonts w:ascii="Times New Roman"/>
          <w:b w:val="false"/>
          <w:i w:val="false"/>
          <w:color w:val="000000"/>
          <w:sz w:val="28"/>
        </w:rPr>
        <w:t>
</w:t>
      </w:r>
      <w:r>
        <w:rPr>
          <w:rFonts w:ascii="Times New Roman"/>
          <w:b w:val="false"/>
          <w:i w:val="false"/>
          <w:color w:val="ff0000"/>
          <w:sz w:val="28"/>
        </w:rPr>
        <w:t xml:space="preserve">      Ескерту. 81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82. Көшелерден және өтпе жолдардан қарды шығару екі кезеңде жүзеге асады:</w:t>
      </w:r>
      <w:r>
        <w:br/>
      </w:r>
      <w:r>
        <w:rPr>
          <w:rFonts w:ascii="Times New Roman"/>
          <w:b w:val="false"/>
          <w:i w:val="false"/>
          <w:color w:val="000000"/>
          <w:sz w:val="28"/>
        </w:rPr>
        <w:t>
      бірінші кезекте (таңдап) қар жауып біткеннен кейін қалалық жолаушылар тасымалдайтын көлік аялдамаларындағы, жаяу өтпе жолдардағы, көпірлердегі және жол өткелдеріндегі, көпшілік баратын орындардағы (ірі әмбебап дүкендер, базарлар, қонақ үйлер, вокзалдар, театрлар және т.б.), ауруханалардың аумағына және басқа әлеуметтік маңызды нысандарға кіретін жолдардағы қарды шығару 24 сағат ішінде жүзеге асырылады;</w:t>
      </w:r>
      <w:r>
        <w:br/>
      </w:r>
      <w:r>
        <w:rPr>
          <w:rFonts w:ascii="Times New Roman"/>
          <w:b w:val="false"/>
          <w:i w:val="false"/>
          <w:color w:val="000000"/>
          <w:sz w:val="28"/>
        </w:rPr>
        <w:t>
      соңғы (жаппай) қарды шығару бірінші кезекті шығару аяқталғаннан кейін кезекпен, тапсырыс берушілердің тапсырысы бойынша шығарылады.</w:t>
      </w:r>
      <w:r>
        <w:br/>
      </w:r>
      <w:r>
        <w:rPr>
          <w:rFonts w:ascii="Times New Roman"/>
          <w:b w:val="false"/>
          <w:i w:val="false"/>
          <w:color w:val="000000"/>
          <w:sz w:val="28"/>
        </w:rPr>
        <w:t>
      </w:t>
      </w:r>
      <w:r>
        <w:rPr>
          <w:rFonts w:ascii="Times New Roman"/>
          <w:b w:val="false"/>
          <w:i w:val="false"/>
          <w:color w:val="000000"/>
          <w:sz w:val="28"/>
        </w:rPr>
        <w:t>83. Қар тасушы көліктің әрбір өтуінен кейін жол жиегіндегі және жағалаудағы тас төсемдеріндегі қар қалдығынан және мұздан тазартылып, шығарылады.</w:t>
      </w:r>
      <w:r>
        <w:br/>
      </w:r>
      <w:r>
        <w:rPr>
          <w:rFonts w:ascii="Times New Roman"/>
          <w:b w:val="false"/>
          <w:i w:val="false"/>
          <w:color w:val="000000"/>
          <w:sz w:val="28"/>
        </w:rPr>
        <w:t>
      Арнайы дайындалған алаңдарға көшелердегі және өтпе жолдардағы қар тасып шығарылуы тиіс. Белгіленген тәртіп бойынша келісілмеген орынға қарды тасып шығаруға рұқсат етілмейді.</w:t>
      </w:r>
      <w:r>
        <w:br/>
      </w:r>
      <w:r>
        <w:rPr>
          <w:rFonts w:ascii="Times New Roman"/>
          <w:b w:val="false"/>
          <w:i w:val="false"/>
          <w:color w:val="000000"/>
          <w:sz w:val="28"/>
        </w:rPr>
        <w:t>
      Табиғатты қорғау ұйымдарының келісімі бойынша аудандық әкімдер аппаратына қар үйінділерін шығаратын орынды анықтау жүктеледі.</w:t>
      </w:r>
      <w:r>
        <w:br/>
      </w:r>
      <w:r>
        <w:rPr>
          <w:rFonts w:ascii="Times New Roman"/>
          <w:b w:val="false"/>
          <w:i w:val="false"/>
          <w:color w:val="000000"/>
          <w:sz w:val="28"/>
        </w:rPr>
        <w:t>
</w:t>
      </w:r>
      <w:r>
        <w:rPr>
          <w:rFonts w:ascii="Times New Roman"/>
          <w:b w:val="false"/>
          <w:i w:val="false"/>
          <w:color w:val="ff0000"/>
          <w:sz w:val="28"/>
        </w:rPr>
        <w:t xml:space="preserve">      Ескерту. 83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84. Қар ерігеннен кейін қарды уақытша жинайтын орындар қоқыстан тазаланып, көріктендірілуі тиіс.</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Тротуарларды, жер үсті жолаушылар көлігінің</w:t>
      </w:r>
      <w:r>
        <w:br/>
      </w:r>
      <w:r>
        <w:rPr>
          <w:rFonts w:ascii="Times New Roman"/>
          <w:b w:val="false"/>
          <w:i w:val="false"/>
          <w:color w:val="000000"/>
          <w:sz w:val="28"/>
        </w:rPr>
        <w:t>
      аялдамаларындағы жолаушыларды отырғызатын</w:t>
      </w:r>
      <w:r>
        <w:br/>
      </w:r>
      <w:r>
        <w:rPr>
          <w:rFonts w:ascii="Times New Roman"/>
          <w:b w:val="false"/>
          <w:i w:val="false"/>
          <w:color w:val="000000"/>
          <w:sz w:val="28"/>
        </w:rPr>
        <w:t>
      алаңдарды және жаяу жүргіншілер жолдарын тазалау</w:t>
      </w:r>
      <w:r>
        <w:br/>
      </w:r>
      <w:r>
        <w:rPr>
          <w:rFonts w:ascii="Times New Roman"/>
          <w:b w:val="false"/>
          <w:i w:val="false"/>
          <w:color w:val="000000"/>
          <w:sz w:val="28"/>
        </w:rPr>
        <w:t>
      </w:t>
      </w:r>
      <w:r>
        <w:rPr>
          <w:rFonts w:ascii="Times New Roman"/>
          <w:b w:val="false"/>
          <w:i w:val="false"/>
          <w:color w:val="000000"/>
          <w:sz w:val="28"/>
        </w:rPr>
        <w:t>85. Қар жауған кезде және тайғақта:</w:t>
      </w:r>
      <w:r>
        <w:br/>
      </w:r>
      <w:r>
        <w:rPr>
          <w:rFonts w:ascii="Times New Roman"/>
          <w:b w:val="false"/>
          <w:i w:val="false"/>
          <w:color w:val="000000"/>
          <w:sz w:val="28"/>
        </w:rPr>
        <w:t xml:space="preserve">
      Тротуарлар, аялдамалардағы отырғызу алаңдары және басқа жаяу жүретін аймақтар тайғаққа қарсы материалдармен (құм, ұсақ қиыршық тас) бүкіл көлемі бойынша өңделуі және жаңа жауған және тапталған қардан тазартылуы тиіс. </w:t>
      </w:r>
      <w:r>
        <w:br/>
      </w:r>
      <w:r>
        <w:rPr>
          <w:rFonts w:ascii="Times New Roman"/>
          <w:b w:val="false"/>
          <w:i w:val="false"/>
          <w:color w:val="000000"/>
          <w:sz w:val="28"/>
        </w:rPr>
        <w:t>
      Тротуарларды, жаяу жолдарын және жолаушыларды отырғызатын алаңдарды қардан тазалау жұмыстары (механикалық сыпыру және қолмен тазарту) қар жаууы тоқтағаннан кейін бірден жүргізіледі. Ұзақ қарқынды қар жауғанда қардан тазарту және тайғаққа қарсы материалдармен (құм, ұсақ қиыршық тас) өңдеу жиілігі әрбір 5 см қар түскен сайын қайталануы тиіс.</w:t>
      </w:r>
      <w:r>
        <w:br/>
      </w:r>
      <w:r>
        <w:rPr>
          <w:rFonts w:ascii="Times New Roman"/>
          <w:b w:val="false"/>
          <w:i w:val="false"/>
          <w:color w:val="000000"/>
          <w:sz w:val="28"/>
        </w:rPr>
        <w:t>
      </w:t>
      </w:r>
      <w:r>
        <w:rPr>
          <w:rFonts w:ascii="Times New Roman"/>
          <w:b w:val="false"/>
          <w:i w:val="false"/>
          <w:color w:val="000000"/>
          <w:sz w:val="28"/>
        </w:rPr>
        <w:t xml:space="preserve">86. Троллейбустар жол бағыты бойынша жүретін жолдардың тазалау ерекшеліктері: </w:t>
      </w:r>
      <w:r>
        <w:br/>
      </w:r>
      <w:r>
        <w:rPr>
          <w:rFonts w:ascii="Times New Roman"/>
          <w:b w:val="false"/>
          <w:i w:val="false"/>
          <w:color w:val="000000"/>
          <w:sz w:val="28"/>
        </w:rPr>
        <w:t xml:space="preserve">
      троллейбустар бағыты өтетін көшелерде және өтпе жолдарда сұйық реагенттерді қолдануға тиым салынады; </w:t>
      </w:r>
      <w:r>
        <w:br/>
      </w:r>
      <w:r>
        <w:rPr>
          <w:rFonts w:ascii="Times New Roman"/>
          <w:b w:val="false"/>
          <w:i w:val="false"/>
          <w:color w:val="000000"/>
          <w:sz w:val="28"/>
        </w:rPr>
        <w:t>
      троллейбустар аялдамалары аймағында тұзды сұйық үйіндіні жиналуына рұқсат етілмейді.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Үйлердің аулаларындағы қысқы тазалау жұмыстары</w:t>
      </w:r>
      <w:r>
        <w:br/>
      </w:r>
      <w:r>
        <w:rPr>
          <w:rFonts w:ascii="Times New Roman"/>
          <w:b w:val="false"/>
          <w:i w:val="false"/>
          <w:color w:val="000000"/>
          <w:sz w:val="28"/>
        </w:rPr>
        <w:t>
      </w:t>
      </w:r>
      <w:r>
        <w:rPr>
          <w:rFonts w:ascii="Times New Roman"/>
          <w:b w:val="false"/>
          <w:i w:val="false"/>
          <w:color w:val="000000"/>
          <w:sz w:val="28"/>
        </w:rPr>
        <w:t>87. Тротуарлар, үйлердің аулалары және өтпе жолдар асфальтқа дейін қардан және мұздан таза болу тиіс. Мұз қалыптасқан жағдайда (тайғақ) құм және қиыршық ұсақ тастармен өңдеу жүргізіледі.</w:t>
      </w:r>
      <w:r>
        <w:br/>
      </w:r>
      <w:r>
        <w:rPr>
          <w:rFonts w:ascii="Times New Roman"/>
          <w:b w:val="false"/>
          <w:i w:val="false"/>
          <w:color w:val="000000"/>
          <w:sz w:val="28"/>
        </w:rPr>
        <w:t>
      </w:t>
      </w:r>
      <w:r>
        <w:rPr>
          <w:rFonts w:ascii="Times New Roman"/>
          <w:b w:val="false"/>
          <w:i w:val="false"/>
          <w:color w:val="000000"/>
          <w:sz w:val="28"/>
        </w:rPr>
        <w:t>88. Үйлердің аулаларынан және орам аралығындағы жолдардан тазаланған қарды автокөліктер мен жаяулар қозғалысына кедергі жасамайтын орындарға жинауға рұқсат етіледі.</w:t>
      </w:r>
      <w:r>
        <w:br/>
      </w:r>
      <w:r>
        <w:rPr>
          <w:rFonts w:ascii="Times New Roman"/>
          <w:b w:val="false"/>
          <w:i w:val="false"/>
          <w:color w:val="000000"/>
          <w:sz w:val="28"/>
        </w:rPr>
        <w:t>
      </w:t>
      </w:r>
      <w:r>
        <w:rPr>
          <w:rFonts w:ascii="Times New Roman"/>
          <w:b w:val="false"/>
          <w:i w:val="false"/>
          <w:color w:val="000000"/>
          <w:sz w:val="28"/>
        </w:rPr>
        <w:t>89. Қар жинау кезінде жасыл желектерге зақым келтіруге тиым салынады.</w:t>
      </w:r>
      <w:r>
        <w:br/>
      </w:r>
      <w:r>
        <w:rPr>
          <w:rFonts w:ascii="Times New Roman"/>
          <w:b w:val="false"/>
          <w:i w:val="false"/>
          <w:color w:val="000000"/>
          <w:sz w:val="28"/>
        </w:rPr>
        <w:t>
      </w:t>
      </w:r>
      <w:r>
        <w:rPr>
          <w:rFonts w:ascii="Times New Roman"/>
          <w:b w:val="false"/>
          <w:i w:val="false"/>
          <w:color w:val="000000"/>
          <w:sz w:val="28"/>
        </w:rPr>
        <w:t>90. Ішкі үй аулаларында қарды жинағанда еріген қар суының қалай ағатынын алдын ала ескеру керек.</w:t>
      </w:r>
      <w:r>
        <w:br/>
      </w:r>
      <w:r>
        <w:rPr>
          <w:rFonts w:ascii="Times New Roman"/>
          <w:b w:val="false"/>
          <w:i w:val="false"/>
          <w:color w:val="000000"/>
          <w:sz w:val="28"/>
        </w:rPr>
        <w:t>
      </w:t>
      </w:r>
      <w:r>
        <w:rPr>
          <w:rFonts w:ascii="Times New Roman"/>
          <w:b w:val="false"/>
          <w:i w:val="false"/>
          <w:color w:val="000000"/>
          <w:sz w:val="28"/>
        </w:rPr>
        <w:t>91. Қыс мезгiлiнде ғимарат иелерi уақытында шатырларды қар мен мұздан, сүңгiлерден тазарту жұмыстарын ұйымдастыруы керек.</w:t>
      </w:r>
      <w:r>
        <w:br/>
      </w:r>
      <w:r>
        <w:rPr>
          <w:rFonts w:ascii="Times New Roman"/>
          <w:b w:val="false"/>
          <w:i w:val="false"/>
          <w:color w:val="000000"/>
          <w:sz w:val="28"/>
        </w:rPr>
        <w:t>
</w:t>
      </w:r>
      <w:r>
        <w:rPr>
          <w:rFonts w:ascii="Times New Roman"/>
          <w:b w:val="false"/>
          <w:i w:val="false"/>
          <w:color w:val="ff0000"/>
          <w:sz w:val="28"/>
        </w:rPr>
        <w:t xml:space="preserve">      Ескерту. 91 тармақ жаңа редакцияда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92. Ғимараттың жаяу жүргіншілер жағындағы шатырын тазарту жұмыстары жедел түрде қатерлі учаскеге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93. Көше жағына қараған шатырлардан қар мен мұздан жаяу жүргіншілер жолдарына түсіріп тазарту жұмыстары тек күндізгі уақытта жүргізілуі қажет. Ал қарды шатырдың басқа жақтарынан, сондай-ақ жазық шатырлардан сырғанатып ауланың ішкі аумағына түсірілу керек. Қарды түсірер алдында жаяу жүргіншілердің қауіпсіздігін қамтамасыз ету шараларын жасау қажет. Ғимараттардың (құрылыстардың және құрылғылардың) шатырларынан түскен қарлар, мұздар мен сүңгілер жедел түрде өтпе жолдың шет жағына қарай көшені тазалаушы ұйымдар шығарып әкеткенше орналастырылады.</w:t>
      </w:r>
      <w:r>
        <w:br/>
      </w:r>
      <w:r>
        <w:rPr>
          <w:rFonts w:ascii="Times New Roman"/>
          <w:b w:val="false"/>
          <w:i w:val="false"/>
          <w:color w:val="000000"/>
          <w:sz w:val="28"/>
        </w:rPr>
        <w:t>
      </w:t>
      </w:r>
      <w:r>
        <w:rPr>
          <w:rFonts w:ascii="Times New Roman"/>
          <w:b w:val="false"/>
          <w:i w:val="false"/>
          <w:color w:val="000000"/>
          <w:sz w:val="28"/>
        </w:rPr>
        <w:t>94.Сарқынды су құбырларының аузына қар, мұз және қоқыстарды тастауға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94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5 тарау. Жаз мезгілінде қала аумақтарын тазалау</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95. Жолдық төсемдерді (осьтік және резервті жолақты) магистральдарды, көшелерді және өтпе жолдарды алдын ала дымқылдап сыпыру күндізгі уақытта сағат 8-ден 21 сағатқа дейін, ал қатты қарқындағы көлік қозғалысы бар магистральдарда және көшелерде түнгі мезгілде жүзеге асырылады.</w:t>
      </w:r>
      <w:r>
        <w:br/>
      </w:r>
      <w:r>
        <w:rPr>
          <w:rFonts w:ascii="Times New Roman"/>
          <w:b w:val="false"/>
          <w:i w:val="false"/>
          <w:color w:val="000000"/>
          <w:sz w:val="28"/>
        </w:rPr>
        <w:t>
      </w:t>
      </w:r>
      <w:r>
        <w:rPr>
          <w:rFonts w:ascii="Times New Roman"/>
          <w:b w:val="false"/>
          <w:i w:val="false"/>
          <w:color w:val="000000"/>
          <w:sz w:val="28"/>
        </w:rPr>
        <w:t>96. Магистральдардың, көшелердің жүргін бөлігінің жолдық төсемдерін және өтпе жолдарды, трамвай төсемдерін жуу түнгі (сағат 23-тен сағат 7-ге дейін ) және қажетіне қарай күндізгі уақытта да жүргізіледі.</w:t>
      </w:r>
      <w:r>
        <w:br/>
      </w:r>
      <w:r>
        <w:rPr>
          <w:rFonts w:ascii="Times New Roman"/>
          <w:b w:val="false"/>
          <w:i w:val="false"/>
          <w:color w:val="000000"/>
          <w:sz w:val="28"/>
        </w:rPr>
        <w:t>
      </w:t>
      </w:r>
      <w:r>
        <w:rPr>
          <w:rFonts w:ascii="Times New Roman"/>
          <w:b w:val="false"/>
          <w:i w:val="false"/>
          <w:color w:val="000000"/>
          <w:sz w:val="28"/>
        </w:rPr>
        <w:t>97. Жолдың жүргін бөлігін жуған кезде лайлы суды және қоқысты тротуарларға, көгалдарға, қалалық жолаушылар тасымалдайтын көлік аялдамаларының павильондарына, отырғызатын алаңдарына, жақын жерде орналасқан ғимараттардың, сауда нысандарының қасбеттеріне және т.б. орындарға шашыратуға тиым салынады.</w:t>
      </w:r>
      <w:r>
        <w:br/>
      </w:r>
      <w:r>
        <w:rPr>
          <w:rFonts w:ascii="Times New Roman"/>
          <w:b w:val="false"/>
          <w:i w:val="false"/>
          <w:color w:val="000000"/>
          <w:sz w:val="28"/>
        </w:rPr>
        <w:t>
      </w:t>
      </w:r>
      <w:r>
        <w:rPr>
          <w:rFonts w:ascii="Times New Roman"/>
          <w:b w:val="false"/>
          <w:i w:val="false"/>
          <w:color w:val="000000"/>
          <w:sz w:val="28"/>
        </w:rPr>
        <w:t>98. Ыстық күндері (ауа температурасы +25 градус С жоғары болса) жолдардың төсемдерін сулау сағат 12-ден сағат 16-ға дейінгі мезгілде жүргізіледі (екі сағат сайын).</w:t>
      </w:r>
      <w:r>
        <w:br/>
      </w:r>
      <w:r>
        <w:rPr>
          <w:rFonts w:ascii="Times New Roman"/>
          <w:b w:val="false"/>
          <w:i w:val="false"/>
          <w:color w:val="000000"/>
          <w:sz w:val="28"/>
        </w:rPr>
        <w:t>
      </w:t>
      </w:r>
      <w:r>
        <w:rPr>
          <w:rFonts w:ascii="Times New Roman"/>
          <w:b w:val="false"/>
          <w:i w:val="false"/>
          <w:color w:val="000000"/>
          <w:sz w:val="28"/>
        </w:rPr>
        <w:t>99. Жапырақтар түскен кезде көше, магистралдардың бойы және аула аумақтары түскен жапырақтардан тазаланады және шығарылады. Ағаштардың және бұталардың түбіріне жапырақтарды жинауға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99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Жаз мезгілінде жолдарды тазалаудың талаптары</w:t>
      </w:r>
      <w:r>
        <w:br/>
      </w:r>
      <w:r>
        <w:rPr>
          <w:rFonts w:ascii="Times New Roman"/>
          <w:b w:val="false"/>
          <w:i w:val="false"/>
          <w:color w:val="000000"/>
          <w:sz w:val="28"/>
        </w:rPr>
        <w:t>
      </w:t>
      </w:r>
      <w:r>
        <w:rPr>
          <w:rFonts w:ascii="Times New Roman"/>
          <w:b w:val="false"/>
          <w:i w:val="false"/>
          <w:color w:val="000000"/>
          <w:sz w:val="28"/>
        </w:rPr>
        <w:t xml:space="preserve">100. Жолдың жүргін бөлігі барлық ластану түрлерінен жаппай тазаланып және жуылуы тиіс. </w:t>
      </w:r>
      <w:r>
        <w:br/>
      </w:r>
      <w:r>
        <w:rPr>
          <w:rFonts w:ascii="Times New Roman"/>
          <w:b w:val="false"/>
          <w:i w:val="false"/>
          <w:color w:val="000000"/>
          <w:sz w:val="28"/>
        </w:rPr>
        <w:t>
      Реттеуші сызық болып табылатын - осьтік, резервтік жолақтар құмнан және әртүрлі ұсақ қоқымнан тұрақты тазаланып тұруы тиіс.</w:t>
      </w:r>
      <w:r>
        <w:br/>
      </w:r>
      <w:r>
        <w:rPr>
          <w:rFonts w:ascii="Times New Roman"/>
          <w:b w:val="false"/>
          <w:i w:val="false"/>
          <w:color w:val="000000"/>
          <w:sz w:val="28"/>
        </w:rPr>
        <w:t>
      </w:t>
      </w:r>
      <w:r>
        <w:rPr>
          <w:rFonts w:ascii="Times New Roman"/>
          <w:b w:val="false"/>
          <w:i w:val="false"/>
          <w:color w:val="000000"/>
          <w:sz w:val="28"/>
        </w:rPr>
        <w:t>101. Екі метрлік жол жағалауындағы аймақта және ернеуінде, сондай-ақ тротуарлар және онда орналасқан жолаушылар тасымалдайтын көлік аялдамаларының отырғызу алаңында, трамвай жолдарын топырақ-құмды қоқымдардан және әртүрлі қоқыстардан толық тазаланып және жуылуы тиіс.</w:t>
      </w:r>
      <w:r>
        <w:br/>
      </w:r>
      <w:r>
        <w:rPr>
          <w:rFonts w:ascii="Times New Roman"/>
          <w:b w:val="false"/>
          <w:i w:val="false"/>
          <w:color w:val="000000"/>
          <w:sz w:val="28"/>
        </w:rPr>
        <w:t>
      </w:t>
      </w:r>
      <w:r>
        <w:rPr>
          <w:rFonts w:ascii="Times New Roman"/>
          <w:b w:val="false"/>
          <w:i w:val="false"/>
          <w:color w:val="000000"/>
          <w:sz w:val="28"/>
        </w:rPr>
        <w:t>102. Жолдың жағасы ірі көлемдегі және басқа да қоқыстардан таза болуы тиіс.</w:t>
      </w:r>
      <w:r>
        <w:br/>
      </w:r>
      <w:r>
        <w:rPr>
          <w:rFonts w:ascii="Times New Roman"/>
          <w:b w:val="false"/>
          <w:i w:val="false"/>
          <w:color w:val="000000"/>
          <w:sz w:val="28"/>
        </w:rPr>
        <w:t>
      </w:t>
      </w:r>
      <w:r>
        <w:rPr>
          <w:rFonts w:ascii="Times New Roman"/>
          <w:b w:val="false"/>
          <w:i w:val="false"/>
          <w:color w:val="000000"/>
          <w:sz w:val="28"/>
        </w:rPr>
        <w:t xml:space="preserve">103. Темір-бетоннан құралған бөлу жолақтары құмнан, батпақтан және ұсақ қоқыстардан тұрақты тазаланып тұруы тиіс. </w:t>
      </w:r>
      <w:r>
        <w:br/>
      </w:r>
      <w:r>
        <w:rPr>
          <w:rFonts w:ascii="Times New Roman"/>
          <w:b w:val="false"/>
          <w:i w:val="false"/>
          <w:color w:val="000000"/>
          <w:sz w:val="28"/>
        </w:rPr>
        <w:t>
      Шудан қорғайтын қабырғалар, металл қоршалулар, жол белгілері және жол көрсеткіштер жуылуға тиісті.</w:t>
      </w:r>
      <w:r>
        <w:br/>
      </w:r>
      <w:r>
        <w:rPr>
          <w:rFonts w:ascii="Times New Roman"/>
          <w:b w:val="false"/>
          <w:i w:val="false"/>
          <w:color w:val="000000"/>
          <w:sz w:val="28"/>
        </w:rPr>
        <w:t>
      </w:t>
      </w:r>
      <w:r>
        <w:rPr>
          <w:rFonts w:ascii="Times New Roman"/>
          <w:b w:val="false"/>
          <w:i w:val="false"/>
          <w:color w:val="000000"/>
          <w:sz w:val="28"/>
        </w:rPr>
        <w:t xml:space="preserve">104. Көгал ретінде орналастырылған бөлу жолағында, қалалық жолдардың жағалау бөлігінде шөп төсемдерінің биіктігі 15 см аспау керек. Әртүрлі қоқыстармен жолақтың ластануына жол берілмейді. </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Жаз мезгілінде үйлердің аулаларын тазалау</w:t>
      </w:r>
      <w:r>
        <w:br/>
      </w:r>
      <w:r>
        <w:rPr>
          <w:rFonts w:ascii="Times New Roman"/>
          <w:b w:val="false"/>
          <w:i w:val="false"/>
          <w:color w:val="000000"/>
          <w:sz w:val="28"/>
        </w:rPr>
        <w:t>
      </w:t>
      </w:r>
      <w:r>
        <w:rPr>
          <w:rFonts w:ascii="Times New Roman"/>
          <w:b w:val="false"/>
          <w:i w:val="false"/>
          <w:color w:val="000000"/>
          <w:sz w:val="28"/>
        </w:rPr>
        <w:t>105. Үйлердің аулаларын, аула ішіндегі өтпе жолдарды және жаяу жолдарды қоқымдардан, шаңнан және ұсақ тұрмыстық қалдықтардан тазалау, оларды жуу, сондай-ақ күні бойы тазалықты сақтауды пәтер иелерінің кооперативтері немесе ғимараттар мен құрылыстардың иелері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105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106. Үйдің ауласын жуу үшін суару шүмектер және шланга арқылы суғару әрбір үй маңында жабдықталған және пайдалануға жарамды күйде болу тиіс.</w:t>
      </w:r>
      <w:r>
        <w:br/>
      </w:r>
      <w:r>
        <w:rPr>
          <w:rFonts w:ascii="Times New Roman"/>
          <w:b w:val="false"/>
          <w:i w:val="false"/>
          <w:color w:val="000000"/>
          <w:sz w:val="28"/>
        </w:rPr>
        <w:t>
      </w:t>
      </w:r>
      <w:r>
        <w:rPr>
          <w:rFonts w:ascii="Times New Roman"/>
          <w:b w:val="false"/>
          <w:i w:val="false"/>
          <w:color w:val="000000"/>
          <w:sz w:val="28"/>
        </w:rPr>
        <w:t>107. Кішігірім нысандардың иелері (автотұрақтар, көлік жөндейтін орындар, ангарлар, қойма түріндегі құрылымдар, ғимараттар, сауда және қызмет көрсету нысандары) санитарлық тазалық және тазарту бойынша келісім-шартқа отырады, немесе оны өз күшімен ұйымдастыруы тиіс.</w:t>
      </w:r>
      <w:r>
        <w:br/>
      </w:r>
      <w:r>
        <w:rPr>
          <w:rFonts w:ascii="Times New Roman"/>
          <w:b w:val="false"/>
          <w:i w:val="false"/>
          <w:color w:val="000000"/>
          <w:sz w:val="28"/>
        </w:rPr>
        <w:t>
</w:t>
      </w:r>
      <w:r>
        <w:rPr>
          <w:rFonts w:ascii="Times New Roman"/>
          <w:b w:val="false"/>
          <w:i w:val="false"/>
          <w:color w:val="ff0000"/>
          <w:sz w:val="28"/>
        </w:rPr>
        <w:t xml:space="preserve">      Ескерту. 107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17" w:id="5"/>
    <w:p>
      <w:pPr>
        <w:spacing w:after="0"/>
        <w:ind w:left="0"/>
        <w:jc w:val="left"/>
      </w:pPr>
      <w:r>
        <w:rPr>
          <w:rFonts w:ascii="Times New Roman"/>
          <w:b/>
          <w:i w:val="false"/>
          <w:color w:val="000000"/>
        </w:rPr>
        <w:t xml:space="preserve">  6 тарау. Қалалық аумақтардағы қалдықтарды жинау,</w:t>
      </w:r>
      <w:r>
        <w:br/>
      </w:r>
      <w:r>
        <w:rPr>
          <w:rFonts w:ascii="Times New Roman"/>
          <w:b/>
          <w:i w:val="false"/>
          <w:color w:val="000000"/>
        </w:rPr>
        <w:t>уақытша сақтау және шығару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108. Қаланы қоқыстардан тазарту Алматы қаласы мәслихаты бекіткен Қатты тұрмыстық қалдықтарды (ҚТҚ) шығарудың басты сызбасына сәйкес жүргізіледі.</w:t>
      </w:r>
      <w:r>
        <w:br/>
      </w:r>
      <w:r>
        <w:rPr>
          <w:rFonts w:ascii="Times New Roman"/>
          <w:b w:val="false"/>
          <w:i w:val="false"/>
          <w:color w:val="000000"/>
          <w:sz w:val="28"/>
        </w:rPr>
        <w:t>
      </w:t>
      </w:r>
      <w:r>
        <w:rPr>
          <w:rFonts w:ascii="Times New Roman"/>
          <w:b w:val="false"/>
          <w:i w:val="false"/>
          <w:color w:val="000000"/>
          <w:sz w:val="28"/>
        </w:rPr>
        <w:t>109. Заңды тұлғалардан, қала аумағында өз қызметін жүзеге асыратын басқа да шаруашылық жүргізуші субъектілерден, сондай-ақ жеке тұрғын үйлердің иелерінен ҚТҚ тасымалдау өкілетті орган өткізетін қоқыс шығару жөніндегі конкурсты (тендерде) жеңіп алған қоқыс шығарушы мердігер ұйымдармен жасалған келісім шарттар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109 тармақ жаңа редакцияда - Алматы қаласы мәслихатының 2009 жылғы 30 қарашадағы N 264 </w:t>
      </w:r>
      <w:r>
        <w:rPr>
          <w:rFonts w:ascii="Times New Roman"/>
          <w:b w:val="false"/>
          <w:i w:val="false"/>
          <w:color w:val="ff0000"/>
          <w:sz w:val="28"/>
        </w:rPr>
        <w:t>шешімімен</w:t>
      </w:r>
      <w:r>
        <w:rPr>
          <w:rFonts w:ascii="Times New Roman"/>
          <w:b w:val="false"/>
          <w:i w:val="false"/>
          <w:color w:val="ff0000"/>
          <w:sz w:val="28"/>
        </w:rPr>
        <w:t xml:space="preserve">; өзгеріс енгізілді - Алматы қаласы мәслихатының 28.08.2013 N 155 </w:t>
      </w:r>
      <w:r>
        <w:rPr>
          <w:rFonts w:ascii="Times New Roman"/>
          <w:b w:val="false"/>
          <w:i w:val="false"/>
          <w:color w:val="ff0000"/>
          <w:sz w:val="28"/>
        </w:rPr>
        <w:t xml:space="preserve">шешімімен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110. ҚТҚ-ны тасымалдауды ҚТҚ-ны жинақтаудың заңнамалық нормаларына сәйкес қалдықтарды орналастыру полигонмен, сондай-ақ ҚТҚ-ны сұрыптайтын, залалсыздандыратын, қайта өңдейтін және содан соң оны кәдеге асыратын мамандандырылған кәсіпорындармен шарттық қатынасы бар қоқыс шығарушы ұйымдар жүзеге асырады.</w:t>
      </w:r>
      <w:r>
        <w:br/>
      </w:r>
      <w:r>
        <w:rPr>
          <w:rFonts w:ascii="Times New Roman"/>
          <w:b w:val="false"/>
          <w:i w:val="false"/>
          <w:color w:val="000000"/>
          <w:sz w:val="28"/>
        </w:rPr>
        <w:t>
      Қоқысты сыртқа шығарушы ұйымдар кестеде (ҚТҚ шығаруға келісім-шарттың қосымшасы) көрсетілген мерзімде қоқысты шығару бойынша қызмет көрсетуі қажет.</w:t>
      </w:r>
      <w:r>
        <w:br/>
      </w:r>
      <w:r>
        <w:rPr>
          <w:rFonts w:ascii="Times New Roman"/>
          <w:b w:val="false"/>
          <w:i w:val="false"/>
          <w:color w:val="000000"/>
          <w:sz w:val="28"/>
        </w:rPr>
        <w:t>
</w:t>
      </w:r>
      <w:r>
        <w:rPr>
          <w:rFonts w:ascii="Times New Roman"/>
          <w:b w:val="false"/>
          <w:i w:val="false"/>
          <w:color w:val="ff0000"/>
          <w:sz w:val="28"/>
        </w:rPr>
        <w:t xml:space="preserve">      Ескерту. 110 тармақ жаңа редакцияда - Алматы қаласы мәслихатының 2009.11.30 </w:t>
      </w:r>
      <w:r>
        <w:rPr>
          <w:rFonts w:ascii="Times New Roman"/>
          <w:b w:val="false"/>
          <w:i w:val="false"/>
          <w:color w:val="ff0000"/>
          <w:sz w:val="28"/>
        </w:rPr>
        <w:t>N 264</w:t>
      </w:r>
      <w:r>
        <w:rPr>
          <w:rFonts w:ascii="Times New Roman"/>
          <w:b w:val="false"/>
          <w:i w:val="false"/>
          <w:color w:val="ff0000"/>
          <w:sz w:val="28"/>
        </w:rPr>
        <w:t xml:space="preserve"> шешімімен; өзгерістер енгізілді - 2010.04.12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111. Ірі көлемді қоқыстарды (қалдықтарды) шығару жұмыстары кәсіпорындармен, мекемелермен және жеке тұлғалармен немесе шарт негізінде қоқыс шығарушы ұйымдармен жүргізіледі.</w:t>
      </w:r>
      <w:r>
        <w:br/>
      </w:r>
      <w:r>
        <w:rPr>
          <w:rFonts w:ascii="Times New Roman"/>
          <w:b w:val="false"/>
          <w:i w:val="false"/>
          <w:color w:val="000000"/>
          <w:sz w:val="28"/>
        </w:rPr>
        <w:t>
      </w:t>
      </w:r>
      <w:r>
        <w:rPr>
          <w:rFonts w:ascii="Times New Roman"/>
          <w:b w:val="false"/>
          <w:i w:val="false"/>
          <w:color w:val="000000"/>
          <w:sz w:val="28"/>
        </w:rPr>
        <w:t>112. Жылжымайтын нысандарды салу және (немесе) жөндеу жұмыстарымен айналысушы жеке және заңды тұлғалар қоқыстарды жою үшін, оны өздігінен шығаруға немесе шығару жөніндегі қоқыс шығарушы ұйымдармен келісім шарттар жасау қажет.</w:t>
      </w:r>
      <w:r>
        <w:br/>
      </w:r>
      <w:r>
        <w:rPr>
          <w:rFonts w:ascii="Times New Roman"/>
          <w:b w:val="false"/>
          <w:i w:val="false"/>
          <w:color w:val="000000"/>
          <w:sz w:val="28"/>
        </w:rPr>
        <w:t>
      </w:t>
      </w:r>
      <w:r>
        <w:rPr>
          <w:rFonts w:ascii="Times New Roman"/>
          <w:b w:val="false"/>
          <w:i w:val="false"/>
          <w:color w:val="000000"/>
          <w:sz w:val="28"/>
        </w:rPr>
        <w:t>113. Үй-жайлардың аумағында арнайы көліктің кіреберістерге келуіне қолайлы, контейнерлер орналастыратын арнайы алаңдар бөлінеді. Контейнерлер іліп алып тиеу және түсіру үшін арнайы қондырғылармен жабдықталады.</w:t>
      </w:r>
      <w:r>
        <w:br/>
      </w:r>
      <w:r>
        <w:rPr>
          <w:rFonts w:ascii="Times New Roman"/>
          <w:b w:val="false"/>
          <w:i w:val="false"/>
          <w:color w:val="000000"/>
          <w:sz w:val="28"/>
        </w:rPr>
        <w:t>
      Жеке тұрғын үйлер иелері ҚТҚ жинау үшін көлемі шағындау контейнерлер ұстауға құқылы.</w:t>
      </w:r>
      <w:r>
        <w:br/>
      </w:r>
      <w:r>
        <w:rPr>
          <w:rFonts w:ascii="Times New Roman"/>
          <w:b w:val="false"/>
          <w:i w:val="false"/>
          <w:color w:val="000000"/>
          <w:sz w:val="28"/>
        </w:rPr>
        <w:t>
      ҚТҚ көшелердің жүретін бөлігіне, сондай-ақ жеке тұрғын үйлерге қарасты аумаққа үйіп, жинауға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113 тармақ жаңа редакцияда - Алматы қаласы мәслихатының 2009 жылғы 30 қарашадағы </w:t>
      </w:r>
      <w:r>
        <w:rPr>
          <w:rFonts w:ascii="Times New Roman"/>
          <w:b w:val="false"/>
          <w:i w:val="false"/>
          <w:color w:val="ff0000"/>
          <w:sz w:val="28"/>
        </w:rPr>
        <w:t>N 264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 xml:space="preserve">114. Аумақтарында (бөлініп берілген, маңындағы) контейнерлік алаңшалары бар кәсіпорындар, ұйымдар, өзге де шаруашылық етуші субъектілер келесі талаптарды орындаулары қажет: </w:t>
      </w:r>
      <w:r>
        <w:br/>
      </w:r>
      <w:r>
        <w:rPr>
          <w:rFonts w:ascii="Times New Roman"/>
          <w:b w:val="false"/>
          <w:i w:val="false"/>
          <w:color w:val="000000"/>
          <w:sz w:val="28"/>
        </w:rPr>
        <w:t>
      </w:t>
      </w:r>
      <w:r>
        <w:rPr>
          <w:rFonts w:ascii="Times New Roman"/>
          <w:b w:val="false"/>
          <w:i w:val="false"/>
          <w:color w:val="000000"/>
          <w:sz w:val="28"/>
        </w:rPr>
        <w:t xml:space="preserve">1) контейнерлік алаңшалардың кіреберістері мен оларға өтетін жолдардың қатты төсемдері болуы тиіс; </w:t>
      </w:r>
      <w:r>
        <w:br/>
      </w:r>
      <w:r>
        <w:rPr>
          <w:rFonts w:ascii="Times New Roman"/>
          <w:b w:val="false"/>
          <w:i w:val="false"/>
          <w:color w:val="000000"/>
          <w:sz w:val="28"/>
        </w:rPr>
        <w:t>
      </w:t>
      </w:r>
      <w:r>
        <w:rPr>
          <w:rFonts w:ascii="Times New Roman"/>
          <w:b w:val="false"/>
          <w:i w:val="false"/>
          <w:color w:val="000000"/>
          <w:sz w:val="28"/>
        </w:rPr>
        <w:t xml:space="preserve">2) контейнерлік алаңшалар маңайындағы жатқан аумақтарға қоқыстарды шығармау үшін жаппай қоршалуы тиіс; </w:t>
      </w:r>
      <w:r>
        <w:br/>
      </w:r>
      <w:r>
        <w:rPr>
          <w:rFonts w:ascii="Times New Roman"/>
          <w:b w:val="false"/>
          <w:i w:val="false"/>
          <w:color w:val="000000"/>
          <w:sz w:val="28"/>
        </w:rPr>
        <w:t>
      </w:t>
      </w:r>
      <w:r>
        <w:rPr>
          <w:rFonts w:ascii="Times New Roman"/>
          <w:b w:val="false"/>
          <w:i w:val="false"/>
          <w:color w:val="000000"/>
          <w:sz w:val="28"/>
        </w:rPr>
        <w:t xml:space="preserve">3) контейнерлік алаңдар мен оның аулаларының тазалық жағдайын қамтамасыз ету; </w:t>
      </w:r>
      <w:r>
        <w:br/>
      </w:r>
      <w:r>
        <w:rPr>
          <w:rFonts w:ascii="Times New Roman"/>
          <w:b w:val="false"/>
          <w:i w:val="false"/>
          <w:color w:val="000000"/>
          <w:sz w:val="28"/>
        </w:rPr>
        <w:t>
      </w:t>
      </w:r>
      <w:r>
        <w:rPr>
          <w:rFonts w:ascii="Times New Roman"/>
          <w:b w:val="false"/>
          <w:i w:val="false"/>
          <w:color w:val="000000"/>
          <w:sz w:val="28"/>
        </w:rPr>
        <w:t xml:space="preserve">4)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5) контейнерлердегі тұрмыстық қалдықтарды жағуға жол бермеуге; </w:t>
      </w:r>
      <w:r>
        <w:br/>
      </w:r>
      <w:r>
        <w:rPr>
          <w:rFonts w:ascii="Times New Roman"/>
          <w:b w:val="false"/>
          <w:i w:val="false"/>
          <w:color w:val="000000"/>
          <w:sz w:val="28"/>
        </w:rPr>
        <w:t>
      </w:t>
      </w:r>
      <w:r>
        <w:rPr>
          <w:rFonts w:ascii="Times New Roman"/>
          <w:b w:val="false"/>
          <w:i w:val="false"/>
          <w:color w:val="000000"/>
          <w:sz w:val="28"/>
        </w:rPr>
        <w:t>6) жылдың қысқы мерзімінде контейнерлік алаңшаға арнайы автокөліктің жұмысына және тұрғындардың пайдалануына қолайлы жағдай туғызу мақсатында кіреберістер мен оларға өтетін жолдарды қар мен мұздан тазарылуын қамтамасыз етуі керек.</w:t>
      </w:r>
      <w:r>
        <w:br/>
      </w:r>
      <w:r>
        <w:rPr>
          <w:rFonts w:ascii="Times New Roman"/>
          <w:b w:val="false"/>
          <w:i w:val="false"/>
          <w:color w:val="000000"/>
          <w:sz w:val="28"/>
        </w:rPr>
        <w:t>
</w:t>
      </w:r>
      <w:r>
        <w:rPr>
          <w:rFonts w:ascii="Times New Roman"/>
          <w:b w:val="false"/>
          <w:i w:val="false"/>
          <w:color w:val="ff0000"/>
          <w:sz w:val="28"/>
        </w:rPr>
        <w:t xml:space="preserve">      Ескерту. 114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115. Контейнерлік алаңшаларды және контейнерлерді қолданатын, қызмет көрсететін ұйымдардың орындауы қажет:</w:t>
      </w:r>
      <w:r>
        <w:br/>
      </w:r>
      <w:r>
        <w:rPr>
          <w:rFonts w:ascii="Times New Roman"/>
          <w:b w:val="false"/>
          <w:i w:val="false"/>
          <w:color w:val="000000"/>
          <w:sz w:val="28"/>
        </w:rPr>
        <w:t>
      контейнерлерді уақытында жөндеуге және одан әрі пайдалануға, жарамсыздарды ауыстыруы;</w:t>
      </w:r>
      <w:r>
        <w:br/>
      </w:r>
      <w:r>
        <w:rPr>
          <w:rFonts w:ascii="Times New Roman"/>
          <w:b w:val="false"/>
          <w:i w:val="false"/>
          <w:color w:val="000000"/>
          <w:sz w:val="28"/>
        </w:rPr>
        <w:t>
      қоқыс қабылдағыш камераларды, алаңшаларды және жинағыштардың астауын, сондай-ақ қалдық салғыштардың тұрақты жуылып тұруын, зарарсыздандырылуын және шыбындарға қарсы дезинфекция жасауды қамтамасыз ету жөнінде шаралар қолдану қажет.</w:t>
      </w:r>
      <w:r>
        <w:br/>
      </w:r>
      <w:r>
        <w:rPr>
          <w:rFonts w:ascii="Times New Roman"/>
          <w:b w:val="false"/>
          <w:i w:val="false"/>
          <w:color w:val="000000"/>
          <w:sz w:val="28"/>
        </w:rPr>
        <w:t>
      </w:t>
      </w:r>
      <w:r>
        <w:rPr>
          <w:rFonts w:ascii="Times New Roman"/>
          <w:b w:val="false"/>
          <w:i w:val="false"/>
          <w:color w:val="000000"/>
          <w:sz w:val="28"/>
        </w:rPr>
        <w:t>116. Контейнерлер орнату алаңшалар тұрғын-жай және қоғамдық ғимараттардан, спорт алаңдарынан және халықтық дем алатын орындарынан қашықтықта болуы керек. Алаңшаның көлемі орнататын контейнерлер санына есептелуі қажет.</w:t>
      </w:r>
      <w:r>
        <w:br/>
      </w:r>
      <w:r>
        <w:rPr>
          <w:rFonts w:ascii="Times New Roman"/>
          <w:b w:val="false"/>
          <w:i w:val="false"/>
          <w:color w:val="000000"/>
          <w:sz w:val="28"/>
        </w:rPr>
        <w:t>
      </w:t>
      </w:r>
      <w:r>
        <w:rPr>
          <w:rFonts w:ascii="Times New Roman"/>
          <w:b w:val="false"/>
          <w:i w:val="false"/>
          <w:color w:val="000000"/>
          <w:sz w:val="28"/>
        </w:rPr>
        <w:t>117. Контейнерлік алаңдарды орналастыру мемлекеттік санитарлық-эпидемиологиялық қадағалау, сәулет және қала құрылыс органдарымен және пәтер иелері кооперативімен келісіледі.</w:t>
      </w:r>
      <w:r>
        <w:br/>
      </w:r>
      <w:r>
        <w:rPr>
          <w:rFonts w:ascii="Times New Roman"/>
          <w:b w:val="false"/>
          <w:i w:val="false"/>
          <w:color w:val="000000"/>
          <w:sz w:val="28"/>
        </w:rPr>
        <w:t>
</w:t>
      </w:r>
      <w:r>
        <w:rPr>
          <w:rFonts w:ascii="Times New Roman"/>
          <w:b w:val="false"/>
          <w:i w:val="false"/>
          <w:color w:val="ff0000"/>
          <w:sz w:val="28"/>
        </w:rPr>
        <w:t xml:space="preserve">      Ескерту. 117 тармақ жаңа редакцияда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118. Контейнерлердегі қоқыстарды тиеу кезінде түсіп қалған қоқыстарды жинау жұмыстарын ҚТҚ, ІКҚ шығаратын ұйымның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119. Қоқыс қабылдағыш камера құлыпқа салынуы қажет, бөтен адамдардың қоқыс қабылдағыш камераға кіруіне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119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шешімімен.</w:t>
      </w:r>
      <w:r>
        <w:br/>
      </w:r>
      <w:r>
        <w:rPr>
          <w:rFonts w:ascii="Times New Roman"/>
          <w:b w:val="false"/>
          <w:i w:val="false"/>
          <w:color w:val="000000"/>
          <w:sz w:val="28"/>
        </w:rPr>
        <w:t xml:space="preserve">
       </w:t>
      </w:r>
      <w:r>
        <w:rPr>
          <w:rFonts w:ascii="Times New Roman"/>
          <w:b w:val="false"/>
          <w:i w:val="false"/>
          <w:color w:val="000000"/>
          <w:sz w:val="28"/>
        </w:rPr>
        <w:t>120.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 xml:space="preserve">121. Пайдаланушы ұйым қамтамасыз етуі керек: </w:t>
      </w:r>
      <w:r>
        <w:br/>
      </w:r>
      <w:r>
        <w:rPr>
          <w:rFonts w:ascii="Times New Roman"/>
          <w:b w:val="false"/>
          <w:i w:val="false"/>
          <w:color w:val="000000"/>
          <w:sz w:val="28"/>
        </w:rPr>
        <w:t>
      </w:t>
      </w:r>
      <w:r>
        <w:rPr>
          <w:rFonts w:ascii="Times New Roman"/>
          <w:b w:val="false"/>
          <w:i w:val="false"/>
          <w:color w:val="000000"/>
          <w:sz w:val="28"/>
        </w:rPr>
        <w:t xml:space="preserve">1) қоқыс шығару құбырының және қоқыс қабылдағыш камерасының дұрыс жұмыс істеуін; </w:t>
      </w:r>
      <w:r>
        <w:br/>
      </w:r>
      <w:r>
        <w:rPr>
          <w:rFonts w:ascii="Times New Roman"/>
          <w:b w:val="false"/>
          <w:i w:val="false"/>
          <w:color w:val="000000"/>
          <w:sz w:val="28"/>
        </w:rPr>
        <w:t>
      </w:t>
      </w:r>
      <w:r>
        <w:rPr>
          <w:rFonts w:ascii="Times New Roman"/>
          <w:b w:val="false"/>
          <w:i w:val="false"/>
          <w:color w:val="000000"/>
          <w:sz w:val="28"/>
        </w:rPr>
        <w:t xml:space="preserve">2) қоқыс шығару құбырының шусыз жұмыс істеуін, ол үшін баспалдақ алаңындағы қоқыс шығару құбырына салатын қақпақтарының саңлаусыз, тығыз жабылатын резеңке төсемдерімен жабдықталған болуын; </w:t>
      </w:r>
      <w:r>
        <w:br/>
      </w:r>
      <w:r>
        <w:rPr>
          <w:rFonts w:ascii="Times New Roman"/>
          <w:b w:val="false"/>
          <w:i w:val="false"/>
          <w:color w:val="000000"/>
          <w:sz w:val="28"/>
        </w:rPr>
        <w:t>
      </w:t>
      </w:r>
      <w:r>
        <w:rPr>
          <w:rFonts w:ascii="Times New Roman"/>
          <w:b w:val="false"/>
          <w:i w:val="false"/>
          <w:color w:val="000000"/>
          <w:sz w:val="28"/>
        </w:rPr>
        <w:t xml:space="preserve">3) қоқыс қабылдағыш камераның және бағаналарын профилактикалық дезинфекциялық шараларды (дезинфекция, дезинсекция және дератизация) ай сайын жүргізуге. </w:t>
      </w:r>
      <w:r>
        <w:br/>
      </w:r>
      <w:r>
        <w:rPr>
          <w:rFonts w:ascii="Times New Roman"/>
          <w:b w:val="false"/>
          <w:i w:val="false"/>
          <w:color w:val="000000"/>
          <w:sz w:val="28"/>
        </w:rPr>
        <w:t>
</w:t>
      </w:r>
      <w:r>
        <w:rPr>
          <w:rFonts w:ascii="Times New Roman"/>
          <w:b w:val="false"/>
          <w:i w:val="false"/>
          <w:color w:val="ff0000"/>
          <w:sz w:val="28"/>
        </w:rPr>
        <w:t xml:space="preserve">      Ескерту. 121-тармаққа өзгерту енгізілді - Алматы қаласы мәслихатының 2008 жылғы 2 шілдедегі </w:t>
      </w:r>
      <w:r>
        <w:rPr>
          <w:rFonts w:ascii="Times New Roman"/>
          <w:b w:val="false"/>
          <w:i w:val="false"/>
          <w:color w:val="ff0000"/>
          <w:sz w:val="28"/>
        </w:rPr>
        <w:t>N 125</w:t>
      </w:r>
      <w:r>
        <w:rPr>
          <w:rFonts w:ascii="Times New Roman"/>
          <w:b w:val="false"/>
          <w:i w:val="false"/>
          <w:color w:val="ff0000"/>
          <w:sz w:val="28"/>
        </w:rPr>
        <w:t xml:space="preserve">,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122. алынып тасталды - Алматы қаласы мәслихатының 28.08.2013 N 155 </w:t>
      </w:r>
      <w:r>
        <w:rPr>
          <w:rFonts w:ascii="Times New Roman"/>
          <w:b w:val="false"/>
          <w:i w:val="false"/>
          <w:color w:val="000000"/>
          <w:sz w:val="28"/>
        </w:rPr>
        <w:t>шешімімен</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123. Вокзалдарда, базарларда, әуе жайларда, саябақтарда, демалыс орындарында, алаңдарда, білім беру, денсаулық сақтау мекемелерінде және басқа көпшілік пайдаланатын орындарда, көшелерде, қалалық жолаушылар тасымалдау көліктері аялдамаларында, сауда нысандарының кіре берістерінде міндетті түрде қоқыс жәшіктері орнатылуы тиіс. Қоқыс жәшіктері бір-бірінен 50 метрден кем емес қашықтықта; аулаларда, саябақтарда, алаңдарда және басқа аумақтарда 10-нан 100 метрге дейінгі арақашықтықта қоқыс жәшіктері орнатылады. Қалалық жолаушылар тасымалдау көліктері аялдамаларында және сауда нысандарының кіре берістерінде екі қоқыс жәшігінен орнатылуы тиіс.</w:t>
      </w:r>
      <w:r>
        <w:br/>
      </w:r>
      <w:r>
        <w:rPr>
          <w:rFonts w:ascii="Times New Roman"/>
          <w:b w:val="false"/>
          <w:i w:val="false"/>
          <w:color w:val="000000"/>
          <w:sz w:val="28"/>
        </w:rPr>
        <w:t>
      </w:t>
      </w:r>
      <w:r>
        <w:rPr>
          <w:rFonts w:ascii="Times New Roman"/>
          <w:b w:val="false"/>
          <w:i w:val="false"/>
          <w:color w:val="000000"/>
          <w:sz w:val="28"/>
        </w:rPr>
        <w:t>124. Қоқыс жәшіктерін орнату мен тазалау мемлекеттік тапсырыс келісім шартына сәйкес пайдаланушы мердігер кәсіпорындар және иелігінде немесе қолданысында аумағы бар шаруашылық субъектісі жүргізеді. Жәшіктер толуына қарай тазаланады.</w:t>
      </w:r>
      <w:r>
        <w:br/>
      </w:r>
      <w:r>
        <w:rPr>
          <w:rFonts w:ascii="Times New Roman"/>
          <w:b w:val="false"/>
          <w:i w:val="false"/>
          <w:color w:val="000000"/>
          <w:sz w:val="28"/>
        </w:rPr>
        <w:t>
      </w:t>
      </w:r>
      <w:r>
        <w:rPr>
          <w:rFonts w:ascii="Times New Roman"/>
          <w:b w:val="false"/>
          <w:i w:val="false"/>
          <w:color w:val="000000"/>
          <w:sz w:val="28"/>
        </w:rPr>
        <w:t>125. Жәшіктер ластануына қарай жуылуы тиіс, бірақ аптасына бір реттен кем емес.</w:t>
      </w:r>
      <w:r>
        <w:br/>
      </w:r>
      <w:r>
        <w:rPr>
          <w:rFonts w:ascii="Times New Roman"/>
          <w:b w:val="false"/>
          <w:i w:val="false"/>
          <w:color w:val="000000"/>
          <w:sz w:val="28"/>
        </w:rPr>
        <w:t>
</w:t>
      </w:r>
    </w:p>
    <w:bookmarkStart w:name="z18" w:id="6"/>
    <w:p>
      <w:pPr>
        <w:spacing w:after="0"/>
        <w:ind w:left="0"/>
        <w:jc w:val="left"/>
      </w:pPr>
      <w:r>
        <w:rPr>
          <w:rFonts w:ascii="Times New Roman"/>
          <w:b/>
          <w:i w:val="false"/>
          <w:color w:val="000000"/>
        </w:rPr>
        <w:t xml:space="preserve"> 7 тарау. Ұсақ бөлшек сауда үшін уақытша</w:t>
      </w:r>
      <w:r>
        <w:br/>
      </w:r>
      <w:r>
        <w:rPr>
          <w:rFonts w:ascii="Times New Roman"/>
          <w:b/>
          <w:i w:val="false"/>
          <w:color w:val="000000"/>
        </w:rPr>
        <w:t>құрылғыларды орнату, сондай-ақ жалпы пайдаланудағы</w:t>
      </w:r>
      <w:r>
        <w:br/>
      </w:r>
      <w:r>
        <w:rPr>
          <w:rFonts w:ascii="Times New Roman"/>
          <w:b/>
          <w:i w:val="false"/>
          <w:color w:val="000000"/>
        </w:rPr>
        <w:t>демалыс аймағын күтіп ұстау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126. Ұсақ бөлшектік уақытша сауда нүктелерінің нысандарын (павильондар) орнату қолданыстағы нормаларға және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127. Сәулеттік және түстері туралы шешім сәулет және қала құрылысы басқармасымен келісіледі. Ұсақ бөлшектік сауда объектілерін жөндеу және бояу жұмыстары олардың иелерінің қаражаты есебінен, сәулет және қала құрылысы басқармасымен келісілген сыртқы түрі мен түсі шешімін сақтауды ескере отырып, орындалады.</w:t>
      </w:r>
      <w:r>
        <w:br/>
      </w:r>
      <w:r>
        <w:rPr>
          <w:rFonts w:ascii="Times New Roman"/>
          <w:b w:val="false"/>
          <w:i w:val="false"/>
          <w:color w:val="000000"/>
          <w:sz w:val="28"/>
        </w:rPr>
        <w:t>
</w:t>
      </w:r>
      <w:r>
        <w:rPr>
          <w:rFonts w:ascii="Times New Roman"/>
          <w:b w:val="false"/>
          <w:i w:val="false"/>
          <w:color w:val="ff0000"/>
          <w:sz w:val="28"/>
        </w:rPr>
        <w:t xml:space="preserve">      Ескерту. 127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128. Ұсақ бөлшектік сауда нысандары мен кешендеріне көліктік қызмет көрсету, маңайында жатқан магистральдар мен жаяу жүргіншілер бағыттарындағы, көлік қозғалысы мен жаяу жүргіншілердің қауіпсіздігіне кедергі келтірмеуі қажет. Тауар жеткізуді жүзеге асыратын автокөліктің тұрағы, сауда нүктелеріне тауар артуды тек осылар үшін арналған орындардан жүзеге асырылады. Осы мақсаттарда тротуарларды, жаяу жүргіншілер жолы мен гүлзарларды пайдалануға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128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129. Сауда нүктелерінің иелері маңайында жатқан аумақтық көркейтілу жұмыстарының бұзылмауын қадағалауы керек.</w:t>
      </w:r>
      <w:r>
        <w:br/>
      </w:r>
      <w:r>
        <w:rPr>
          <w:rFonts w:ascii="Times New Roman"/>
          <w:b w:val="false"/>
          <w:i w:val="false"/>
          <w:color w:val="000000"/>
          <w:sz w:val="28"/>
        </w:rPr>
        <w:t>
</w:t>
      </w:r>
      <w:r>
        <w:rPr>
          <w:rFonts w:ascii="Times New Roman"/>
          <w:b w:val="false"/>
          <w:i w:val="false"/>
          <w:color w:val="ff0000"/>
          <w:sz w:val="28"/>
        </w:rPr>
        <w:t xml:space="preserve">      Ескерту. 129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130. Ұсақ бөлшектік сауда ғимараттарының иелеріне аумақтарын тазарту мен қоқыс шығару үшін осы қызмет түрлерімен айналысушы ұйымдармен келісім шарт жасауы керек немесе өз күштерімен атқарулары тиіс.</w:t>
      </w:r>
      <w:r>
        <w:br/>
      </w:r>
      <w:r>
        <w:rPr>
          <w:rFonts w:ascii="Times New Roman"/>
          <w:b w:val="false"/>
          <w:i w:val="false"/>
          <w:color w:val="000000"/>
          <w:sz w:val="28"/>
        </w:rPr>
        <w:t>
      </w:t>
      </w:r>
      <w:r>
        <w:rPr>
          <w:rFonts w:ascii="Times New Roman"/>
          <w:b w:val="false"/>
          <w:i w:val="false"/>
          <w:color w:val="000000"/>
          <w:sz w:val="28"/>
        </w:rPr>
        <w:t>131. Көпшілік пайдаланатын демалу аймақтары - саябақтар, скверлер, бульварлар, жаға жайларды осы нысандар бекітілген бюджеттік бағдарламалар әкімгерлері күтеді.</w:t>
      </w:r>
      <w:r>
        <w:br/>
      </w:r>
      <w:r>
        <w:rPr>
          <w:rFonts w:ascii="Times New Roman"/>
          <w:b w:val="false"/>
          <w:i w:val="false"/>
          <w:color w:val="000000"/>
          <w:sz w:val="28"/>
        </w:rPr>
        <w:t>
      Көпшілік пайдаланатын демалу аймақтарын тазалау және ағымдағы күту жұмыстарын бюджеттік бағдарламалар әкімгерлерімен отырған келісім шарт негізінде мамандандырылған кәсіпорындар жүргізеді.</w:t>
      </w:r>
      <w:r>
        <w:br/>
      </w:r>
      <w:r>
        <w:rPr>
          <w:rFonts w:ascii="Times New Roman"/>
          <w:b w:val="false"/>
          <w:i w:val="false"/>
          <w:color w:val="000000"/>
          <w:sz w:val="28"/>
        </w:rPr>
        <w:t>
      </w:t>
      </w:r>
      <w:r>
        <w:rPr>
          <w:rFonts w:ascii="Times New Roman"/>
          <w:b w:val="false"/>
          <w:i w:val="false"/>
          <w:color w:val="000000"/>
          <w:sz w:val="28"/>
        </w:rPr>
        <w:t>132. Көріктендірудің, ғимараттардың және шағын сәулеттік пішіндердің элементтеріне, көпшілік демалатын аймақтардың құрылымына сәулеттік және түстік шешімдеріне өзгерістерді Алматы қаласы сәулет және қала құрылыс басқармасымен келісіліп,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132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133. Саябақтарда және жаға жайларда орнатылған қоқыс жәшіктерінен басқа арнайы контейнерлер қоятын алаңдар болуы керек.</w:t>
      </w:r>
      <w:r>
        <w:br/>
      </w:r>
      <w:r>
        <w:rPr>
          <w:rFonts w:ascii="Times New Roman"/>
          <w:b w:val="false"/>
          <w:i w:val="false"/>
          <w:color w:val="000000"/>
          <w:sz w:val="28"/>
        </w:rPr>
        <w:t>
      </w:t>
      </w:r>
      <w:r>
        <w:rPr>
          <w:rFonts w:ascii="Times New Roman"/>
          <w:b w:val="false"/>
          <w:i w:val="false"/>
          <w:color w:val="000000"/>
          <w:sz w:val="28"/>
        </w:rPr>
        <w:t>134. Саябақтардың және жаға жайлардың аймақтарында нормалар мен ережелер талаптарына сәйкес қоғамдық әжетханалар болуы керек.</w:t>
      </w:r>
      <w:r>
        <w:br/>
      </w:r>
      <w:r>
        <w:rPr>
          <w:rFonts w:ascii="Times New Roman"/>
          <w:b w:val="false"/>
          <w:i w:val="false"/>
          <w:color w:val="000000"/>
          <w:sz w:val="28"/>
        </w:rPr>
        <w:t>
      </w:t>
      </w:r>
      <w:r>
        <w:rPr>
          <w:rFonts w:ascii="Times New Roman"/>
          <w:b w:val="false"/>
          <w:i w:val="false"/>
          <w:color w:val="000000"/>
          <w:sz w:val="28"/>
        </w:rPr>
        <w:t>135. Көпшілік демалатын аймақтарды қолданыстағы нормативтік талаптарға сай қоғамдық тамақтану нысандары және ұсақ бөлшекті сауда нүктелері орналасуына болады. Бұл нысандардың иелері бөлінген және бекітілген аумаққа санитарлық тазалау мен жинау үшін арнайы кәсіпорындармен келісім шартқа отыру керек, немесе қолданыстағы талаптарға сәйкес өзі жүргізеді. Осы нысандарды жөндеу және сырлау жұмыстары олардың иелері есебінен орындалады.</w:t>
      </w:r>
      <w:r>
        <w:br/>
      </w:r>
      <w:r>
        <w:rPr>
          <w:rFonts w:ascii="Times New Roman"/>
          <w:b w:val="false"/>
          <w:i w:val="false"/>
          <w:color w:val="000000"/>
          <w:sz w:val="28"/>
        </w:rPr>
        <w:t>
</w:t>
      </w:r>
      <w:r>
        <w:rPr>
          <w:rFonts w:ascii="Times New Roman"/>
          <w:b w:val="false"/>
          <w:i w:val="false"/>
          <w:color w:val="ff0000"/>
          <w:sz w:val="28"/>
        </w:rPr>
        <w:t xml:space="preserve">      Ескерту. 135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136. Көпшілік демалатын аймақта рұқсат етілмейді:</w:t>
      </w:r>
      <w:r>
        <w:br/>
      </w:r>
      <w:r>
        <w:rPr>
          <w:rFonts w:ascii="Times New Roman"/>
          <w:b w:val="false"/>
          <w:i w:val="false"/>
          <w:color w:val="000000"/>
          <w:sz w:val="28"/>
        </w:rPr>
        <w:t>
      қоқыстарды, жапырақтарды өртеуге, от жағуға, көліктерді жууға және тазалауға;</w:t>
      </w:r>
      <w:r>
        <w:br/>
      </w:r>
      <w:r>
        <w:rPr>
          <w:rFonts w:ascii="Times New Roman"/>
          <w:b w:val="false"/>
          <w:i w:val="false"/>
          <w:color w:val="000000"/>
          <w:sz w:val="28"/>
        </w:rPr>
        <w:t>
      көгалдарға, гүлзарларға, тротуарларға нысандарды орналастыруға;</w:t>
      </w:r>
      <w:r>
        <w:br/>
      </w:r>
      <w:r>
        <w:rPr>
          <w:rFonts w:ascii="Times New Roman"/>
          <w:b w:val="false"/>
          <w:i w:val="false"/>
          <w:color w:val="000000"/>
          <w:sz w:val="28"/>
        </w:rPr>
        <w:t>
      мангалды қолданып, ашық отта кәуап және басқа тағамдарды пісіруге;</w:t>
      </w:r>
      <w:r>
        <w:br/>
      </w:r>
      <w:r>
        <w:rPr>
          <w:rFonts w:ascii="Times New Roman"/>
          <w:b w:val="false"/>
          <w:i w:val="false"/>
          <w:color w:val="000000"/>
          <w:sz w:val="28"/>
        </w:rPr>
        <w:t>
      23.00 кейін қатты музыка қоюға.</w:t>
      </w:r>
      <w:r>
        <w:br/>
      </w:r>
      <w:r>
        <w:rPr>
          <w:rFonts w:ascii="Times New Roman"/>
          <w:b w:val="false"/>
          <w:i w:val="false"/>
          <w:color w:val="000000"/>
          <w:sz w:val="28"/>
        </w:rPr>
        <w:t>
</w:t>
      </w:r>
      <w:r>
        <w:rPr>
          <w:rFonts w:ascii="Times New Roman"/>
          <w:b w:val="false"/>
          <w:i w:val="false"/>
          <w:color w:val="ff0000"/>
          <w:sz w:val="28"/>
        </w:rPr>
        <w:t xml:space="preserve">      Ескерту. 136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19" w:id="7"/>
    <w:p>
      <w:pPr>
        <w:spacing w:after="0"/>
        <w:ind w:left="0"/>
        <w:jc w:val="left"/>
      </w:pPr>
      <w:r>
        <w:rPr>
          <w:rFonts w:ascii="Times New Roman"/>
          <w:b/>
          <w:i w:val="false"/>
          <w:color w:val="000000"/>
        </w:rPr>
        <w:t xml:space="preserve">  8 тарау. Шағын сәулеттік пішіндерді күтіп ұстау</w:t>
      </w:r>
    </w:p>
    <w:bookmarkEnd w:id="7"/>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8 тарау алынып тасталды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0" w:id="8"/>
    <w:p>
      <w:pPr>
        <w:spacing w:after="0"/>
        <w:ind w:left="0"/>
        <w:jc w:val="left"/>
      </w:pPr>
      <w:r>
        <w:rPr>
          <w:rFonts w:ascii="Times New Roman"/>
          <w:b/>
          <w:i w:val="false"/>
          <w:color w:val="000000"/>
        </w:rPr>
        <w:t xml:space="preserve">  9 тарау. Ықшам аудандар мен тұрғын</w:t>
      </w:r>
      <w:r>
        <w:br/>
      </w:r>
      <w:r>
        <w:rPr>
          <w:rFonts w:ascii="Times New Roman"/>
          <w:b/>
          <w:i w:val="false"/>
          <w:color w:val="000000"/>
        </w:rPr>
        <w:t>үйлер орамдарын көріктендіру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144. Ықшам аудандар мен орамдардың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w:t>
      </w:r>
      <w:r>
        <w:rPr>
          <w:rFonts w:ascii="Times New Roman"/>
          <w:b w:val="false"/>
          <w:i w:val="false"/>
          <w:color w:val="000000"/>
          <w:sz w:val="28"/>
        </w:rPr>
        <w:t>145. Алаңшалардың саны, орналасуы мен жабдықталуы құрылыс және санитарлық нормаларға сәйкес болуы тиіс, сәулет және қала құрылысы, мемлекеттік санитарлық-эпидемиологиялық қадағалау департаменттерімен келісілуі керек.</w:t>
      </w:r>
      <w:r>
        <w:br/>
      </w:r>
      <w:r>
        <w:rPr>
          <w:rFonts w:ascii="Times New Roman"/>
          <w:b w:val="false"/>
          <w:i w:val="false"/>
          <w:color w:val="000000"/>
          <w:sz w:val="28"/>
        </w:rPr>
        <w:t>
      </w:t>
      </w:r>
      <w:r>
        <w:rPr>
          <w:rFonts w:ascii="Times New Roman"/>
          <w:b w:val="false"/>
          <w:i w:val="false"/>
          <w:color w:val="000000"/>
          <w:sz w:val="28"/>
        </w:rPr>
        <w:t xml:space="preserve">146. Тұрғын жай орамдары, шағын аудандар аумақтарында, сондай-ақ аула маңы аумақтарында мына тәртіп сақталуға міндетті: </w:t>
      </w:r>
      <w:r>
        <w:br/>
      </w:r>
      <w:r>
        <w:rPr>
          <w:rFonts w:ascii="Times New Roman"/>
          <w:b w:val="false"/>
          <w:i w:val="false"/>
          <w:color w:val="000000"/>
          <w:sz w:val="28"/>
        </w:rPr>
        <w:t>
      көтермелердің, жаяу жолдардың, жүргіншілер жолының, орам ішіндегі кіреберістері мен жолдарының төсемдерін қалыпты жағдайда ұстауға;</w:t>
      </w:r>
      <w:r>
        <w:br/>
      </w:r>
      <w:r>
        <w:rPr>
          <w:rFonts w:ascii="Times New Roman"/>
          <w:b w:val="false"/>
          <w:i w:val="false"/>
          <w:color w:val="000000"/>
          <w:sz w:val="28"/>
        </w:rPr>
        <w:t xml:space="preserve">
      аулаларға өздігінен түрлі шаруашылық немесе қосалқы құрылыс (гараждар және басқа) салуға жол бермеуге; </w:t>
      </w:r>
      <w:r>
        <w:br/>
      </w:r>
      <w:r>
        <w:rPr>
          <w:rFonts w:ascii="Times New Roman"/>
          <w:b w:val="false"/>
          <w:i w:val="false"/>
          <w:color w:val="000000"/>
          <w:sz w:val="28"/>
        </w:rPr>
        <w:t>
      ауланың ішкі аумақтарына құрылыс материалдарын үйуге жол бермеу;</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пішіндерін,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w:t>
      </w:r>
      <w:r>
        <w:rPr>
          <w:rFonts w:ascii="Times New Roman"/>
          <w:b w:val="false"/>
          <w:i w:val="false"/>
          <w:color w:val="000000"/>
          <w:sz w:val="28"/>
        </w:rPr>
        <w:t>147. Тұрғын үйлердің, шағын аудандардың аулаларында, сондай-ақ ауланың ішкі аумағында рұқсат етілмейді:</w:t>
      </w:r>
      <w:r>
        <w:br/>
      </w:r>
      <w:r>
        <w:rPr>
          <w:rFonts w:ascii="Times New Roman"/>
          <w:b w:val="false"/>
          <w:i w:val="false"/>
          <w:color w:val="000000"/>
          <w:sz w:val="28"/>
        </w:rPr>
        <w:t>
      </w:t>
      </w:r>
      <w:r>
        <w:rPr>
          <w:rFonts w:ascii="Times New Roman"/>
          <w:b w:val="false"/>
          <w:i w:val="false"/>
          <w:color w:val="000000"/>
          <w:sz w:val="28"/>
        </w:rPr>
        <w:t>1) аумақты тазарту немесе апатты жағдайларды жою жұмыстарынан басқа, сағат 23-тен сағат 7-ге дейін, тыныштық пен тәртіпті бұзатын іс-әрекет жасауға;</w:t>
      </w:r>
      <w:r>
        <w:br/>
      </w:r>
      <w:r>
        <w:rPr>
          <w:rFonts w:ascii="Times New Roman"/>
          <w:b w:val="false"/>
          <w:i w:val="false"/>
          <w:color w:val="000000"/>
          <w:sz w:val="28"/>
        </w:rPr>
        <w:t>
      </w:t>
      </w:r>
      <w:r>
        <w:rPr>
          <w:rFonts w:ascii="Times New Roman"/>
          <w:b w:val="false"/>
          <w:i w:val="false"/>
          <w:color w:val="000000"/>
          <w:sz w:val="28"/>
        </w:rPr>
        <w:t>2) ауланың ішкі және ішкі 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w:t>
      </w:r>
      <w:r>
        <w:rPr>
          <w:rFonts w:ascii="Times New Roman"/>
          <w:b w:val="false"/>
          <w:i w:val="false"/>
          <w:color w:val="000000"/>
          <w:sz w:val="28"/>
        </w:rPr>
        <w:t>3) арнайы бөлінген және белгілермен, таңбалармен белгіленген орындардан тыс жерлерге көліктерді қоюға және аялдатуға.</w:t>
      </w:r>
      <w:r>
        <w:br/>
      </w:r>
      <w:r>
        <w:rPr>
          <w:rFonts w:ascii="Times New Roman"/>
          <w:b w:val="false"/>
          <w:i w:val="false"/>
          <w:color w:val="000000"/>
          <w:sz w:val="28"/>
        </w:rPr>
        <w:t>
</w:t>
      </w:r>
      <w:r>
        <w:rPr>
          <w:rFonts w:ascii="Times New Roman"/>
          <w:b w:val="false"/>
          <w:i w:val="false"/>
          <w:color w:val="ff0000"/>
          <w:sz w:val="28"/>
        </w:rPr>
        <w:t xml:space="preserve">      Ескерту. 147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21" w:id="9"/>
    <w:p>
      <w:pPr>
        <w:spacing w:after="0"/>
        <w:ind w:left="0"/>
        <w:jc w:val="left"/>
      </w:pPr>
      <w:r>
        <w:rPr>
          <w:rFonts w:ascii="Times New Roman"/>
          <w:b/>
          <w:i w:val="false"/>
          <w:color w:val="000000"/>
        </w:rPr>
        <w:t xml:space="preserve">  10 тарау. Ғимараттар мен құрылғылардың</w:t>
      </w:r>
      <w:r>
        <w:br/>
      </w:r>
      <w:r>
        <w:rPr>
          <w:rFonts w:ascii="Times New Roman"/>
          <w:b/>
          <w:i w:val="false"/>
          <w:color w:val="000000"/>
        </w:rPr>
        <w:t>қасбеттерді күтіп ұстау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148. Меншігінде ғимараттар мен құрылыстар бар кәсіпорындардың және ұйымдардың басшылары ғимараттар мен құрылыстардың қасбеттерін күтіп ұстауға, аталған нысандарға және олардың жекелеген элементтеріне (балкондар, лоджиялар, су ағатын құбырлар және басқалар)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етулері керек.</w:t>
      </w:r>
      <w:r>
        <w:br/>
      </w:r>
      <w:r>
        <w:rPr>
          <w:rFonts w:ascii="Times New Roman"/>
          <w:b w:val="false"/>
          <w:i w:val="false"/>
          <w:color w:val="000000"/>
          <w:sz w:val="28"/>
        </w:rPr>
        <w:t>
      Дүкендер мен офистердің қала көшелері жағына шығатын витриналары жарықпен безендірілген болуы тиіс.</w:t>
      </w:r>
      <w:r>
        <w:br/>
      </w:r>
      <w:r>
        <w:rPr>
          <w:rFonts w:ascii="Times New Roman"/>
          <w:b w:val="false"/>
          <w:i w:val="false"/>
          <w:color w:val="000000"/>
          <w:sz w:val="28"/>
        </w:rPr>
        <w:t>
</w:t>
      </w:r>
      <w:r>
        <w:rPr>
          <w:rFonts w:ascii="Times New Roman"/>
          <w:b w:val="false"/>
          <w:i w:val="false"/>
          <w:color w:val="ff0000"/>
          <w:sz w:val="28"/>
        </w:rPr>
        <w:t xml:space="preserve">      Ескерту. 148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149. Өз еркімен ғимараттардың қасбеттерін және олардың үйлесілімділік элементтері қайтадан жабдықтауға тиым салынады.</w:t>
      </w:r>
      <w:r>
        <w:br/>
      </w:r>
      <w:r>
        <w:rPr>
          <w:rFonts w:ascii="Times New Roman"/>
          <w:b w:val="false"/>
          <w:i w:val="false"/>
          <w:color w:val="000000"/>
          <w:sz w:val="28"/>
        </w:rPr>
        <w:t>
      </w:t>
      </w:r>
      <w:r>
        <w:rPr>
          <w:rFonts w:ascii="Times New Roman"/>
          <w:b w:val="false"/>
          <w:i w:val="false"/>
          <w:color w:val="000000"/>
          <w:sz w:val="28"/>
        </w:rPr>
        <w:t>150.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нысандарды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жүргізуі, соның ішінде оларға қарамағындағы ғимараттар мен құрылғылардың қасбеттерін жөндеу мен жаңғырту жұмыстарын жүргізуі керек.</w:t>
      </w:r>
      <w:r>
        <w:br/>
      </w:r>
      <w:r>
        <w:rPr>
          <w:rFonts w:ascii="Times New Roman"/>
          <w:b w:val="false"/>
          <w:i w:val="false"/>
          <w:color w:val="000000"/>
          <w:sz w:val="28"/>
        </w:rPr>
        <w:t>
</w:t>
      </w:r>
      <w:r>
        <w:rPr>
          <w:rFonts w:ascii="Times New Roman"/>
          <w:b w:val="false"/>
          <w:i w:val="false"/>
          <w:color w:val="ff0000"/>
          <w:sz w:val="28"/>
        </w:rPr>
        <w:t xml:space="preserve">      Ескерту. 150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151. Егер де бірнеше заңды немесе жеке тұлғалардың меншігінде, шаруашылық жүргізу құқығында немесе жедел басқаруында тұрғын емес немесе тұрғын ғимараттары болған жағдайда, осы тұлғалар ғимараттың пайдалану ауданына қарай қасбетін жөндеуге,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жұмсалатын қаражатты біріктіріп, жұмсауына болады.</w:t>
      </w:r>
      <w:r>
        <w:br/>
      </w:r>
      <w:r>
        <w:rPr>
          <w:rFonts w:ascii="Times New Roman"/>
          <w:b w:val="false"/>
          <w:i w:val="false"/>
          <w:color w:val="000000"/>
          <w:sz w:val="28"/>
        </w:rPr>
        <w:t>
      </w:t>
      </w:r>
      <w:r>
        <w:rPr>
          <w:rFonts w:ascii="Times New Roman"/>
          <w:b w:val="false"/>
          <w:i w:val="false"/>
          <w:color w:val="000000"/>
          <w:sz w:val="28"/>
        </w:rPr>
        <w:t>152. Сәулет, тарих немесе мәдениет ескерткіштері болып табылатын ғимараттар мен орын-жайлардың қасбеттерін жөндеу, жаңарту, қайта қалпына келтіру жұмыстары Қазақстан Республикасының және Алматы қаласының құқықтық актілерімен бекітілген, қорғау міндеттемелеріне сәйкес Мәдениет департаменті мен Сәулет және қала құрылысы басқармаларының келісімімен орындалады.</w:t>
      </w:r>
      <w:r>
        <w:br/>
      </w:r>
      <w:r>
        <w:rPr>
          <w:rFonts w:ascii="Times New Roman"/>
          <w:b w:val="false"/>
          <w:i w:val="false"/>
          <w:color w:val="000000"/>
          <w:sz w:val="28"/>
        </w:rPr>
        <w:t>
</w:t>
      </w:r>
      <w:r>
        <w:rPr>
          <w:rFonts w:ascii="Times New Roman"/>
          <w:b w:val="false"/>
          <w:i w:val="false"/>
          <w:color w:val="ff0000"/>
          <w:sz w:val="28"/>
        </w:rPr>
        <w:t xml:space="preserve">      Ескерту. 152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153. Рұқсат етілмейді:</w:t>
      </w:r>
      <w:r>
        <w:br/>
      </w:r>
      <w:r>
        <w:rPr>
          <w:rFonts w:ascii="Times New Roman"/>
          <w:b w:val="false"/>
          <w:i w:val="false"/>
          <w:color w:val="000000"/>
          <w:sz w:val="28"/>
        </w:rPr>
        <w:t xml:space="preserve">
      алдын ала сәулеттік бөліктерді қалпына келтірмей ғимараттар мен орын-жайларға сырлау жұмыстарын жүргізуге; </w:t>
      </w:r>
      <w:r>
        <w:br/>
      </w:r>
      <w:r>
        <w:rPr>
          <w:rFonts w:ascii="Times New Roman"/>
          <w:b w:val="false"/>
          <w:i w:val="false"/>
          <w:color w:val="000000"/>
          <w:sz w:val="28"/>
        </w:rPr>
        <w:t>
      табиғи немесе жасанды тастармен қапталған қасбеттерді сырлауға.</w:t>
      </w:r>
      <w:r>
        <w:br/>
      </w:r>
      <w:r>
        <w:rPr>
          <w:rFonts w:ascii="Times New Roman"/>
          <w:b w:val="false"/>
          <w:i w:val="false"/>
          <w:color w:val="000000"/>
          <w:sz w:val="28"/>
        </w:rPr>
        <w:t>
</w:t>
      </w:r>
      <w:r>
        <w:rPr>
          <w:rFonts w:ascii="Times New Roman"/>
          <w:b w:val="false"/>
          <w:i w:val="false"/>
          <w:color w:val="ff0000"/>
          <w:sz w:val="28"/>
        </w:rPr>
        <w:t xml:space="preserve">      Ескерту. 153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22" w:id="10"/>
    <w:p>
      <w:pPr>
        <w:spacing w:after="0"/>
        <w:ind w:left="0"/>
        <w:jc w:val="left"/>
      </w:pPr>
      <w:r>
        <w:rPr>
          <w:rFonts w:ascii="Times New Roman"/>
          <w:b/>
          <w:i w:val="false"/>
          <w:color w:val="000000"/>
        </w:rPr>
        <w:t xml:space="preserve">  11 бөлім. Сыртқы жарықтандыруды және</w:t>
      </w:r>
      <w:r>
        <w:br/>
      </w:r>
      <w:r>
        <w:rPr>
          <w:rFonts w:ascii="Times New Roman"/>
          <w:b/>
          <w:i w:val="false"/>
          <w:color w:val="000000"/>
        </w:rPr>
        <w:t>субұрқақтарды күтіп ұстау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154. Алматы қаласының өкілетті органы бекіткен кестеге сәйкес көшелердің, жолдардың, алаңдардың, жағалаулардың және басқа жарықтандырылатын нысандардың сыртқы жарығын қосу табиғи жарықтың көлемінің азаюы кезінде кешкі ымырт кезінде 20 люкске дейін, ал сөнуі - таңғы күңгіртте 10 люкске дейін беріледі.</w:t>
      </w:r>
      <w:r>
        <w:br/>
      </w:r>
      <w:r>
        <w:rPr>
          <w:rFonts w:ascii="Times New Roman"/>
          <w:b w:val="false"/>
          <w:i w:val="false"/>
          <w:color w:val="000000"/>
          <w:sz w:val="28"/>
        </w:rPr>
        <w:t>
      </w:t>
      </w:r>
      <w:r>
        <w:rPr>
          <w:rFonts w:ascii="Times New Roman"/>
          <w:b w:val="false"/>
          <w:i w:val="false"/>
          <w:color w:val="000000"/>
          <w:sz w:val="28"/>
        </w:rPr>
        <w:t>155. Алаңдардағы, магистральдардағы және көшелердегі, аула аумақтарындағы шамдардың жанбауы 3 пайыздан аспауы керек. Металл бағаналары, кронштейндер мен басқа сыртқы жарық құрылғылары мен қыстырма желілерінің элементтері таза, тот баспай ұсталып, сырлануы қажет. Жанып кеткен шамдарды ауыстыруды тиісті қызметтер оны анықтағаннан кейін 24 сағаттың ішінде ауыстыруы тиіс.</w:t>
      </w:r>
      <w:r>
        <w:br/>
      </w:r>
      <w:r>
        <w:rPr>
          <w:rFonts w:ascii="Times New Roman"/>
          <w:b w:val="false"/>
          <w:i w:val="false"/>
          <w:color w:val="000000"/>
          <w:sz w:val="28"/>
        </w:rPr>
        <w:t>
      </w:t>
      </w:r>
      <w:r>
        <w:rPr>
          <w:rFonts w:ascii="Times New Roman"/>
          <w:b w:val="false"/>
          <w:i w:val="false"/>
          <w:color w:val="000000"/>
          <w:sz w:val="28"/>
        </w:rPr>
        <w:t>156. Пайдаланудан шыққан құрамында сынап бар газ санатындағы шамдар - доқалы сынапты шам (ДСШ), металлдық диодтары бар доқалы шам (ДИШ), доқалы натрийлі (ДНАТ),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қалалық қалдықтарды орналастыру полигоны аумағына шығаруға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156 тармаққа өзгерістер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28.08.2013 </w:t>
      </w:r>
      <w:r>
        <w:rPr>
          <w:rFonts w:ascii="Times New Roman"/>
          <w:b w:val="false"/>
          <w:i w:val="false"/>
          <w:color w:val="ff0000"/>
          <w:sz w:val="28"/>
        </w:rPr>
        <w:t>N 155</w:t>
      </w:r>
      <w:r>
        <w:rPr>
          <w:rFonts w:ascii="Times New Roman"/>
          <w:b w:val="false"/>
          <w:i w:val="false"/>
          <w:color w:val="ff0000"/>
          <w:sz w:val="28"/>
        </w:rPr>
        <w:t xml:space="preserve"> шешімдерімен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157. Жарық және электрлі көліктердің байланыс желілерінің құлап қалған бағаналарын негізгі магистральдарда кешіктірілмей бағана иесі шығарады, ал басқа аумақтарда және бұзылған бағаналар - тәулік ішінде шығарылады.</w:t>
      </w:r>
      <w:r>
        <w:br/>
      </w:r>
      <w:r>
        <w:rPr>
          <w:rFonts w:ascii="Times New Roman"/>
          <w:b w:val="false"/>
          <w:i w:val="false"/>
          <w:color w:val="000000"/>
          <w:sz w:val="28"/>
        </w:rPr>
        <w:t>
      </w:t>
      </w:r>
      <w:r>
        <w:rPr>
          <w:rFonts w:ascii="Times New Roman"/>
          <w:b w:val="false"/>
          <w:i w:val="false"/>
          <w:color w:val="000000"/>
          <w:sz w:val="28"/>
        </w:rPr>
        <w:t>158. Су бұрқақтардың жағдайына және пайдаланылуына өкілетті органдар жауапты.</w:t>
      </w:r>
      <w:r>
        <w:br/>
      </w:r>
      <w:r>
        <w:rPr>
          <w:rFonts w:ascii="Times New Roman"/>
          <w:b w:val="false"/>
          <w:i w:val="false"/>
          <w:color w:val="000000"/>
          <w:sz w:val="28"/>
        </w:rPr>
        <w:t>
      </w:t>
      </w:r>
      <w:r>
        <w:rPr>
          <w:rFonts w:ascii="Times New Roman"/>
          <w:b w:val="false"/>
          <w:i w:val="false"/>
          <w:color w:val="000000"/>
          <w:sz w:val="28"/>
        </w:rPr>
        <w:t>159. Су бұрқақтарды қосу мерзімін, олардың жұмыс істеу тәртібін, тостағандарын шаю және тазарту кестесін, технологиялық үзілістерін және жұмыс істеуінің аяқталуын өкілетті органдар белгілейді.</w:t>
      </w:r>
      <w:r>
        <w:br/>
      </w:r>
      <w:r>
        <w:rPr>
          <w:rFonts w:ascii="Times New Roman"/>
          <w:b w:val="false"/>
          <w:i w:val="false"/>
          <w:color w:val="000000"/>
          <w:sz w:val="28"/>
        </w:rPr>
        <w:t>
      </w:t>
      </w:r>
      <w:r>
        <w:rPr>
          <w:rFonts w:ascii="Times New Roman"/>
          <w:b w:val="false"/>
          <w:i w:val="false"/>
          <w:color w:val="000000"/>
          <w:sz w:val="28"/>
        </w:rPr>
        <w:t>160. Су бұрқақтар жұмыс істеп тұрған мезгілде күн сайын су беті қоқыстан тазартылады. Пайдаланушы ұйымдар субұрқақтардың тазалығын олар жұмысын тоқтатқаннан кейін де қамтамасыз етуі керек.</w:t>
      </w:r>
      <w:r>
        <w:br/>
      </w:r>
      <w:r>
        <w:rPr>
          <w:rFonts w:ascii="Times New Roman"/>
          <w:b w:val="false"/>
          <w:i w:val="false"/>
          <w:color w:val="000000"/>
          <w:sz w:val="28"/>
        </w:rPr>
        <w:t>
</w:t>
      </w:r>
      <w:r>
        <w:rPr>
          <w:rFonts w:ascii="Times New Roman"/>
          <w:b w:val="false"/>
          <w:i w:val="false"/>
          <w:color w:val="ff0000"/>
          <w:sz w:val="28"/>
        </w:rPr>
        <w:t xml:space="preserve">      Ескерту. 160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p>
    <w:bookmarkStart w:name="z23" w:id="11"/>
    <w:p>
      <w:pPr>
        <w:spacing w:after="0"/>
        <w:ind w:left="0"/>
        <w:jc w:val="left"/>
      </w:pPr>
      <w:r>
        <w:rPr>
          <w:rFonts w:ascii="Times New Roman"/>
          <w:b/>
          <w:i w:val="false"/>
          <w:color w:val="000000"/>
        </w:rPr>
        <w:t xml:space="preserve">  12 тарау. Көркем безендіру және жарнама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161. Маңайдағы аймақта, сонымен қатар ғимараттардың, жарнама беретін жарнама тақталарында орналастырылған сыртқы (көрнекі) жарнамалар мен ақпарат нысандары таза ұсталуы және түнгі уақытта жарықтандыратын арнайы прибормен жарықтандырылуы тиіс. Рұқсат құжатнамасы бар заңды және жеке тұлғалар бұларды күтіп ұстауға жауапты.</w:t>
      </w:r>
      <w:r>
        <w:br/>
      </w:r>
      <w:r>
        <w:rPr>
          <w:rFonts w:ascii="Times New Roman"/>
          <w:b w:val="false"/>
          <w:i w:val="false"/>
          <w:color w:val="000000"/>
          <w:sz w:val="28"/>
        </w:rPr>
        <w:t>
</w:t>
      </w:r>
      <w:r>
        <w:rPr>
          <w:rFonts w:ascii="Times New Roman"/>
          <w:b w:val="false"/>
          <w:i w:val="false"/>
          <w:color w:val="ff0000"/>
          <w:sz w:val="28"/>
        </w:rPr>
        <w:t xml:space="preserve">      Ескерту. 160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161-1. Сыртқы (көрнекі) жарнаманы орналастыру плакаттар, транспаранттар, жалаулар, стенділер, жарық таблолары, билбордтар, стеллалар, нұсқамалар, афишалар түрінде жүзеге асырылады және жарнамалық құрылғылардағы, жылжымалы және жылжымайтын нысандарда бейнелеудің және жарнамалық бейнелеудің және жазулардың өзге де тәсілдерімен жазылу арқылы жүзеге асырылады.</w:t>
      </w:r>
      <w:r>
        <w:br/>
      </w:r>
      <w:r>
        <w:rPr>
          <w:rFonts w:ascii="Times New Roman"/>
          <w:b w:val="false"/>
          <w:i w:val="false"/>
          <w:color w:val="000000"/>
          <w:sz w:val="28"/>
        </w:rPr>
        <w:t>
      Жарнамалық құрылғылар қолданыстағы құрылыс нормаларына және ережелеріне, стандарттарына, техникалық регламенттеріне және осындай үлгідегі құрылғыларға арналған талаптар мазмұндалған өзге де нормативтік актілерге сәйкес жобаланады, әзірленеді және орнатылады. Барлық құрылғылар санитарлық нормалардың және ережелердің талаптарына, оның ішінде жарықтандыру талаптарына сәйкес келуі тиіс.</w:t>
      </w:r>
      <w:r>
        <w:br/>
      </w:r>
      <w:r>
        <w:rPr>
          <w:rFonts w:ascii="Times New Roman"/>
          <w:b w:val="false"/>
          <w:i w:val="false"/>
          <w:color w:val="000000"/>
          <w:sz w:val="28"/>
        </w:rPr>
        <w:t xml:space="preserve">
      Тротуарларда немесе тротуарларға іргелес газондарда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параметрлер бойынша кіші форматтағы бір немесе екі жақты жарнамалық құрылғылар орналастырылады, сондай-ақ скроллингтік механизмімен және онсыз жарнаманы орналастыруға арналған бір немесе екі беті бар ішкі жағынан жарықтандырылатын орташа форматтағы жарнамалық құрылғылар осы Ереженің </w:t>
      </w:r>
      <w:r>
        <w:rPr>
          <w:rFonts w:ascii="Times New Roman"/>
          <w:b w:val="false"/>
          <w:i w:val="false"/>
          <w:color w:val="000000"/>
          <w:sz w:val="28"/>
        </w:rPr>
        <w:t>2 қосымшасына</w:t>
      </w:r>
      <w:r>
        <w:rPr>
          <w:rFonts w:ascii="Times New Roman"/>
          <w:b w:val="false"/>
          <w:i w:val="false"/>
          <w:color w:val="000000"/>
          <w:sz w:val="28"/>
        </w:rPr>
        <w:t xml:space="preserve"> сәйкес параметрлер бойынша орналастырылады.</w:t>
      </w:r>
      <w:r>
        <w:br/>
      </w:r>
      <w:r>
        <w:rPr>
          <w:rFonts w:ascii="Times New Roman"/>
          <w:b w:val="false"/>
          <w:i w:val="false"/>
          <w:color w:val="000000"/>
          <w:sz w:val="28"/>
        </w:rPr>
        <w:t>
      Шағын және орташа форматтағы жарнамалық қалқандар жалпы пайдаланылатын автомобиль жолдарының жолақтары мен тротуарларға параллель немесе перпендикуляр орналастырылады.</w:t>
      </w:r>
      <w:r>
        <w:br/>
      </w:r>
      <w:r>
        <w:rPr>
          <w:rFonts w:ascii="Times New Roman"/>
          <w:b w:val="false"/>
          <w:i w:val="false"/>
          <w:color w:val="000000"/>
          <w:sz w:val="28"/>
        </w:rPr>
        <w:t xml:space="preserve">
      Орташа форматтағы LED технологиялар пайдаланылатын жарнамалық құрылғылардың жалпы пайдаланылатын жолдардың жиегінде осы Ереженің </w:t>
      </w:r>
      <w:r>
        <w:rPr>
          <w:rFonts w:ascii="Times New Roman"/>
          <w:b w:val="false"/>
          <w:i w:val="false"/>
          <w:color w:val="000000"/>
          <w:sz w:val="28"/>
        </w:rPr>
        <w:t>3 қосымшасына</w:t>
      </w:r>
      <w:r>
        <w:rPr>
          <w:rFonts w:ascii="Times New Roman"/>
          <w:b w:val="false"/>
          <w:i w:val="false"/>
          <w:color w:val="000000"/>
          <w:sz w:val="28"/>
        </w:rPr>
        <w:t xml:space="preserve"> сәйкес параметрлер бойынша орналастырылған жарнаманы орнатуға арналған бір беті болады.</w:t>
      </w:r>
      <w:r>
        <w:br/>
      </w:r>
      <w:r>
        <w:rPr>
          <w:rFonts w:ascii="Times New Roman"/>
          <w:b w:val="false"/>
          <w:i w:val="false"/>
          <w:color w:val="000000"/>
          <w:sz w:val="28"/>
        </w:rPr>
        <w:t>
      Шағын және орташа форматтағы, сондай-ақ LED технологиялар пайдаланылатын жарнамалық құрылғылар жердің және жол төсенішінің деңгейінен жоғары емес тұстағы іргетасқа орнатылады, оның бетіне мықты әйнек немесе сапасы жағынан соған тең материал қойылып, ішкі жағынан жарықтандырылып, электр желісінен авариялық ажыратылу және электр желілеріне жер астынан қосылу жүйесімен жабдықталады.</w:t>
      </w:r>
      <w:r>
        <w:br/>
      </w:r>
      <w:r>
        <w:rPr>
          <w:rFonts w:ascii="Times New Roman"/>
          <w:b w:val="false"/>
          <w:i w:val="false"/>
          <w:color w:val="000000"/>
          <w:sz w:val="28"/>
        </w:rPr>
        <w:t>
      Жарнамалық құрылғылар ғимараттардың, құрылыстардың және құрылғылардың қабырғаларының тікелей жоғарғы жағына немесе металлокаркасқа, ақпараттық материалдарды бұзып, жинап алуға болатын пластика сияқты қабырғаға (әйнектері бар ғимаратқа, құрылысқа, құрылғыға медиафасадты орнатқан жағдайда) орналастырылады.</w:t>
      </w:r>
      <w:r>
        <w:br/>
      </w:r>
      <w:r>
        <w:rPr>
          <w:rFonts w:ascii="Times New Roman"/>
          <w:b w:val="false"/>
          <w:i w:val="false"/>
          <w:color w:val="000000"/>
          <w:sz w:val="28"/>
        </w:rPr>
        <w:t>
      Жоғарыда аталған жарнамалық құрылғылар маркировкасымен (иесінің Т.А.Ж. және телефон нөмірі, жарнаманың орнының нөмірі) орналастырылады. Маркировка ақпараттық кеңістіктің төменгі жағына орналастырылады. Маркировка мәтінінің өлшемі көлік құралдары қозғалысына жақын тұрған жолағынан немесе тротуардан оны оқу мүмкіндігі ескеріле отырып орналастырылады.</w:t>
      </w:r>
      <w:r>
        <w:br/>
      </w:r>
      <w:r>
        <w:rPr>
          <w:rFonts w:ascii="Times New Roman"/>
          <w:b w:val="false"/>
          <w:i w:val="false"/>
          <w:color w:val="000000"/>
          <w:sz w:val="28"/>
        </w:rPr>
        <w:t>
      Коммерциялық жарнама болмаған жағдайда жарнамалық құрылғының меншік иесі өз иелігіндегі бос тұрған алаңды әлеуметтік жарнамамен толтырады.</w:t>
      </w:r>
      <w:r>
        <w:br/>
      </w:r>
      <w:r>
        <w:rPr>
          <w:rFonts w:ascii="Times New Roman"/>
          <w:b w:val="false"/>
          <w:i w:val="false"/>
          <w:color w:val="000000"/>
          <w:sz w:val="28"/>
        </w:rPr>
        <w:t>
      Сыртқы жарнаманы орналастырғаны үшін ақы төленбейтін әлеуметтік жарнаманың немесе қаспеттерді безендірудің жайы Алматы қаласының уәкілетті органымен келісіледі.</w:t>
      </w:r>
      <w:r>
        <w:br/>
      </w:r>
      <w:r>
        <w:rPr>
          <w:rFonts w:ascii="Times New Roman"/>
          <w:b w:val="false"/>
          <w:i w:val="false"/>
          <w:color w:val="000000"/>
          <w:sz w:val="28"/>
        </w:rPr>
        <w:t>
</w:t>
      </w:r>
      <w:r>
        <w:rPr>
          <w:rFonts w:ascii="Times New Roman"/>
          <w:b w:val="false"/>
          <w:i w:val="false"/>
          <w:color w:val="ff0000"/>
          <w:sz w:val="28"/>
        </w:rPr>
        <w:t xml:space="preserve">      Ескерту. 12 - тарау 161-1 тармақпен толықтырылды - Алматы қаласы мәслихатының 30.11.2015 </w:t>
      </w:r>
      <w:r>
        <w:rPr>
          <w:rFonts w:ascii="Times New Roman"/>
          <w:b w:val="false"/>
          <w:i w:val="false"/>
          <w:color w:val="ff0000"/>
          <w:sz w:val="28"/>
        </w:rPr>
        <w:t xml:space="preserve">N 381 </w:t>
      </w:r>
      <w:r>
        <w:rPr>
          <w:rFonts w:ascii="Times New Roman"/>
          <w:b w:val="false"/>
          <w:i w:val="false"/>
          <w:color w:val="ff0000"/>
          <w:sz w:val="28"/>
        </w:rPr>
        <w:t>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162. Жарнама құрылғысының иесі жарнама құрылғысын орналастырғаннан соң және орнынан алған соң аумақты көріктендіріп, қалпына келтіруі керек.</w:t>
      </w:r>
      <w:r>
        <w:br/>
      </w:r>
      <w:r>
        <w:rPr>
          <w:rFonts w:ascii="Times New Roman"/>
          <w:b w:val="false"/>
          <w:i w:val="false"/>
          <w:color w:val="000000"/>
          <w:sz w:val="28"/>
        </w:rPr>
        <w:t>
</w:t>
      </w:r>
      <w:r>
        <w:rPr>
          <w:rFonts w:ascii="Times New Roman"/>
          <w:b w:val="false"/>
          <w:i w:val="false"/>
          <w:color w:val="ff0000"/>
          <w:sz w:val="28"/>
        </w:rPr>
        <w:t xml:space="preserve">      Ескерту. 162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163. Жарнамалық құрамалардағы кескіндемені (плакаттарды) алмастырғанда автокөлікпен көгал алаңдарға кіруге рұқсат етілмейді.</w:t>
      </w:r>
      <w:r>
        <w:br/>
      </w:r>
      <w:r>
        <w:rPr>
          <w:rFonts w:ascii="Times New Roman"/>
          <w:b w:val="false"/>
          <w:i w:val="false"/>
          <w:color w:val="000000"/>
          <w:sz w:val="28"/>
        </w:rPr>
        <w:t>
</w:t>
      </w:r>
      <w:r>
        <w:rPr>
          <w:rFonts w:ascii="Times New Roman"/>
          <w:b w:val="false"/>
          <w:i w:val="false"/>
          <w:color w:val="ff0000"/>
          <w:sz w:val="28"/>
        </w:rPr>
        <w:t xml:space="preserve">      Ескерту. 163 тармаққа өзгерту енгізілді - Алматы қаласы мәслихатының 2010.04.12 </w:t>
      </w:r>
      <w:r>
        <w:rPr>
          <w:rFonts w:ascii="Times New Roman"/>
          <w:b w:val="false"/>
          <w:i w:val="false"/>
          <w:color w:val="ff0000"/>
          <w:sz w:val="28"/>
        </w:rPr>
        <w:t>N 317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w:t>
      </w:r>
      <w:r>
        <w:rPr>
          <w:rFonts w:ascii="Times New Roman"/>
          <w:b w:val="false"/>
          <w:i w:val="false"/>
          <w:color w:val="000000"/>
          <w:sz w:val="28"/>
        </w:rPr>
        <w:t>164. Кәсіпорындар мен ұйымдар ғимараттың бекітілген аймағын және қасбетін эстетикалық түрін қамтамасыз етуі керек. Кіре берісінде сыртқы есікте маңдайша жазулар, яғни кәсіпорынның бағдары туралы ақпараттар, фирмалық аталуы, тіркелген тауарлық белгісі (тауарлардың және қызметтердің тізімінсіз), тұтынушыны хабардар ететін кәсіпорынның мекен-жайы және ғимараттың қасбетінде оған кіру бағыты көрсетілген ақпараттар, кәсіпорын орналасқан орынжайдың ілінуі тиіс.</w:t>
      </w:r>
      <w:r>
        <w:br/>
      </w:r>
      <w:r>
        <w:rPr>
          <w:rFonts w:ascii="Times New Roman"/>
          <w:b w:val="false"/>
          <w:i w:val="false"/>
          <w:color w:val="000000"/>
          <w:sz w:val="28"/>
        </w:rPr>
        <w:t>
      </w:t>
      </w:r>
      <w:r>
        <w:rPr>
          <w:rFonts w:ascii="Times New Roman"/>
          <w:b w:val="false"/>
          <w:i w:val="false"/>
          <w:color w:val="000000"/>
          <w:sz w:val="28"/>
        </w:rPr>
        <w:t>165. Кәсіпорынның жұмыс жасау тәртібі туралы мәліметті тұтынушыға жеткізуге арналған баспа материалдары түріндегі плакаттарды кәсіпорындардың витриналарына (терезелеріне), есіктеріне орналастыруға болады.</w:t>
      </w:r>
      <w:r>
        <w:br/>
      </w:r>
      <w:r>
        <w:rPr>
          <w:rFonts w:ascii="Times New Roman"/>
          <w:b w:val="false"/>
          <w:i w:val="false"/>
          <w:color w:val="000000"/>
          <w:sz w:val="28"/>
        </w:rPr>
        <w:t>
      </w:t>
      </w:r>
      <w:r>
        <w:rPr>
          <w:rFonts w:ascii="Times New Roman"/>
          <w:b w:val="false"/>
          <w:i w:val="false"/>
          <w:color w:val="000000"/>
          <w:sz w:val="28"/>
        </w:rPr>
        <w:t>166. Кәсіпорындардың тауарлары мен көрсететін қызметтері туралы ақпараттармен витриналарды ішкі жағынан безендіріліп, сондай-ақ тауар өнімдерінің үлгісі, өздерінің фирмалық аталуы, олардың тауарлық және қызметтік белгілері, кәсіпорынның бағытын ашатын және фирмалық аталуына сәйкес бейнелеу элементтері, декоративті, мейрамдық безендірулер жасауға болады. Витринаның безендірілуі эстетикалық талаптарға сәйкес болуы керек.</w:t>
      </w:r>
      <w:r>
        <w:br/>
      </w:r>
      <w:r>
        <w:rPr>
          <w:rFonts w:ascii="Times New Roman"/>
          <w:b w:val="false"/>
          <w:i w:val="false"/>
          <w:color w:val="000000"/>
          <w:sz w:val="28"/>
        </w:rPr>
        <w:t>
      </w:t>
      </w:r>
      <w:r>
        <w:rPr>
          <w:rFonts w:ascii="Times New Roman"/>
          <w:b w:val="false"/>
          <w:i w:val="false"/>
          <w:color w:val="000000"/>
          <w:sz w:val="28"/>
        </w:rPr>
        <w:t>167. Қаланың жалпы пайдаланатын жерлерінде мерекелік безендіруді ұйымдастыру, орналастыру және орнынан алу жұмыстарын қаланың тиісті қызметтері орындайды.</w:t>
      </w:r>
      <w:r>
        <w:br/>
      </w:r>
      <w:r>
        <w:rPr>
          <w:rFonts w:ascii="Times New Roman"/>
          <w:b w:val="false"/>
          <w:i w:val="false"/>
          <w:color w:val="000000"/>
          <w:sz w:val="28"/>
        </w:rPr>
        <w:t>
      </w:t>
      </w:r>
      <w:r>
        <w:rPr>
          <w:rFonts w:ascii="Times New Roman"/>
          <w:b w:val="false"/>
          <w:i w:val="false"/>
          <w:color w:val="000000"/>
          <w:sz w:val="28"/>
        </w:rPr>
        <w:t>168. Әртүрлі жарнамаларды және басқа да ақпараттарды ғимараттарға, дуалдарға, қалалық жолаушылар көліктері павильондарына, жарықтандыру бағаналарына, ағаштарға жапсыруға және ілуге тиым салынады.</w:t>
      </w:r>
      <w:r>
        <w:br/>
      </w:r>
      <w:r>
        <w:rPr>
          <w:rFonts w:ascii="Times New Roman"/>
          <w:b w:val="false"/>
          <w:i w:val="false"/>
          <w:color w:val="000000"/>
          <w:sz w:val="28"/>
        </w:rPr>
        <w:t>
      Ведомстволық тиістілігіне қарамастан барлық нысандардағы (ғимараттар мен құрылғылардың қасбеттері, дүкендер, байланыс желілерінің және сыртқы жарықтандырудың бағаналары және т.б.) өз қалауымен орналастырылған жарнамаларды немесе өзге де хабарландыруларды, жазуларды және бейнелерді, Алматы қаласының жергілікті атқарушы органдары беретін рұқсат ету құжаттарынсыз орналастырылған жарнамалық құрылғыларды, плакаттарды, сондай-ақ жөнсіз жарнамалардың өзге де түрлерін алып тастау жұмыстарын ұйымдастыру Алматы қаласы аудандары әкімдерінің аппараттарына, сондай-ақ аталған нысандардың меншік иелеріне немесе жалдаушыларына қолданыстағы заңнамаға сәйкес жүктеледі.</w:t>
      </w:r>
      <w:r>
        <w:br/>
      </w:r>
      <w:r>
        <w:rPr>
          <w:rFonts w:ascii="Times New Roman"/>
          <w:b w:val="false"/>
          <w:i w:val="false"/>
          <w:color w:val="000000"/>
          <w:sz w:val="28"/>
        </w:rPr>
        <w:t>
</w:t>
      </w:r>
      <w:r>
        <w:rPr>
          <w:rFonts w:ascii="Times New Roman"/>
          <w:b w:val="false"/>
          <w:i w:val="false"/>
          <w:color w:val="ff0000"/>
          <w:sz w:val="28"/>
        </w:rPr>
        <w:t xml:space="preserve">      Ескерту. 168 тармаққа өзгерту енгізілді - Алматы қаласы мәслихатының 30.11.2015 N 381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4" w:id="12"/>
    <w:p>
      <w:pPr>
        <w:spacing w:after="0"/>
        <w:ind w:left="0"/>
        <w:jc w:val="left"/>
      </w:pPr>
      <w:r>
        <w:rPr>
          <w:rFonts w:ascii="Times New Roman"/>
          <w:b/>
          <w:i w:val="false"/>
          <w:color w:val="000000"/>
        </w:rPr>
        <w:t xml:space="preserve">  13 тарау. Аялдама пункттеріне қойылатын талаптар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169. Қазақстан Республикасы заңнамасының талаптарына сәйкес аялдама пункттері орналастырылады және жабдықталады.</w:t>
      </w:r>
      <w:r>
        <w:br/>
      </w:r>
      <w:r>
        <w:rPr>
          <w:rFonts w:ascii="Times New Roman"/>
          <w:b w:val="false"/>
          <w:i w:val="false"/>
          <w:color w:val="000000"/>
          <w:sz w:val="28"/>
        </w:rPr>
        <w:t>
</w:t>
      </w:r>
      <w:r>
        <w:rPr>
          <w:rFonts w:ascii="Times New Roman"/>
          <w:b w:val="false"/>
          <w:i w:val="false"/>
          <w:color w:val="ff0000"/>
          <w:sz w:val="28"/>
        </w:rPr>
        <w:t xml:space="preserve">      Ескерту. 169 тармақ жаңа редакцияда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170. Аялдама пункттерінің құрылысы тек қана жеңіл құрамаларымен, онда тұрғындарға қызмет көрсететін нысандарсыз салынады (таксофондар, сауда автоматтарынан басқасы).</w:t>
      </w:r>
      <w:r>
        <w:br/>
      </w:r>
      <w:r>
        <w:rPr>
          <w:rFonts w:ascii="Times New Roman"/>
          <w:b w:val="false"/>
          <w:i w:val="false"/>
          <w:color w:val="000000"/>
          <w:sz w:val="28"/>
        </w:rPr>
        <w:t>
      Ескерту: осы тармақтың күші аялдама пункттерінде орналастырылған, тұрғындарға қызмет көрсететін нысандардың меншік иелеріне, аялдама пункттері үшін бөлінген жер учаскесіне жер пайдаланудың құқығының берілген мерзімі өткеннен кейін қолданылады.</w:t>
      </w:r>
      <w:r>
        <w:br/>
      </w:r>
      <w:r>
        <w:rPr>
          <w:rFonts w:ascii="Times New Roman"/>
          <w:b w:val="false"/>
          <w:i w:val="false"/>
          <w:color w:val="000000"/>
          <w:sz w:val="28"/>
        </w:rPr>
        <w:t>
      </w:t>
      </w:r>
      <w:r>
        <w:rPr>
          <w:rFonts w:ascii="Times New Roman"/>
          <w:b w:val="false"/>
          <w:i w:val="false"/>
          <w:color w:val="000000"/>
          <w:sz w:val="28"/>
        </w:rPr>
        <w:t>171. Анықтама ақпараты (аялдама тірегінің аталуы, бағыттардың нөмірі, бағыттардың қозғалыс уақытының ара қашықтығы) аялдамада орнатылған электрондық таблода орналастырылуы тиіс.</w:t>
      </w:r>
      <w:r>
        <w:br/>
      </w:r>
      <w:r>
        <w:rPr>
          <w:rFonts w:ascii="Times New Roman"/>
          <w:b w:val="false"/>
          <w:i w:val="false"/>
          <w:color w:val="000000"/>
          <w:sz w:val="28"/>
        </w:rPr>
        <w:t>
</w:t>
      </w:r>
    </w:p>
    <w:bookmarkStart w:name="z25" w:id="13"/>
    <w:p>
      <w:pPr>
        <w:spacing w:after="0"/>
        <w:ind w:left="0"/>
        <w:jc w:val="left"/>
      </w:pPr>
      <w:r>
        <w:rPr>
          <w:rFonts w:ascii="Times New Roman"/>
          <w:b/>
          <w:i w:val="false"/>
          <w:color w:val="000000"/>
        </w:rPr>
        <w:t xml:space="preserve"> 14 тарау. Таксофондар</w:t>
      </w:r>
    </w:p>
    <w:bookmarkEnd w:id="1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14 тарау алынып тасталды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6" w:id="14"/>
    <w:p>
      <w:pPr>
        <w:spacing w:after="0"/>
        <w:ind w:left="0"/>
        <w:jc w:val="left"/>
      </w:pPr>
      <w:r>
        <w:rPr>
          <w:rFonts w:ascii="Times New Roman"/>
          <w:b/>
          <w:i w:val="false"/>
          <w:color w:val="000000"/>
        </w:rPr>
        <w:t xml:space="preserve">  15 тарау. Алматы қаласы аумағындағы көріктендіру жағдайына, тазалауды және тазалық сақтауды ұйымдастыруды бақылау бойынша өкілетті органдардың және мемлекеттік органдардың міндеттері</w:t>
      </w:r>
    </w:p>
    <w:bookmarkEnd w:id="1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15 тарау алынып тасталды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7" w:id="15"/>
    <w:p>
      <w:pPr>
        <w:spacing w:after="0"/>
        <w:ind w:left="0"/>
        <w:jc w:val="left"/>
      </w:pPr>
      <w:r>
        <w:rPr>
          <w:rFonts w:ascii="Times New Roman"/>
          <w:b/>
          <w:i w:val="false"/>
          <w:color w:val="000000"/>
        </w:rPr>
        <w:t xml:space="preserve">  3 Бөлім. Ережені бұзғаны үшін жеке және</w:t>
      </w:r>
      <w:r>
        <w:br/>
      </w:r>
      <w:r>
        <w:rPr>
          <w:rFonts w:ascii="Times New Roman"/>
          <w:b/>
          <w:i w:val="false"/>
          <w:color w:val="000000"/>
        </w:rPr>
        <w:t>заңды тұлғалардың жауапкершіліктері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176. Қазақстан Республикасының қолданыстағы заңнамаға сәйкес ереже бұзушылар әкімшілік жауапқа тарту, оларды келтірген материалдық зиянының орнын толтырады және осы Ережеде қарастырылған талаптарды орындаудан және жіберілген тәртіп бұзушылықтар қалпына келтіруден босатпайды.</w:t>
      </w:r>
      <w:r>
        <w:br/>
      </w:r>
      <w:r>
        <w:rPr>
          <w:rFonts w:ascii="Times New Roman"/>
          <w:b w:val="false"/>
          <w:i w:val="false"/>
          <w:color w:val="000000"/>
          <w:sz w:val="28"/>
        </w:rPr>
        <w:t>
</w:t>
      </w:r>
      <w:r>
        <w:rPr>
          <w:rFonts w:ascii="Times New Roman"/>
          <w:b w:val="false"/>
          <w:i w:val="false"/>
          <w:color w:val="ff0000"/>
          <w:sz w:val="28"/>
        </w:rPr>
        <w:t xml:space="preserve">      Ескерту. 176 тармаққа өзгеріс енгізілді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203" w:id="16"/>
    <w:p>
      <w:pPr>
        <w:spacing w:after="0"/>
        <w:ind w:left="0"/>
        <w:jc w:val="left"/>
      </w:pPr>
      <w:r>
        <w:rPr>
          <w:rFonts w:ascii="Times New Roman"/>
          <w:b/>
          <w:i w:val="false"/>
          <w:color w:val="000000"/>
        </w:rPr>
        <w:t xml:space="preserve">  КӨРІКТЕНДІРУ ЖӘНЕ САНИТАРЛЫҚ</w:t>
      </w:r>
      <w:r>
        <w:br/>
      </w:r>
      <w:r>
        <w:rPr>
          <w:rFonts w:ascii="Times New Roman"/>
          <w:b/>
          <w:i w:val="false"/>
          <w:color w:val="000000"/>
        </w:rPr>
        <w:t>ТАЗАЛАУ ЖӨНІНДЕГІ ТАЛАПТАР</w:t>
      </w:r>
    </w:p>
    <w:bookmarkEnd w:id="16"/>
    <w:p>
      <w:pPr>
        <w:spacing w:after="0"/>
        <w:ind w:left="0"/>
        <w:jc w:val="left"/>
      </w:pPr>
      <w:r>
        <w:rPr>
          <w:rFonts w:ascii="Times New Roman"/>
          <w:b w:val="false"/>
          <w:i w:val="false"/>
          <w:color w:val="ff0000"/>
          <w:sz w:val="28"/>
        </w:rPr>
        <w:t xml:space="preserve">      Ескерту. "КӨРІКТЕНДІРУ ЖӘНЕ САНИТАРЛЫҚ ТАЗАЛАУ ЖӨНІНДЕГІ ТАЛАПТАР" бөлімі алынып тасталды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w:t>
            </w:r>
            <w:r>
              <w:br/>
            </w:r>
            <w:r>
              <w:rPr>
                <w:rFonts w:ascii="Times New Roman"/>
                <w:b w:val="false"/>
                <w:i w:val="false"/>
                <w:color w:val="000000"/>
                <w:sz w:val="20"/>
              </w:rPr>
              <w:t>көріктендіру Ережесіне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ff0000"/>
          <w:sz w:val="28"/>
        </w:rPr>
        <w:t xml:space="preserve">      Ескерту. Қосымша алынып тасталды - Алматы қаласы мәслихатының 28.08.2013 N 155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w:t>
            </w:r>
            <w:r>
              <w:br/>
            </w:r>
            <w:r>
              <w:rPr>
                <w:rFonts w:ascii="Times New Roman"/>
                <w:b w:val="false"/>
                <w:i w:val="false"/>
                <w:color w:val="000000"/>
                <w:sz w:val="20"/>
              </w:rPr>
              <w:t>көріктендіру Ережесіне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ff0000"/>
          <w:sz w:val="28"/>
        </w:rPr>
        <w:t xml:space="preserve">      Ескерту. Ереже 1 қосымшасымен толықтырылды - Алматы қаласы мәслихатының 30.11.2015 </w:t>
      </w:r>
      <w:r>
        <w:rPr>
          <w:rFonts w:ascii="Times New Roman"/>
          <w:b w:val="false"/>
          <w:i w:val="false"/>
          <w:color w:val="ff0000"/>
          <w:sz w:val="28"/>
        </w:rPr>
        <w:t xml:space="preserve">N 381 </w:t>
      </w:r>
      <w:r>
        <w:rPr>
          <w:rFonts w:ascii="Times New Roman"/>
          <w:b w:val="false"/>
          <w:i w:val="false"/>
          <w:color w:val="ff0000"/>
          <w:sz w:val="28"/>
        </w:rPr>
        <w:t>шешімімен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drawing>
          <wp:inline distT="0" distB="0" distL="0" distR="0">
            <wp:extent cx="77597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w:t>
            </w:r>
            <w:r>
              <w:br/>
            </w:r>
            <w:r>
              <w:rPr>
                <w:rFonts w:ascii="Times New Roman"/>
                <w:b w:val="false"/>
                <w:i w:val="false"/>
                <w:color w:val="000000"/>
                <w:sz w:val="20"/>
              </w:rPr>
              <w:t>көріктендіру Ережесіне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ff0000"/>
          <w:sz w:val="28"/>
        </w:rPr>
        <w:t xml:space="preserve">      Ескерту. Қосымша жаңа редакцияда - Aлматы қаласы мәслихатының 17.02.2017 № 75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drawing>
          <wp:inline distT="0" distB="0" distL="0" distR="0">
            <wp:extent cx="7302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02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аумағын</w:t>
            </w:r>
            <w:r>
              <w:br/>
            </w:r>
            <w:r>
              <w:rPr>
                <w:rFonts w:ascii="Times New Roman"/>
                <w:b w:val="false"/>
                <w:i w:val="false"/>
                <w:color w:val="000000"/>
                <w:sz w:val="20"/>
              </w:rPr>
              <w:t>көріктендіру Ережесіне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ff0000"/>
          <w:sz w:val="28"/>
        </w:rPr>
        <w:t xml:space="preserve">      Ескерту. Ереже 3 қосымшасымен толықтырылды - Алматы қаласы мәслихатының 30.11.2015 </w:t>
      </w:r>
      <w:r>
        <w:rPr>
          <w:rFonts w:ascii="Times New Roman"/>
          <w:b w:val="false"/>
          <w:i w:val="false"/>
          <w:color w:val="ff0000"/>
          <w:sz w:val="28"/>
        </w:rPr>
        <w:t xml:space="preserve">N 381 </w:t>
      </w:r>
      <w:r>
        <w:rPr>
          <w:rFonts w:ascii="Times New Roman"/>
          <w:b w:val="false"/>
          <w:i w:val="false"/>
          <w:color w:val="ff0000"/>
          <w:sz w:val="28"/>
        </w:rPr>
        <w:t>шешімімен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drawing>
          <wp:inline distT="0" distB="0" distL="0" distR="0">
            <wp:extent cx="63627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627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167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167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