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7518" w14:textId="6cb75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2007 жылға арналған Солтүстік Қазақстан облысының су пайдаланушылары арасында су пайдалану лимитін болу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2007 жылғы 11 шілдедегі N 162 қаулысы. Солтүстік Қазақстан облысының әділет департаментінде 2007 жылғы 31 шілдеде N 1649 тіркелді. Қолданылу мерзімінің өтуіне байланысты күші жойылды (Солтүстік Қазақстан облысы әкімі аппаратының 2011 жылғы 17 қазандағы N 01.04-08/2964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мерзімінің өтуіне байланысты күші жойылды (Солтүстік Қазақстан облысы әкімі аппаратының 2011.10.17 N 01.04-08/2964 хаты)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туралы" Қазақстан Республикасының 2001 жылғы 23 қаңтардағы N 148 Заңы 27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2003 жылғы 9 шілдедегі N 481 Су кодексінің 39 бабы 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82 бабы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Қосымшаға сәйкес 2007 жылға арналған Солтүстік Қазақстан облысының су пайдаланушылары арасында су пайдалану лимиті бөлінсін.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орындалуын бақылау облыс әкімінің орынбасары С.С.Біләловке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 алғаш рет ресми жарияланған күннен бастап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Облыс әкімі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 әкімдігінің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11 шілдедегі N 162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қаулысына қосымша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2007 жылға арналған Солтүстік Қазақстан облысының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су пайдаланушылары арасында су пайдалану лимитін болу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493"/>
        <w:gridCol w:w="1133"/>
        <w:gridCol w:w="1533"/>
        <w:gridCol w:w="1573"/>
        <w:gridCol w:w="1153"/>
        <w:gridCol w:w="1153"/>
        <w:gridCol w:w="1213"/>
        <w:gridCol w:w="1153"/>
      </w:tblGrid>
      <w:tr>
        <w:trPr>
          <w:trHeight w:val="36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пайдаланушының атауы 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Суды тарту көлемі мың текше метр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бойынша </w:t>
            </w:r>
          </w:p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асты көздерінен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үсті көздерінен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</w:tr>
      <w:tr>
        <w:trPr>
          <w:trHeight w:val="72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«"Петропавл-су" АҚ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18330,0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18330,0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1495,3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1393,1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1500,3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1542,4 </w:t>
            </w:r>
          </w:p>
        </w:tc>
      </w:tr>
      <w:tr>
        <w:trPr>
          <w:trHeight w:val="36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"Есіл-су" РМК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18843,3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18843,3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1600,4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1445,7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1600,4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1548,6 </w:t>
            </w:r>
          </w:p>
        </w:tc>
      </w:tr>
      <w:tr>
        <w:trPr>
          <w:trHeight w:val="72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"Аксесс- Энерго ПТЭЦ-2" ЖШС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13600,0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550,0 </w:t>
            </w:r>
          </w:p>
        </w:tc>
      </w:tr>
      <w:tr>
        <w:trPr>
          <w:trHeight w:val="10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"Петропавл балық тәлімбағы" РМҚК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2669,9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2669,9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94,6 </w:t>
            </w:r>
          </w:p>
        </w:tc>
      </w:tr>
      <w:tr>
        <w:trPr>
          <w:trHeight w:val="10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"Петропавл былғары зауыты"»ЖШС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 </w:t>
            </w:r>
          </w:p>
        </w:tc>
      </w:tr>
      <w:tr>
        <w:trPr>
          <w:trHeight w:val="10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"Шантобе- Энерго»" ЖШС Айыртау ауданы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1424,3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1424,3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118,7 </w:t>
            </w:r>
          </w:p>
        </w:tc>
      </w:tr>
      <w:tr>
        <w:trPr>
          <w:trHeight w:val="10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"Саумал- Сервис" МҚК Айыртау ауданы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</w:tr>
      <w:tr>
        <w:trPr>
          <w:trHeight w:val="10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"Поляков А.А."»ЖК  Талшық с. Акжар ауданы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</w:tr>
      <w:tr>
        <w:trPr>
          <w:trHeight w:val="14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"Талапкер" ҚМК  Ленинград- ское с. Акжар ауданы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</w:tr>
      <w:tr>
        <w:trPr>
          <w:trHeight w:val="10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«ЖКХ "Базис» МҚК" Жамбыл ауданы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</w:tr>
      <w:tr>
        <w:trPr>
          <w:trHeight w:val="10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"Молдир су"» МҚК Уәлиханов ауданы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ҚОРЫТЫНДЫ: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55272,6 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1578,6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53694,0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3902,2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3644,9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4009,9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3886,8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493"/>
        <w:gridCol w:w="1273"/>
        <w:gridCol w:w="1273"/>
        <w:gridCol w:w="842"/>
        <w:gridCol w:w="1193"/>
        <w:gridCol w:w="1453"/>
        <w:gridCol w:w="1153"/>
        <w:gridCol w:w="1033"/>
        <w:gridCol w:w="1233"/>
      </w:tblGrid>
      <w:tr>
        <w:trPr>
          <w:trHeight w:val="465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р/с№N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пайдаланушының атауы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бойынша </w:t>
            </w:r>
          </w:p>
        </w:tc>
      </w:tr>
      <w:tr>
        <w:trPr>
          <w:trHeight w:val="23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</w:tr>
      <w:tr>
        <w:trPr>
          <w:trHeight w:val="96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"Петропавл-су"»АҚ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1564,4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1598,4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1595,4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1586,9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1523,8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1510,3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1510,3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1509,3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"Есіл-су" РМК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1548,7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1600,5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1600,4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1548,6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1600,4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1548,7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1600,4 </w:t>
            </w:r>
          </w:p>
        </w:tc>
      </w:tr>
      <w:tr>
        <w:trPr>
          <w:trHeight w:val="96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"Аксесс- Энерго ПТЭЦ-2"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4550,0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550,0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550,0 </w:t>
            </w:r>
          </w:p>
        </w:tc>
      </w:tr>
      <w:tr>
        <w:trPr>
          <w:trHeight w:val="14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"Петропавл балық тәлімбағы" РМҚК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470,0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539,1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105,1 </w:t>
            </w:r>
          </w:p>
        </w:tc>
      </w:tr>
      <w:tr>
        <w:trPr>
          <w:trHeight w:val="14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"Петропавл былғары зауыты"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 </w:t>
            </w:r>
          </w:p>
        </w:tc>
      </w:tr>
      <w:tr>
        <w:trPr>
          <w:trHeight w:val="14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"Шантобе- Энерго"»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Айыртау ауданы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118,7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118,7 </w:t>
            </w:r>
          </w:p>
        </w:tc>
      </w:tr>
      <w:tr>
        <w:trPr>
          <w:trHeight w:val="14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"Саумал- Сервис"»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МҚК Айыртау ауданы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 </w:t>
            </w:r>
          </w:p>
        </w:tc>
      </w:tr>
      <w:tr>
        <w:trPr>
          <w:trHeight w:val="14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"Поляков А.А."»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ЖК  Талшық с. Акжар ауданы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7,8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 </w:t>
            </w:r>
          </w:p>
        </w:tc>
      </w:tr>
      <w:tr>
        <w:trPr>
          <w:trHeight w:val="192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"Талапкер" ҚМК  Ленинградское с. Акжар ауданы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</w:tr>
      <w:tr>
        <w:trPr>
          <w:trHeight w:val="14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ЖКХ "Базис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МҚК" Жамбыл ауданы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</w:tr>
      <w:tr>
        <w:trPr>
          <w:trHeight w:val="14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"Молдир су"»МҚК Уәлиханов ауданы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ҚОРЫТЫНДЫ: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6340,0 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8323,1 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5136,4 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4128,6 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4312,2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3861,0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3815,4 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3915,1 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