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81f6" w14:textId="1758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арнайы кәсіпорындардың субсидиялар алу құқығының тізімін, арнайы кәсіпорындарға берілетін квоталар мен сатылатын өнімнің жоспарланып отырған көлеміне арналған субсидиялардың көлемін бекіту туралы" облыс әкімінің 2007 жылғы 8 маусымдағы N 18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2007 жылғы 21 желтоқсандағы N 35 шешімі. Солтүстік Қазақстан облысының Әділет департаменті 2007 жылғы 25 желтоқсанда N 1661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 Қазақстан Республикасының 2001 жылғы 23 қаңтардағы N 148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2-тармағына, "Нормативтік құқықтық актілер туралы" Қазақстан Республикасының 1998 жылғы 24 наурыздағы N 213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 әкімі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"2007 жылға арналған арнайы кәсіпорындардың субсидиялар алу құқығының тізімін, арнайы кәсіпорындарға берілетін квоталар мен сатылатын өнімнің жоспарланып отырған көлеміне арналған субсидиялардың көлемін бекіту туралы" облыс әкімінің 2007 жылғы 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18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(Мемлекеттік тіркеу тізілімінің Солтүстік Қазақстан өңірлік бөлімінде 2007 жылдың 27 маусымында N 1648 тіркелген, "Солтүстік Қазақстан" 2007 жыл 23 маусым, "Северный Казахстан" 2007 жыл 23 маусым газеттерінде жарияланған) келесі өзгертулер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1, 2-қосымшалары тиісінше 1, 2- қосымшаларға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Осы шешімнің орындалуын бақылау облыс әкімінің орынбасары С.С. Ескендіровке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Осы шешім оны алғаш ресми жариялаған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әкімінің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желтоқсандағы N 35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"Облыс әкімінің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маусымдағы N 18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кәсіпорындардың субсидиялар алу құқығына арналған тізімін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259"/>
        <w:gridCol w:w="3175"/>
        <w:gridCol w:w="515"/>
        <w:gridCol w:w="2479"/>
        <w:gridCol w:w="3082"/>
      </w:tblGrid>
      <w:tr>
        <w:trPr/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р/с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атауы 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кәсіпорындардың атауы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"Көмек" ЖШС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"Гусаковка"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"Константиновка 2004"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"АиК-Агро"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"Ақ-Ниет-Север"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"Ахметжанов" ШҚ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"Черкасское"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"Леонов" ШҚ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"Тәжірибе станциясы" РМК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"Ильинское"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"Столыпинское"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Жұмабаев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"Авангард СКО"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"Үлгілі"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"Куломзино" ШҚ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"Возвышенское" ШҚ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"Совет СК"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"Иванов" ШҚ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"Родина" ШҚ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"Союз" ШҚ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"Зенченко и К" КС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"СБИ-Агро-Ташкентка"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"Редин" ШҚ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"Якорь-СК"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"Бескөл құс фабрикасы"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"Фирма Алекри"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"Атай СК"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атындағы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"Неженка-Ерке"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"Тахтаброд-2"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"Чистопольский-2"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"Вест"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"Победа-Тайынша"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"Племзавод Алабота" ААҚ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"Тайынша-Астық"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"Донецкое"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"Новый Труд" ЖШС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Горький атындағы ӨК 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"Баско" ЖШС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әкімінің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желтоқсандағы N 35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"Облыс әкімінің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маусымдағы N 18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 2007 жылға арналған арнайы кәсіпорындар квотасы және сатылатын өнімдерінің жобаланған көлеміне арналған субсидиялардың көлемі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213"/>
        <w:gridCol w:w="1353"/>
        <w:gridCol w:w="1513"/>
        <w:gridCol w:w="1273"/>
        <w:gridCol w:w="1293"/>
        <w:gridCol w:w="1313"/>
        <w:gridCol w:w="1393"/>
        <w:gridCol w:w="1073"/>
        <w:gridCol w:w="1053"/>
      </w:tblGrid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РеттікN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Арнайыкәсі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атауы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алынатын субсидиялар квоталары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көлемдері 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шошқа еті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 еті 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сойыл-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сойыл-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сойыл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"Көмек"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4407,8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1302,3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ковка"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4572,4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новка 2004"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1650,4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2580,2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  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3784,1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1223,9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"Ахметжанов" ШҚ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8186,3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"Лео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нов" ШҚ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  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2913,5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"Опыт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ция" РМК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1127,3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"Ильинское"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518,1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"Столыпин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2431,2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"Аван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 СКО"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2794,1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"Үлгі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"Куломзино" ШҚ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1890,8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"Возвышен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ское" ШҚ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"Совет СК"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1841,9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196,7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17313,7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Иванов ШҚ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"Роди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на" ш/қ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2304,9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"Союз" ш/қ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ченко и К" КС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14770,7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392,4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34528,0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"Редин" ШҚ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6387,5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"Якорь-СК"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9627,6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 құс фабри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4230,0 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"Фирма Алекри"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4700,0 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"Атай СК"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3290,0 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атындағы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"Неженка-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"Тахтаброд-2"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1133,0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"Чистополь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ский-2"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"Вест"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408,7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 Алабо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та" ААҚ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4103,7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"Тайынша-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9079,0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"Донецкое"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"Новый Труд"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атындағы ӨК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1533,3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"Баско" ЖШС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3360,0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108401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бойынша барлығы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шошқа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828,2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72879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 еті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Субсидия көлемі 193 500,0 мың. теңге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