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1242" w14:textId="1651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жұмыспен қамту және әлеуметтік бағдарламалар бөлімі" мемлекеттік мекемесімен "Мемлекеттік атаулы әлеуметтік көмек тағайындау және төлеу" мемлекеттік қызметін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2007 жылғы 11 желтоқсандағы N 1975 қаулысы. Солтүстік Қазақстан облысының Петропавл қаласының Әділет басқармасында 2008 жылғы 11 қаңтарда N 13-1-91 тіркелді. Күші жойылды - Солтүстік Қазақстан облысы Петропавл қаласы әкімдігінің 2009 жылғы 17 шілдеде N 824 Қаулысымен</w:t>
      </w:r>
    </w:p>
    <w:p>
      <w:pPr>
        <w:spacing w:after="0"/>
        <w:ind w:left="0"/>
        <w:jc w:val="both"/>
      </w:pPr>
      <w:r>
        <w:rPr>
          <w:rFonts w:ascii="Times New Roman"/>
          <w:b w:val="false"/>
          <w:i/>
          <w:color w:val="800000"/>
          <w:sz w:val="28"/>
        </w:rPr>
        <w:t>      Күші жойылды - Солтүстік Қазақстан облысы Петропавл қаласы әкімдігінің 2009 жылғы 17 шілдеде N 824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N 107</w:t>
      </w:r>
      <w:r>
        <w:rPr>
          <w:rFonts w:ascii="Times New Roman"/>
          <w:b w:val="false"/>
          <w:i w:val="false"/>
          <w:color w:val="000000"/>
          <w:sz w:val="28"/>
        </w:rPr>
        <w:t xml:space="preserve"> Заңының 1, 9-1, 15-1 баптарына,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2007 жылғы 30 маусымдағы "Жеке және заңды тұлғаларға көрсетілетін мемлекеттік қызметтер тізілімін бекіту туралы" </w:t>
      </w:r>
      <w:r>
        <w:rPr>
          <w:rFonts w:ascii="Times New Roman"/>
          <w:b w:val="false"/>
          <w:i w:val="false"/>
          <w:color w:val="000000"/>
          <w:sz w:val="28"/>
        </w:rPr>
        <w:t>N 561</w:t>
      </w:r>
      <w:r>
        <w:rPr>
          <w:rFonts w:ascii="Times New Roman"/>
          <w:b w:val="false"/>
          <w:i w:val="false"/>
          <w:color w:val="000000"/>
          <w:sz w:val="28"/>
        </w:rPr>
        <w:t xml:space="preserve"> қаулыларына сәйкес, қала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"Петропавл қаласының жұмыспен қамту және әлеуметтік бағдарламалар" мемлекеттік мекемесінің "Мемлекеттік атаулы әлеуметтік көмек тағайындау" мемлекеттік қызмет көрсетуінің қоса берілген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қала әкімінің бірінші орынбасары Ә.З. Сәрсембаевқа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Петропавл қаласы әкімдігінің </w:t>
      </w:r>
      <w:r>
        <w:br/>
      </w:r>
      <w:r>
        <w:rPr>
          <w:rFonts w:ascii="Times New Roman"/>
          <w:b w:val="false"/>
          <w:i w:val="false"/>
          <w:color w:val="000000"/>
          <w:sz w:val="28"/>
        </w:rPr>
        <w:t xml:space="preserve">
2007 жылғы 11 желтоқсан N 1975 </w:t>
      </w:r>
      <w:r>
        <w:br/>
      </w:r>
      <w:r>
        <w:rPr>
          <w:rFonts w:ascii="Times New Roman"/>
          <w:b w:val="false"/>
          <w:i w:val="false"/>
          <w:color w:val="000000"/>
          <w:sz w:val="28"/>
        </w:rPr>
        <w:t xml:space="preserve">
қаулысымен бекітілген   </w:t>
      </w:r>
    </w:p>
    <w:p>
      <w:pPr>
        <w:spacing w:after="0"/>
        <w:ind w:left="0"/>
        <w:jc w:val="both"/>
      </w:pPr>
      <w:r>
        <w:rPr>
          <w:rFonts w:ascii="Times New Roman"/>
          <w:b/>
          <w:i w:val="false"/>
          <w:color w:val="000080"/>
          <w:sz w:val="28"/>
        </w:rPr>
        <w:t xml:space="preserve">"Мемлекеттік атаулы әлеуметтік көмек тағайындау </w:t>
      </w:r>
      <w:r>
        <w:br/>
      </w:r>
      <w:r>
        <w:rPr>
          <w:rFonts w:ascii="Times New Roman"/>
          <w:b w:val="false"/>
          <w:i w:val="false"/>
          <w:color w:val="000000"/>
          <w:sz w:val="28"/>
        </w:rPr>
        <w:t>
</w:t>
      </w:r>
      <w:r>
        <w:rPr>
          <w:rFonts w:ascii="Times New Roman"/>
          <w:b/>
          <w:i w:val="false"/>
          <w:color w:val="000080"/>
          <w:sz w:val="28"/>
        </w:rPr>
        <w:t xml:space="preserve">және төлеу" мемлекеттік қызмет көрсетудің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Мемлекеттік қызмет - Мемлекеттік атаулы әлеуметтік көмек тағайындау. </w:t>
      </w:r>
      <w:r>
        <w:br/>
      </w:r>
      <w:r>
        <w:rPr>
          <w:rFonts w:ascii="Times New Roman"/>
          <w:b w:val="false"/>
          <w:i w:val="false"/>
          <w:color w:val="000000"/>
          <w:sz w:val="28"/>
        </w:rPr>
        <w:t xml:space="preserve">
      2. Көрсетілетін мемлекеттік қызметтің нысаны - ішінара автоматтандырылған. </w:t>
      </w:r>
      <w:r>
        <w:br/>
      </w:r>
      <w:r>
        <w:rPr>
          <w:rFonts w:ascii="Times New Roman"/>
          <w:b w:val="false"/>
          <w:i w:val="false"/>
          <w:color w:val="000000"/>
          <w:sz w:val="28"/>
        </w:rPr>
        <w:t xml:space="preserve">
      3. Мемлекеттік қызмет көрсетуге негіз - Қазақстан Республикасының 2004 жылғы 17 шілдедегі "Мемлекеттік атаулы әлеуметтік көмек туралы" N 246-ІІІ заңының 4 бабы "Мемлекеттік атаулы әлеуметтік көмек тағайындауды атаулы әлеуметтік көмек көрсетуге бюджетте қарастырылған сома шегінде уәкілетті орган жүргізеді". </w:t>
      </w:r>
      <w:r>
        <w:br/>
      </w:r>
      <w:r>
        <w:rPr>
          <w:rFonts w:ascii="Times New Roman"/>
          <w:b w:val="false"/>
          <w:i w:val="false"/>
          <w:color w:val="000000"/>
          <w:sz w:val="28"/>
        </w:rPr>
        <w:t xml:space="preserve">
      4. Мемлекеттік қызметті "Петропавл қаласының жұмыспен қамту және әлеуметтік бағдарламалар бөлімі" мемлекеттік мекемесі көрсетеді. Мекен-жайы: Петропавл қаласы, Казахстанская правда көшесі, 35. </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хабарлама (хат). </w:t>
      </w:r>
      <w:r>
        <w:br/>
      </w:r>
      <w:r>
        <w:rPr>
          <w:rFonts w:ascii="Times New Roman"/>
          <w:b w:val="false"/>
          <w:i w:val="false"/>
          <w:color w:val="000000"/>
          <w:sz w:val="28"/>
        </w:rPr>
        <w:t xml:space="preserve">
      6. Мемлекеттік атаулы әлеуметтік көмекті алуға  жан басына шаққандағы табысы кедейлік шегінен аспайтын Қазақстан Республикасының азаматтары, оралмандар, тұруға құқығы бар азаматтығы жоқ Қазақстан Республикасында тұрғылықты тұратын тұлғалар, босқын дәрежесі бар тұлғалар құқылы. </w:t>
      </w:r>
      <w:r>
        <w:br/>
      </w:r>
      <w:r>
        <w:rPr>
          <w:rFonts w:ascii="Times New Roman"/>
          <w:b w:val="false"/>
          <w:i w:val="false"/>
          <w:color w:val="000000"/>
          <w:sz w:val="28"/>
        </w:rPr>
        <w:t xml:space="preserve">
      Стационарлық емделуде бір айдан артық болған мүгедектер мен тұлғалардан басқаларға, күндізгі оқу бөліміндегі оқушылар мен курсанттарға, магистратура мен аспирантураны қоса алғанда, сондай-ақ І және ІІ топ мүгедектерін, сексен жастан асқан және күтімінде жеті жасқа дейінгі балалары бар тұлғалардан басқа жұмыспен қамту мәселесі жөніндегі уәкілетті органдарда тіркелмеген жұмыссыздарға атаулы әлеуметтік көмек тағайындалмайды. </w:t>
      </w:r>
      <w:r>
        <w:br/>
      </w:r>
      <w:r>
        <w:rPr>
          <w:rFonts w:ascii="Times New Roman"/>
          <w:b w:val="false"/>
          <w:i w:val="false"/>
          <w:color w:val="000000"/>
          <w:sz w:val="28"/>
        </w:rPr>
        <w:t xml:space="preserve">
      Ұсынылған жұмыстан немесе жұмысқа орналасудан себепсіз бас тартқан, өз еркімен қоғамдық жұмысқа қатысуға, оқудан және қайта оқудан бас тартқан жұмыссыздар атаулы әлеуметтік көмек көрсетуді алу құқығын алты айға жоғалтады.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қажетті құжаттарды тұтынушы тапсырған кезден (талон алуға тіркелген кезден және т.с.с.)мемлекеттік қызметті көрсету мерзімі: 10 күні; </w:t>
      </w:r>
      <w:r>
        <w:br/>
      </w:r>
      <w:r>
        <w:rPr>
          <w:rFonts w:ascii="Times New Roman"/>
          <w:b w:val="false"/>
          <w:i w:val="false"/>
          <w:color w:val="000000"/>
          <w:sz w:val="28"/>
        </w:rPr>
        <w:t xml:space="preserve">
      2) қажетті құжаттарды тапсырған кезде (талон алуға тіркелу кезінде және т.с.с.) кезекте күту уақытының барынша мүмкіндігі: 30 минут; </w:t>
      </w:r>
      <w:r>
        <w:br/>
      </w:r>
      <w:r>
        <w:rPr>
          <w:rFonts w:ascii="Times New Roman"/>
          <w:b w:val="false"/>
          <w:i w:val="false"/>
          <w:color w:val="000000"/>
          <w:sz w:val="28"/>
        </w:rPr>
        <w:t xml:space="preserve">
      3) құжаттарды алу кезінде кезекте күту уақытының барынша мүмкіндігі, мемлекеттік қызмет алушы ретінде файл мөлшерінің барынша мүмкіндігі: 30 минут; </w:t>
      </w:r>
      <w:r>
        <w:br/>
      </w:r>
      <w:r>
        <w:rPr>
          <w:rFonts w:ascii="Times New Roman"/>
          <w:b w:val="false"/>
          <w:i w:val="false"/>
          <w:color w:val="000000"/>
          <w:sz w:val="28"/>
        </w:rPr>
        <w:t>
</w:t>
      </w:r>
      <w:r>
        <w:rPr>
          <w:rFonts w:ascii="Times New Roman"/>
          <w:b w:val="false"/>
          <w:i/>
          <w:color w:val="800000"/>
          <w:sz w:val="28"/>
        </w:rPr>
        <w:t xml:space="preserve">      Ескерту. 7 тармақшаға өзгерту енгізілді - Петропавл қаласы әкімдігінің 2008.09.08 </w:t>
      </w:r>
      <w:r>
        <w:rPr>
          <w:rFonts w:ascii="Times New Roman"/>
          <w:b w:val="false"/>
          <w:i w:val="false"/>
          <w:color w:val="000000"/>
          <w:sz w:val="28"/>
        </w:rPr>
        <w:t>N 1525</w:t>
      </w:r>
      <w:r>
        <w:rPr>
          <w:rFonts w:ascii="Times New Roman"/>
          <w:b w:val="false"/>
          <w:i w:val="false"/>
          <w:color w:val="000000"/>
          <w:sz w:val="28"/>
        </w:rPr>
        <w:t xml:space="preserve"> </w:t>
      </w:r>
      <w:r>
        <w:rPr>
          <w:rFonts w:ascii="Times New Roman"/>
          <w:b w:val="false"/>
          <w:i/>
          <w:color w:val="800000"/>
          <w:sz w:val="28"/>
        </w:rPr>
        <w:t xml:space="preserve">Қаулысымен </w:t>
      </w:r>
      <w:r>
        <w:br/>
      </w:r>
      <w:r>
        <w:rPr>
          <w:rFonts w:ascii="Times New Roman"/>
          <w:b w:val="false"/>
          <w:i w:val="false"/>
          <w:color w:val="000000"/>
          <w:sz w:val="28"/>
        </w:rPr>
        <w:t xml:space="preserve">
      8. Мемлекеттік қызмет: мемлекеттік атаулы әлеуметтік көмек көрсету тегін беріледі. </w:t>
      </w:r>
      <w:r>
        <w:br/>
      </w:r>
      <w:r>
        <w:rPr>
          <w:rFonts w:ascii="Times New Roman"/>
          <w:b w:val="false"/>
          <w:i w:val="false"/>
          <w:color w:val="000000"/>
          <w:sz w:val="28"/>
        </w:rPr>
        <w:t xml:space="preserve">
      9. Мемлекеттік атаулы әлеуметтік көмек тағайындау мемлекеттік қызмет көрсету стандарты "Петропавл қаласының жұмыспен қамту және әлеуметтік бағдарламалар бөлімі" мемлекеттік мекемесі стендінде орналастырылған, мекен-жайы: Солтүстік Қазақстан облысы, Петропавл қаласы, Казахстанская правда көшесі, 35 үй, 31, 32 кабинеттер. </w:t>
      </w:r>
      <w:r>
        <w:br/>
      </w:r>
      <w:r>
        <w:rPr>
          <w:rFonts w:ascii="Times New Roman"/>
          <w:b w:val="false"/>
          <w:i w:val="false"/>
          <w:color w:val="000000"/>
          <w:sz w:val="28"/>
        </w:rPr>
        <w:t xml:space="preserve">
      10. Өтініш берушілерді қабылдау кестесі: сейсенбіден  жұмаға дейін; сағат 9.00- ден сағат 13.00-ге дейін, үзіліс сағат 13.00-ден сағат 14.00-ге дейін. </w:t>
      </w:r>
      <w:r>
        <w:br/>
      </w:r>
      <w:r>
        <w:rPr>
          <w:rFonts w:ascii="Times New Roman"/>
          <w:b w:val="false"/>
          <w:i w:val="false"/>
          <w:color w:val="000000"/>
          <w:sz w:val="28"/>
        </w:rPr>
        <w:t xml:space="preserve">
      11. Қызмет көрсетілетін орын: "Петропавл қаласының жұмыспен қамту және әлеуметтік бағдарламалар бөлімі" мемлекеттік мекемесі ғимаратында арбашадағы мүгедектердің кіруі үшін пандус, күту залында отыру орындары, құжаттар дайындау үшін үстелдер, ақпараттық стенд.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оның ішінде жеңілдіктері бар адамдар үшін қажетті құжаттар мен талаптардың тізбесін көрсету:  </w:t>
      </w:r>
      <w:r>
        <w:br/>
      </w:r>
      <w:r>
        <w:rPr>
          <w:rFonts w:ascii="Times New Roman"/>
          <w:b w:val="false"/>
          <w:i w:val="false"/>
          <w:color w:val="000000"/>
          <w:sz w:val="28"/>
        </w:rPr>
        <w:t xml:space="preserve">
      Өтініш. </w:t>
      </w:r>
      <w:r>
        <w:br/>
      </w:r>
      <w:r>
        <w:rPr>
          <w:rFonts w:ascii="Times New Roman"/>
          <w:b w:val="false"/>
          <w:i w:val="false"/>
          <w:color w:val="000000"/>
          <w:sz w:val="28"/>
        </w:rPr>
        <w:t xml:space="preserve">
      Отбасы құрамы туралы мәлімет. </w:t>
      </w:r>
      <w:r>
        <w:br/>
      </w:r>
      <w:r>
        <w:rPr>
          <w:rFonts w:ascii="Times New Roman"/>
          <w:b w:val="false"/>
          <w:i w:val="false"/>
          <w:color w:val="000000"/>
          <w:sz w:val="28"/>
        </w:rPr>
        <w:t xml:space="preserve">
      Өтініш берушінің және оның отбасы мүшелерінің алған табыстары туралы мәлімет. </w:t>
      </w:r>
      <w:r>
        <w:br/>
      </w:r>
      <w:r>
        <w:rPr>
          <w:rFonts w:ascii="Times New Roman"/>
          <w:b w:val="false"/>
          <w:i w:val="false"/>
          <w:color w:val="000000"/>
          <w:sz w:val="28"/>
        </w:rPr>
        <w:t xml:space="preserve">
      Қосалқы шаруашылық болуы туралы мәліметтер. </w:t>
      </w:r>
      <w:r>
        <w:br/>
      </w:r>
      <w:r>
        <w:rPr>
          <w:rFonts w:ascii="Times New Roman"/>
          <w:b w:val="false"/>
          <w:i w:val="false"/>
          <w:color w:val="000000"/>
          <w:sz w:val="28"/>
        </w:rPr>
        <w:t>
</w:t>
      </w:r>
      <w:r>
        <w:rPr>
          <w:rFonts w:ascii="Times New Roman"/>
          <w:b w:val="false"/>
          <w:i/>
          <w:color w:val="800000"/>
          <w:sz w:val="28"/>
        </w:rPr>
        <w:t xml:space="preserve">      Ескерту. 12 тармақшаға өзгерту енгізілді - Петропавл қаласы әкімдігінің 2008.09.08 </w:t>
      </w:r>
      <w:r>
        <w:rPr>
          <w:rFonts w:ascii="Times New Roman"/>
          <w:b w:val="false"/>
          <w:i w:val="false"/>
          <w:color w:val="000000"/>
          <w:sz w:val="28"/>
        </w:rPr>
        <w:t>N 1525</w:t>
      </w:r>
      <w:r>
        <w:rPr>
          <w:rFonts w:ascii="Times New Roman"/>
          <w:b w:val="false"/>
          <w:i w:val="false"/>
          <w:color w:val="000000"/>
          <w:sz w:val="28"/>
        </w:rPr>
        <w:t xml:space="preserve"> </w:t>
      </w:r>
      <w:r>
        <w:rPr>
          <w:rFonts w:ascii="Times New Roman"/>
          <w:b w:val="false"/>
          <w:i/>
          <w:color w:val="800000"/>
          <w:sz w:val="28"/>
        </w:rPr>
        <w:t xml:space="preserve">Қаулысымен </w:t>
      </w:r>
      <w:r>
        <w:br/>
      </w:r>
      <w:r>
        <w:rPr>
          <w:rFonts w:ascii="Times New Roman"/>
          <w:b w:val="false"/>
          <w:i w:val="false"/>
          <w:color w:val="000000"/>
          <w:sz w:val="28"/>
        </w:rPr>
        <w:t xml:space="preserve">
      13. Бланктер "Петропавл қаласының жұмыспен қамту және әлеуметтік бағдарламалар бөлімі" мемлекеттік мекемесінде беріледі; мекен-жайы: Солтүстік Қазақстан облысы, Петропавл қаласы, Казахстанская правда көшесі, 35 үй,N 31,N 19 кабинеттер. </w:t>
      </w:r>
      <w:r>
        <w:br/>
      </w:r>
      <w:r>
        <w:rPr>
          <w:rFonts w:ascii="Times New Roman"/>
          <w:b w:val="false"/>
          <w:i w:val="false"/>
          <w:color w:val="000000"/>
          <w:sz w:val="28"/>
        </w:rPr>
        <w:t xml:space="preserve">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w:t>
      </w:r>
      <w:r>
        <w:br/>
      </w:r>
      <w:r>
        <w:rPr>
          <w:rFonts w:ascii="Times New Roman"/>
          <w:b w:val="false"/>
          <w:i w:val="false"/>
          <w:color w:val="000000"/>
          <w:sz w:val="28"/>
        </w:rPr>
        <w:t xml:space="preserve">
      Қажетті толық құжаттар топтамасымен өтініш "Петропавл қаласының жұмыспен қамту және әлеуметтік бағдарламалар бөлімі" мемлекеттік мекемесіне беріледі, мекен-жайы: Солтүстік Қазақстан облысы, Петропавл қаласы, Казахстанская правда көшесі, 35 үй,N 31,N 19 кабинеттер, телефон 340055. </w:t>
      </w:r>
      <w:r>
        <w:br/>
      </w:r>
      <w:r>
        <w:rPr>
          <w:rFonts w:ascii="Times New Roman"/>
          <w:b w:val="false"/>
          <w:i w:val="false"/>
          <w:color w:val="000000"/>
          <w:sz w:val="28"/>
        </w:rPr>
        <w:t xml:space="preserve">
      15. Тұтынушы мемлекеттік қызметті алу үшін тұтынушының мемлекеттік қызметті алған күні бар барлық қажетті құжаттарды тапсырғанын растайтын құжат өтініш бар талон. </w:t>
      </w:r>
      <w:r>
        <w:br/>
      </w:r>
      <w:r>
        <w:rPr>
          <w:rFonts w:ascii="Times New Roman"/>
          <w:b w:val="false"/>
          <w:i w:val="false"/>
          <w:color w:val="000000"/>
          <w:sz w:val="28"/>
        </w:rPr>
        <w:t xml:space="preserve">
      16. Хабарлама почта арқылы жіберіледі немесе мекен-жайы: Солтүстік Қазақстан облысы, Петропавл қаласы, Казахстанская правда көшесі, 35 үй,N 31,N 19 кабинеттерге жеке бару.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 негіздерінің толық тізбесі: </w:t>
      </w:r>
      <w:r>
        <w:br/>
      </w:r>
      <w:r>
        <w:rPr>
          <w:rFonts w:ascii="Times New Roman"/>
          <w:b w:val="false"/>
          <w:i w:val="false"/>
          <w:color w:val="000000"/>
          <w:sz w:val="28"/>
        </w:rPr>
        <w:t xml:space="preserve">
      өтініш беруші мәліметтерінің жалғандығы; </w:t>
      </w:r>
      <w:r>
        <w:br/>
      </w:r>
      <w:r>
        <w:rPr>
          <w:rFonts w:ascii="Times New Roman"/>
          <w:b w:val="false"/>
          <w:i w:val="false"/>
          <w:color w:val="000000"/>
          <w:sz w:val="28"/>
        </w:rPr>
        <w:t xml:space="preserve">
      ұсынылған құжаттардың сәйкессіздігі; </w:t>
      </w:r>
      <w:r>
        <w:br/>
      </w:r>
      <w:r>
        <w:rPr>
          <w:rFonts w:ascii="Times New Roman"/>
          <w:b w:val="false"/>
          <w:i w:val="false"/>
          <w:color w:val="000000"/>
          <w:sz w:val="28"/>
        </w:rPr>
        <w:t xml:space="preserve">
      айдағы жан басына шаққанда сәйкес кезеңдегі орташа табыстың  кедейлік шегінен асуы.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қағидаттары </w:t>
      </w:r>
    </w:p>
    <w:p>
      <w:pPr>
        <w:spacing w:after="0"/>
        <w:ind w:left="0"/>
        <w:jc w:val="both"/>
      </w:pPr>
      <w:r>
        <w:rPr>
          <w:rFonts w:ascii="Times New Roman"/>
          <w:b w:val="false"/>
          <w:i w:val="false"/>
          <w:color w:val="000000"/>
          <w:sz w:val="28"/>
        </w:rPr>
        <w:t xml:space="preserve">      18.  Мемлекеттік қызмет көрсетуге өтінгенде азаматтар: </w:t>
      </w:r>
      <w:r>
        <w:br/>
      </w:r>
      <w:r>
        <w:rPr>
          <w:rFonts w:ascii="Times New Roman"/>
          <w:b w:val="false"/>
          <w:i w:val="false"/>
          <w:color w:val="000000"/>
          <w:sz w:val="28"/>
        </w:rPr>
        <w:t xml:space="preserve">
      1) бөлім мамандарының әдептілігіне, жауапкершілігіне және кәсібилігіне; </w:t>
      </w:r>
      <w:r>
        <w:br/>
      </w:r>
      <w:r>
        <w:rPr>
          <w:rFonts w:ascii="Times New Roman"/>
          <w:b w:val="false"/>
          <w:i w:val="false"/>
          <w:color w:val="000000"/>
          <w:sz w:val="28"/>
        </w:rPr>
        <w:t xml:space="preserve">
      2) белгіленген үлгіде тегін өтініш алуға; </w:t>
      </w:r>
      <w:r>
        <w:br/>
      </w:r>
      <w:r>
        <w:rPr>
          <w:rFonts w:ascii="Times New Roman"/>
          <w:b w:val="false"/>
          <w:i w:val="false"/>
          <w:color w:val="000000"/>
          <w:sz w:val="28"/>
        </w:rPr>
        <w:t xml:space="preserve">
      3) банк шотына тағайындалған төлемдерді ай сайын аударуға сенім білдіреді. </w:t>
      </w:r>
      <w:r>
        <w:br/>
      </w:r>
      <w:r>
        <w:rPr>
          <w:rFonts w:ascii="Times New Roman"/>
          <w:b w:val="false"/>
          <w:i w:val="false"/>
          <w:color w:val="000000"/>
          <w:sz w:val="28"/>
        </w:rPr>
        <w:t>
</w:t>
      </w:r>
      <w:r>
        <w:rPr>
          <w:rFonts w:ascii="Times New Roman"/>
          <w:b w:val="false"/>
          <w:i/>
          <w:color w:val="800000"/>
          <w:sz w:val="28"/>
        </w:rPr>
        <w:t xml:space="preserve">      Ескерту. 18 тармақшаға өзгерту енгізілді - Петропавл қаласы әкімдігінің 2008.09.08 </w:t>
      </w:r>
      <w:r>
        <w:rPr>
          <w:rFonts w:ascii="Times New Roman"/>
          <w:b w:val="false"/>
          <w:i w:val="false"/>
          <w:color w:val="000000"/>
          <w:sz w:val="28"/>
        </w:rPr>
        <w:t>N 1525</w:t>
      </w:r>
      <w:r>
        <w:rPr>
          <w:rFonts w:ascii="Times New Roman"/>
          <w:b w:val="false"/>
          <w:i w:val="false"/>
          <w:color w:val="000000"/>
          <w:sz w:val="28"/>
        </w:rPr>
        <w:t xml:space="preserve">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нәтижелері </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Үлгі стандартқа қосымшаға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xml:space="preserve">      21. Лауазымдық тұлғаның іс-әрекетіне шағымдану "Петропавл қаласының жұмыспен қамту және әлеуметтік бағдарламалар бөлімі" мемлекеттік мекемесінің басшысына (24 кабинет) немесе әлеуметтік мәселелер жөніндегі орынбасарына (27 кабинет) тікелей жүгіну арқылы жүргізіледі. </w:t>
      </w:r>
      <w:r>
        <w:br/>
      </w:r>
      <w:r>
        <w:rPr>
          <w:rFonts w:ascii="Times New Roman"/>
          <w:b w:val="false"/>
          <w:i w:val="false"/>
          <w:color w:val="000000"/>
          <w:sz w:val="28"/>
        </w:rPr>
        <w:t xml:space="preserve">
      22. Шағымдар беріледі: </w:t>
      </w:r>
      <w:r>
        <w:br/>
      </w:r>
      <w:r>
        <w:rPr>
          <w:rFonts w:ascii="Times New Roman"/>
          <w:b w:val="false"/>
          <w:i w:val="false"/>
          <w:color w:val="000000"/>
          <w:sz w:val="28"/>
        </w:rPr>
        <w:t xml:space="preserve">
      "Петропавл қаласының жұмыспен қамту және әлеуметтік бағдарламалар бөлімі" ММ бастыққа немесе орынбасарына беріледі, мекен-жайы: Солтүстік Қазақстан облысы, Петропавл қаласы, Казахстанская правда көшесі, 35 үй,N 24,N 27 кабинеттер, телефондары: 34-47-18, 31-11-35; </w:t>
      </w:r>
      <w:r>
        <w:br/>
      </w:r>
      <w:r>
        <w:rPr>
          <w:rFonts w:ascii="Times New Roman"/>
          <w:b w:val="false"/>
          <w:i w:val="false"/>
          <w:color w:val="000000"/>
          <w:sz w:val="28"/>
        </w:rPr>
        <w:t xml:space="preserve">
      "Солтүстік Қазақстан облысының жұмыспен қамтуды үйлестіру және әлеуметтік бағдарламалар бөлімі" мемлекеттік мекемесі, Петропавл қаласы, Абай көшесі, 64. </w:t>
      </w:r>
      <w:r>
        <w:br/>
      </w:r>
      <w:r>
        <w:rPr>
          <w:rFonts w:ascii="Times New Roman"/>
          <w:b w:val="false"/>
          <w:i w:val="false"/>
          <w:color w:val="000000"/>
          <w:sz w:val="28"/>
        </w:rPr>
        <w:t xml:space="preserve">
      23. Шағымның қабылданғанын растайтын және берілген шағымға жауап алатын мерзім мен орынды көздейтін құжат - кесілген талон.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24.»"Петропавл қаласының жұмыспен қамту және әлеуметтік бағдарламалар бөлімі" мемлекеттік мекемесінің бастығы, мекен-жайы: Солтүстік Қазақстан облысы, Петропавл қаласы, Казахстанская правда көшесі, 35 үй,N 24 кабинет, телефоны: 34-47-18 электрондық почтаның адресі:gu pavl@mail.online.kz.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 бастығының орынбасарлары,  N 28 кабинет, телефоны: 34-08-01, N 27 кабинет, телефоны 311135.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мекемесінің мемлекеттік атаулы әлеуметтік көмек бөлімінің бастығы телефоны 340055, N 32 каб. </w:t>
      </w:r>
      <w:r>
        <w:br/>
      </w:r>
      <w:r>
        <w:rPr>
          <w:rFonts w:ascii="Times New Roman"/>
          <w:b w:val="false"/>
          <w:i w:val="false"/>
          <w:color w:val="000000"/>
          <w:sz w:val="28"/>
        </w:rPr>
        <w:t xml:space="preserve">
      "Петропавл қаласының жұмыспен қамту және әлеуметтік бағдарламалар бөлімі" мемлекеттік мекемесінің мемлекеттік атаулы әлеуметтік көмек бөлімі N 19, N 31, N 32 кабинеттер. </w:t>
      </w:r>
      <w:r>
        <w:br/>
      </w:r>
      <w:r>
        <w:rPr>
          <w:rFonts w:ascii="Times New Roman"/>
          <w:b w:val="false"/>
          <w:i w:val="false"/>
          <w:color w:val="000000"/>
          <w:sz w:val="28"/>
        </w:rPr>
        <w:t xml:space="preserve">
      "Солтүстік Қазақстан облысының жұмыспен қамтуды үйлестіру және әлеуметтік бағдарламалар" мемлекеттік мекемесінің бастығы, мекен-жайы: Солтүстік Қазақстан облысы, Петропавл қаласы, Абай көшесі, телефон 465648,N 213 кабинет.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