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8cb7" w14:textId="8d58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жұмыспен қамту және әлеуметтік бағдарламалар бөлімі" мемлекеттік мекемесімен "Үйде тәрбиеленетін және оқытылатын мүгедек балаларды материалдық қамтамасыз ету үшін құжаттар ресімдеу" мемлекеттік қызметін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11 желтоқсандағы N 1974 қаулысы. Солтүстік Қазақстан облысының Петропавл қаласының Әділет басқармасында 2008 жылғы 11 қаңтарда N 13-1-105 тіркелді. Күші жойылды - Солтүстік Қазақстан облысы Петропавл қаласы әкімдігінің 2009 жылғы 17 шілдеде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Петропавл қаласы әкімдігінің 2009.07.17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1, 9-1, 15-1 баптарына, Қазақстан Республикасы Үкіметінің 2007 жылғы 30 маусымдағы "Мемлекеттік қызмет көрсетудің үлгі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30 маусымдағы "Жеке және заңды тұлғаларға көрсетілетін мемлекеттік қызметтер тiзілімін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"Петропавл қаласының жұмыспен қамту және әлеуметтік бағдарламалар" мемлекеттік мекемесінің "Үйде тәрбиеленетін және оқытылатын мүгедек балаларды материалдық қамтамасыз ету үшін құжаттар ресімдеу" мемлекеттік қызмет көрсетуінің қоса берілген стандарты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1974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"Үйде тәрбиеленетін және оқытылатын  мүгедек балаларды материалдық </w:t>
      </w:r>
      <w:r>
        <w:rPr>
          <w:rFonts w:ascii="Times New Roman"/>
          <w:b/>
          <w:i w:val="false"/>
          <w:color w:val="000080"/>
          <w:sz w:val="28"/>
        </w:rPr>
        <w:t xml:space="preserve">қамтамасыз ету үшін құжаттар ресімдеу"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мемлекеттік қызметін көрсетудің үлгі стандарты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Мемлекеттік қызметтің анықтамасы - Үйде тәрбиеленетін және оқытылатын мүгедек балаларды материалдық қамтамасыз ету үшін құжаттар ресімдеу.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нысаны: ішінара автоматтандырылған.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көрсетуге негіз - Қазақстан Республикасының 2005 жылғы 13 сәуірдегі "Қазақстан Республикасындағы мүгедектерді әлеуметтік қорғау туралы" N 39-ІІІ заңының 29 бабы 6 тармағы "Мүгедек балаларды жалпы немесе арнайы мектепке дейінгі мектепке дейінгі ұйымдарда және басқа оқу орындарында тәрбиелеу және оқытуды жүргізу мүмкіндігі болмаған жағдайда,ата-ана немесе заңды өкілдердің тілегін ескере отырып, Қазақстан Республикасы заңдарында белгіленген тәртіппен үйде тәрбиеленеді және оқытылады"; Петропавл қаласы әкімдігінің 2006 жылғы 10 сәуірдегі N 503 қаулысымен бекітілген Үйде тәрбиеленетін  және оқытылатын мүгедек балаларға әлеуметтік көмек көрсету ережелерінің 1 бабы 2 тармағы "Әлеуметтік көмек тағайындау және төлеу жөніндегі өкілетті орган "бұдан әрі -уәкілетті орган" - "Петропавл қаласының жұмыспен қамту және әлеуметтік бағдарламалар бөлімі"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"Петропавл қаласының жұмыспен қамту және әлеуметтік бағдарламалар бөлімі" мемлекеттік мекемесі Петропавл қаласы, Казахстанская правда көшесі,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Тұтынушы алатын көрсетілетін мемлекеттік қызметті көрсетуді аяқтау нысаны (нәтижесі):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Үйде тәрбиеленетін және оқытылатын мүгедек балаларды материалдық қамтамасыз ету үшін өтініш берушінің жеке 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көрсетілетін жеке және заңды тұлғалардың санаты: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Үйде тәрбиеленетін және оқытылатын мүгедек баланың ата-анасы бірінің, немесе оның заңды өкілінің әлеуметтік көмек алуға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кезіндегі уақыт бойынша шектеу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алу үшін қажетті құжаттарды тұтынушы тапсырған кезден (талон алуға тіркелген кезден және т.с.с.) мемлекеттік қызметті көрсету мерзімі: 10 күні.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тапсырған кезде (талон алуға тіркелу кезінде және т.с.с.) кезекте күту уақытының барынша мүмкіндігі: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құжаттарды алу кезінде кезекте күту уақытының барынша мүмкіндігі, мемлекеттік қызмет алушы ретінде файл мөлшерінің барынша мүмкіндігі: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7 тармақшаға өзгерту енгізілді - Петропавл қаласы әкімдігінің 2008.09.08 </w:t>
      </w:r>
      <w:r>
        <w:rPr>
          <w:rFonts w:ascii="Times New Roman"/>
          <w:b w:val="false"/>
          <w:i w:val="false"/>
          <w:color w:val="000000"/>
          <w:sz w:val="28"/>
        </w:rPr>
        <w:t>N 1524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қызмет: Үйде тәрбиеленетін және оқытылатын мүгедек балаларға  материалдық қамтамасыз ету үшін құжаттар ресімдеу мемлекеттік қызметі тегін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Үйде тәрбиеленетін және оқытылатын мүгедек балаларға материалдық қамтамасыз ету үшін құжаттар ресімдеу мемлекеттік қызмет көрсету стандарты "Петропавл қаласының жұмыспен қамту және әлеуметтік бағдарламалар бөлімі" ғимаратының стендінде орналастырылған, мекен-жайы: Солтүстік Қазақстан облысы, Петропавл қаласы, Казахстанская правда көшесі, 35 үй, N 31, N 32 кабинеттер.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кестесі: сейсенбіден жұмаға дейін; сағат 9.00-ден сағат 13.00-ге дейін, үзіліс сағат 13.00-ден сағат 14.00-ге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"Петропавл қаласының жұмыспен қамту және әлеуметтік бағдарламалар бөлімі" мемлекеттік мекемесі ғимаратында арбашадағы мүгедектердің кіруі үшін пандус, күту залында отыру орындары, құжаттар дайындау үшін үстелдер, ақпараттық стенд.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қызметті алу үшін, оның ішінде жеңілдіктері бар адамдар үшін қажетті құжаттар мен талаптардың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қосымшаға сәйкес белгіленген үлгідегі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өтініш берушінің жеке басын куәландыратын құжат (түп нұсқа мен көшірмесі);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тұрғылықты орнын және отбасы құрамын анықтайтын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мүгедектігін белгілеу туралы медиктік-әлеуметтік сараптама комиссиясының анықтамасы (түп нұсқа);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уәкілетті білім органы жанындағы Ведомство аралық психологтік-медиктік-педагогтік комиссия берген мүгедек баланы үйде оқыту қажеттігі туралы қорытынды (түп нұсқа);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бала тууы туралы куәлік (түп нұсқа мен көшірмесі);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Өтінішке қамқоршы (қорғаншы) куәлігі немесе қамқоршы (қорғаншы) белгілеу туралы қамқоршы (қорғаншы) органдары шешімінің көшірмесі қоса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салыстыру үшін көшірмесімен қоса түп нұсқасы қоса ұсынылады, содан кейін түп нұсқасы өтініш иесіне қайтарылып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Құжаттардың салыстыру үшін түпнұсқасы көшірмесімен бірге ұсынылады, одан кейін түпнұсқа өтініш берушіге қайтарылып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қызметті алу үшін толтырылуы қажет сайтқа сілтемені не бланк берілетін орынды (өтініш нысандарды және т.с.с)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Бланктер "Петропавл қаласының жұмыспен қамту және әлеуметтік бағдарламалар бөлімі" мемлекеттік мекемесінде беріледі; мекен-жайы: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облысы, Петропавл қаласы, Казахстанская правда көшесі, 35 үй, N 31, N 32 кабинеттер.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Қажетті толық құжаттар топтамасымен өтініш "Петропавл қаласының жұмыспен қамту және әлеуметтік бағдарламалар бөлімі" мемлекеттік мекемесіне беріледі, мекен-жайы: Солтүстік Қазақстан облысы, Петропавл қаласы, Казахстанская правда көшесі, 35 үй, N 31, N 32 кабинеттер, телефон 34-00-55.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Тұтынушы мемлекеттік қызметті алу үшін тұтынушының мемлекеттік қызметті алған күні бар барлық қажетті құжаттарды тапсырғанын растайтын құжат өтініш талоны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Қызмет көрсетудің тәсілі - баланың ата-аналары (заңды өкілдері) немесе медициналық ұйымдардың қолдаухаты.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(көрсетпеу) туралы хабарлама пошта арқылы жіберіледі немесе Казахстанская правда көшесі, 35, N 31, N 19 мекенжайдағы "Петропавл қаласының жұмыспен қамту және әлеуметтік бағдарламалар бөлімі" мемлекеттік мекемесінен өзі барып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16 тармақшаға өзгерту енгізілді - Петропавл қаласы әкімдігінің 2008.09.08 </w:t>
      </w:r>
      <w:r>
        <w:rPr>
          <w:rFonts w:ascii="Times New Roman"/>
          <w:b w:val="false"/>
          <w:i w:val="false"/>
          <w:color w:val="000000"/>
          <w:sz w:val="28"/>
        </w:rPr>
        <w:t>N 1524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көрсетуді тоқтата тұру немесе мемлекеттік қызметті ұсынудан бас тарту негіздерінің толық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 беруші мәліметтерінің жалғандығы;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ұсынылған құжаттардың сәйкессіздігі.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Мемлекеттік қызмет көрсетуге өтінген азаматтар: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Үйде тәрбиеленетін  және оқытылатын мүгедек балаларға әлеуметтік көмек көрсету тәртібі туралы толық және жан-жақты ақпарат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бөлім мамандарының әдептілігіне, жауапкершілігіне және кәсібилігіне;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белгіленген үлгіде тегін өтініш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банк шотына тағайындалған төлемдерді тоқсан сайын аударуға сенім білдіреді.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 нәтижелері осы Үлгі стандартқа қосымшаға сәйкес сапа және қол 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Лауазымдық тұлғаның іс-әрекетіне шағымдану "Петропавл қаласының жұмыспен қамту және әлеуметтік бағдарламалар бөлімі" мемлекеттік мекемесінің басшыларына тікелей жүгіну арқылы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Мекен-жайы: Солтүстік Қазақстан облысы, Петропавл қаласы, Казахстанская правда көшесі, 35 үй, N 31, N 32 кабинеттер, телефон 34-00-55.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ММ басшысына немесе орынбасарына беріледі, мекен-жайы: Солтүстік Қазақстан облысы, Петропавл қаласы, Казахстанская правда көшесі, 35 үй, N 24, N 27 кабинеттер, телефондары: 34-47-18, 31-11-35;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облысының жұмыспен қамтуды үйлестіру және әлеуметтік бағдарламалар бөлімі" мемлекеттік мекемесі, Петропавл қаласы, Абай көшесі, 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 - кесілген талон.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"Петропавл қаласының жұмыспен қамту және әлеуметтік бағдарламалар бөлімі" мемлекеттік мекемесі Петропавл қаласы, Казахстанская правда көшесі, 35, электрондық почтаның адресі: 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бастығы, мекен-жайы: Солтүстік Қазақстан облысы, Петропавл қаласы, Казахстанская правда көшесі, 35 үй, N 24 кабинет, телефоны: 34-47-18 электрондық почтаның адресі: 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 бастығының орынбасарлары, N 28 кабинет, телефоны: 34-08-01, N 27 кабинет, телефоны 31-11-35.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мемлекеттік атаулы әлеуметтік көмек бөлімінің бастығы телефоны 34-00-55, N 32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мемлекеттік атаулы әлеуметтік көмек бөлімі N 19, N 31, N 32 кабинеттер.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облысының жұмыспен қамтуды үйлестіру және әлеуметтік бағдарламалар" мемлекеттік мекемесінің бастығы, мекен-жайы: Солтүстік Қазақстан облысы, Петропавл қаласы, Абай көшесі, телефон 46-56-48, N 213 кабинет.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