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03f32" w14:textId="e203f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атаулы әлеуметтік көмекті тағайындау бойынша мемлекеттік қызмет көрсетудің үлгі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әкімдігінің 2007 жылғы 19 желтоқсандағы N 341 қаулысы. Солтүстік Қазақстан облысының Жамбыл ауданының Әділет басқармасында 2008 жылғы 25 қаңтарда N 13-7-64 тіркелді. Күші жойылды - Солтүстік Қазақстан облысы Жамбыл аудандық әкімдігінің 2009 жылғы 2 қарашадағы N 264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Жамбыл аудандық әкімдігінің 2009.11.02 N 264 Қаулысымен</w:t>
      </w:r>
    </w:p>
    <w:bookmarkEnd w:id="0"/>
    <w:bookmarkStart w:name="z2" w:id="1"/>
    <w:p>
      <w:pPr>
        <w:spacing w:after="0"/>
        <w:ind w:left="0"/>
        <w:jc w:val="both"/>
      </w:pPr>
      <w:r>
        <w:rPr>
          <w:rFonts w:ascii="Times New Roman"/>
          <w:b w:val="false"/>
          <w:i w:val="false"/>
          <w:color w:val="000000"/>
          <w:sz w:val="28"/>
        </w:rPr>
        <w:t xml:space="preserve">      «Әкімшілік рәсімдер туралы» Қазақстан Республикасы Заңының 2000 жылғы 27 қарашадағы </w:t>
      </w:r>
      <w:r>
        <w:rPr>
          <w:rFonts w:ascii="Times New Roman"/>
          <w:b w:val="false"/>
          <w:i w:val="false"/>
          <w:color w:val="000000"/>
          <w:sz w:val="28"/>
        </w:rPr>
        <w:t>9-1-бабының</w:t>
      </w:r>
      <w:r>
        <w:rPr>
          <w:rFonts w:ascii="Times New Roman"/>
          <w:b w:val="false"/>
          <w:i w:val="false"/>
          <w:color w:val="000000"/>
          <w:sz w:val="28"/>
        </w:rPr>
        <w:t xml:space="preserve">, «Мемлекеттік қызмет көрсетудің үлгі стандартарын бекіту туралы» Қазақстан Республикасы Үкіметінің 2007 жылғы 30 маусымдағы № 558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Қосымшасы</w:t>
      </w:r>
      <w:r>
        <w:rPr>
          <w:rFonts w:ascii="Times New Roman"/>
          <w:b w:val="false"/>
          <w:i w:val="false"/>
          <w:color w:val="000000"/>
          <w:sz w:val="28"/>
        </w:rPr>
        <w:t xml:space="preserve"> қоса беріліп отырған «Мемлекеттік атаулы әлеуметтік көмекті тағайындау» жөніндегі мемлекеттік қызмет көрсетудің үлгі стандарты бекітілсін.</w:t>
      </w:r>
      <w:r>
        <w:br/>
      </w:r>
      <w:r>
        <w:rPr>
          <w:rFonts w:ascii="Times New Roman"/>
          <w:b w:val="false"/>
          <w:i w:val="false"/>
          <w:color w:val="000000"/>
          <w:sz w:val="28"/>
        </w:rPr>
        <w:t>
</w:t>
      </w:r>
      <w:r>
        <w:rPr>
          <w:rFonts w:ascii="Times New Roman"/>
          <w:b w:val="false"/>
          <w:i w:val="false"/>
          <w:color w:val="000000"/>
          <w:sz w:val="28"/>
        </w:rPr>
        <w:t>
      2. Жұмыспен қамту және әлеуметтік бағдарламалар бөлімінің бастығына осы қаулыны бөлімнің қызметкерлері оқып білсін және міндетті түрде орындалуын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әлеуметтік мәселелер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
      4. Осы қаулы бірінші ресми жарияланған күннен он күнтізбелік күн өткеннен кейін қолданыска енеді.</w:t>
      </w:r>
    </w:p>
    <w:bookmarkEnd w:id="1"/>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Н. Биболаев</w:t>
      </w:r>
    </w:p>
    <w:bookmarkStart w:name="z6" w:id="2"/>
    <w:p>
      <w:pPr>
        <w:spacing w:after="0"/>
        <w:ind w:left="0"/>
        <w:jc w:val="both"/>
      </w:pPr>
      <w:r>
        <w:rPr>
          <w:rFonts w:ascii="Times New Roman"/>
          <w:b w:val="false"/>
          <w:i w:val="false"/>
          <w:color w:val="000000"/>
          <w:sz w:val="28"/>
        </w:rPr>
        <w:t>
Жамбыл ауданы әкімдігінің</w:t>
      </w:r>
      <w:r>
        <w:br/>
      </w:r>
      <w:r>
        <w:rPr>
          <w:rFonts w:ascii="Times New Roman"/>
          <w:b w:val="false"/>
          <w:i w:val="false"/>
          <w:color w:val="000000"/>
          <w:sz w:val="28"/>
        </w:rPr>
        <w:t>
2007 жылғы 19 желтоқсандағы</w:t>
      </w:r>
      <w:r>
        <w:br/>
      </w:r>
      <w:r>
        <w:rPr>
          <w:rFonts w:ascii="Times New Roman"/>
          <w:b w:val="false"/>
          <w:i w:val="false"/>
          <w:color w:val="000000"/>
          <w:sz w:val="28"/>
        </w:rPr>
        <w:t>
№ 341 қаулысымен бекітілді</w:t>
      </w:r>
    </w:p>
    <w:bookmarkEnd w:id="2"/>
    <w:p>
      <w:pPr>
        <w:spacing w:after="0"/>
        <w:ind w:left="0"/>
        <w:jc w:val="left"/>
      </w:pPr>
      <w:r>
        <w:rPr>
          <w:rFonts w:ascii="Times New Roman"/>
          <w:b/>
          <w:i w:val="false"/>
          <w:color w:val="000000"/>
        </w:rPr>
        <w:t xml:space="preserve"> «Мемлекеттік атаулы әлеуметтік көмекті тағайындау» бойынша мемлекеттік қызмет көрсетудің үлгі СТАНДАРТЫ</w:t>
      </w:r>
    </w:p>
    <w:bookmarkStart w:name="z14" w:id="3"/>
    <w:p>
      <w:pPr>
        <w:spacing w:after="0"/>
        <w:ind w:left="0"/>
        <w:jc w:val="left"/>
      </w:pPr>
      <w:r>
        <w:rPr>
          <w:rFonts w:ascii="Times New Roman"/>
          <w:b/>
          <w:i w:val="false"/>
          <w:color w:val="000000"/>
        </w:rPr>
        <w:t xml:space="preserve"> 
1. Жалпы ереже</w:t>
      </w:r>
    </w:p>
    <w:bookmarkEnd w:id="3"/>
    <w:p>
      <w:pPr>
        <w:spacing w:after="0"/>
        <w:ind w:left="0"/>
        <w:jc w:val="both"/>
      </w:pPr>
      <w:r>
        <w:rPr>
          <w:rFonts w:ascii="Times New Roman"/>
          <w:b w:val="false"/>
          <w:i w:val="false"/>
          <w:color w:val="000000"/>
          <w:sz w:val="28"/>
        </w:rPr>
        <w:t>      1. Бұл үлгі стандарты азаматтарды жұмыссыз ретінде тіркеуде және қоюда мемлекеттік қызмет көрсетудің тәртібін анықтайды (ілгеріде – мемлекеттік қызмет).</w:t>
      </w:r>
      <w:r>
        <w:br/>
      </w:r>
      <w:r>
        <w:rPr>
          <w:rFonts w:ascii="Times New Roman"/>
          <w:b w:val="false"/>
          <w:i w:val="false"/>
          <w:color w:val="000000"/>
          <w:sz w:val="28"/>
        </w:rPr>
        <w:t>
      Жұмыссыз азаматтарды тіркеу және есепке қою.</w:t>
      </w:r>
      <w:r>
        <w:br/>
      </w:r>
      <w:r>
        <w:rPr>
          <w:rFonts w:ascii="Times New Roman"/>
          <w:b w:val="false"/>
          <w:i w:val="false"/>
          <w:color w:val="000000"/>
          <w:sz w:val="28"/>
        </w:rPr>
        <w:t>
      2. Мемлекеттік қызметтің нысаны – жарым-жартылай автоматтандырылған.</w:t>
      </w:r>
      <w:r>
        <w:br/>
      </w:r>
      <w:r>
        <w:rPr>
          <w:rFonts w:ascii="Times New Roman"/>
          <w:b w:val="false"/>
          <w:i w:val="false"/>
          <w:color w:val="000000"/>
          <w:sz w:val="28"/>
        </w:rPr>
        <w:t>
      3. Мемлекеттік қызмет «Мемлекеттік атаулы әлеуметтік көмек туралы» Қазақстан Республикасының 2001 жылғы 17 шілдедегі Заңының</w:t>
      </w:r>
      <w:r>
        <w:rPr>
          <w:rFonts w:ascii="Times New Roman"/>
          <w:b w:val="false"/>
          <w:i w:val="false"/>
          <w:color w:val="000000"/>
          <w:sz w:val="28"/>
        </w:rPr>
        <w:t xml:space="preserve"> 4-бабы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4. Мемлекеттік қызметті «Жамбыл ауданының жұмыспен қамту және әлеуметтік бағдарламалар бөлімі» мемлекеттік мекемесі көрсетеді, орналасқан жері Солтүстік Қазақстан облысы Жамбыл ауданы Пресновка селосы Дружба көшесі № 6 (бірінші қабат)</w:t>
      </w:r>
      <w:r>
        <w:br/>
      </w:r>
      <w:r>
        <w:rPr>
          <w:rFonts w:ascii="Times New Roman"/>
          <w:b w:val="false"/>
          <w:i w:val="false"/>
          <w:color w:val="000000"/>
          <w:sz w:val="28"/>
        </w:rPr>
        <w:t>
      5. Мемлекеттік қызметті аяқтау нышаны тұтынушы алатын Хабарлау (хат) болып табылады.</w:t>
      </w:r>
      <w:r>
        <w:br/>
      </w:r>
      <w:r>
        <w:rPr>
          <w:rFonts w:ascii="Times New Roman"/>
          <w:b w:val="false"/>
          <w:i w:val="false"/>
          <w:color w:val="000000"/>
          <w:sz w:val="28"/>
        </w:rPr>
        <w:t>
      6. Жан басына шаққандағы орташа табысы кедейлік шегінен аспайтын Қазақстан Республикасы азаматтарының, оралмандардың, босқын статусына ие адамдардың, шетелдіктердің, Қазақстан Республикасында тұруға ықтиярхаты бар және тұрақты тұратын азаматтығы жоқ адамдардың атаулы әлеуметтік көмек алуға құқығы бар.</w:t>
      </w:r>
      <w:r>
        <w:br/>
      </w:r>
      <w:r>
        <w:rPr>
          <w:rFonts w:ascii="Times New Roman"/>
          <w:b w:val="false"/>
          <w:i w:val="false"/>
          <w:color w:val="000000"/>
          <w:sz w:val="28"/>
        </w:rPr>
        <w:t>
      Мүгедектерді және стационарлық емделуде бір айдан астам уақыт кезеңінде болатын адамдарды, магистратура мен аспирантураны қоса алғанда,күндізгі оқыту нысанында оқитын оқушылар мен студенттерді, тыңдаушылар мен курсанттарды, сондай-ақ бірінші және екінші топтағы мүгедектерді,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атаулы әлеуметтік көмек тағайындалмайды.</w:t>
      </w:r>
      <w:r>
        <w:br/>
      </w:r>
      <w:r>
        <w:rPr>
          <w:rFonts w:ascii="Times New Roman"/>
          <w:b w:val="false"/>
          <w:i w:val="false"/>
          <w:color w:val="000000"/>
          <w:sz w:val="28"/>
        </w:rPr>
        <w:t>
      Ескерту: Ұсынылған жұмыстан немесе жұмысқа орналастырудан дәлелсіз бас тартқан, қоғамдық жұмысқа қатысуды, оқуын немесе қайта оқуын өз бетімен тоқтатқан жұмыссыздар алты айға атаулы әлеуметтік көмек тағайындалмайды.</w:t>
      </w:r>
      <w:r>
        <w:br/>
      </w:r>
      <w:r>
        <w:rPr>
          <w:rFonts w:ascii="Times New Roman"/>
          <w:b w:val="false"/>
          <w:i w:val="false"/>
          <w:color w:val="000000"/>
          <w:sz w:val="28"/>
        </w:rPr>
        <w:t>
      7. Мемлекеттік қызмет келесі мерзімдерде көрсетіледі</w:t>
      </w:r>
      <w:r>
        <w:br/>
      </w:r>
      <w:r>
        <w:rPr>
          <w:rFonts w:ascii="Times New Roman"/>
          <w:b w:val="false"/>
          <w:i w:val="false"/>
          <w:color w:val="000000"/>
          <w:sz w:val="28"/>
        </w:rPr>
        <w:t>
      1) мемлекеттік қызметті тұтынушының қажетті құжаттарды тапсырған сәтінен: 10 күннен артық емес;</w:t>
      </w:r>
      <w:r>
        <w:br/>
      </w:r>
      <w:r>
        <w:rPr>
          <w:rFonts w:ascii="Times New Roman"/>
          <w:b w:val="false"/>
          <w:i w:val="false"/>
          <w:color w:val="000000"/>
          <w:sz w:val="28"/>
        </w:rPr>
        <w:t>
      2) қажетті құжаттарды тапсырғанда кезде кезек күтуге берілген уақыттың жоғары деңгейі: - 30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берілген уақыттың жоғары деңгейі: - 30 минут.</w:t>
      </w:r>
      <w:r>
        <w:br/>
      </w:r>
      <w:r>
        <w:rPr>
          <w:rFonts w:ascii="Times New Roman"/>
          <w:b w:val="false"/>
          <w:i w:val="false"/>
          <w:color w:val="000000"/>
          <w:sz w:val="28"/>
        </w:rPr>
        <w:t>
      8. Осы мемлекеттік қызмет ақысыз жүргізіледі.</w:t>
      </w:r>
      <w:r>
        <w:br/>
      </w:r>
      <w:r>
        <w:rPr>
          <w:rFonts w:ascii="Times New Roman"/>
          <w:b w:val="false"/>
          <w:i w:val="false"/>
          <w:color w:val="000000"/>
          <w:sz w:val="28"/>
        </w:rPr>
        <w:t>
      9. Мемлекеттік қызметті көрсету тәртібі және қажетті құжаттар туралы ақпараттар, сонымен қатар оларды толтыру үлгілері «Жамбыл ауданының жұмыспен қамту және әлеуметтік бағдарламалар бөлімі» мемлекеттік мекемесінде, Солтүстік Қазақстан облысы, Жамбыл ауданы, Пресновка селосы, Дружба, көшесі № 6 үйде орналасқан (бірінші қабат).</w:t>
      </w:r>
      <w:r>
        <w:br/>
      </w:r>
      <w:r>
        <w:rPr>
          <w:rFonts w:ascii="Times New Roman"/>
          <w:b w:val="false"/>
          <w:i w:val="false"/>
          <w:color w:val="000000"/>
          <w:sz w:val="28"/>
        </w:rPr>
        <w:t>
      10. Мемлекеттік қызмет аптасына төрт рет ұсынылады (сейсенбі,</w:t>
      </w:r>
      <w:r>
        <w:br/>
      </w:r>
      <w:r>
        <w:rPr>
          <w:rFonts w:ascii="Times New Roman"/>
          <w:b w:val="false"/>
          <w:i w:val="false"/>
          <w:color w:val="000000"/>
          <w:sz w:val="28"/>
        </w:rPr>
        <w:t>
сәрсенбі, бейсенбі, жұма) жергілікті уақытпен сағат 9.00-дан 18.00-ге дейін, 13.00-ден 14.00-ге дейін түскі үзіліс. Қабылдау кезек тәртібімен жүзеге асырылады, алдын ала жазылмайды және жылдам қызмет көрсетілмейді.</w:t>
      </w:r>
      <w:r>
        <w:br/>
      </w:r>
      <w:r>
        <w:rPr>
          <w:rFonts w:ascii="Times New Roman"/>
          <w:b w:val="false"/>
          <w:i w:val="false"/>
          <w:color w:val="000000"/>
          <w:sz w:val="28"/>
        </w:rPr>
        <w:t>
      11. «Жамбыл ауданының жұмыспен қамту және әлеуметтік бағдарламалар бөлімі» мемлекеттік мекемесінің ғимаратында күту залы, құжаттарды толтыратын орындар, қажетті құжаттардың тізбесі мен олардың толтырылған үлгілері бар стенд ұйымдастырылған, мүмкіндігі шектелген азаматтарға пандус, отыратын орындықтар бар.</w:t>
      </w:r>
    </w:p>
    <w:bookmarkStart w:name="z15" w:id="4"/>
    <w:p>
      <w:pPr>
        <w:spacing w:after="0"/>
        <w:ind w:left="0"/>
        <w:jc w:val="left"/>
      </w:pPr>
      <w:r>
        <w:rPr>
          <w:rFonts w:ascii="Times New Roman"/>
          <w:b/>
          <w:i w:val="false"/>
          <w:color w:val="000000"/>
        </w:rPr>
        <w:t xml:space="preserve"> 
2. Мемлекеттік қызмет көрсету тәртібі</w:t>
      </w:r>
    </w:p>
    <w:bookmarkEnd w:id="4"/>
    <w:p>
      <w:pPr>
        <w:spacing w:after="0"/>
        <w:ind w:left="0"/>
        <w:jc w:val="both"/>
      </w:pPr>
      <w:r>
        <w:rPr>
          <w:rFonts w:ascii="Times New Roman"/>
          <w:b w:val="false"/>
          <w:i w:val="false"/>
          <w:color w:val="000000"/>
          <w:sz w:val="28"/>
        </w:rPr>
        <w:t>      12. Мемлекеттік қызметті алу үшін өтініш беруші:</w:t>
      </w:r>
      <w:r>
        <w:br/>
      </w:r>
      <w:r>
        <w:rPr>
          <w:rFonts w:ascii="Times New Roman"/>
          <w:b w:val="false"/>
          <w:i w:val="false"/>
          <w:color w:val="000000"/>
          <w:sz w:val="28"/>
        </w:rPr>
        <w:t>
      1) өтінішін;</w:t>
      </w:r>
      <w:r>
        <w:br/>
      </w:r>
      <w:r>
        <w:rPr>
          <w:rFonts w:ascii="Times New Roman"/>
          <w:b w:val="false"/>
          <w:i w:val="false"/>
          <w:color w:val="000000"/>
          <w:sz w:val="28"/>
        </w:rPr>
        <w:t>
      2) отбасының құрамы туралы мәліметтерін;</w:t>
      </w:r>
      <w:r>
        <w:br/>
      </w:r>
      <w:r>
        <w:rPr>
          <w:rFonts w:ascii="Times New Roman"/>
          <w:b w:val="false"/>
          <w:i w:val="false"/>
          <w:color w:val="000000"/>
          <w:sz w:val="28"/>
        </w:rPr>
        <w:t>
      3) өтініш берушінің отбасы мүшелерінің тапқан табысы туралы мәліметтерін;</w:t>
      </w:r>
      <w:r>
        <w:br/>
      </w:r>
      <w:r>
        <w:rPr>
          <w:rFonts w:ascii="Times New Roman"/>
          <w:b w:val="false"/>
          <w:i w:val="false"/>
          <w:color w:val="000000"/>
          <w:sz w:val="28"/>
        </w:rPr>
        <w:t>
      4) жеке қосалқы шаруашылығының бар-жоғы туралы мәліметтерін;</w:t>
      </w:r>
      <w:r>
        <w:br/>
      </w:r>
      <w:r>
        <w:rPr>
          <w:rFonts w:ascii="Times New Roman"/>
          <w:b w:val="false"/>
          <w:i w:val="false"/>
          <w:color w:val="000000"/>
          <w:sz w:val="28"/>
        </w:rPr>
        <w:t>
      құжаттарды растайтын қосымшаларымен салыстыру үшін құжаттардың түпнұсқасын және көшірмелерін ұсынады.</w:t>
      </w:r>
      <w:r>
        <w:br/>
      </w:r>
      <w:r>
        <w:rPr>
          <w:rFonts w:ascii="Times New Roman"/>
          <w:b w:val="false"/>
          <w:i w:val="false"/>
          <w:color w:val="000000"/>
          <w:sz w:val="28"/>
        </w:rPr>
        <w:t>
      13. Бланкілер "Жұмыспен қамту және әлеуметтік бағдарламалар бөлімі" Мемлекеттік мекемесінде беріледі. Мекен-жайы: Солтүстік Қазақстан облысы, Жамбыл ауданы, Пресновка селосы, Дружба, көшесі 6.</w:t>
      </w:r>
      <w:r>
        <w:br/>
      </w:r>
      <w:r>
        <w:rPr>
          <w:rFonts w:ascii="Times New Roman"/>
          <w:b w:val="false"/>
          <w:i w:val="false"/>
          <w:color w:val="000000"/>
          <w:sz w:val="28"/>
        </w:rPr>
        <w:t>
      14.Қажетті құжаттардың толық қоржыны "Жұмыспен қамту және әлеуметтік бағдарламалар бөлімі" Мемлекеттік мекемесіне тапсырылады. Мекен-жайы: Солтүстік Қазақстан облысы, Жамбыл ауданы, Пресновка селосы, Дружба, көшесі 6.</w:t>
      </w:r>
      <w:r>
        <w:br/>
      </w:r>
      <w:r>
        <w:rPr>
          <w:rFonts w:ascii="Times New Roman"/>
          <w:b w:val="false"/>
          <w:i w:val="false"/>
          <w:color w:val="000000"/>
          <w:sz w:val="28"/>
        </w:rPr>
        <w:t>
      15. Қажетті құжаттарды тапсырған өтініш иесіне қабылданған күні мен орындау мерзімі көрсетілген талон беріледі.</w:t>
      </w:r>
      <w:r>
        <w:br/>
      </w:r>
      <w:r>
        <w:rPr>
          <w:rFonts w:ascii="Times New Roman"/>
          <w:b w:val="false"/>
          <w:i w:val="false"/>
          <w:color w:val="000000"/>
          <w:sz w:val="28"/>
        </w:rPr>
        <w:t>
      16. Хабар пошта арқылы жіберіледі немесе Солтүстік Қазақстан облысы Жамбыл ауданы "Жұмыспен қамту және әлеуметтік бағдарламалар бөлімі" Мемлекеттік мекемесі тұтынушысының жеке өзінің қабылдауда болғанында беріледі, мекен-жайы: Солтүстік Қазақстан облысы, Жамбыл ауданы, Пресновка селосы, Дружба, көшесі 6, № 6 кабинет.</w:t>
      </w:r>
      <w:r>
        <w:br/>
      </w:r>
      <w:r>
        <w:rPr>
          <w:rFonts w:ascii="Times New Roman"/>
          <w:b w:val="false"/>
          <w:i w:val="false"/>
          <w:color w:val="000000"/>
          <w:sz w:val="28"/>
        </w:rPr>
        <w:t>
      17. Мемлекеттік қызметті көрсетуден бас тарту үшін негіздер:</w:t>
      </w:r>
      <w:r>
        <w:br/>
      </w:r>
      <w:r>
        <w:rPr>
          <w:rFonts w:ascii="Times New Roman"/>
          <w:b w:val="false"/>
          <w:i w:val="false"/>
          <w:color w:val="000000"/>
          <w:sz w:val="28"/>
        </w:rPr>
        <w:t>
      1) өтініш берушінің ұсынған мәліметтерінің дұрыс болмаған жағдайында;</w:t>
      </w:r>
      <w:r>
        <w:br/>
      </w:r>
      <w:r>
        <w:rPr>
          <w:rFonts w:ascii="Times New Roman"/>
          <w:b w:val="false"/>
          <w:i w:val="false"/>
          <w:color w:val="000000"/>
          <w:sz w:val="28"/>
        </w:rPr>
        <w:t>
      2) ұсынған құжаттар сәйкес келмегенде;</w:t>
      </w:r>
      <w:r>
        <w:br/>
      </w:r>
      <w:r>
        <w:rPr>
          <w:rFonts w:ascii="Times New Roman"/>
          <w:b w:val="false"/>
          <w:i w:val="false"/>
          <w:color w:val="000000"/>
          <w:sz w:val="28"/>
        </w:rPr>
        <w:t>
      3) сәйкес мерзімге жан басына шаққандағы айлық орташа табысы кедейлік шегінен асып кеткенде;</w:t>
      </w:r>
    </w:p>
    <w:bookmarkStart w:name="z16" w:id="5"/>
    <w:p>
      <w:pPr>
        <w:spacing w:after="0"/>
        <w:ind w:left="0"/>
        <w:jc w:val="left"/>
      </w:pPr>
      <w:r>
        <w:rPr>
          <w:rFonts w:ascii="Times New Roman"/>
          <w:b/>
          <w:i w:val="false"/>
          <w:color w:val="000000"/>
        </w:rPr>
        <w:t xml:space="preserve"> 
3. Жұмыс принципі</w:t>
      </w:r>
    </w:p>
    <w:bookmarkEnd w:id="5"/>
    <w:p>
      <w:pPr>
        <w:spacing w:after="0"/>
        <w:ind w:left="0"/>
        <w:jc w:val="both"/>
      </w:pPr>
      <w:r>
        <w:rPr>
          <w:rFonts w:ascii="Times New Roman"/>
          <w:b w:val="false"/>
          <w:i w:val="false"/>
          <w:color w:val="000000"/>
          <w:sz w:val="28"/>
        </w:rPr>
        <w:t>      18. «Жұмыспен қамту және әлеуметтік бағдарламалар бөлімі» қызметкерлерінің қызметі адамның конституциялық құқығын, мемлекеттік міндетін орындау заңдылығын, Қазақстан Республикасының мемлекеттік қызметшілерінің Ар-намыс Кодексін сақтағанда және сыпайылық, жан-жақты толық ақпаратты ұсыну, оның сақталуын қамтамасыз ету, қорғау және құпиялылық принциптерінде жүзеге асады.</w:t>
      </w:r>
    </w:p>
    <w:bookmarkStart w:name="z17" w:id="6"/>
    <w:p>
      <w:pPr>
        <w:spacing w:after="0"/>
        <w:ind w:left="0"/>
        <w:jc w:val="left"/>
      </w:pPr>
      <w:r>
        <w:rPr>
          <w:rFonts w:ascii="Times New Roman"/>
          <w:b/>
          <w:i w:val="false"/>
          <w:color w:val="000000"/>
        </w:rPr>
        <w:t xml:space="preserve"> 
4. Жұмыс нәтижелері</w:t>
      </w:r>
    </w:p>
    <w:bookmarkEnd w:id="6"/>
    <w:p>
      <w:pPr>
        <w:spacing w:after="0"/>
        <w:ind w:left="0"/>
        <w:jc w:val="both"/>
      </w:pPr>
      <w:r>
        <w:rPr>
          <w:rFonts w:ascii="Times New Roman"/>
          <w:b w:val="false"/>
          <w:i w:val="false"/>
          <w:color w:val="000000"/>
          <w:sz w:val="28"/>
        </w:rPr>
        <w:t xml:space="preserve">      19. Тұтынушыларға мемлекеттік қызметті көрсетудің нәтижелері осы стандарттың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сапалылық пен қол жеткізушілік көрсеткіштерімен өлшенеді.</w:t>
      </w:r>
    </w:p>
    <w:bookmarkStart w:name="z18" w:id="7"/>
    <w:p>
      <w:pPr>
        <w:spacing w:after="0"/>
        <w:ind w:left="0"/>
        <w:jc w:val="left"/>
      </w:pPr>
      <w:r>
        <w:rPr>
          <w:rFonts w:ascii="Times New Roman"/>
          <w:b/>
          <w:i w:val="false"/>
          <w:color w:val="000000"/>
        </w:rPr>
        <w:t xml:space="preserve"> 
5. Шағымдану тәртібі</w:t>
      </w:r>
    </w:p>
    <w:bookmarkEnd w:id="7"/>
    <w:p>
      <w:pPr>
        <w:spacing w:after="0"/>
        <w:ind w:left="0"/>
        <w:jc w:val="both"/>
      </w:pPr>
      <w:r>
        <w:rPr>
          <w:rFonts w:ascii="Times New Roman"/>
          <w:b w:val="false"/>
          <w:i w:val="false"/>
          <w:color w:val="000000"/>
          <w:sz w:val="28"/>
        </w:rPr>
        <w:t>      20. «Жамбыл ауданының жұмыспен қамту және әлеуметтік бағдарламалар бөлімі» мемлекеттік мекемесі қызметкерлерінің әрекеттеріне шағымдану «Жамбыл ауданының жұмыспен қамту және әлеуметтік бағдарламалар бөлімі» мемлекеттік мекемесі бастығының орынбасарына, «Солтүстік Қазақстан облысының жұмыспен қамтуды үйлестіру және әлеуметтік бағдарламалар Департаменті» мемлекеттік мекемесінің бастығының атына ұсынылады.</w:t>
      </w:r>
      <w:r>
        <w:br/>
      </w:r>
      <w:r>
        <w:rPr>
          <w:rFonts w:ascii="Times New Roman"/>
          <w:b w:val="false"/>
          <w:i w:val="false"/>
          <w:color w:val="000000"/>
          <w:sz w:val="28"/>
        </w:rPr>
        <w:t>
      Даулы мәселелер азаматтық сот ісімен шешіледі.</w:t>
      </w:r>
      <w:r>
        <w:br/>
      </w:r>
      <w:r>
        <w:rPr>
          <w:rFonts w:ascii="Times New Roman"/>
          <w:b w:val="false"/>
          <w:i w:val="false"/>
          <w:color w:val="000000"/>
          <w:sz w:val="28"/>
        </w:rPr>
        <w:t>
      21. Шағымдар жазбаша түрде пошта, электронды пошта немесе қабылдау бөлмесі арқылы жұмыс күндері шабарман арқылы қабылданады.</w:t>
      </w:r>
      <w:r>
        <w:br/>
      </w:r>
      <w:r>
        <w:rPr>
          <w:rFonts w:ascii="Times New Roman"/>
          <w:b w:val="false"/>
          <w:i w:val="false"/>
          <w:color w:val="000000"/>
          <w:sz w:val="28"/>
        </w:rPr>
        <w:t>
      22. Қабылданған шағым ақпаратты есепке алу журналында тіркеледі.Шағым иесіне шағымын қабылдағандықтары туралы жыртпалы талон беріледі, онда қабылданған күні мен уақыты көрсетілген.</w:t>
      </w:r>
      <w:r>
        <w:br/>
      </w:r>
      <w:r>
        <w:rPr>
          <w:rFonts w:ascii="Times New Roman"/>
          <w:b w:val="false"/>
          <w:i w:val="false"/>
          <w:color w:val="000000"/>
          <w:sz w:val="28"/>
        </w:rPr>
        <w:t>
      Қаралған шағымдарының нәтижелерін шағымданушыға жазбаша түрде пошта арқылы немесе электрондық пошта арқылы хабарланады.</w:t>
      </w:r>
    </w:p>
    <w:bookmarkStart w:name="z19" w:id="8"/>
    <w:p>
      <w:pPr>
        <w:spacing w:after="0"/>
        <w:ind w:left="0"/>
        <w:jc w:val="left"/>
      </w:pPr>
      <w:r>
        <w:rPr>
          <w:rFonts w:ascii="Times New Roman"/>
          <w:b/>
          <w:i w:val="false"/>
          <w:color w:val="000000"/>
        </w:rPr>
        <w:t xml:space="preserve"> 
6. Байланыс ақпарат</w:t>
      </w:r>
    </w:p>
    <w:bookmarkEnd w:id="8"/>
    <w:p>
      <w:pPr>
        <w:spacing w:after="0"/>
        <w:ind w:left="0"/>
        <w:jc w:val="both"/>
      </w:pPr>
      <w:r>
        <w:rPr>
          <w:rFonts w:ascii="Times New Roman"/>
          <w:b w:val="false"/>
          <w:i w:val="false"/>
          <w:color w:val="000000"/>
          <w:sz w:val="28"/>
        </w:rPr>
        <w:t xml:space="preserve">      23. «Жамбыл ауданының жұмыспен қамту және әлеуметтік бағдарламалар бөлімі» мемлекеттік мекемесінің бастығы, мекен-жайы Солтүстік Қазақстан облысы Жамбыл ауданы, Пресновка селосы, Дружба, көшесі 6 (бірінші қабат) № 1 кабинет, телефон 2-13-38, электрондық поштаның мекен жайы: </w:t>
      </w:r>
      <w:r>
        <w:rPr>
          <w:rFonts w:ascii="Times New Roman"/>
          <w:b w:val="false"/>
          <w:i w:val="false"/>
          <w:color w:val="ff0000"/>
          <w:sz w:val="28"/>
        </w:rPr>
        <w:t>ro_gambl@mail.online.kz.</w:t>
      </w:r>
      <w:r>
        <w:br/>
      </w:r>
      <w:r>
        <w:rPr>
          <w:rFonts w:ascii="Times New Roman"/>
          <w:b w:val="false"/>
          <w:i w:val="false"/>
          <w:color w:val="000000"/>
          <w:sz w:val="28"/>
        </w:rPr>
        <w:t xml:space="preserve">
      24. «Жамбыл ауданының жұмыспен қамту және әлеуметтік бағдарламалар бөлімі» мемлекеттік мекемесінің бастығының орынбасары, мекен-жайы: Солтүстік Қазақстан облысы, Жамбыл ауданы, Пресновка селосы, Дружба, көшесі 6 (бірінші қабат) № 4 кабинет, телефон 2*-26-09, электрондық поштаның мекен-жайы: </w:t>
      </w:r>
      <w:r>
        <w:rPr>
          <w:rFonts w:ascii="Times New Roman"/>
          <w:b w:val="false"/>
          <w:i w:val="false"/>
          <w:color w:val="ff0000"/>
          <w:sz w:val="28"/>
        </w:rPr>
        <w:t>ro_gambl@mail.online.kz.</w:t>
      </w:r>
      <w:r>
        <w:br/>
      </w:r>
      <w:r>
        <w:rPr>
          <w:rFonts w:ascii="Times New Roman"/>
          <w:b w:val="false"/>
          <w:i w:val="false"/>
          <w:color w:val="000000"/>
          <w:sz w:val="28"/>
        </w:rPr>
        <w:t xml:space="preserve">
      25. «Солтүстік Қазақстан облысының жұмыспен қамтуды үйлестіру және әлеуметтік бағдарламалар Департаменті» мемлекеттік мекемесінің бастығы, мекен-жайы: Солтүстік Қазақстан облысы, Петропавл қаласы, Абай, көшесі 64, телефон 46-56-48, 213 кабинет, электрондық поштаның мекен-жайы: </w:t>
      </w:r>
      <w:r>
        <w:rPr>
          <w:rFonts w:ascii="Times New Roman"/>
          <w:b w:val="false"/>
          <w:i w:val="false"/>
          <w:color w:val="ff0000"/>
          <w:sz w:val="28"/>
        </w:rPr>
        <w:t>obl_dep@mail.online.kz</w:t>
      </w:r>
      <w:r>
        <w:rPr>
          <w:rFonts w:ascii="Times New Roman"/>
          <w:b w:val="false"/>
          <w:i w:val="false"/>
          <w:color w:val="000000"/>
          <w:sz w:val="28"/>
        </w:rPr>
        <w:t>.</w:t>
      </w:r>
    </w:p>
    <w:bookmarkStart w:name="z13" w:id="9"/>
    <w:p>
      <w:pPr>
        <w:spacing w:after="0"/>
        <w:ind w:left="0"/>
        <w:jc w:val="both"/>
      </w:pPr>
      <w:r>
        <w:rPr>
          <w:rFonts w:ascii="Times New Roman"/>
          <w:b w:val="false"/>
          <w:i w:val="false"/>
          <w:color w:val="000000"/>
          <w:sz w:val="28"/>
        </w:rPr>
        <w:t>
«Мемлекеттік атаулы әлеуметтік көмекті</w:t>
      </w:r>
      <w:r>
        <w:br/>
      </w:r>
      <w:r>
        <w:rPr>
          <w:rFonts w:ascii="Times New Roman"/>
          <w:b w:val="false"/>
          <w:i w:val="false"/>
          <w:color w:val="000000"/>
          <w:sz w:val="28"/>
        </w:rPr>
        <w:t>
тағайындау» мемлекеттік қызмет көрсетудің</w:t>
      </w:r>
      <w:r>
        <w:br/>
      </w:r>
      <w:r>
        <w:rPr>
          <w:rFonts w:ascii="Times New Roman"/>
          <w:b w:val="false"/>
          <w:i w:val="false"/>
          <w:color w:val="000000"/>
          <w:sz w:val="28"/>
        </w:rPr>
        <w:t>
үлгі стандартына қосымша</w:t>
      </w:r>
    </w:p>
    <w:bookmarkEnd w:id="9"/>
    <w:p>
      <w:pPr>
        <w:spacing w:after="0"/>
        <w:ind w:left="0"/>
        <w:jc w:val="left"/>
      </w:pPr>
      <w:r>
        <w:rPr>
          <w:rFonts w:ascii="Times New Roman"/>
          <w:b/>
          <w:i w:val="false"/>
          <w:color w:val="000000"/>
        </w:rPr>
        <w:t xml:space="preserve"> Таблица. Сапа мен қол жеткізушілік көрсеткіштерінің мағынасы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gridCol w:w="2113"/>
        <w:gridCol w:w="2333"/>
        <w:gridCol w:w="2253"/>
      </w:tblGrid>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жеткізушілік</w:t>
            </w:r>
            <w:r>
              <w:br/>
            </w:r>
            <w:r>
              <w:rPr>
                <w:rFonts w:ascii="Times New Roman"/>
                <w:b w:val="false"/>
                <w:i w:val="false"/>
                <w:color w:val="000000"/>
                <w:sz w:val="20"/>
              </w:rPr>
              <w:t>
көрсеткіштері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тердің норматив- тік мағы- насы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жылдағы</w:t>
            </w:r>
            <w:r>
              <w:br/>
            </w:r>
            <w:r>
              <w:rPr>
                <w:rFonts w:ascii="Times New Roman"/>
                <w:b w:val="false"/>
                <w:i w:val="false"/>
                <w:color w:val="000000"/>
                <w:sz w:val="20"/>
              </w:rPr>
              <w:t>
көрсеткіш- тердің</w:t>
            </w:r>
            <w:r>
              <w:br/>
            </w:r>
            <w:r>
              <w:rPr>
                <w:rFonts w:ascii="Times New Roman"/>
                <w:b w:val="false"/>
                <w:i w:val="false"/>
                <w:color w:val="000000"/>
                <w:sz w:val="20"/>
              </w:rPr>
              <w:t>
мақсатты</w:t>
            </w:r>
            <w:r>
              <w:br/>
            </w:r>
            <w:r>
              <w:rPr>
                <w:rFonts w:ascii="Times New Roman"/>
                <w:b w:val="false"/>
                <w:i w:val="false"/>
                <w:color w:val="000000"/>
                <w:sz w:val="20"/>
              </w:rPr>
              <w:t>
мағынасы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жылындағы</w:t>
            </w:r>
            <w:r>
              <w:br/>
            </w:r>
            <w:r>
              <w:rPr>
                <w:rFonts w:ascii="Times New Roman"/>
                <w:b w:val="false"/>
                <w:i w:val="false"/>
                <w:color w:val="000000"/>
                <w:sz w:val="20"/>
              </w:rPr>
              <w:t>
көрсеткіш- тердің</w:t>
            </w:r>
            <w:r>
              <w:br/>
            </w:r>
            <w:r>
              <w:rPr>
                <w:rFonts w:ascii="Times New Roman"/>
                <w:b w:val="false"/>
                <w:i w:val="false"/>
                <w:color w:val="000000"/>
                <w:sz w:val="20"/>
              </w:rPr>
              <w:t>
ағымдағы</w:t>
            </w:r>
            <w:r>
              <w:br/>
            </w:r>
            <w:r>
              <w:rPr>
                <w:rFonts w:ascii="Times New Roman"/>
                <w:b w:val="false"/>
                <w:i w:val="false"/>
                <w:color w:val="000000"/>
                <w:sz w:val="20"/>
              </w:rPr>
              <w:t>
мағынасы</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Дер кезділік</w:t>
            </w:r>
          </w:p>
        </w:tc>
      </w:tr>
      <w:tr>
        <w:trPr>
          <w:trHeight w:val="1515"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 ған кезден бастап белгіленген мерзімде қызметтер көрсетудің % (үлесі) жағдайлары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кезекте 40 минуттан астам қызмет көрсетуді пайдалануды күткен тұтынушылар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көрсетулер үрдісінің сапасына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лауазымды тұлға- лармен құжаттарды</w:t>
            </w:r>
            <w:r>
              <w:br/>
            </w:r>
            <w:r>
              <w:rPr>
                <w:rFonts w:ascii="Times New Roman"/>
                <w:b w:val="false"/>
                <w:i w:val="false"/>
                <w:color w:val="000000"/>
                <w:sz w:val="20"/>
              </w:rPr>
              <w:t>
дұрыс ресімдеу жағ-</w:t>
            </w:r>
            <w:r>
              <w:br/>
            </w:r>
            <w:r>
              <w:rPr>
                <w:rFonts w:ascii="Times New Roman"/>
                <w:b w:val="false"/>
                <w:i w:val="false"/>
                <w:color w:val="000000"/>
                <w:sz w:val="20"/>
              </w:rPr>
              <w:t>
дайлары (өндірістік есептеулер, есеп айырысулар және т.б.)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жеткізушілік</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лер тәртібі туралы</w:t>
            </w:r>
            <w:r>
              <w:br/>
            </w:r>
            <w:r>
              <w:rPr>
                <w:rFonts w:ascii="Times New Roman"/>
                <w:b w:val="false"/>
                <w:i w:val="false"/>
                <w:color w:val="000000"/>
                <w:sz w:val="20"/>
              </w:rPr>
              <w:t xml:space="preserve">
ақпаратқа және оның сапасына қанағаттан- ған тұтынушылар % </w:t>
            </w:r>
            <w:r>
              <w:br/>
            </w:r>
            <w:r>
              <w:rPr>
                <w:rFonts w:ascii="Times New Roman"/>
                <w:b w:val="false"/>
                <w:i w:val="false"/>
                <w:color w:val="000000"/>
                <w:sz w:val="20"/>
              </w:rPr>
              <w:t xml:space="preserve">
(үлесі)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тұтынушылармен</w:t>
            </w:r>
            <w:r>
              <w:br/>
            </w:r>
            <w:r>
              <w:rPr>
                <w:rFonts w:ascii="Times New Roman"/>
                <w:b w:val="false"/>
                <w:i w:val="false"/>
                <w:color w:val="000000"/>
                <w:sz w:val="20"/>
              </w:rPr>
              <w:t>
дұрыс толтырылған</w:t>
            </w:r>
            <w:r>
              <w:br/>
            </w:r>
            <w:r>
              <w:rPr>
                <w:rFonts w:ascii="Times New Roman"/>
                <w:b w:val="false"/>
                <w:i w:val="false"/>
                <w:color w:val="000000"/>
                <w:sz w:val="20"/>
              </w:rPr>
              <w:t>
және бірден тапсырылған құжаттар жағдайлары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жеткізе алатын</w:t>
            </w:r>
            <w:r>
              <w:br/>
            </w:r>
            <w:r>
              <w:rPr>
                <w:rFonts w:ascii="Times New Roman"/>
                <w:b w:val="false"/>
                <w:i w:val="false"/>
                <w:color w:val="000000"/>
                <w:sz w:val="20"/>
              </w:rPr>
              <w:t>
ақпараттар қызметі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үрдісі</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іс бойынша қыз- мет көрсетілген тұты- нушылардың жалпы санына негізделген</w:t>
            </w:r>
            <w:r>
              <w:br/>
            </w:r>
            <w:r>
              <w:rPr>
                <w:rFonts w:ascii="Times New Roman"/>
                <w:b w:val="false"/>
                <w:i w:val="false"/>
                <w:color w:val="000000"/>
                <w:sz w:val="20"/>
              </w:rPr>
              <w:t>
шағымдар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қаралып және қанағаттандырылып негізделген шағымдар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 тәртібі- не қанағаттанған тұ-тынушылар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 ған тұтынушылар %</w:t>
            </w:r>
            <w:r>
              <w:br/>
            </w:r>
            <w:r>
              <w:rPr>
                <w:rFonts w:ascii="Times New Roman"/>
                <w:b w:val="false"/>
                <w:i w:val="false"/>
                <w:color w:val="000000"/>
                <w:sz w:val="20"/>
              </w:rPr>
              <w:t>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персоналдық сыпайылығына қанағат-танған тұтынушылар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