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af6c" w14:textId="50ba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 беру бойынша мемлекеттік қызмет көрсетудің үлгі стандартын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2008 жылғы 28 желтоқсандағы N 365 қаулысы. Солтүстік Қазақстан облысының Жамбыл ауданының Әділет басқармасында 2008 жылғы 4 ақпанда N 13-7-76 тіркелді. Күші жойылды - Солтүстік Қазақстан облысы Жамбыл аудандық әкімдігінің 2009 жылғы 2 қарашадағы N 264 Қаулысымен</w:t>
      </w:r>
    </w:p>
    <w:p>
      <w:pPr>
        <w:spacing w:after="0"/>
        <w:ind w:left="0"/>
        <w:jc w:val="both"/>
      </w:pPr>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xml:space="preserve">, «Мемлекеттік қызмет көрсетудің үлгі стандарттарын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жөнінде анықтама беру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қолданысқа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28 желтоқсандағы</w:t>
      </w:r>
      <w:r>
        <w:br/>
      </w:r>
      <w:r>
        <w:rPr>
          <w:rFonts w:ascii="Times New Roman"/>
          <w:b w:val="false"/>
          <w:i w:val="false"/>
          <w:color w:val="000000"/>
          <w:sz w:val="28"/>
        </w:rPr>
        <w:t>
№ 365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«Қорғаншылық және қамқоршылық жөнінде анықтама беру» бойынша мемлекеттік қызмет көрсетудің үлгі СТАНДАРТЫ 1. Жалпы ереже</w:t>
      </w:r>
    </w:p>
    <w:p>
      <w:pPr>
        <w:spacing w:after="0"/>
        <w:ind w:left="0"/>
        <w:jc w:val="both"/>
      </w:pPr>
      <w:r>
        <w:rPr>
          <w:rFonts w:ascii="Times New Roman"/>
          <w:b w:val="false"/>
          <w:i w:val="false"/>
          <w:color w:val="000000"/>
          <w:sz w:val="28"/>
        </w:rPr>
        <w:t>      1. Бұл үлгі стандарты қорғаншылық және қамқоршылық жөнінде анықтама беру бойынша мемлекеттік қызмет көрсету тәртібін анықтайды. (ілгеріде – мемлекеттік қызмет)</w:t>
      </w:r>
      <w:r>
        <w:br/>
      </w:r>
      <w:r>
        <w:rPr>
          <w:rFonts w:ascii="Times New Roman"/>
          <w:b w:val="false"/>
          <w:i w:val="false"/>
          <w:color w:val="000000"/>
          <w:sz w:val="28"/>
        </w:rPr>
        <w:t>
      2. Мемлекеттік қызметтің нысаны – жарым-жартылай автоматтандырылған.</w:t>
      </w:r>
      <w:r>
        <w:br/>
      </w:r>
      <w:r>
        <w:rPr>
          <w:rFonts w:ascii="Times New Roman"/>
          <w:b w:val="false"/>
          <w:i w:val="false"/>
          <w:color w:val="000000"/>
          <w:sz w:val="28"/>
        </w:rPr>
        <w:t xml:space="preserve">
      3. Мемлекеттік қызмет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жөнінде» Қазақстан Республикасы Үкіметінің 1999 жылғы 9 қыркүйектегі № 1346 Қаулысымен бекітілген қорғаншылық және қамқоршылық органдары туралы Ереженің 1- тарауының </w:t>
      </w:r>
      <w:r>
        <w:rPr>
          <w:rFonts w:ascii="Times New Roman"/>
          <w:b w:val="false"/>
          <w:i w:val="false"/>
          <w:color w:val="000000"/>
          <w:sz w:val="28"/>
        </w:rPr>
        <w:t>6-тармағы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 Қазақстан облысы Жамбыл ауданы Пресновка селосы Е. Шайкин көшесі 30, телефон 8-(715) – (44) 20-10-39, электрондық поштасы:</w:t>
      </w:r>
      <w:r>
        <w:rPr>
          <w:rFonts w:ascii="Times New Roman"/>
          <w:b w:val="false"/>
          <w:i w:val="false"/>
          <w:color w:val="ff0000"/>
          <w:sz w:val="28"/>
        </w:rPr>
        <w:t xml:space="preserve"> jambulskpresnrоo@mail.ru</w:t>
      </w:r>
      <w:r>
        <w:br/>
      </w:r>
      <w:r>
        <w:rPr>
          <w:rFonts w:ascii="Times New Roman"/>
          <w:b w:val="false"/>
          <w:i w:val="false"/>
          <w:color w:val="000000"/>
          <w:sz w:val="28"/>
        </w:rPr>
        <w:t>
      5. Мемлекеттік қызметті аяқтау нышаны тұтынушы алатын қорғаншылық пен қамқоршылық бойынша анықтама болып болып табылады.</w:t>
      </w:r>
      <w:r>
        <w:br/>
      </w:r>
      <w:r>
        <w:rPr>
          <w:rFonts w:ascii="Times New Roman"/>
          <w:b w:val="false"/>
          <w:i w:val="false"/>
          <w:color w:val="000000"/>
          <w:sz w:val="28"/>
        </w:rPr>
        <w:t>
      6. Мемлекеттік қызметті алуға 18 жасқа дейінгі кәмелетке толмаған балалары бар Қазақстан Республикасының азаматтары, оралмандар, 18 жасқа дейінгі кәмелетке толмаған балалары бар Қазақстан Республикасында тұрғылықты жерде тұруға ішкі істер органдарында тіркелгені туралы белгісімен куәлігі бар шетелдік азаматтары, мәртебесі жоқ тұлғалар, ата-анасының қамқорлығынсыз қалған кәмелетке толмаған балалардың қорғаншысы және қамқоршысы болып табылатын Қазақстан Республикасының азаматтары құқылы.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10 күн;</w:t>
      </w:r>
      <w:r>
        <w:br/>
      </w:r>
      <w:r>
        <w:rPr>
          <w:rFonts w:ascii="Times New Roman"/>
          <w:b w:val="false"/>
          <w:i w:val="false"/>
          <w:color w:val="000000"/>
          <w:sz w:val="28"/>
        </w:rPr>
        <w:t>
      2) қажетті құжаттарды тапсырған кезде кезек күтуге берілген уақыттың жоғары деңгейі: - 40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берілген уақыттың жоғары деңгейі: - 40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«Қорғаншылық және қамқоршылық жөнінде анықтама беру» бойынша Мемлекеттік қызметті көрсетудің үлгі стандарты «Жамбыл ауданының білім бөлімі» Мемлекеттік мекемесінің стендінде, мына мекен-жайда: Солтүстік Қазақстан облысы Жамбыл ауданы Пресновка селосы Е. Шайкин көшесі 30 үйде орналасқан.</w:t>
      </w:r>
      <w:r>
        <w:br/>
      </w:r>
      <w:r>
        <w:rPr>
          <w:rFonts w:ascii="Times New Roman"/>
          <w:b w:val="false"/>
          <w:i w:val="false"/>
          <w:color w:val="000000"/>
          <w:sz w:val="28"/>
        </w:rPr>
        <w:t xml:space="preserve">
      10. Мемлекеттік қызметті аптасына бес рет дүйсенбіден-жұмаға дейін ұсынады, жергілікті уақытпен сағат 9 </w:t>
      </w:r>
      <w:r>
        <w:rPr>
          <w:rFonts w:ascii="Times New Roman"/>
          <w:b w:val="false"/>
          <w:i w:val="false"/>
          <w:color w:val="000000"/>
          <w:vertAlign w:val="superscript"/>
        </w:rPr>
        <w:t>00</w:t>
      </w:r>
      <w:r>
        <w:rPr>
          <w:rFonts w:ascii="Times New Roman"/>
          <w:b w:val="false"/>
          <w:i w:val="false"/>
          <w:color w:val="000000"/>
          <w:sz w:val="28"/>
        </w:rPr>
        <w:t>-дан 18</w:t>
      </w:r>
      <w:r>
        <w:rPr>
          <w:rFonts w:ascii="Times New Roman"/>
          <w:b w:val="false"/>
          <w:i w:val="false"/>
          <w:color w:val="000000"/>
          <w:vertAlign w:val="superscript"/>
        </w:rPr>
        <w:t>00</w:t>
      </w:r>
      <w:r>
        <w:rPr>
          <w:rFonts w:ascii="Times New Roman"/>
          <w:b w:val="false"/>
          <w:i w:val="false"/>
          <w:color w:val="000000"/>
          <w:sz w:val="28"/>
        </w:rPr>
        <w:t>-ға дейін, 13</w:t>
      </w:r>
      <w:r>
        <w:rPr>
          <w:rFonts w:ascii="Times New Roman"/>
          <w:b w:val="false"/>
          <w:i w:val="false"/>
          <w:color w:val="000000"/>
          <w:vertAlign w:val="superscript"/>
        </w:rPr>
        <w:t>00</w:t>
      </w:r>
      <w:r>
        <w:rPr>
          <w:rFonts w:ascii="Times New Roman"/>
          <w:b w:val="false"/>
          <w:i w:val="false"/>
          <w:color w:val="000000"/>
          <w:sz w:val="28"/>
        </w:rPr>
        <w:t>-ден 14</w:t>
      </w:r>
      <w:r>
        <w:rPr>
          <w:rFonts w:ascii="Times New Roman"/>
          <w:b w:val="false"/>
          <w:i w:val="false"/>
          <w:color w:val="000000"/>
          <w:vertAlign w:val="superscript"/>
        </w:rPr>
        <w:t>00</w:t>
      </w:r>
      <w:r>
        <w:rPr>
          <w:rFonts w:ascii="Times New Roman"/>
          <w:b w:val="false"/>
          <w:i w:val="false"/>
          <w:color w:val="000000"/>
          <w:sz w:val="28"/>
        </w:rPr>
        <w:t>-ге дейін түскі үзіліс.</w:t>
      </w:r>
      <w:r>
        <w:br/>
      </w:r>
      <w:r>
        <w:rPr>
          <w:rFonts w:ascii="Times New Roman"/>
          <w:b w:val="false"/>
          <w:i w:val="false"/>
          <w:color w:val="000000"/>
          <w:sz w:val="28"/>
        </w:rPr>
        <w:t>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білім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13" w:id="2"/>
    <w:p>
      <w:pPr>
        <w:spacing w:after="0"/>
        <w:ind w:left="0"/>
        <w:jc w:val="left"/>
      </w:pPr>
      <w:r>
        <w:rPr>
          <w:rFonts w:ascii="Times New Roman"/>
          <w:b/>
          <w:i w:val="false"/>
          <w:color w:val="000000"/>
        </w:rPr>
        <w:t xml:space="preserve"> 
2. Мемлекеттік қызмет көрсету тәртібі</w:t>
      </w:r>
    </w:p>
    <w:bookmarkEnd w:id="2"/>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өтінішін;</w:t>
      </w:r>
      <w:r>
        <w:br/>
      </w:r>
      <w:r>
        <w:rPr>
          <w:rFonts w:ascii="Times New Roman"/>
          <w:b w:val="false"/>
          <w:i w:val="false"/>
          <w:color w:val="000000"/>
          <w:sz w:val="28"/>
        </w:rPr>
        <w:t>
      2) жеке куәлігінің көшірмесін;</w:t>
      </w:r>
      <w:r>
        <w:br/>
      </w:r>
      <w:r>
        <w:rPr>
          <w:rFonts w:ascii="Times New Roman"/>
          <w:b w:val="false"/>
          <w:i w:val="false"/>
          <w:color w:val="000000"/>
          <w:sz w:val="28"/>
        </w:rPr>
        <w:t>
      3) баланың тууы туралы куәлігінің көшірмесін ұсынады.</w:t>
      </w:r>
      <w:r>
        <w:br/>
      </w:r>
      <w:r>
        <w:rPr>
          <w:rFonts w:ascii="Times New Roman"/>
          <w:b w:val="false"/>
          <w:i w:val="false"/>
          <w:color w:val="000000"/>
          <w:sz w:val="28"/>
        </w:rPr>
        <w:t>
      Құжаттарды растайтын қосымшаларымен салыстыру үшін құжаттардың түпнұсқасы және көшірмелері ұсынылады, кейіннен өтініш иесіне құжаттардың түпнұсқалары қайтарылады.</w:t>
      </w:r>
      <w:r>
        <w:br/>
      </w:r>
      <w:r>
        <w:rPr>
          <w:rFonts w:ascii="Times New Roman"/>
          <w:b w:val="false"/>
          <w:i w:val="false"/>
          <w:color w:val="000000"/>
          <w:sz w:val="28"/>
        </w:rPr>
        <w:t>
      13. Өтініштің бланкілерін «Жамбыл ауданының білім бөлімі» Мемлекеттік мекемесінің маманы береді, заңды мекен-жайы: Солтүстік Қазақстан облысы Жамбыл ауданы Пресновка селосы Е. Шайкин көшесі 30.</w:t>
      </w:r>
      <w:r>
        <w:br/>
      </w:r>
      <w:r>
        <w:rPr>
          <w:rFonts w:ascii="Times New Roman"/>
          <w:b w:val="false"/>
          <w:i w:val="false"/>
          <w:color w:val="000000"/>
          <w:sz w:val="28"/>
        </w:rPr>
        <w:t>
      14. 12 тармақта тізбектелген құжаттарды Жамбыл ауданының білім бөлімінің маманына тапсырады. Мекен-жайы: Солтүстік Қазақстан облысы Жамбыл ауданы Пресновка селосы Шайкин көшесі 30.</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Қорғаншылық және қамқоршылық жөніндегі анықтама пошта арқылы жіберіледі немесе мына мекен-жайға: Солтүстік Қазақстан облысы Жамбыл ауданы «Жамбыл ауданының білім бөлімі» Мемлекеттік мекемесі Шайкин көшесі 30 үйде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көрсетуді тоқтату немесе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өтініш иесінің осы үлгі стандартының 12-тармағында көрсетілген құжаттарды ұсынбағанда.</w:t>
      </w:r>
    </w:p>
    <w:bookmarkStart w:name="z14" w:id="3"/>
    <w:p>
      <w:pPr>
        <w:spacing w:after="0"/>
        <w:ind w:left="0"/>
        <w:jc w:val="left"/>
      </w:pPr>
      <w:r>
        <w:rPr>
          <w:rFonts w:ascii="Times New Roman"/>
          <w:b/>
          <w:i w:val="false"/>
          <w:color w:val="000000"/>
        </w:rPr>
        <w:t xml:space="preserve"> 
3. Жұмыс принціпі</w:t>
      </w:r>
    </w:p>
    <w:bookmarkEnd w:id="3"/>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 жақты толық ақпаратты ұсыну, оның сақталуын қамтамасыз ету, қорғау және құпиялылық принциптерінде жүзеге асады.</w:t>
      </w:r>
    </w:p>
    <w:bookmarkStart w:name="z15" w:id="4"/>
    <w:p>
      <w:pPr>
        <w:spacing w:after="0"/>
        <w:ind w:left="0"/>
        <w:jc w:val="left"/>
      </w:pPr>
      <w:r>
        <w:rPr>
          <w:rFonts w:ascii="Times New Roman"/>
          <w:b/>
          <w:i w:val="false"/>
          <w:color w:val="000000"/>
        </w:rPr>
        <w:t xml:space="preserve"> 
4. Жұмыс нәтижелері</w:t>
      </w:r>
    </w:p>
    <w:bookmarkEnd w:id="4"/>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6" w:id="5"/>
    <w:p>
      <w:pPr>
        <w:spacing w:after="0"/>
        <w:ind w:left="0"/>
        <w:jc w:val="left"/>
      </w:pPr>
      <w:r>
        <w:rPr>
          <w:rFonts w:ascii="Times New Roman"/>
          <w:b/>
          <w:i w:val="false"/>
          <w:color w:val="000000"/>
        </w:rPr>
        <w:t xml:space="preserve"> 
5. Шағымдану тәртібі</w:t>
      </w:r>
    </w:p>
    <w:bookmarkEnd w:id="5"/>
    <w:p>
      <w:pPr>
        <w:spacing w:after="0"/>
        <w:ind w:left="0"/>
        <w:jc w:val="both"/>
      </w:pPr>
      <w:r>
        <w:rPr>
          <w:rFonts w:ascii="Times New Roman"/>
          <w:b w:val="false"/>
          <w:i w:val="false"/>
          <w:color w:val="000000"/>
          <w:sz w:val="28"/>
        </w:rPr>
        <w:t>      21. Білім бөлімі қызметкерлерінің мемлекеттік қызметті ұсыну сапасы бойынша орын алған дағуа әрекеттеріне шағымдану Жамбыл ауданының білім бөлімінің бастығына немесе Солтүстік Қазақстан облысының жұмыспен қамтуды үйлестіру және әлеуметтік бағдарламалар Департаментінің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7" w:id="6"/>
    <w:p>
      <w:pPr>
        <w:spacing w:after="0"/>
        <w:ind w:left="0"/>
        <w:jc w:val="left"/>
      </w:pPr>
      <w:r>
        <w:rPr>
          <w:rFonts w:ascii="Times New Roman"/>
          <w:b/>
          <w:i w:val="false"/>
          <w:color w:val="000000"/>
        </w:rPr>
        <w:t xml:space="preserve"> 
6. Байланыс ақпарат</w:t>
      </w:r>
    </w:p>
    <w:bookmarkEnd w:id="6"/>
    <w:p>
      <w:pPr>
        <w:spacing w:after="0"/>
        <w:ind w:left="0"/>
        <w:jc w:val="both"/>
      </w:pPr>
      <w:r>
        <w:rPr>
          <w:rFonts w:ascii="Times New Roman"/>
          <w:b w:val="false"/>
          <w:i w:val="false"/>
          <w:color w:val="000000"/>
          <w:sz w:val="28"/>
        </w:rPr>
        <w:t xml:space="preserve">      24. «Жамбыл ауданының білім бөлімі» Мемлекеттік мекемесінің бастығы, мекен-жайы Солтүстік Қазақстан облысы Жамбыл ауданы Пресновка селосы Е. Шайпин көшесі30, телефон 2-10-39 электрондық поштаның мекен-жайы: </w:t>
      </w:r>
      <w:r>
        <w:rPr>
          <w:rFonts w:ascii="Times New Roman"/>
          <w:b w:val="false"/>
          <w:i w:val="false"/>
          <w:color w:val="ff0000"/>
          <w:sz w:val="28"/>
        </w:rPr>
        <w:t>jambulskpresnrоo@mail.ru</w:t>
      </w:r>
      <w:r>
        <w:br/>
      </w:r>
      <w:r>
        <w:rPr>
          <w:rFonts w:ascii="Times New Roman"/>
          <w:b w:val="false"/>
          <w:i w:val="false"/>
          <w:color w:val="000000"/>
          <w:sz w:val="28"/>
        </w:rPr>
        <w:t xml:space="preserve">
      25. «Солтүстік Қазақстан облысының білім Департаменті» Мемлекеттік мекемесінің бастығы, заңды мекен-жайы: Солтүстік Қазақстан облысы Петропавл қаласы Қазақстан Конституциясы көшесі 58 телефон 8(7152) 46-32-88, факс: 46-33-34 электрондық поштаның мекен-жайы: </w:t>
      </w:r>
      <w:r>
        <w:rPr>
          <w:rFonts w:ascii="Times New Roman"/>
          <w:b w:val="false"/>
          <w:i w:val="false"/>
          <w:color w:val="ff0000"/>
          <w:sz w:val="28"/>
        </w:rPr>
        <w:t>do@sko.kz</w:t>
      </w:r>
    </w:p>
    <w:bookmarkStart w:name="z12" w:id="7"/>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 беру» бойынша мемлекеттік</w:t>
      </w:r>
      <w:r>
        <w:br/>
      </w:r>
      <w:r>
        <w:rPr>
          <w:rFonts w:ascii="Times New Roman"/>
          <w:b w:val="false"/>
          <w:i w:val="false"/>
          <w:color w:val="000000"/>
          <w:sz w:val="28"/>
        </w:rPr>
        <w:t>
қызмет көрсетудің үлгі стандартына</w:t>
      </w:r>
      <w:r>
        <w:br/>
      </w:r>
      <w:r>
        <w:rPr>
          <w:rFonts w:ascii="Times New Roman"/>
          <w:b w:val="false"/>
          <w:i w:val="false"/>
          <w:color w:val="000000"/>
          <w:sz w:val="28"/>
        </w:rPr>
        <w:t>
қосымша</w:t>
      </w:r>
    </w:p>
    <w:bookmarkEnd w:id="7"/>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273"/>
        <w:gridCol w:w="2493"/>
        <w:gridCol w:w="211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нормативтік мағынасы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 дағы көрсет- кіштердің</w:t>
            </w:r>
            <w:r>
              <w:br/>
            </w:r>
            <w:r>
              <w:rPr>
                <w:rFonts w:ascii="Times New Roman"/>
                <w:b w:val="false"/>
                <w:i w:val="false"/>
                <w:color w:val="000000"/>
                <w:sz w:val="20"/>
              </w:rPr>
              <w:t>
мақсатты мағынасы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 белгіленген мерзімде қызметтер</w:t>
            </w:r>
            <w:r>
              <w:br/>
            </w:r>
            <w:r>
              <w:rPr>
                <w:rFonts w:ascii="Times New Roman"/>
                <w:b w:val="false"/>
                <w:i w:val="false"/>
                <w:color w:val="000000"/>
                <w:sz w:val="20"/>
              </w:rPr>
              <w:t xml:space="preserve">
көрсетудің %(үлесі) жағдайлары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 үрдісінің сапасына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w:t>
            </w:r>
            <w:r>
              <w:br/>
            </w:r>
            <w:r>
              <w:rPr>
                <w:rFonts w:ascii="Times New Roman"/>
                <w:b w:val="false"/>
                <w:i w:val="false"/>
                <w:color w:val="000000"/>
                <w:sz w:val="20"/>
              </w:rPr>
              <w:t>
дұрыс ресімдеу жағдайлары (өндірістік есептеулер, есеп айырысулар және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ақпаратқа және оның сапасына қанағаттан- 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 негізделген</w:t>
            </w:r>
            <w:r>
              <w:br/>
            </w:r>
            <w:r>
              <w:rPr>
                <w:rFonts w:ascii="Times New Roman"/>
                <w:b w:val="false"/>
                <w:i w:val="false"/>
                <w:color w:val="000000"/>
                <w:sz w:val="20"/>
              </w:rPr>
              <w:t>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 танған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