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3251" w14:textId="a8d3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2003 жылғы 14 қарашадағы 245 "Кейіннен сатып алу 
құқығымен (құқығынсыз) коммуналдық меншік объектілерін сенімгерлікпен басқаруға табыстау туралы Ережелерді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2007 жылғы 16 наурыздағы N 75 қаулысы Атырау облыстық Әділет департаментінде 2007 жылғы 10 сәуірде N 2486 тіркелді. Күші жойылды - Атырау облыстық әкімиятының 2011 жылғы 11 сәуірдегі № 116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әкімиятының 11.04.2011 № 116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 басқару тиімділігін арттыру мақсатында, Қазақстан Республикасының 2001 жылғы 23 қаңтардағы N 148 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бабын, Қазақстан Республикасының 1998 жылғы 24 наурыздағы N 213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бабын басшылыққа алып, облыс әкімияты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2003 жылғы 14 қарашадағы N 245 "Кейіннен сатып алу құқығымен (құқығынсыз) коммуналдық меншік объектілерін сенімгерлікпен басқаруға табыстау туралы Ережелерді бекіту туралы" қаулысына (Атырау облысы әділет басқармасында 2003 жылғы 13 желтоқсанда N 1720 болып тіркелген, облыстық "Атырау" және "Прикаспийская коммуна" газеттерінің 2004 жылғы 22 қаңтардағы № 9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Ереженің 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1995 жылғы 23 желтоқсандағы "Жекешелендіру туралы" Заң күші бар Жарлығына, Қазақстан Республикасы Үкіметінің 1999 жылғы 21 қыркүйектегі N 1431 "Коммуналдық меншік объектілерін жекешелендіру мәселелері» қаулысына және облыс әкімінің 2002 жылғы 30 мамырдағы шешімімен бекітілген N 440 "Атырау облысының коммуналдық меншігін басқару туралы" Ережесіне" деген сөздер "Қазақстан Республикасының 1995 жылғы 23 желтоқсандағы N 2721 "Жекешелендіру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мынандай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Меншік иесі Атырау облысы қаржы департаменті, ал Атырау қаласы мен аудандардың коммуналдық меншік объектілерін жәй енімгерлікпен басқаруға берген жағдайда - аудандар мен қала әкімияттарының қаржы бөлімдері";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"тиісті әкімшілік-аумақтық бірліктің әкімиятымен" деген сөздер "баланс ұстаушының мемлекеттік басқару органымен"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қаржы басқармасы, облыстық әділет басқармасы" деген сөздер "облыстық әділет департаменті"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қаласы мен аудандар әкімдері осы қаулыға және облыс әкімиятының 2003 жылғы 14 қарашадағы N 245 қаулысымен бекітілген,"Кейіннен сатып алу құқығымен (құқығынсыз) коммуналдық меншік объектілерін сенімгерлікпен басқаруға табыстау Ережелеріне" сәйкес, қаржы бөлімдерінің Ережелеріне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Атырау облысы қаржы департаменті жәй сенімгерлікпен басқаруға берілген коммуналдық меншік объектілері бойынша шарттар мен құжаттарды Атырау қаласы және аудандар әкімияттарының қаржы бөлімдеріне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3-тармағына сәйкес Атырау облысы қаржы департаментінің сенімгерлікпен басқару жөнінде қабылдаған шарттары бойынша құқықтық мұрагері аудандар мен Атырау қаласы әкімияттарының қаржы бөлімдері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5. Осы қаулының орындалуын бақылау облыс әкімінің орынбасары Ж.Ә. Әкімжановқа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