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32ce" w14:textId="82a3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Табиғи ресурстар және табиғат пайдалануды реттеу департаментінің мемлекеттік қызмет көрсету стандартын бекіту туралы</w:t>
      </w:r>
    </w:p>
    <w:p>
      <w:pPr>
        <w:spacing w:after="0"/>
        <w:ind w:left="0"/>
        <w:jc w:val="both"/>
      </w:pPr>
      <w:r>
        <w:rPr>
          <w:rFonts w:ascii="Times New Roman"/>
          <w:b w:val="false"/>
          <w:i w:val="false"/>
          <w:color w:val="000000"/>
          <w:sz w:val="28"/>
        </w:rPr>
        <w:t>Атырау облыстық әкімиятының 2007 жылғы 24 желтоқсандағы N 305 қаулысы.
Атырау облыстық Әділет департаментінде 2008 жылғы 1 ақпанда N 2520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u w:val="single"/>
        </w:rPr>
        <w:t xml:space="preserve">Заңының </w:t>
      </w:r>
      <w:r>
        <w:rPr>
          <w:rFonts w:ascii="Times New Roman"/>
          <w:b w:val="false"/>
          <w:i w:val="false"/>
          <w:color w:val="000000"/>
          <w:sz w:val="28"/>
        </w:rPr>
        <w:t xml:space="preserve">27 бабына, Қазақстан Республикасының 2000 жылғы 27 қарашадағы N 107 "Әкімшілік рәсімдер туралы" </w:t>
      </w:r>
      <w:r>
        <w:rPr>
          <w:rFonts w:ascii="Times New Roman"/>
          <w:b w:val="false"/>
          <w:i w:val="false"/>
          <w:color w:val="000000"/>
          <w:sz w:val="28"/>
          <w:u w:val="single"/>
        </w:rPr>
        <w:t xml:space="preserve">Заңының </w:t>
      </w:r>
      <w:r>
        <w:rPr>
          <w:rFonts w:ascii="Times New Roman"/>
          <w:b w:val="false"/>
          <w:i w:val="false"/>
          <w:color w:val="000000"/>
          <w:sz w:val="28"/>
        </w:rPr>
        <w:t xml:space="preserve">9-1 бабына сәйкес, Қазақстан Республикасы Үкіметінің 2007 жылғы 30 маусымдағы N </w:t>
      </w:r>
      <w:r>
        <w:rPr>
          <w:rFonts w:ascii="Times New Roman"/>
          <w:b w:val="false"/>
          <w:i w:val="false"/>
          <w:color w:val="000000"/>
          <w:sz w:val="28"/>
          <w:u w:val="single"/>
        </w:rPr>
        <w:t xml:space="preserve">558 </w:t>
      </w:r>
      <w:r>
        <w:rPr>
          <w:rFonts w:ascii="Times New Roman"/>
          <w:b w:val="false"/>
          <w:i w:val="false"/>
          <w:color w:val="000000"/>
          <w:sz w:val="28"/>
        </w:rPr>
        <w:t>"Мемлекеттік қызмет көрсетудің үлгі регламентін бекіту туралы" және Атырау облысы әкімиятының 2007 жылғы 10 қазандағы N 224 "Атырау облысында мемлекеттік қызмет көрсетудің стандарттары мен регламентін бекіту туралы" қаулыларын орындауда облыс әкімияты 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Атырау облысы Табиғи ресурстар және табиғат пайдалануды реттеу департаментінің мемлекеттік қызмет көрсету кең таралған пайдалы қазбаларды барлау, өндіру және бірлескен барлау мен өндіруге арналған келісім-шартты тіркеу туралы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Атырау облысы әкімі аппаратының басшысы С.М. Рысқалиевқа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Б. Рысқалиев</w:t>
      </w:r>
    </w:p>
    <w:bookmarkStart w:name="z5" w:id="1"/>
    <w:p>
      <w:pPr>
        <w:spacing w:after="0"/>
        <w:ind w:left="0"/>
        <w:jc w:val="both"/>
      </w:pPr>
      <w:r>
        <w:rPr>
          <w:rFonts w:ascii="Times New Roman"/>
          <w:b w:val="false"/>
          <w:i w:val="false"/>
          <w:color w:val="000000"/>
          <w:sz w:val="28"/>
        </w:rPr>
        <w:t xml:space="preserve">
Атырау облысы әкімиятының </w:t>
      </w:r>
      <w:r>
        <w:br/>
      </w:r>
      <w:r>
        <w:rPr>
          <w:rFonts w:ascii="Times New Roman"/>
          <w:b w:val="false"/>
          <w:i w:val="false"/>
          <w:color w:val="000000"/>
          <w:sz w:val="28"/>
        </w:rPr>
        <w:t xml:space="preserve">
2007 жылғы 24 желтоқсандағы </w:t>
      </w:r>
      <w:r>
        <w:br/>
      </w:r>
      <w:r>
        <w:rPr>
          <w:rFonts w:ascii="Times New Roman"/>
          <w:b w:val="false"/>
          <w:i w:val="false"/>
          <w:color w:val="000000"/>
          <w:sz w:val="28"/>
        </w:rPr>
        <w:t xml:space="preserve">
N 305 қаулысымен бекітілген </w:t>
      </w:r>
    </w:p>
    <w:bookmarkEnd w:id="1"/>
    <w:p>
      <w:pPr>
        <w:spacing w:after="0"/>
        <w:ind w:left="0"/>
        <w:jc w:val="left"/>
      </w:pPr>
      <w:r>
        <w:rPr>
          <w:rFonts w:ascii="Times New Roman"/>
          <w:b/>
          <w:i w:val="false"/>
          <w:color w:val="000000"/>
        </w:rPr>
        <w:t xml:space="preserve"> Мемлекеттік қызмет көрсету СТАНДАРТЫ </w:t>
      </w:r>
      <w:r>
        <w:br/>
      </w:r>
      <w:r>
        <w:rPr>
          <w:rFonts w:ascii="Times New Roman"/>
          <w:b/>
          <w:i w:val="false"/>
          <w:color w:val="000000"/>
        </w:rPr>
        <w:t>
Кең таралған пайдалы қазбаларды барлау, өндіру және бірлескен барлау мен өндіруге арналған кепіл шартты тіркеу</w:t>
      </w:r>
      <w:r>
        <w:br/>
      </w:r>
      <w:r>
        <w:rPr>
          <w:rFonts w:ascii="Times New Roman"/>
          <w:b/>
          <w:i w:val="false"/>
          <w:color w:val="000000"/>
        </w:rPr>
        <w:t>
1. Жалпы ережелер</w:t>
      </w:r>
    </w:p>
    <w:bookmarkStart w:name="z6" w:id="2"/>
    <w:p>
      <w:pPr>
        <w:spacing w:after="0"/>
        <w:ind w:left="0"/>
        <w:jc w:val="both"/>
      </w:pPr>
      <w:r>
        <w:rPr>
          <w:rFonts w:ascii="Times New Roman"/>
          <w:b w:val="false"/>
          <w:i w:val="false"/>
          <w:color w:val="000000"/>
          <w:sz w:val="28"/>
        </w:rPr>
        <w:t xml:space="preserve">
      1. Мемлекеттік қызметтің анықтамасы: </w:t>
      </w:r>
      <w:r>
        <w:br/>
      </w:r>
      <w:r>
        <w:rPr>
          <w:rFonts w:ascii="Times New Roman"/>
          <w:b w:val="false"/>
          <w:i w:val="false"/>
          <w:color w:val="000000"/>
          <w:sz w:val="28"/>
        </w:rPr>
        <w:t xml:space="preserve">
      Кең таралған пайдалы қазбаларды барлау, өндіру немесе бірлескен барлау мен өндіруге арналған келісім-шартты тіркеу. </w:t>
      </w:r>
      <w:r>
        <w:br/>
      </w:r>
      <w:r>
        <w:rPr>
          <w:rFonts w:ascii="Times New Roman"/>
          <w:b w:val="false"/>
          <w:i w:val="false"/>
          <w:color w:val="000000"/>
          <w:sz w:val="28"/>
        </w:rPr>
        <w:t xml:space="preserve">
      Құзыретті орган - Атырау облысы Табиғи ресурстар және табиғат пайдалануды реттеу департаменті. </w:t>
      </w:r>
      <w:r>
        <w:br/>
      </w:r>
      <w:r>
        <w:rPr>
          <w:rFonts w:ascii="Times New Roman"/>
          <w:b w:val="false"/>
          <w:i w:val="false"/>
          <w:color w:val="000000"/>
          <w:sz w:val="28"/>
        </w:rPr>
        <w:t xml:space="preserve">
      Жер қойнауын пайдаланушы, тұтынушы - жер қойнауын пайдалану құқығын алуға арналған конкурс қорытындысы бойынша жеңімпаз деп танылған немесе құзыретті органмен тікелей келіссөздер негізінде жер қойнауын пайдалану құқығына ие болған Қазақстандық және шетелдік жеке және заңды тұлғалар. </w:t>
      </w:r>
      <w:r>
        <w:br/>
      </w:r>
      <w:r>
        <w:rPr>
          <w:rFonts w:ascii="Times New Roman"/>
          <w:b w:val="false"/>
          <w:i w:val="false"/>
          <w:color w:val="000000"/>
          <w:sz w:val="28"/>
        </w:rPr>
        <w:t xml:space="preserve">
      КТПҚ - кең таралған пайдалы қазбалар. </w:t>
      </w:r>
      <w:r>
        <w:br/>
      </w:r>
      <w:r>
        <w:rPr>
          <w:rFonts w:ascii="Times New Roman"/>
          <w:b w:val="false"/>
          <w:i w:val="false"/>
          <w:color w:val="000000"/>
          <w:sz w:val="28"/>
        </w:rPr>
        <w:t xml:space="preserve">
      Мемлекеттік қызметтің осы түрін ұсыну ерекшелігі: </w:t>
      </w:r>
      <w:r>
        <w:br/>
      </w:r>
      <w:r>
        <w:rPr>
          <w:rFonts w:ascii="Times New Roman"/>
          <w:b w:val="false"/>
          <w:i w:val="false"/>
          <w:color w:val="000000"/>
          <w:sz w:val="28"/>
        </w:rPr>
        <w:t xml:space="preserve">
      Қазақстан Республикасының 1996 жылғы 27 қаңтардағы N 2828 "Жер қойнауы және жер қойнауын пайдалану туралы" </w:t>
      </w:r>
      <w:r>
        <w:rPr>
          <w:rFonts w:ascii="Times New Roman"/>
          <w:b w:val="false"/>
          <w:i w:val="false"/>
          <w:color w:val="000000"/>
          <w:sz w:val="28"/>
          <w:u w:val="single"/>
        </w:rPr>
        <w:t xml:space="preserve">Заңының </w:t>
      </w:r>
      <w:r>
        <w:rPr>
          <w:rFonts w:ascii="Times New Roman"/>
          <w:b w:val="false"/>
          <w:i w:val="false"/>
          <w:color w:val="000000"/>
          <w:sz w:val="28"/>
        </w:rPr>
        <w:t xml:space="preserve">(бұдан әрі - Қазақстан Республикасының "Жер қойнауы және жер қойнауын пайдалану туралы" Заңы) 13 бабының 1-1-тармағына сәйкес барлау, өндіру немесе бірлескен барлау мен өндіру жөніндегі операцияларды жүргізуге арналған келісім-шарт конкурс өткізудің нәтижелері негізінде жасалады; </w:t>
      </w:r>
      <w:r>
        <w:br/>
      </w:r>
      <w:r>
        <w:rPr>
          <w:rFonts w:ascii="Times New Roman"/>
          <w:b w:val="false"/>
          <w:i w:val="false"/>
          <w:color w:val="000000"/>
          <w:sz w:val="28"/>
        </w:rPr>
        <w:t xml:space="preserve">
      Конкурс өткiзбей тiкелей келiссөздер негiзiнде: </w:t>
      </w:r>
      <w:r>
        <w:br/>
      </w:r>
      <w:r>
        <w:rPr>
          <w:rFonts w:ascii="Times New Roman"/>
          <w:b w:val="false"/>
          <w:i w:val="false"/>
          <w:color w:val="000000"/>
          <w:sz w:val="28"/>
        </w:rPr>
        <w:t xml:space="preserve">
      КТПҚ барлауға арналған келiсiм-шарттың негiзiнде коммерциялық табумен байланысты КТПҚ өндiруге жер қойнауын пайдалану құқығын алуға айрықша құқығы бар тұлғамен бiрлесiп өндiру жөнiндегi операцияларды жүргiзуге; </w:t>
      </w:r>
      <w:r>
        <w:br/>
      </w:r>
      <w:r>
        <w:rPr>
          <w:rFonts w:ascii="Times New Roman"/>
          <w:b w:val="false"/>
          <w:i w:val="false"/>
          <w:color w:val="000000"/>
          <w:sz w:val="28"/>
        </w:rPr>
        <w:t xml:space="preserve">
      жалпы пайдаланудағы темiржолдар мен автомобиль жолдарын және көпiрлердi салу (жаңғырту, жөндеу) кезiнде кең таралған пайдалы қазбаларды барлау және (немесе) өндiру жөнiндегi операцияларды жүргiзуге; </w:t>
      </w:r>
      <w:r>
        <w:br/>
      </w:r>
      <w:r>
        <w:rPr>
          <w:rFonts w:ascii="Times New Roman"/>
          <w:b w:val="false"/>
          <w:i w:val="false"/>
          <w:color w:val="000000"/>
          <w:sz w:val="28"/>
        </w:rPr>
        <w:t xml:space="preserve">
      ұлттық компаниямен бiрлесiп КТПҚ барлау және (немесе) өндiру жөнiндегi операцияларды жүргiзуге келiсiм-шарттар жасалады. </w:t>
      </w:r>
      <w:r>
        <w:br/>
      </w:r>
      <w:r>
        <w:rPr>
          <w:rFonts w:ascii="Times New Roman"/>
          <w:b w:val="false"/>
          <w:i w:val="false"/>
          <w:color w:val="000000"/>
          <w:sz w:val="28"/>
        </w:rPr>
        <w:t>
      Жоғарыда баяндалғандарға байланысты КТПҚ барлау, өндіру немесе бірлескен барлау мен өндіруге арналған келісім-шартты тіркеу жөніндегі мемлекетті қызмет көрсетудің тұтынушысы КТПҚ жер қойнауын пайдалану құқығын алуға арналған конкурс жеңімпаздары немесе құзыретті органмен тікелей келіссіздер негізінде жер қойнауын пайдалану құқығына ие болғандар ғана бола алады.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КТПҚ барлау, өндіру немесе бірлескен барлау мен өндіруге арналған келісім-шарттарды тіркеу Қазақстан Республикасының "Жер қойнауы және жер қойнауын пайдалану туралы" Заңының 9 бабының 5-тармағына және 44 бабының 3-тармағына сәйкес жүргізіледі.</w:t>
      </w:r>
      <w:r>
        <w:br/>
      </w:r>
      <w:r>
        <w:rPr>
          <w:rFonts w:ascii="Times New Roman"/>
          <w:b w:val="false"/>
          <w:i w:val="false"/>
          <w:color w:val="000000"/>
          <w:sz w:val="28"/>
        </w:rPr>
        <w:t>
</w:t>
      </w:r>
      <w:r>
        <w:rPr>
          <w:rFonts w:ascii="Times New Roman"/>
          <w:b w:val="false"/>
          <w:i w:val="false"/>
          <w:color w:val="000000"/>
          <w:sz w:val="28"/>
        </w:rPr>
        <w:t>
      4. КТПҚ барлау, өндіру немесе бірлескен барлау мен өндіруге арналған келісім-шарттарды тіркеу Атырау облысы Табиғи ресурстар және табиғат пайдалануды реттеу департаментінде: Атырау қаласы, Әйтеке-би көшесі, 77, 201 кабинет мекен-жайы бойынша жүргізіледі.</w:t>
      </w:r>
      <w:r>
        <w:br/>
      </w:r>
      <w:r>
        <w:rPr>
          <w:rFonts w:ascii="Times New Roman"/>
          <w:b w:val="false"/>
          <w:i w:val="false"/>
          <w:color w:val="000000"/>
          <w:sz w:val="28"/>
        </w:rPr>
        <w:t>
</w:t>
      </w:r>
      <w:r>
        <w:rPr>
          <w:rFonts w:ascii="Times New Roman"/>
          <w:b w:val="false"/>
          <w:i w:val="false"/>
          <w:color w:val="000000"/>
          <w:sz w:val="28"/>
        </w:rPr>
        <w:t>
      5. Тұтынушы алатын мемлекеттік қызмет көрсетуді аяқтау нысаны (нәтижесі) - КТПҚ барлау, өндіру немесе бірлескен барлау мен өндіру операцияларын жүргiзуге арналған келісім-шарт және келісім-шартты мемлекеттік тіркеу туралы сертификат.</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Мемлекеттік қызмет жер қойнауын пайдалану құқығын алуға арналған конкурс қорытындысы бойынша жеңімпаз деп танылған немесе құзыретті органмен жүргізген тікелей келіссіздер негізінде жер қойнауын пайдалану құқығына ие болған Қазақстандық және шетелдік жеке және заңды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уақытты шектеу мерзімдері:</w:t>
      </w:r>
      <w:r>
        <w:br/>
      </w:r>
      <w:r>
        <w:rPr>
          <w:rFonts w:ascii="Times New Roman"/>
          <w:b w:val="false"/>
          <w:i w:val="false"/>
          <w:color w:val="000000"/>
          <w:sz w:val="28"/>
        </w:rPr>
        <w:t>
      1) мемлекеттік қызметті алу үшін тұтынушы қажетті құжаттар тізімдемесін толық тапсырған сәттен бастап КТПҚ барлау, өндеу немесе бірлескен барлау мен өндеу операцияларын жүргізуге арналған келісім-шарт жасау мерзімі - 30 күн (келісім-шарт жобасына келісімін беретін мемлекеттік органдардың оң қорытындылары мен келісімдерін берген жағдайда) (Қазақстан Республикасының "Жер қойнауы және жер қойнауын пайдалану туралы" Заңының 44 бабының 3-тармағы);</w:t>
      </w:r>
      <w:r>
        <w:br/>
      </w:r>
      <w:r>
        <w:rPr>
          <w:rFonts w:ascii="Times New Roman"/>
          <w:b w:val="false"/>
          <w:i w:val="false"/>
          <w:color w:val="000000"/>
          <w:sz w:val="28"/>
        </w:rPr>
        <w:t xml:space="preserve">
      қажетті құжаттарды тапсырған кезде кезек күтуге рұқсат берілген ең ұзақ уақыт - 40 минутқа дейін; </w:t>
      </w:r>
      <w:r>
        <w:br/>
      </w:r>
      <w:r>
        <w:rPr>
          <w:rFonts w:ascii="Times New Roman"/>
          <w:b w:val="false"/>
          <w:i w:val="false"/>
          <w:color w:val="000000"/>
          <w:sz w:val="28"/>
        </w:rPr>
        <w:t>
      құжаттарды алған кезде кезек күтуге рұқсат берілген ең ұзақ уақыт - 40 минутқа дейін;</w:t>
      </w:r>
      <w:r>
        <w:br/>
      </w:r>
      <w:r>
        <w:rPr>
          <w:rFonts w:ascii="Times New Roman"/>
          <w:b w:val="false"/>
          <w:i w:val="false"/>
          <w:color w:val="000000"/>
          <w:sz w:val="28"/>
        </w:rPr>
        <w:t>
</w:t>
      </w:r>
      <w:r>
        <w:rPr>
          <w:rFonts w:ascii="Times New Roman"/>
          <w:b w:val="false"/>
          <w:i w:val="false"/>
          <w:color w:val="000000"/>
          <w:sz w:val="28"/>
        </w:rPr>
        <w:t>
      8. Аталған мемлекеттік қызмет көрсету тегін жүргізіледі.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туралы ақпаратпен Атырау облысы Табиғи ресурстар және табиғат пайдалануды реттеу департаментінде танысуға болады, мекен-жайы: Атырау қаласы, Әйтеке-би көшесі, 77,N 201 кабинет.</w:t>
      </w:r>
      <w:r>
        <w:br/>
      </w:r>
      <w:r>
        <w:rPr>
          <w:rFonts w:ascii="Times New Roman"/>
          <w:b w:val="false"/>
          <w:i w:val="false"/>
          <w:color w:val="000000"/>
          <w:sz w:val="28"/>
        </w:rPr>
        <w:t>
</w:t>
      </w:r>
      <w:r>
        <w:rPr>
          <w:rFonts w:ascii="Times New Roman"/>
          <w:b w:val="false"/>
          <w:i w:val="false"/>
          <w:color w:val="000000"/>
          <w:sz w:val="28"/>
        </w:rPr>
        <w:t>
      10. Жұмыс кестесі: Күн сайын сағат 09.00-дан - 18.00 сағатқа дейін. Демалыс күндері: сенбі, жексенбі күндері.</w:t>
      </w:r>
      <w:r>
        <w:br/>
      </w:r>
      <w:r>
        <w:rPr>
          <w:rFonts w:ascii="Times New Roman"/>
          <w:b w:val="false"/>
          <w:i w:val="false"/>
          <w:color w:val="000000"/>
          <w:sz w:val="28"/>
        </w:rPr>
        <w:t>
</w:t>
      </w:r>
      <w:r>
        <w:rPr>
          <w:rFonts w:ascii="Times New Roman"/>
          <w:b w:val="false"/>
          <w:i w:val="false"/>
          <w:color w:val="000000"/>
          <w:sz w:val="28"/>
        </w:rPr>
        <w:t xml:space="preserve">
      11. Қызмет көрсетілетін орын: Атырау қаласы, Әйтеке-би көшесі, 77, 201 кабинет мекен-жайында орналасқан. </w:t>
      </w:r>
    </w:p>
    <w:bookmarkEnd w:id="2"/>
    <w:p>
      <w:pPr>
        <w:spacing w:after="0"/>
        <w:ind w:left="0"/>
        <w:jc w:val="left"/>
      </w:pPr>
      <w:r>
        <w:rPr>
          <w:rFonts w:ascii="Times New Roman"/>
          <w:b/>
          <w:i w:val="false"/>
          <w:color w:val="000000"/>
        </w:rPr>
        <w:t xml:space="preserve"> 2. Мемлекеттік қызмет көрсету тәртібі</w:t>
      </w:r>
    </w:p>
    <w:bookmarkStart w:name="z17" w:id="3"/>
    <w:p>
      <w:pPr>
        <w:spacing w:after="0"/>
        <w:ind w:left="0"/>
        <w:jc w:val="both"/>
      </w:pPr>
      <w:r>
        <w:rPr>
          <w:rFonts w:ascii="Times New Roman"/>
          <w:b w:val="false"/>
          <w:i w:val="false"/>
          <w:color w:val="000000"/>
          <w:sz w:val="28"/>
        </w:rPr>
        <w:t xml:space="preserve">
      12. КТПҚ барлау, өндіру немесе бірлескен барлау мен өндіруге арналған келісім-шартты  тіркеу үшін келесі құжаттарды ұсыну қажет: </w:t>
      </w:r>
      <w:r>
        <w:br/>
      </w:r>
      <w:r>
        <w:rPr>
          <w:rFonts w:ascii="Times New Roman"/>
          <w:b w:val="false"/>
          <w:i w:val="false"/>
          <w:color w:val="000000"/>
          <w:sz w:val="28"/>
        </w:rPr>
        <w:t xml:space="preserve">
      1) Қазақстан Республикасы Үкіметінің 2001 жылғы 31 шілдедегі N 1015 "Қазақстан Республикасында Жер қойнауын пайдалану жөніндегі операцияларды жүргізуге арналған модельдік келісім-шартты бекіту туралы" қаулысымен бекітілген Қазақстан Республикасында жер қойнауын пайдалану жөніндегі операцияларды жүргізуге арналған Модельдік келісім-шартқа сәйкес тұтынушының КТПҚ барлау, өндіру немесе бірлескен барлау мен өндіруге арналған туралы келісім-шарт жобасы; </w:t>
      </w:r>
      <w:r>
        <w:br/>
      </w:r>
      <w:r>
        <w:rPr>
          <w:rFonts w:ascii="Times New Roman"/>
          <w:b w:val="false"/>
          <w:i w:val="false"/>
          <w:color w:val="000000"/>
          <w:sz w:val="28"/>
        </w:rPr>
        <w:t>
      2) келісім-шарттың бүкіл қолдану мерзіміне ең төменгі жұмыс бағдарламасы арналған жобасын тұтынушының өз жоспарына сәйкес тутастай келісім шарттың қолданылу мерзіміне әзірленуі (Қазақстан Республикасының "Жер қойнауы және жер қойнауын пайдалану туралы" Заңының 42 бабының 2-3-тармағы);</w:t>
      </w:r>
      <w:r>
        <w:br/>
      </w:r>
      <w:r>
        <w:rPr>
          <w:rFonts w:ascii="Times New Roman"/>
          <w:b w:val="false"/>
          <w:i w:val="false"/>
          <w:color w:val="000000"/>
          <w:sz w:val="28"/>
        </w:rPr>
        <w:t xml:space="preserve">
      3) геологиялық бөлікті немесе "ЗапКазНедра" Батыс-Қазақстан аумақтық геологиялық және жер қойнауын пайдалану басқармасы (Ақтөбе қаласы) (бұдан әрі - "ЗапКазНедра" басқармасы) беретін тау-кендік бөлікті (КТПҚ өндіруге жер қойнауын пайдалану құқығы берілген кезде) бергендігін растайтын акт (Қазақстан Республикасының "Жер қойнауы және жер қойнауын пайдалану туралы" Заңының 1 бабының 50-тармағы); </w:t>
      </w:r>
      <w:r>
        <w:br/>
      </w:r>
      <w:r>
        <w:rPr>
          <w:rFonts w:ascii="Times New Roman"/>
          <w:b w:val="false"/>
          <w:i w:val="false"/>
          <w:color w:val="000000"/>
          <w:sz w:val="28"/>
        </w:rPr>
        <w:t xml:space="preserve">
      4) "ЗапКазНедра" басқармасымен жасалынатын жер қойнауын пайдалану объектісі бойынша геологиялық ақпарат алу туралы келісім-шарт (Қазақстан Республикасының "Жер қойнауы және жер қойнауын пайдалану туралы" Заңының 41-4 бабының 2- тармағы); </w:t>
      </w:r>
      <w:r>
        <w:br/>
      </w:r>
      <w:r>
        <w:rPr>
          <w:rFonts w:ascii="Times New Roman"/>
          <w:b w:val="false"/>
          <w:i w:val="false"/>
          <w:color w:val="000000"/>
          <w:sz w:val="28"/>
        </w:rPr>
        <w:t xml:space="preserve">
      5) облыс әкімінің жер қойнауын пайдалану құқығын беру туралы шешімі (Қазақстан Республикасының "Жер қойнауы және жер қойнауын пайдалану туралы" Заңының 44 бабының 5-тармағы); </w:t>
      </w:r>
      <w:r>
        <w:br/>
      </w:r>
      <w:r>
        <w:rPr>
          <w:rFonts w:ascii="Times New Roman"/>
          <w:b w:val="false"/>
          <w:i w:val="false"/>
          <w:color w:val="000000"/>
          <w:sz w:val="28"/>
        </w:rPr>
        <w:t xml:space="preserve">
      6) Атырау облысы Табиғи ресурстар және табиғат пайдалануды реттеу департаментіне жоғарыда көрсетілген құжаттарды жібергендігі туралы тұтынушының ілеспе хаты; </w:t>
      </w:r>
      <w:r>
        <w:br/>
      </w:r>
      <w:r>
        <w:rPr>
          <w:rFonts w:ascii="Times New Roman"/>
          <w:b w:val="false"/>
          <w:i w:val="false"/>
          <w:color w:val="000000"/>
          <w:sz w:val="28"/>
        </w:rPr>
        <w:t>
      7) Ілеспе құжаттармен келісім-шарт жобасын алғаннан кейін құзыретті орган қызметкері ілеспе хаттың екінші данасына алынған уақытын және қолын қойып, тұтынушыға кері қайтарады.</w:t>
      </w:r>
      <w:r>
        <w:br/>
      </w:r>
      <w:r>
        <w:rPr>
          <w:rFonts w:ascii="Times New Roman"/>
          <w:b w:val="false"/>
          <w:i w:val="false"/>
          <w:color w:val="000000"/>
          <w:sz w:val="28"/>
        </w:rPr>
        <w:t>
</w:t>
      </w:r>
      <w:r>
        <w:rPr>
          <w:rFonts w:ascii="Times New Roman"/>
          <w:b w:val="false"/>
          <w:i w:val="false"/>
          <w:color w:val="000000"/>
          <w:sz w:val="28"/>
        </w:rPr>
        <w:t>
      13. Осы стандарттың 12-тармағында көрсетілген құжаттар және Қазақстан Республикасы Үкіметінің 2001 жылдың 31 шілдесінде N 1015 "Қазақстан Республикасында Жер қойнауын пайдалану жөніндегі операцияларды жүргізуге арналған модельдік келісім-шартты бекіту туралы" қаулысымен бекітілген Қазақстан Республикасында жер қойнауын пайдалану жөнiндегi операцияларды жүргiзуге арналған Модельдік келiсiм-шартты Атырау облысы Табиғи ресурстар және табиғат пайдалануды реттеу департаментінде Атырау қаласы, Әйтеке-би көшесі, 77, мекен-жайы бойынша 201 кабинетке тапсыруға және алуға болады.</w:t>
      </w:r>
      <w:r>
        <w:br/>
      </w:r>
      <w:r>
        <w:rPr>
          <w:rFonts w:ascii="Times New Roman"/>
          <w:b w:val="false"/>
          <w:i w:val="false"/>
          <w:color w:val="000000"/>
          <w:sz w:val="28"/>
        </w:rPr>
        <w:t>
</w:t>
      </w:r>
      <w:r>
        <w:rPr>
          <w:rFonts w:ascii="Times New Roman"/>
          <w:b w:val="false"/>
          <w:i w:val="false"/>
          <w:color w:val="000000"/>
          <w:sz w:val="28"/>
        </w:rPr>
        <w:t>
      14. Барлық қажетті құжаттар тапсырылғаннан кейін Департамент қызметкері тұтынушының ілеспе хатының екінші данасына алынған уақытын және қолын қойып, кері қайтарады.</w:t>
      </w:r>
      <w:r>
        <w:br/>
      </w:r>
      <w:r>
        <w:rPr>
          <w:rFonts w:ascii="Times New Roman"/>
          <w:b w:val="false"/>
          <w:i w:val="false"/>
          <w:color w:val="000000"/>
          <w:sz w:val="28"/>
        </w:rPr>
        <w:t>
</w:t>
      </w:r>
      <w:r>
        <w:rPr>
          <w:rFonts w:ascii="Times New Roman"/>
          <w:b w:val="false"/>
          <w:i w:val="false"/>
          <w:color w:val="000000"/>
          <w:sz w:val="28"/>
        </w:rPr>
        <w:t>
      15. құжаттарды жеткізу тәсілдері: аяқтай келу немесе хат тасушы арқылы.</w:t>
      </w:r>
      <w:r>
        <w:br/>
      </w:r>
      <w:r>
        <w:rPr>
          <w:rFonts w:ascii="Times New Roman"/>
          <w:b w:val="false"/>
          <w:i w:val="false"/>
          <w:color w:val="000000"/>
          <w:sz w:val="28"/>
        </w:rPr>
        <w:t>
      Департамент қол қойған КТПҚ барлау, өндіру немесе бірлескен барлау мен өндіруге арналған келісім-шартпен келісім-шарты мемлекеттік тіркеу сертификаты Атырау қаласы, Әйтеке-би көшесі, 77, мекен-жайы бойынша орналасқан 201 кабинетте беріледі.</w:t>
      </w:r>
      <w:r>
        <w:br/>
      </w:r>
      <w:r>
        <w:rPr>
          <w:rFonts w:ascii="Times New Roman"/>
          <w:b w:val="false"/>
          <w:i w:val="false"/>
          <w:color w:val="000000"/>
          <w:sz w:val="28"/>
        </w:rPr>
        <w:t>
</w:t>
      </w:r>
      <w:r>
        <w:rPr>
          <w:rFonts w:ascii="Times New Roman"/>
          <w:b w:val="false"/>
          <w:i w:val="false"/>
          <w:color w:val="000000"/>
          <w:sz w:val="28"/>
        </w:rPr>
        <w:t xml:space="preserve">
      16. Мемлекеттік қызмет көрсету келесі жағдайларда тоқтатылады: құжаттар жиынтығы толық тапсырылмағанда, тапсырылған құжаттарда түзетулер анықталса, келісім беретін органдар ескертпелер берген жағдайда. </w:t>
      </w:r>
      <w:r>
        <w:br/>
      </w:r>
      <w:r>
        <w:rPr>
          <w:rFonts w:ascii="Times New Roman"/>
          <w:b w:val="false"/>
          <w:i w:val="false"/>
          <w:color w:val="000000"/>
          <w:sz w:val="28"/>
        </w:rPr>
        <w:t xml:space="preserve">
      Мемлекеттік қызмет ұсынудан мына жағдайларда бас тартылады: </w:t>
      </w:r>
      <w:r>
        <w:br/>
      </w:r>
      <w:r>
        <w:rPr>
          <w:rFonts w:ascii="Times New Roman"/>
          <w:b w:val="false"/>
          <w:i w:val="false"/>
          <w:color w:val="000000"/>
          <w:sz w:val="28"/>
        </w:rPr>
        <w:t xml:space="preserve">
      1) келісім-шарттың жобасына мемлекеттік органдардың біреуі келісім беруден бас тартқан жағдайда; </w:t>
      </w:r>
      <w:r>
        <w:br/>
      </w:r>
      <w:r>
        <w:rPr>
          <w:rFonts w:ascii="Times New Roman"/>
          <w:b w:val="false"/>
          <w:i w:val="false"/>
          <w:color w:val="000000"/>
          <w:sz w:val="28"/>
        </w:rPr>
        <w:t xml:space="preserve">
      2) тұтынушы КТПҚ барлау, өндіру немесе бірлескен барлау мен өндіруге арналған келісім-шарт жасау үшін Қазақстан Республикасының "Жер қойнауы және жер қойнауын пайдалану туралы" Заңының 42 бабының 2-2, 2-4-тармақтарында көзделген міндетті талаптарды және Қазақстан Республикасының заңнамаларымен қойылған талаптар келісім-шарттың жобасында қабылдамаған жағдайда; </w:t>
      </w:r>
      <w:r>
        <w:br/>
      </w:r>
      <w:r>
        <w:rPr>
          <w:rFonts w:ascii="Times New Roman"/>
          <w:b w:val="false"/>
          <w:i w:val="false"/>
          <w:color w:val="000000"/>
          <w:sz w:val="28"/>
        </w:rPr>
        <w:t>
      3) жер қойнауын пайдалану жөнiндегi операцияларды жүргiзуге арналған келiсiм-шарттың жобасы конкурстық комиссия конкурс жеңiмпазы деп тану туралы шешiм шығарған немесе құзыретті органмен тікелей келіссөздер негізінде жер қойнауын пайдалану құқығына ие болған күннен бастап жеті ай iшiнде бермеген жағдайда (Қазақстан Республикасының "Жер қойнауы және жер қойнауын пайдалану туралы" Заңның 41-7 бабының 9-тармағы).</w:t>
      </w:r>
    </w:p>
    <w:bookmarkEnd w:id="3"/>
    <w:p>
      <w:pPr>
        <w:spacing w:after="0"/>
        <w:ind w:left="0"/>
        <w:jc w:val="left"/>
      </w:pPr>
      <w:r>
        <w:rPr>
          <w:rFonts w:ascii="Times New Roman"/>
          <w:b/>
          <w:i w:val="false"/>
          <w:color w:val="000000"/>
        </w:rPr>
        <w:t xml:space="preserve"> 3. Жұмыс қағидаттары</w:t>
      </w:r>
    </w:p>
    <w:bookmarkStart w:name="z22" w:id="4"/>
    <w:p>
      <w:pPr>
        <w:spacing w:after="0"/>
        <w:ind w:left="0"/>
        <w:jc w:val="both"/>
      </w:pPr>
      <w:r>
        <w:rPr>
          <w:rFonts w:ascii="Times New Roman"/>
          <w:b w:val="false"/>
          <w:i w:val="false"/>
          <w:color w:val="000000"/>
          <w:sz w:val="28"/>
        </w:rPr>
        <w:t xml:space="preserve">
      17. Жұмыс қағидаттары: </w:t>
      </w:r>
      <w:r>
        <w:br/>
      </w:r>
      <w:r>
        <w:rPr>
          <w:rFonts w:ascii="Times New Roman"/>
          <w:b w:val="false"/>
          <w:i w:val="false"/>
          <w:color w:val="000000"/>
          <w:sz w:val="28"/>
        </w:rPr>
        <w:t xml:space="preserve">
      1) Тұтынушыларға Департамент ұсынатын қызметтер туралы толық ақпарат ұсынылады; </w:t>
      </w:r>
      <w:r>
        <w:br/>
      </w:r>
      <w:r>
        <w:rPr>
          <w:rFonts w:ascii="Times New Roman"/>
          <w:b w:val="false"/>
          <w:i w:val="false"/>
          <w:color w:val="000000"/>
          <w:sz w:val="28"/>
        </w:rPr>
        <w:t xml:space="preserve">
      2) Қызметкерлер ақпараттық сақталуына, қорғалуына және құпиялығына жауапты; </w:t>
      </w:r>
      <w:r>
        <w:br/>
      </w:r>
      <w:r>
        <w:rPr>
          <w:rFonts w:ascii="Times New Roman"/>
          <w:b w:val="false"/>
          <w:i w:val="false"/>
          <w:color w:val="000000"/>
          <w:sz w:val="28"/>
        </w:rPr>
        <w:t>
      3) Егер тұтынушылар құжаттарды уақытында алмаған жағдайда Атырау облысы Табиғи ресурстар және табиғат пайдалануды реттеу департаменті бір ай мерзімде олардың сақталуын қамтамасыз етеді.</w:t>
      </w:r>
    </w:p>
    <w:bookmarkEnd w:id="4"/>
    <w:p>
      <w:pPr>
        <w:spacing w:after="0"/>
        <w:ind w:left="0"/>
        <w:jc w:val="left"/>
      </w:pPr>
      <w:r>
        <w:rPr>
          <w:rFonts w:ascii="Times New Roman"/>
          <w:b/>
          <w:i w:val="false"/>
          <w:color w:val="000000"/>
        </w:rPr>
        <w:t xml:space="preserve"> 4. Жұмыс нәтижелері</w:t>
      </w:r>
    </w:p>
    <w:bookmarkStart w:name="z23" w:id="5"/>
    <w:p>
      <w:pPr>
        <w:spacing w:after="0"/>
        <w:ind w:left="0"/>
        <w:jc w:val="both"/>
      </w:pPr>
      <w:r>
        <w:rPr>
          <w:rFonts w:ascii="Times New Roman"/>
          <w:b w:val="false"/>
          <w:i w:val="false"/>
          <w:color w:val="000000"/>
          <w:sz w:val="28"/>
        </w:rPr>
        <w:t>
      18. Тұтынушыға мемлекеттік қызмет көрсету нәтижелері осы стандарттың қосымшасына сәйкес ("Сапа және қол жетімділік көрсеткіштерінің мәні" кестесі)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Осы мемлекеттік қызметті көрсететін Атырау облысы Табиғи ресурстар және табиғат пайдалануды реттеу департаментінің жұмысы бағаланатын мемлекеттік қызметтердің сапа және қол жетімділік көрсеткіштерінің нысаналы мәнін жыл сайын арнайы құрылған жұмысшы топтары бекітеді.</w:t>
      </w:r>
    </w:p>
    <w:bookmarkEnd w:id="5"/>
    <w:p>
      <w:pPr>
        <w:spacing w:after="0"/>
        <w:ind w:left="0"/>
        <w:jc w:val="left"/>
      </w:pPr>
      <w:r>
        <w:rPr>
          <w:rFonts w:ascii="Times New Roman"/>
          <w:b/>
          <w:i w:val="false"/>
          <w:color w:val="000000"/>
        </w:rPr>
        <w:t xml:space="preserve"> 5. Шағымдану тәртібі</w:t>
      </w:r>
    </w:p>
    <w:bookmarkStart w:name="z25" w:id="6"/>
    <w:p>
      <w:pPr>
        <w:spacing w:after="0"/>
        <w:ind w:left="0"/>
        <w:jc w:val="both"/>
      </w:pPr>
      <w:r>
        <w:rPr>
          <w:rFonts w:ascii="Times New Roman"/>
          <w:b w:val="false"/>
          <w:i w:val="false"/>
          <w:color w:val="000000"/>
          <w:sz w:val="28"/>
        </w:rPr>
        <w:t xml:space="preserve">
      20. Атырау облысы Табиғи ресурстар және табиғат пайдалануды реттеу департаментінің жер қойнауын пайдалану, орман және су шаруашылығы бөлімінің бас мамандарының әрекетіне (әрекетсіздігіне) шағымдану тәртібін Атырау облысы Табиғи ресурстар және табиғат пайдалануды реттеу департаменті директорының орынбасары түсіндіреді, 527 кабинет, байланыс телефоны: 35-47-53. </w:t>
      </w:r>
      <w:r>
        <w:br/>
      </w:r>
      <w:r>
        <w:rPr>
          <w:rFonts w:ascii="Times New Roman"/>
          <w:b w:val="false"/>
          <w:i w:val="false"/>
          <w:color w:val="000000"/>
          <w:sz w:val="28"/>
        </w:rPr>
        <w:t>
      Мемлекеттік қызметтің осы түрі бойынша Атырау облысы Табиғи ресурстар және табиғат пайдалануды реттеу департаментінің шешімдеріне тұтынушылар сот тәртібінде шағымдануы мүмкін.</w:t>
      </w:r>
      <w:r>
        <w:br/>
      </w:r>
      <w:r>
        <w:rPr>
          <w:rFonts w:ascii="Times New Roman"/>
          <w:b w:val="false"/>
          <w:i w:val="false"/>
          <w:color w:val="000000"/>
          <w:sz w:val="28"/>
        </w:rPr>
        <w:t>
</w:t>
      </w:r>
      <w:r>
        <w:rPr>
          <w:rFonts w:ascii="Times New Roman"/>
          <w:b w:val="false"/>
          <w:i w:val="false"/>
          <w:color w:val="000000"/>
          <w:sz w:val="28"/>
        </w:rPr>
        <w:t>
      21. Шағым Атырау облысы Табиғи ресурстар және табиғат пайдалануды реттеу департаменті директорының атына беріледі, 060010, Атырау қаласы, Әйтеке-би көшесі, 77, 523 кабинет, байланыс телефоны: 35-45-59.</w:t>
      </w:r>
      <w:r>
        <w:br/>
      </w:r>
      <w:r>
        <w:rPr>
          <w:rFonts w:ascii="Times New Roman"/>
          <w:b w:val="false"/>
          <w:i w:val="false"/>
          <w:color w:val="000000"/>
          <w:sz w:val="28"/>
        </w:rPr>
        <w:t>
</w:t>
      </w:r>
      <w:r>
        <w:rPr>
          <w:rFonts w:ascii="Times New Roman"/>
          <w:b w:val="false"/>
          <w:i w:val="false"/>
          <w:color w:val="000000"/>
          <w:sz w:val="28"/>
        </w:rPr>
        <w:t xml:space="preserve">
      22. Шағымның қабылдауын растайтын құжат Атырау облысы Табиғи ресурстар және табиғат пайдалануды реттеу департаментінің жеке және заңды тұлғалардың өтiнiштерiн тіркеу журналында тіркелгені болып табылады. Шағымға жауапты алатын орны: 060010, Атырау қаласы, Әйтеке-би көшесі, 77, 523 кабинет, байланыс телефоны: 35-45-59. Шағымның қаралу барысы туралы 32-55-12 байланыс телефоны арқылы білуге болады. </w:t>
      </w:r>
      <w:r>
        <w:br/>
      </w:r>
      <w:r>
        <w:rPr>
          <w:rFonts w:ascii="Times New Roman"/>
          <w:b w:val="false"/>
          <w:i w:val="false"/>
          <w:color w:val="000000"/>
          <w:sz w:val="28"/>
        </w:rPr>
        <w:t>
</w:t>
      </w:r>
      <w:r>
        <w:rPr>
          <w:rFonts w:ascii="Times New Roman"/>
          <w:b/>
          <w:i w:val="false"/>
          <w:color w:val="000000"/>
          <w:sz w:val="28"/>
        </w:rPr>
        <w:t xml:space="preserve">6. Байланыс ақпараты. </w:t>
      </w:r>
      <w:r>
        <w:rPr>
          <w:rFonts w:ascii="Times New Roman"/>
          <w:b/>
          <w:i w:val="false"/>
          <w:color w:val="000000"/>
          <w:sz w:val="28"/>
        </w:rPr>
        <w:t>Біздің мекен-жай және телефондарымыз</w:t>
      </w:r>
      <w:r>
        <w:rPr>
          <w:rFonts w:ascii="Times New Roman"/>
          <w:b/>
          <w:i w:val="false"/>
          <w:color w:val="000000"/>
          <w:sz w:val="28"/>
        </w:rPr>
        <w:t>:</w:t>
      </w:r>
    </w:p>
    <w:bookmarkEnd w:id="6"/>
    <w:bookmarkStart w:name="z28" w:id="7"/>
    <w:p>
      <w:pPr>
        <w:spacing w:after="0"/>
        <w:ind w:left="0"/>
        <w:jc w:val="both"/>
      </w:pPr>
      <w:r>
        <w:rPr>
          <w:rFonts w:ascii="Times New Roman"/>
          <w:b w:val="false"/>
          <w:i w:val="false"/>
          <w:color w:val="000000"/>
          <w:sz w:val="28"/>
        </w:rPr>
        <w:t>
      23. Атырау облысы Табиғи ресурстар және табиғат пайдалануды реттеу департаментінің директоры: 060010, Атырау қаласы, Әйтеке-би көшесі, 77, 523 кабинет. Телефон/факс: 35-45-59.</w:t>
      </w:r>
      <w:r>
        <w:br/>
      </w:r>
      <w:r>
        <w:rPr>
          <w:rFonts w:ascii="Times New Roman"/>
          <w:b w:val="false"/>
          <w:i w:val="false"/>
          <w:color w:val="000000"/>
          <w:sz w:val="28"/>
        </w:rPr>
        <w:t>
</w:t>
      </w:r>
      <w:r>
        <w:rPr>
          <w:rFonts w:ascii="Times New Roman"/>
          <w:b w:val="false"/>
          <w:i w:val="false"/>
          <w:color w:val="000000"/>
          <w:sz w:val="28"/>
        </w:rPr>
        <w:t>
      24. Атырау облысы Табиғи ресурстар және табиғат пайдалануды реттеу департаменті директорының орынбасары: 060010, Атырау қаласы, Әйтеке-би көшесі, 77, N 527 кабинет. Телефон: 35-47-53.</w:t>
      </w:r>
      <w:r>
        <w:br/>
      </w:r>
      <w:r>
        <w:rPr>
          <w:rFonts w:ascii="Times New Roman"/>
          <w:b w:val="false"/>
          <w:i w:val="false"/>
          <w:color w:val="000000"/>
          <w:sz w:val="28"/>
        </w:rPr>
        <w:t>
</w:t>
      </w:r>
      <w:r>
        <w:rPr>
          <w:rFonts w:ascii="Times New Roman"/>
          <w:b w:val="false"/>
          <w:i w:val="false"/>
          <w:color w:val="000000"/>
          <w:sz w:val="28"/>
        </w:rPr>
        <w:t>
      25. Мемлекеттік қызметті тікелей көрсетуші жер қойнауын пайдалану, орман және су шаруашылығы бөлімі: 060010, Атырау қ., Әйтеке-би көшесі, 77, 201 кабинет. Телефон: 32-55-12.</w:t>
      </w:r>
    </w:p>
    <w:bookmarkEnd w:id="7"/>
    <w:bookmarkStart w:name="z31" w:id="8"/>
    <w:p>
      <w:pPr>
        <w:spacing w:after="0"/>
        <w:ind w:left="0"/>
        <w:jc w:val="both"/>
      </w:pPr>
      <w:r>
        <w:rPr>
          <w:rFonts w:ascii="Times New Roman"/>
          <w:b w:val="false"/>
          <w:i w:val="false"/>
          <w:color w:val="000000"/>
          <w:sz w:val="28"/>
        </w:rPr>
        <w:t xml:space="preserve">
Атырау облысы әкімиятының </w:t>
      </w:r>
      <w:r>
        <w:br/>
      </w:r>
      <w:r>
        <w:rPr>
          <w:rFonts w:ascii="Times New Roman"/>
          <w:b w:val="false"/>
          <w:i w:val="false"/>
          <w:color w:val="000000"/>
          <w:sz w:val="28"/>
        </w:rPr>
        <w:t xml:space="preserve">
2007 жылғы 24 желтоқсандағы </w:t>
      </w:r>
      <w:r>
        <w:br/>
      </w:r>
      <w:r>
        <w:rPr>
          <w:rFonts w:ascii="Times New Roman"/>
          <w:b w:val="false"/>
          <w:i w:val="false"/>
          <w:color w:val="000000"/>
          <w:sz w:val="28"/>
        </w:rPr>
        <w:t xml:space="preserve">
305 қаулысымен бекітілген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қосымша    </w:t>
      </w:r>
    </w:p>
    <w:bookmarkEnd w:id="8"/>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2353"/>
        <w:gridCol w:w="2253"/>
        <w:gridCol w:w="2253"/>
      </w:tblGrid>
      <w:tr>
        <w:trPr>
          <w:trHeight w:val="1335"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45"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т.б.)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таралған және қанағаттандырылған негізделген шағымдардың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қанағаттанған тұтынушылардың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