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d841f" w14:textId="ecd84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Отырар ауданында үй жануарларын ұстау Қағидасы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Отырар аудандық  мәслихатының 2007 жылғы 24 желтоқсандғы N 5/33-IV шешімі. Оңтүстік Қазақстан облысы Отырар ауданының Әділет басқармасында 2008 жылғы 4 ақпанда N 14-9-51 тіркелді. Күші жойылды - Оңтүстік Қазақстан облысы Отырар ауданы мәслихатының 2010 жылғы 28 маусымдағы N 32/199-IV шешімімен</w:t>
      </w:r>
    </w:p>
    <w:p>
      <w:pPr>
        <w:spacing w:after="0"/>
        <w:ind w:left="0"/>
        <w:jc w:val="both"/>
      </w:pPr>
      <w:r>
        <w:rPr>
          <w:rFonts w:ascii="Times New Roman"/>
          <w:b w:val="false"/>
          <w:i w:val="false"/>
          <w:color w:val="ff0000"/>
          <w:sz w:val="28"/>
        </w:rPr>
        <w:t xml:space="preserve">      Ескерту. Күші жойылды - Оңтүстік Қазақстан облысы Отырар ауданы мәслихатының 2010.06.28 </w:t>
      </w:r>
      <w:r>
        <w:rPr>
          <w:rFonts w:ascii="Times New Roman"/>
          <w:b w:val="false"/>
          <w:i w:val="false"/>
          <w:color w:val="ff0000"/>
          <w:sz w:val="28"/>
        </w:rPr>
        <w:t>N 32/199-IV</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 Заңының </w:t>
      </w:r>
      <w:r>
        <w:rPr>
          <w:rFonts w:ascii="Times New Roman"/>
          <w:b w:val="false"/>
          <w:i w:val="false"/>
          <w:color w:val="000000"/>
          <w:sz w:val="28"/>
        </w:rPr>
        <w:t>6 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Отырар ауданында үй жануарларын ұстау Қағидасы бекітілсін. (қоса тіркелді).</w:t>
      </w:r>
      <w:r>
        <w:br/>
      </w:r>
      <w:r>
        <w:rPr>
          <w:rFonts w:ascii="Times New Roman"/>
          <w:b w:val="false"/>
          <w:i w:val="false"/>
          <w:color w:val="000000"/>
          <w:sz w:val="28"/>
        </w:rPr>
        <w:t>
</w:t>
      </w:r>
      <w:r>
        <w:rPr>
          <w:rFonts w:ascii="Times New Roman"/>
          <w:b w:val="false"/>
          <w:i w:val="false"/>
          <w:color w:val="000000"/>
          <w:sz w:val="28"/>
        </w:rPr>
        <w:t>
      2. Осы шешім алғашқы ресми жарияланған күннен бастап күнтізбелік он күн өткен соң қолданысқа енгізілсін.</w:t>
      </w:r>
    </w:p>
    <w:bookmarkEnd w:id="0"/>
    <w:p>
      <w:pPr>
        <w:spacing w:after="0"/>
        <w:ind w:left="0"/>
        <w:jc w:val="both"/>
      </w:pPr>
      <w:r>
        <w:rPr>
          <w:rFonts w:ascii="Times New Roman"/>
          <w:b w:val="false"/>
          <w:i/>
          <w:color w:val="000000"/>
          <w:sz w:val="28"/>
        </w:rPr>
        <w:t>      Аудандық мәслихат сессиясының төрағасы     М. Әбдалі</w:t>
      </w:r>
    </w:p>
    <w:p>
      <w:pPr>
        <w:spacing w:after="0"/>
        <w:ind w:left="0"/>
        <w:jc w:val="both"/>
      </w:pPr>
      <w:r>
        <w:rPr>
          <w:rFonts w:ascii="Times New Roman"/>
          <w:b w:val="false"/>
          <w:i/>
          <w:color w:val="000000"/>
          <w:sz w:val="28"/>
        </w:rPr>
        <w:t>      Аудандық мәслихаттың хатшысы               Ә. Махатай</w:t>
      </w:r>
    </w:p>
    <w:bookmarkStart w:name="z14" w:id="1"/>
    <w:p>
      <w:pPr>
        <w:spacing w:after="0"/>
        <w:ind w:left="0"/>
        <w:jc w:val="both"/>
      </w:pPr>
      <w:r>
        <w:rPr>
          <w:rFonts w:ascii="Times New Roman"/>
          <w:b w:val="false"/>
          <w:i w:val="false"/>
          <w:color w:val="000000"/>
          <w:sz w:val="28"/>
        </w:rPr>
        <w:t>
Отырар аудандық мәслихатының</w:t>
      </w:r>
      <w:r>
        <w:br/>
      </w:r>
      <w:r>
        <w:rPr>
          <w:rFonts w:ascii="Times New Roman"/>
          <w:b w:val="false"/>
          <w:i w:val="false"/>
          <w:color w:val="000000"/>
          <w:sz w:val="28"/>
        </w:rPr>
        <w:t>
2007 жылғы 24 желтоқсандағы</w:t>
      </w:r>
      <w:r>
        <w:br/>
      </w:r>
      <w:r>
        <w:rPr>
          <w:rFonts w:ascii="Times New Roman"/>
          <w:b w:val="false"/>
          <w:i w:val="false"/>
          <w:color w:val="000000"/>
          <w:sz w:val="28"/>
        </w:rPr>
        <w:t>
N 5/33-ІV шешімімен бекітілген</w:t>
      </w:r>
    </w:p>
    <w:bookmarkEnd w:id="1"/>
    <w:p>
      <w:pPr>
        <w:spacing w:after="0"/>
        <w:ind w:left="0"/>
        <w:jc w:val="left"/>
      </w:pPr>
      <w:r>
        <w:rPr>
          <w:rFonts w:ascii="Times New Roman"/>
          <w:b/>
          <w:i w:val="false"/>
          <w:color w:val="000000"/>
        </w:rPr>
        <w:t xml:space="preserve">        Отырар ауданында үй жануарларын ұстау Қағидасы</w:t>
      </w:r>
    </w:p>
    <w:p>
      <w:pPr>
        <w:spacing w:after="0"/>
        <w:ind w:left="0"/>
        <w:jc w:val="both"/>
      </w:pPr>
      <w:r>
        <w:rPr>
          <w:rFonts w:ascii="Times New Roman"/>
          <w:b w:val="false"/>
          <w:i w:val="false"/>
          <w:color w:val="000000"/>
          <w:sz w:val="28"/>
        </w:rPr>
        <w:t xml:space="preserve">      Осы Қағида Қазақстан Республикасының 2001 жылғы 30 қаңтардағы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Республикасының 2002 жылғы 10 шілдедегі "Ветеринария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Ауыл шаруашылығы министрінің 2002 жылғы 14 қарашадағы N 367 "Жеке және заңды тұлғалардың міндетті түрде орындайтын ветеринариялық шараларын ұйымдастыру мен жүзеге асыру Ережесін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әзірленген және үй жануарларын ұстау тәртібін белгілейді.</w:t>
      </w:r>
    </w:p>
    <w:bookmarkStart w:name="z15" w:id="2"/>
    <w:p>
      <w:pPr>
        <w:spacing w:after="0"/>
        <w:ind w:left="0"/>
        <w:jc w:val="left"/>
      </w:pPr>
      <w:r>
        <w:rPr>
          <w:rFonts w:ascii="Times New Roman"/>
          <w:b/>
          <w:i w:val="false"/>
          <w:color w:val="000000"/>
        </w:rPr>
        <w:t xml:space="preserve">       
 1-таpay. Жалпы ережелер</w:t>
      </w:r>
    </w:p>
    <w:bookmarkEnd w:id="2"/>
    <w:p>
      <w:pPr>
        <w:spacing w:after="0"/>
        <w:ind w:left="0"/>
        <w:jc w:val="both"/>
      </w:pPr>
      <w:r>
        <w:rPr>
          <w:rFonts w:ascii="Times New Roman"/>
          <w:b w:val="false"/>
          <w:i w:val="false"/>
          <w:color w:val="000000"/>
          <w:sz w:val="28"/>
        </w:rPr>
        <w:t>      Осы Қағидада келесі негізгі ұғымдар қолданылған:</w:t>
      </w:r>
      <w:r>
        <w:br/>
      </w:r>
      <w:r>
        <w:rPr>
          <w:rFonts w:ascii="Times New Roman"/>
          <w:b w:val="false"/>
          <w:i w:val="false"/>
          <w:color w:val="000000"/>
          <w:sz w:val="28"/>
        </w:rPr>
        <w:t>
      1. Бірдейлендіру - ауыл шаруашылық жануарларын сырғалау, таңбалау және татуировкалау арқылы жеке бірдейлендіру нөмірін тасымалдаушыны (пластмасса биркалар, сырғалар, татуировкалайтын нөмерлер) берумен қатар паспорттауды жүргізу рәсімі;</w:t>
      </w:r>
      <w:r>
        <w:br/>
      </w:r>
      <w:r>
        <w:rPr>
          <w:rFonts w:ascii="Times New Roman"/>
          <w:b w:val="false"/>
          <w:i w:val="false"/>
          <w:color w:val="000000"/>
          <w:sz w:val="28"/>
        </w:rPr>
        <w:t>
      2. Ветеринария саласындағы уәкілетті мемлекеттік орган - Отырар</w:t>
      </w:r>
      <w:r>
        <w:br/>
      </w:r>
      <w:r>
        <w:rPr>
          <w:rFonts w:ascii="Times New Roman"/>
          <w:b w:val="false"/>
          <w:i w:val="false"/>
          <w:color w:val="000000"/>
          <w:sz w:val="28"/>
        </w:rPr>
        <w:t>
ауданының бас мемлекеттік ветеринариялық инспекторы;</w:t>
      </w:r>
      <w:r>
        <w:br/>
      </w:r>
      <w:r>
        <w:rPr>
          <w:rFonts w:ascii="Times New Roman"/>
          <w:b w:val="false"/>
          <w:i w:val="false"/>
          <w:color w:val="000000"/>
          <w:sz w:val="28"/>
        </w:rPr>
        <w:t>
      3. Дезинфекция, дезинсекция және дератизация өндірістік, тұрғын үй ғимараттарында, көлікте, қоғамдық орындардың үй-жайларында және аумақтарда жүйелі түрде жүргізілетін жұқпалы және паразиттік аурулардың қоздырғыштарын, тұрмыстағы жәндіктер мен кеміргіштерді жоюға бағытталған шаралар кешені;</w:t>
      </w:r>
      <w:r>
        <w:br/>
      </w:r>
      <w:r>
        <w:rPr>
          <w:rFonts w:ascii="Times New Roman"/>
          <w:b w:val="false"/>
          <w:i w:val="false"/>
          <w:color w:val="000000"/>
          <w:sz w:val="28"/>
        </w:rPr>
        <w:t>
      4. Ветеринариялық паспорт - жазылған мал иесі, малдың түрі, жынысы, түсі, жасы және ауруға қарсы егілген мағлұматтары бар, малдың ауырғаны, емделгені, қойылған диагноздары көрсетілген Мемлекеттік өкілетті органымен белгіленген түрде ветеринариялық құжат.</w:t>
      </w:r>
    </w:p>
    <w:bookmarkStart w:name="z16" w:id="3"/>
    <w:p>
      <w:pPr>
        <w:spacing w:after="0"/>
        <w:ind w:left="0"/>
        <w:jc w:val="left"/>
      </w:pPr>
      <w:r>
        <w:rPr>
          <w:rFonts w:ascii="Times New Roman"/>
          <w:b/>
          <w:i w:val="false"/>
          <w:color w:val="000000"/>
        </w:rPr>
        <w:t xml:space="preserve"> 
      2-тарау. Жеке және заңды тұлғалармен міндетті түрде орындалатын ветеринариялық іс-шаралар</w:t>
      </w:r>
    </w:p>
    <w:bookmarkEnd w:id="3"/>
    <w:p>
      <w:pPr>
        <w:spacing w:after="0"/>
        <w:ind w:left="0"/>
        <w:jc w:val="both"/>
      </w:pPr>
      <w:r>
        <w:rPr>
          <w:rFonts w:ascii="Times New Roman"/>
          <w:b w:val="false"/>
          <w:i w:val="false"/>
          <w:color w:val="000000"/>
          <w:sz w:val="28"/>
        </w:rPr>
        <w:t>      5. Бірдейлендіру нөмерін, ветеринариялық паспорт алу;</w:t>
      </w:r>
      <w:r>
        <w:br/>
      </w:r>
      <w:r>
        <w:rPr>
          <w:rFonts w:ascii="Times New Roman"/>
          <w:b w:val="false"/>
          <w:i w:val="false"/>
          <w:color w:val="000000"/>
          <w:sz w:val="28"/>
        </w:rPr>
        <w:t>
      6. Ветеринариялық инспекторлардың талабы бойынша малды</w:t>
      </w:r>
      <w:r>
        <w:br/>
      </w:r>
      <w:r>
        <w:rPr>
          <w:rFonts w:ascii="Times New Roman"/>
          <w:b w:val="false"/>
          <w:i w:val="false"/>
          <w:color w:val="000000"/>
          <w:sz w:val="28"/>
        </w:rPr>
        <w:t>
профилактикалық тексеруге, диагностикалық зерттеулерге, профилактикалық егуге ұсыну;</w:t>
      </w:r>
      <w:r>
        <w:br/>
      </w:r>
      <w:r>
        <w:rPr>
          <w:rFonts w:ascii="Times New Roman"/>
          <w:b w:val="false"/>
          <w:i w:val="false"/>
          <w:color w:val="000000"/>
          <w:sz w:val="28"/>
        </w:rPr>
        <w:t>
      7. Мал қораларында және аулаларында тұрақты механикалық тазарту жүргізу, көңді зарарсыздандыруға үю;</w:t>
      </w:r>
      <w:r>
        <w:br/>
      </w:r>
      <w:r>
        <w:rPr>
          <w:rFonts w:ascii="Times New Roman"/>
          <w:b w:val="false"/>
          <w:i w:val="false"/>
          <w:color w:val="000000"/>
          <w:sz w:val="28"/>
        </w:rPr>
        <w:t>
      8. Жануарлардың иелері мал тұратын қораларда санитариялық-гигиеналық шараларды жүргізуі тиіс (сапалы тазалау, дезинфекция, дератизация, дезинсекция);</w:t>
      </w:r>
      <w:r>
        <w:br/>
      </w:r>
      <w:r>
        <w:rPr>
          <w:rFonts w:ascii="Times New Roman"/>
          <w:b w:val="false"/>
          <w:i w:val="false"/>
          <w:color w:val="000000"/>
          <w:sz w:val="28"/>
        </w:rPr>
        <w:t>
      9. Жаңадан әкелінген малдарды диагностикалық зерттеулер және ветеринариялық емдеу жүргізу мақсатында 30 күн бойы оқшаулап ұстау;</w:t>
      </w:r>
      <w:r>
        <w:br/>
      </w:r>
      <w:r>
        <w:rPr>
          <w:rFonts w:ascii="Times New Roman"/>
          <w:b w:val="false"/>
          <w:i w:val="false"/>
          <w:color w:val="000000"/>
          <w:sz w:val="28"/>
        </w:rPr>
        <w:t>
      10. Мал азығын малдың инфекциялық ауруларынан таза аумақтарда дайындау;</w:t>
      </w:r>
      <w:r>
        <w:br/>
      </w:r>
      <w:r>
        <w:rPr>
          <w:rFonts w:ascii="Times New Roman"/>
          <w:b w:val="false"/>
          <w:i w:val="false"/>
          <w:color w:val="000000"/>
          <w:sz w:val="28"/>
        </w:rPr>
        <w:t>
      11. Қолайлы және қолайсыз аумақ малдары арасындағы қатынасты болдырмау;</w:t>
      </w:r>
      <w:r>
        <w:br/>
      </w:r>
      <w:r>
        <w:rPr>
          <w:rFonts w:ascii="Times New Roman"/>
          <w:b w:val="false"/>
          <w:i w:val="false"/>
          <w:color w:val="000000"/>
          <w:sz w:val="28"/>
        </w:rPr>
        <w:t>
      12. Союдың алдында ветеринариялық тексеру жүргізбей жануарларды өткізу үшін союға және сойылғаннан кейін ұшалары мен мүшелеріне ветеринариялық-санитарлық сараптама жасамай өткізуге жол бермеуге;</w:t>
      </w:r>
      <w:r>
        <w:br/>
      </w:r>
      <w:r>
        <w:rPr>
          <w:rFonts w:ascii="Times New Roman"/>
          <w:b w:val="false"/>
          <w:i w:val="false"/>
          <w:color w:val="000000"/>
          <w:sz w:val="28"/>
        </w:rPr>
        <w:t>
      13. Малдың көңін, өлексесін және ауру малдың басқа да қалдықтарын залалсыздандыру;</w:t>
      </w:r>
      <w:r>
        <w:br/>
      </w:r>
      <w:r>
        <w:rPr>
          <w:rFonts w:ascii="Times New Roman"/>
          <w:b w:val="false"/>
          <w:i w:val="false"/>
          <w:color w:val="000000"/>
          <w:sz w:val="28"/>
        </w:rPr>
        <w:t>
      14. Клиникалық тексеру мен антирабиялық вакцинамен алдын-ала</w:t>
      </w:r>
      <w:r>
        <w:br/>
      </w:r>
      <w:r>
        <w:rPr>
          <w:rFonts w:ascii="Times New Roman"/>
          <w:b w:val="false"/>
          <w:i w:val="false"/>
          <w:color w:val="000000"/>
          <w:sz w:val="28"/>
        </w:rPr>
        <w:t>
сақтану егулерін жүргізу үшін ауданның бас мемлекеттік ветеринарлық</w:t>
      </w:r>
      <w:r>
        <w:br/>
      </w:r>
      <w:r>
        <w:rPr>
          <w:rFonts w:ascii="Times New Roman"/>
          <w:b w:val="false"/>
          <w:i w:val="false"/>
          <w:color w:val="000000"/>
          <w:sz w:val="28"/>
        </w:rPr>
        <w:t>
инспекторының ұсынуы бойынша жергілікті атқарушы орган белгілеген</w:t>
      </w:r>
      <w:r>
        <w:br/>
      </w:r>
      <w:r>
        <w:rPr>
          <w:rFonts w:ascii="Times New Roman"/>
          <w:b w:val="false"/>
          <w:i w:val="false"/>
          <w:color w:val="000000"/>
          <w:sz w:val="28"/>
        </w:rPr>
        <w:t>
мерзімдерде өздерінің иелігіндегі иттері мен мысықтарын ветеринариялық емдеу-алдын алу ұйымдарына жеткізеді.</w:t>
      </w:r>
    </w:p>
    <w:bookmarkStart w:name="z17" w:id="4"/>
    <w:p>
      <w:pPr>
        <w:spacing w:after="0"/>
        <w:ind w:left="0"/>
        <w:jc w:val="left"/>
      </w:pPr>
      <w:r>
        <w:rPr>
          <w:rFonts w:ascii="Times New Roman"/>
          <w:b/>
          <w:i w:val="false"/>
          <w:color w:val="000000"/>
        </w:rPr>
        <w:t xml:space="preserve"> 
      3-тарау. Үй жануарлары иелерінің Қазақстан Республикасының "Ветеринария туралы" Заңының </w:t>
      </w:r>
      <w:r>
        <w:rPr>
          <w:rFonts w:ascii="Times New Roman"/>
          <w:b/>
          <w:i w:val="false"/>
          <w:color w:val="000000"/>
        </w:rPr>
        <w:t>25-бабына</w:t>
      </w:r>
      <w:r>
        <w:rPr>
          <w:rFonts w:ascii="Times New Roman"/>
          <w:b/>
          <w:i w:val="false"/>
          <w:color w:val="000000"/>
        </w:rPr>
        <w:t xml:space="preserve"> сәйкес жеке және заңды тұлғалардың жануарлар ауруларының, оның ішінде жануарлар мен адамға ортақ аурулардың алдын алу жөніндегі міндеттері</w:t>
      </w:r>
    </w:p>
    <w:bookmarkEnd w:id="4"/>
    <w:p>
      <w:pPr>
        <w:spacing w:after="0"/>
        <w:ind w:left="0"/>
        <w:jc w:val="both"/>
      </w:pPr>
      <w:r>
        <w:rPr>
          <w:rFonts w:ascii="Times New Roman"/>
          <w:b w:val="false"/>
          <w:i w:val="false"/>
          <w:color w:val="000000"/>
          <w:sz w:val="28"/>
        </w:rPr>
        <w:t>      15. Жеке және заңды тұлғалар:</w:t>
      </w:r>
      <w:r>
        <w:br/>
      </w:r>
      <w:r>
        <w:rPr>
          <w:rFonts w:ascii="Times New Roman"/>
          <w:b w:val="false"/>
          <w:i w:val="false"/>
          <w:color w:val="000000"/>
          <w:sz w:val="28"/>
        </w:rPr>
        <w:t>
      1) аумақты, мал шаруашылығы қора-жайларын, сондай-ақ жемшөпті, жануарлардан алынатын өнімдер мен шикізатты сақтауға және өндеуге арналған ғимараттарды ветеринариялық-санитариялық ережелер мен</w:t>
      </w:r>
      <w:r>
        <w:br/>
      </w:r>
      <w:r>
        <w:rPr>
          <w:rFonts w:ascii="Times New Roman"/>
          <w:b w:val="false"/>
          <w:i w:val="false"/>
          <w:color w:val="000000"/>
          <w:sz w:val="28"/>
        </w:rPr>
        <w:t>
нормативтерге сәйкес ұстауға, қоршаған ортаның ластануына жол бермеуге;</w:t>
      </w:r>
      <w:r>
        <w:br/>
      </w:r>
      <w:r>
        <w:rPr>
          <w:rFonts w:ascii="Times New Roman"/>
          <w:b w:val="false"/>
          <w:i w:val="false"/>
          <w:color w:val="000000"/>
          <w:sz w:val="28"/>
        </w:rPr>
        <w:t>
      2) мемлекеттік ветеринариялық қадағалау бақылайтын жүктерді ұстауға, өсіруге, пайдалануға, өндіруге, дайындауға (союға), сақтауға, өңдеу мен өткізуге байланысты мемлекеттік ветеринариялық қадағалау объектілерін орналастыру, салу, қайта жаңғырту және пайдалануға беру кезінде, сондай-ақ оларды тасымалдау кезінде зоогигиеналық және ветеринариялық (ветеринариялық-санитариялық) талаптарын сақтауға;</w:t>
      </w:r>
      <w:r>
        <w:br/>
      </w:r>
      <w:r>
        <w:rPr>
          <w:rFonts w:ascii="Times New Roman"/>
          <w:b w:val="false"/>
          <w:i w:val="false"/>
          <w:color w:val="000000"/>
          <w:sz w:val="28"/>
        </w:rPr>
        <w:t>
      3) ауыл шаруашылық жануарларын бірдейлендіруді және оларға ветеринариялық паспорттарды рәсімдеуді қамтамасыз етуге;</w:t>
      </w:r>
      <w:r>
        <w:br/>
      </w:r>
      <w:r>
        <w:rPr>
          <w:rFonts w:ascii="Times New Roman"/>
          <w:b w:val="false"/>
          <w:i w:val="false"/>
          <w:color w:val="000000"/>
          <w:sz w:val="28"/>
        </w:rPr>
        <w:t>
      4) мемлекеттік ветеринариялық қадағалау органдарына жаңадан сатып алынған жануарлар, туған төлдер, олардың сойылғаны мен сатылғаны туралы хабарлауға;</w:t>
      </w:r>
      <w:r>
        <w:br/>
      </w:r>
      <w:r>
        <w:rPr>
          <w:rFonts w:ascii="Times New Roman"/>
          <w:b w:val="false"/>
          <w:i w:val="false"/>
          <w:color w:val="000000"/>
          <w:sz w:val="28"/>
        </w:rPr>
        <w:t>
      5) ветеринариялық мамандарға олардың талап етуі бойынша</w:t>
      </w:r>
      <w:r>
        <w:br/>
      </w:r>
      <w:r>
        <w:rPr>
          <w:rFonts w:ascii="Times New Roman"/>
          <w:b w:val="false"/>
          <w:i w:val="false"/>
          <w:color w:val="000000"/>
          <w:sz w:val="28"/>
        </w:rPr>
        <w:t>
диагностикалық зерттеулер мен вакцина егуді жүзеге асыру үшін жануарларды беруге;</w:t>
      </w:r>
      <w:r>
        <w:br/>
      </w:r>
      <w:r>
        <w:rPr>
          <w:rFonts w:ascii="Times New Roman"/>
          <w:b w:val="false"/>
          <w:i w:val="false"/>
          <w:color w:val="000000"/>
          <w:sz w:val="28"/>
        </w:rPr>
        <w:t>
      6) бірнеше жануар кенеттен өлген, бір мезгілде ауырған немесе олар әдеттен тыс мінез көрсеткен жағдайлар туралы ветеринариялық мамандарға хабарлауға және ветеринариялық мамандар келгенге дейін ауру деп күдік келтірілген жануарларды оқшаулап ұстау жөнінде шаралар қолдануға;</w:t>
      </w:r>
      <w:r>
        <w:br/>
      </w:r>
      <w:r>
        <w:rPr>
          <w:rFonts w:ascii="Times New Roman"/>
          <w:b w:val="false"/>
          <w:i w:val="false"/>
          <w:color w:val="000000"/>
          <w:sz w:val="28"/>
        </w:rPr>
        <w:t>
      7) союдың алдында ветеринариялық тексеру жүргізбей жануарларды өткізу үшін союға және сойғаннан кейін ұшалары мен мүшелеріне ветеринариялық-санитариялық сараптама жасамай өткізуге жол бермеуге;</w:t>
      </w:r>
      <w:r>
        <w:br/>
      </w:r>
      <w:r>
        <w:rPr>
          <w:rFonts w:ascii="Times New Roman"/>
          <w:b w:val="false"/>
          <w:i w:val="false"/>
          <w:color w:val="000000"/>
          <w:sz w:val="28"/>
        </w:rPr>
        <w:t>
      8) ветеринариялық мамандарға өздерінің қызметтік міндеттерін орындауына жәрдем көрсетуге.</w:t>
      </w:r>
    </w:p>
    <w:bookmarkStart w:name="z18" w:id="5"/>
    <w:p>
      <w:pPr>
        <w:spacing w:after="0"/>
        <w:ind w:left="0"/>
        <w:jc w:val="left"/>
      </w:pPr>
      <w:r>
        <w:rPr>
          <w:rFonts w:ascii="Times New Roman"/>
          <w:b/>
          <w:i w:val="false"/>
          <w:color w:val="000000"/>
        </w:rPr>
        <w:t xml:space="preserve"> 
      4-тарау. Ит пен мысықты ұстау тәртібі</w:t>
      </w:r>
    </w:p>
    <w:bookmarkEnd w:id="5"/>
    <w:p>
      <w:pPr>
        <w:spacing w:after="0"/>
        <w:ind w:left="0"/>
        <w:jc w:val="both"/>
      </w:pPr>
      <w:r>
        <w:rPr>
          <w:rFonts w:ascii="Times New Roman"/>
          <w:b w:val="false"/>
          <w:i w:val="false"/>
          <w:color w:val="000000"/>
          <w:sz w:val="28"/>
        </w:rPr>
        <w:t>      16. Рұқсат етіледі:</w:t>
      </w:r>
      <w:r>
        <w:br/>
      </w:r>
      <w:r>
        <w:rPr>
          <w:rFonts w:ascii="Times New Roman"/>
          <w:b w:val="false"/>
          <w:i w:val="false"/>
          <w:color w:val="000000"/>
          <w:sz w:val="28"/>
        </w:rPr>
        <w:t>
      1) қысқа қарғы бауымен және тұмылдырықпен иттерді қыдыртуға;</w:t>
      </w:r>
      <w:r>
        <w:br/>
      </w:r>
      <w:r>
        <w:rPr>
          <w:rFonts w:ascii="Times New Roman"/>
          <w:b w:val="false"/>
          <w:i w:val="false"/>
          <w:color w:val="000000"/>
          <w:sz w:val="28"/>
        </w:rPr>
        <w:t>
      2) жануарларды барлық көлік түрімен тасымалдауға егер жолаушыларға қысылым кедергі жасамаса.</w:t>
      </w:r>
      <w:r>
        <w:br/>
      </w:r>
      <w:r>
        <w:rPr>
          <w:rFonts w:ascii="Times New Roman"/>
          <w:b w:val="false"/>
          <w:i w:val="false"/>
          <w:color w:val="000000"/>
          <w:sz w:val="28"/>
        </w:rPr>
        <w:t>
      17. Тыйым салынады:</w:t>
      </w:r>
      <w:r>
        <w:br/>
      </w:r>
      <w:r>
        <w:rPr>
          <w:rFonts w:ascii="Times New Roman"/>
          <w:b w:val="false"/>
          <w:i w:val="false"/>
          <w:color w:val="000000"/>
          <w:sz w:val="28"/>
        </w:rPr>
        <w:t>
      1) қоғамдық жерлерде байлаусыз, тұмылдырықталмаған итпен жүруге және қыдыртуға;</w:t>
      </w:r>
      <w:r>
        <w:br/>
      </w:r>
      <w:r>
        <w:rPr>
          <w:rFonts w:ascii="Times New Roman"/>
          <w:b w:val="false"/>
          <w:i w:val="false"/>
          <w:color w:val="000000"/>
          <w:sz w:val="28"/>
        </w:rPr>
        <w:t>
      2) спорттық балалар алаңдарын, тротуарларды және парк аумақтарын жануарлардың ластауына.</w:t>
      </w:r>
    </w:p>
    <w:bookmarkStart w:name="z19" w:id="6"/>
    <w:p>
      <w:pPr>
        <w:spacing w:after="0"/>
        <w:ind w:left="0"/>
        <w:jc w:val="left"/>
      </w:pPr>
      <w:r>
        <w:rPr>
          <w:rFonts w:ascii="Times New Roman"/>
          <w:b/>
          <w:i w:val="false"/>
          <w:color w:val="000000"/>
        </w:rPr>
        <w:t xml:space="preserve"> 
      5-тарау. Ауыл шаруашылық үй жануарларын ұстау тәртібі.</w:t>
      </w:r>
    </w:p>
    <w:bookmarkEnd w:id="6"/>
    <w:p>
      <w:pPr>
        <w:spacing w:after="0"/>
        <w:ind w:left="0"/>
        <w:jc w:val="both"/>
      </w:pPr>
      <w:r>
        <w:rPr>
          <w:rFonts w:ascii="Times New Roman"/>
          <w:b w:val="false"/>
          <w:i w:val="false"/>
          <w:color w:val="000000"/>
          <w:sz w:val="28"/>
        </w:rPr>
        <w:t>      18. Ауыл шаруашылық үй жануарлары арнайы жабдықталған құрылымдарда ұсталуы тиіс.</w:t>
      </w:r>
      <w:r>
        <w:br/>
      </w:r>
      <w:r>
        <w:rPr>
          <w:rFonts w:ascii="Times New Roman"/>
          <w:b w:val="false"/>
          <w:i w:val="false"/>
          <w:color w:val="000000"/>
          <w:sz w:val="28"/>
        </w:rPr>
        <w:t>
      19. Қи, жем-шөп қалдықтары, басқа да қоқыстар арнайы белгіленген орындарға уақытында шығарылуы тиіс. Мал қоралары ай сайын ақталуға және дезинфекциядан өткізілуі тиіс.</w:t>
      </w:r>
      <w:r>
        <w:br/>
      </w:r>
      <w:r>
        <w:rPr>
          <w:rFonts w:ascii="Times New Roman"/>
          <w:b w:val="false"/>
          <w:i w:val="false"/>
          <w:color w:val="000000"/>
          <w:sz w:val="28"/>
        </w:rPr>
        <w:t>
      20. Көшелерде, парктерде және басқа да жалпы пайдаланатын жерлерде малды бағып шығаруға тыйым салынады.</w:t>
      </w:r>
      <w:r>
        <w:br/>
      </w:r>
      <w:r>
        <w:rPr>
          <w:rFonts w:ascii="Times New Roman"/>
          <w:b w:val="false"/>
          <w:i w:val="false"/>
          <w:color w:val="000000"/>
          <w:sz w:val="28"/>
        </w:rPr>
        <w:t>
      21. Жазғы жайылым мерзімінде малды селолық округтің әкімшілігі белгілеген жер телімдерінде ғана бағуға болады.</w:t>
      </w:r>
      <w:r>
        <w:br/>
      </w:r>
      <w:r>
        <w:rPr>
          <w:rFonts w:ascii="Times New Roman"/>
          <w:b w:val="false"/>
          <w:i w:val="false"/>
          <w:color w:val="000000"/>
          <w:sz w:val="28"/>
        </w:rPr>
        <w:t>
      22. Жалпы қоғамдық табынға тек дені сау, жоспарлы ветеринариялық тексерістерден өткен малды ғана қосуға болады.</w:t>
      </w:r>
    </w:p>
    <w:bookmarkStart w:name="z20" w:id="7"/>
    <w:p>
      <w:pPr>
        <w:spacing w:after="0"/>
        <w:ind w:left="0"/>
        <w:jc w:val="left"/>
      </w:pPr>
      <w:r>
        <w:rPr>
          <w:rFonts w:ascii="Times New Roman"/>
          <w:b/>
          <w:i w:val="false"/>
          <w:color w:val="000000"/>
        </w:rPr>
        <w:t xml:space="preserve"> 
      6-тарау. Қағиданы бұзғаны үшін жауапкершілік</w:t>
      </w:r>
    </w:p>
    <w:bookmarkEnd w:id="7"/>
    <w:p>
      <w:pPr>
        <w:spacing w:after="0"/>
        <w:ind w:left="0"/>
        <w:jc w:val="both"/>
      </w:pPr>
      <w:r>
        <w:rPr>
          <w:rFonts w:ascii="Times New Roman"/>
          <w:b w:val="false"/>
          <w:i w:val="false"/>
          <w:color w:val="000000"/>
          <w:sz w:val="28"/>
        </w:rPr>
        <w:t xml:space="preserve">      23. Осы Қағиданы бұзғаны үшін айыпты заңды және жеке тұлғалар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жауапкершілікке тартылады.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