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e937" w14:textId="6dee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2007 жылғы 22 ақпандағы N 414 Қаулысы. Оңтүстік Қазақстан облысы Сайрам ауданының Әділет басқармасында 2007 жылғы 10 наурызда N 14-10-64 тіркелді. Күші жойылды - Оңтүстік Қазақстан облысы Сайрам ауданы әкімдігінің 2012 жылғы 2 ақпандағы № 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Оңтүстік Қазақстан облысы Сайрам ауданы әкімдігінің 2012.02.02 № 96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"РҚАО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N 148 "Қазақстан Республикасындағы жергілікті мемлекеттік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149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 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жұмысқа орналастыруды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Аудандағы меншік нысанына қарамастан жұмыс берушілеріне мүгедектер үшін жұмыс орындарының квотасы жұмыс орнының жалпы санының үш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Сайрам аудандық жұмыспен қамту және әлеуметтік бағдарламалар бөлімі (С.Алимханов) мекеме және кәсіпорындарда мүгедектер үшін жұмыс орындары квотасының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И.Асқаровқа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