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7ad9c" w14:textId="3e7ad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тауарын өндірушілерге және тамақ және қайта өңдеу өнеркәсібі кәсіпорындарына облыстық бюджет қаражаттары есебінен кредит берудің және қарыз алушы банктер ретінде екінші деңгейдегі банктерді анықтаудың шарттарын бекіту туралы" 2007 жылғы 4 сәуірдегі N 73 қаулыға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облысының әкімдігінің 2007 жылғы 10 желтоқсандағы N 344 қаулысы. Шығыс Қазақстан облысының Әділет департаментінде 2007 жылғы 13 желтоқсанда N 2462 тіркелді. Күші жойылды - ШҚ облысы әкімдігінің 2010 жылғы 21 қазандағы N 589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w:t>
      </w:r>
      <w:r>
        <w:rPr>
          <w:rFonts w:ascii="Times New Roman"/>
          <w:b w:val="false"/>
          <w:i w:val="false"/>
          <w:color w:val="ff0000"/>
          <w:sz w:val="28"/>
        </w:rPr>
        <w:t>      Ескерту. Күші жойылды - ШҚ облысы әкімдігінің 2010.10.21 N 589 қаулысымен.</w:t>
      </w:r>
      <w:r>
        <w:br/>
      </w:r>
      <w:r>
        <w:rPr>
          <w:rFonts w:ascii="Times New Roman"/>
          <w:b w:val="false"/>
          <w:i w:val="false"/>
          <w:color w:val="000000"/>
          <w:sz w:val="28"/>
        </w:rPr>
        <w:t>
</w:t>
      </w:r>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 xml:space="preserve">36-бабының </w:t>
      </w:r>
      <w:r>
        <w:rPr>
          <w:rFonts w:ascii="Times New Roman"/>
          <w:b w:val="false"/>
          <w:i w:val="false"/>
          <w:color w:val="000000"/>
          <w:sz w:val="28"/>
        </w:rPr>
        <w:t xml:space="preserve">4-тармағына сәйкес, Шығыс Қазақстан облысының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1. 
</w:t>
      </w:r>
      <w:r>
        <w:rPr>
          <w:rFonts w:ascii="Times New Roman"/>
          <w:b w:val="false"/>
          <w:i w:val="false"/>
          <w:color w:val="000000"/>
          <w:sz w:val="28"/>
        </w:rPr>
        <w:t>
"Ауыл шаруашылығы тауарын өндірушілерге және тамақ және қайта өңдеу өнеркәсібі кәсіпорындарына облыстық бюджет қаражаттары есебінен кредит берудің және қарыз алушы банктер ретінде екінші деңгейдегі банктерді анықтаудың шарттарын бекіту туралы" Шығыс Қазақстан облысы әкімдігінің 2007 жылғы 4 сәуірдегі N 73 </w:t>
      </w:r>
      <w:r>
        <w:rPr>
          <w:rFonts w:ascii="Times New Roman"/>
          <w:b w:val="false"/>
          <w:i w:val="false"/>
          <w:color w:val="000000"/>
          <w:sz w:val="28"/>
        </w:rPr>
        <w:t xml:space="preserve">қаулысына </w:t>
      </w:r>
      <w:r>
        <w:rPr>
          <w:rFonts w:ascii="Times New Roman"/>
          <w:b w:val="false"/>
          <w:i w:val="false"/>
          <w:color w:val="000000"/>
          <w:sz w:val="28"/>
        </w:rPr>
        <w:t xml:space="preserve">(тіркеу нөмірі 2445, "Дидар" газетінің 2007 жылғы 5 мамырдағы N 46-47 (15798) сандарында, "Рудный Алтай" газетінің 2007 жылғы 5 мамырдағы N 66 (18304) санында жарияланған) мынадай өзгеріс енгізілсін: </w:t>
      </w:r>
      <w:r>
        <w:br/>
      </w:r>
      <w:r>
        <w:rPr>
          <w:rFonts w:ascii="Times New Roman"/>
          <w:b w:val="false"/>
          <w:i w:val="false"/>
          <w:color w:val="000000"/>
          <w:sz w:val="28"/>
        </w:rPr>
        <w:t>
</w:t>
      </w:r>
      <w:r>
        <w:rPr>
          <w:rFonts w:ascii="Times New Roman"/>
          <w:b w:val="false"/>
          <w:i w:val="false"/>
          <w:color w:val="000000"/>
          <w:sz w:val="28"/>
        </w:rPr>
        <w:t xml:space="preserve">
      аталған қаулының 4-тармағы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"4. Осы қаулы ресми жарияланған күннен бастап қолданысқа енгізіледі". </w:t>
      </w:r>
      <w:r>
        <w:br/>
      </w:r>
      <w:r>
        <w:rPr>
          <w:rFonts w:ascii="Times New Roman"/>
          <w:b w:val="false"/>
          <w:i w:val="false"/>
          <w:color w:val="000000"/>
          <w:sz w:val="28"/>
        </w:rPr>
        <w:t>
      2. 
</w:t>
      </w:r>
      <w:r>
        <w:rPr>
          <w:rFonts w:ascii="Times New Roman"/>
          <w:b w:val="false"/>
          <w:i w:val="false"/>
          <w:color w:val="000000"/>
          <w:sz w:val="28"/>
        </w:rPr>
        <w:t>
Осы қаулы ресми жарияланған күннен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1"/>
          <w:p>
            <w:pPr>
              <w:spacing w:after="20"/>
              <w:ind w:left="20"/>
              <w:jc w:val="both"/>
            </w:pPr>
            <w:r>
              <w:rPr>
                <w:rFonts w:ascii="Times New Roman"/>
                <w:b w:val="false"/>
                <w:i w:val="false"/>
                <w:color w:val="000000"/>
                <w:sz w:val="20"/>
              </w:rPr>
              <w:t>
</w:t>
            </w:r>
            <w:r>
              <w:rPr>
                <w:rFonts w:ascii="Times New Roman"/>
                <w:b w:val="false"/>
                <w:i/>
                <w:color w:val="000000"/>
                <w:sz w:val="20"/>
              </w:rPr>
              <w:t xml:space="preserve">      Облыс әкімінің </w:t>
            </w:r>
            <w:r>
              <w:br/>
            </w:r>
            <w:r>
              <w:rPr>
                <w:rFonts w:ascii="Times New Roman"/>
                <w:b w:val="false"/>
                <w:i w:val="false"/>
                <w:color w:val="000000"/>
                <w:sz w:val="20"/>
              </w:rPr>
              <w:t>
      </w:t>
            </w:r>
            <w:r>
              <w:rPr>
                <w:rFonts w:ascii="Times New Roman"/>
                <w:b w:val="false"/>
                <w:i/>
                <w:color w:val="000000"/>
                <w:sz w:val="20"/>
              </w:rPr>
              <w:t>міндетін атқарушы</w:t>
            </w:r>
          </w:p>
          <w:bookmarkEnd w:id="1"/>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