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51a1" w14:textId="0615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халқын орталықтандырылмаған ауыз су және шаруашылық-тұрмыстық сумен жабдықтау кезінде жер үсті және жер асты су объектілерінен су алу ережесін бекіту туралы" 2007 жылғы 17 шілдедегі N 24/385-ІІІ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ІІІ сессиясының 2007 жылғы 14 желтоқсандағы N 3/44-IV шешімі. Шығыс Қазақстан облысының әділет департаментінде 2008 жылғы 10 қаңтарда N 2467 тіркелді. Күші жойылды - Шығыс Қазақстан облыстық мәслихатының 2013 жылғы 03 шілдедегі N 12/139-V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Шығыс Қазақстан облыстық мәслихатының 03.07.2013 N 12/139-V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Су кодексінің  </w:t>
      </w:r>
      <w:r>
        <w:rPr>
          <w:rFonts w:ascii="Times New Roman"/>
          <w:b w:val="false"/>
          <w:i w:val="false"/>
          <w:color w:val="000000"/>
          <w:sz w:val="28"/>
        </w:rPr>
        <w:t xml:space="preserve">92-бабына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Шығыс Қазақстан облыстық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"Шығыс Қазақстан облысының халқын орталықтандырылмаған ауыз су және шаруашылық-тұрмыстық сумен жабдықтау кезінде жер үсті және жер асты су объектілерінен су алу ережесін бекіту туралы" Шығыс Қазақстан облыстық мәслихатының 2007 жылғы 17 шілдедегі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24/385-ІІІ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(N 2455 нормативтік құқықтық актілерді мемлекеттік тіркеудің тізілімінде тіркелген, "Дидар" газетінің 2007 жылғы 4 қыркүйектегі N 107, "Рудный Алтай" газетінің 2007 жылғы 4 қыркүйектегі N 132 сандарында жарияланды)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Шығыс Қазақстан облысының халқын орталықтандырылмаған ауыз су және шаруашылық-тұрмыстық сумен жабдықтау кезінде жер үсті және жер асты су объектілерінен су алу ережесіндегі: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4-тармақ мынадай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Ереже халықты орталықтандырылмаған сумен жабдықтау бойынша қызметті жүзеге асыратын заңды және жеке тұлғаларға, сондай-ақ жеке мұқтаждықтарына ауыз су және шаруашылық-тұрмыстық сумен жабдықтау үшін су объектілерін пайдаланатын заңды және жеке тұлғаларға да таралады.";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5) тармақшасы алынып тасталсын;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Халықты орталықтандырылмаған ауыз су және шаруашылық-тұрмыстық сумен жабдықтау кезінде тәулігіне елу текше метрге дейінгі көлемде су алған кезде Қазақстан Республикасы Ауыл шаруашылығы министрлігінің Су ресурстары жөніндегі комитет төрағасының 2006 жылғы 17 ақпандағы N 29 бұйрығымен бекітілген, N 4124 нормативтік құқықтық актілерді мемлекеттік тіркеудің тізілімінде тіркелген Халықты орталықтандырылмаған ауыз су және шаруашылық-тұрмыстық сумен жабдықтау кезінде заңды және жеке тұлғалармен пайдаланылатын су объектілерін тіркеу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ережелеріне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су объектісін тіркеу жүргізіледі.";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жылғы 13 мамырдағы N 229" сөздерінен кейін мынадай мазмұндағы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N 3720 нормативтік құқықтық актілерді мемлекеттік тіркеудің тізілімінде тіркелген.";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алынып тасталсын;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14-тармақтағы "тиіс" сөзі алынып тасталсын, "орнатылуы" сөзі "орнатылады" сөзімен ауыстырылсын;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15, 16, 20, 25-тармақтар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 күнінен кейін күнтізбелік он күн өткен соң қолданысқа енгізіледі.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Сессияның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Шығыс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