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25a6" w14:textId="b6d2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"Әскер жасындағы азаматтарды жыл сайынғы мерзімді әскери қызметке кезекті шақырудың мәселелері туралы" 2006 жылғы 24 наурыздағы N 115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 әкімдігінің 2007 жылғы 12 сәуірдегі N 79 қаулысы. Батыс Қазақстан облысының Әділет департаментінде 2007 жылғы 24 сәуірде N 2987 тіркелді. Күші жойылды - Батыс Қазақстан облыс әкімдігінің 2010 жылғы 25 ақпандағы N 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 әкімдігінің 2010.02.25 </w:t>
      </w:r>
      <w:r>
        <w:rPr>
          <w:rFonts w:ascii="Times New Roman"/>
          <w:b w:val="false"/>
          <w:i w:val="false"/>
          <w:color w:val="ff0000"/>
          <w:sz w:val="28"/>
        </w:rPr>
        <w:t>N 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"Әскер жасындағы азаматтарды жыл сайынғы мерзімді әскери қызметке кезекті шақырудың мәселелері туралы" 2006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115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2006 жылғы 29 наурыздағы N 2963 тіркелген және облыстық "Орал өңірі" және "Приуралье" газеттерінің 2006 жылғы 4 сәуірдегі N 39 сандарында жарияланған, облыс әкімдігінің 2006 жылғы 13 қазандағы 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2006 жылғы 24 наурыздағы N 115 "Әскер жасындағы азаматтарды жыл сайынғы мерзімді әскери қызметке кезекті шақырудың мәселелері туралы" қаулысына толықтыру енгізу туралы" қаулысымен енгізілген толықтырумен, нормативтік құқықтық актілерді мемлекеттік тіркеу тізілімінде 2006 жылғы 24 қазандағы N 2974 тіркелген, облыстық "Орал өңірі" және "Приуралье" газеттерінің 2006 жылғы 28 қазандағы N 134 сандарында жарияланған) төмендегідей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атап көрсетілген қаулының 1 қосымшасындағы облыстық шақыру комиссиясының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Төремұратов Бисен Шафхатұлы - Батыс Қазақстан облысы ішкі істер департаменті бастығының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Нәдірғалиев Қайырғали Сапарғалиұлы - Батыс Қазақстан облысы білім департаменті директорының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тиісті комиссия құрамынан Жауымбаев Бүркіт Елемесұлы, Мәсәлімов Әли Хайдарұлы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