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84f9" w14:textId="da38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тану және нострификациялау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2008 жылғы 10 қаңтардағы N 8 бұйрығы. Қазақстан Республикасының Әділет министрлігінде 2008 жылғы 14 ақпандағы Нормативтік құқықтық кесімдерді мемлекеттік тіркеудің тізіліміне N 5135 болып енгізілді. Күші жойылды - Қазақстан Республикасы Білім және ғылым министрінің м.а. 2021 жылғы 19 шiлдедегі № 352 бұйрығымен.</w:t>
      </w:r>
    </w:p>
    <w:p>
      <w:pPr>
        <w:spacing w:after="0"/>
        <w:ind w:left="0"/>
        <w:jc w:val="both"/>
      </w:pPr>
      <w:bookmarkStart w:name="z1" w:id="0"/>
      <w:r>
        <w:rPr>
          <w:rFonts w:ascii="Times New Roman"/>
          <w:b w:val="false"/>
          <w:i w:val="false"/>
          <w:color w:val="ff0000"/>
          <w:sz w:val="28"/>
        </w:rPr>
        <w:t xml:space="preserve">
      Ескерту. Күші жойылды - ҚР Білім және ғылым министрінің м.а. 19.07.2021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Бұйрықтың тақырыбы жаңа редакцияда - ҚР Білім және ғылым министрінің 11.11.2015 </w:t>
      </w:r>
      <w:r>
        <w:rPr>
          <w:rFonts w:ascii="Times New Roman"/>
          <w:b w:val="false"/>
          <w:i w:val="false"/>
          <w:color w:val="ff0000"/>
          <w:sz w:val="28"/>
        </w:rPr>
        <w:t>№ 639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5-бабының 21)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Білім туралы құжаттарды тану және нострификациялау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11.11.2015 </w:t>
      </w:r>
      <w:r>
        <w:rPr>
          <w:rFonts w:ascii="Times New Roman"/>
          <w:b w:val="false"/>
          <w:i w:val="false"/>
          <w:color w:val="000000"/>
          <w:sz w:val="28"/>
        </w:rPr>
        <w:t>№ 639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бақылау комитеті (Қалабаев Н.Б.) осы бұйрықты белгіленген тәртіппен Қазақстан Республикасы Әділет министрлігіне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Осы бұйрық алғаш рет ресми жарияланған күннен бастап он күнтізбелік күн өткеннен кейін қолданысқа енеді. </w:t>
      </w:r>
    </w:p>
    <w:bookmarkEnd w:id="3"/>
    <w:bookmarkStart w:name="z5" w:id="4"/>
    <w:p>
      <w:pPr>
        <w:spacing w:after="0"/>
        <w:ind w:left="0"/>
        <w:jc w:val="both"/>
      </w:pPr>
      <w:r>
        <w:rPr>
          <w:rFonts w:ascii="Times New Roman"/>
          <w:b w:val="false"/>
          <w:i w:val="false"/>
          <w:color w:val="000000"/>
          <w:sz w:val="28"/>
        </w:rPr>
        <w:t xml:space="preserve">
      4. "Қазақстан Республикасында Шетелдік білім беру ұйымдары берген білім туралы құжаттарды тану және нострификациялау (баламасын белгілеу) тәртібі туралы ережені бекіту туралы" </w:t>
      </w:r>
    </w:p>
    <w:bookmarkEnd w:id="4"/>
    <w:p>
      <w:pPr>
        <w:spacing w:after="0"/>
        <w:ind w:left="0"/>
        <w:jc w:val="both"/>
      </w:pPr>
      <w:r>
        <w:rPr>
          <w:rFonts w:ascii="Times New Roman"/>
          <w:b w:val="false"/>
          <w:i w:val="false"/>
          <w:color w:val="000000"/>
          <w:sz w:val="28"/>
        </w:rPr>
        <w:t xml:space="preserve">
      Қазақстан Республикасы Білім және ғылым министрінің 2003 жылғы 8 тамыздағы N 542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2003 жылғы 9 қыркүйекте N 2477 тіркелген, нормативтік құқықтық актілер бюллетенінде 2003 жылғы, N 31-36, 870-құжатпен, Заң газетінде 2005 жылғы 2 қыркүйектегі N 160-161 (894-895) сандарында жарияланған, "Қазақстан Республикасында Шетелдік білім беру ұйымдары берген білім туралы құжаттарды тану және нострификациялау (баламасын белгілеу) тәртібі туралы ережені бекіту туралы" Қазақстан Республикасы Білім және ғылым министрінің 2003 жылғы 8 тамыздағы N 542 бұйрығына өзгерістер мен толықтырулар енгізу туралы" Қазақстан Республикасы Білім және ғылым министрінің міндетін атқарушының 2005 жылғы 19 сәуірдегі N 252 </w:t>
      </w:r>
      <w:r>
        <w:rPr>
          <w:rFonts w:ascii="Times New Roman"/>
          <w:b w:val="false"/>
          <w:i w:val="false"/>
          <w:color w:val="000000"/>
          <w:sz w:val="28"/>
        </w:rPr>
        <w:t>бұйрығымен</w:t>
      </w:r>
      <w:r>
        <w:rPr>
          <w:rFonts w:ascii="Times New Roman"/>
          <w:b w:val="false"/>
          <w:i w:val="false"/>
          <w:color w:val="000000"/>
          <w:sz w:val="28"/>
        </w:rPr>
        <w:t xml:space="preserve"> енгізілген өзгерістермен, Қазақстан Республикасы Әділет министрлігінде N 3633 тіркелген, нормативтік құқықтық актілер бюллетенінде 2005 жылғы шілдеде, N 31-36, 870-құжатпен жарияланған, "Қазақстан Республикасында Шетелдік білім беру ұйымдары берген білім туралы құжаттарды тану және нострификациялау (баламасын белгілеу) тәртібі туралы ережені бекіту туралы" Қазақстан Республикасы Білім және ғылым министрінің 2003 жылғы 8 тамыздағы N 542 бұйрығына өзгерістер енгізу туралы" Қазақстан Республикасы Білім және ғылым министрінің 2005 жылғы 16 тамыздағы N 543 </w:t>
      </w:r>
      <w:r>
        <w:rPr>
          <w:rFonts w:ascii="Times New Roman"/>
          <w:b w:val="false"/>
          <w:i w:val="false"/>
          <w:color w:val="000000"/>
          <w:sz w:val="28"/>
        </w:rPr>
        <w:t>бұйрығымен</w:t>
      </w:r>
      <w:r>
        <w:rPr>
          <w:rFonts w:ascii="Times New Roman"/>
          <w:b w:val="false"/>
          <w:i w:val="false"/>
          <w:color w:val="000000"/>
          <w:sz w:val="28"/>
        </w:rPr>
        <w:t xml:space="preserve">, мемлекеттік құқықтық актілерді тіркеу тізілімінде N 3795 тіркелген, нормативтік құқықтық актілер бюллетенінде 2005 жылғы қазанда, N 19, 163-құжатпен жарияланған, "Қазақстан Республикасында Шетелдік білім беру ұйымдары берген білім туралы құжаттарды тану және нострификациялау (баламасын белгілеу) тәртібі туралы ережені бекіту туралы" Қазақстан Республикасы Білім және ғылым министрінің 2003 жылғы 8 тамыздағы N 542 бұйрығына өзгерістер мен толықтырулар енгізу туралы" Қазақстан Республикасы Білім және ғылым министрі міндетін атқарушының 2006 жылғы 6 ақпандағы N 58 </w:t>
      </w:r>
      <w:r>
        <w:rPr>
          <w:rFonts w:ascii="Times New Roman"/>
          <w:b w:val="false"/>
          <w:i w:val="false"/>
          <w:color w:val="000000"/>
          <w:sz w:val="28"/>
        </w:rPr>
        <w:t>бұйрығымен</w:t>
      </w:r>
      <w:r>
        <w:rPr>
          <w:rFonts w:ascii="Times New Roman"/>
          <w:b w:val="false"/>
          <w:i w:val="false"/>
          <w:color w:val="000000"/>
          <w:sz w:val="28"/>
        </w:rPr>
        <w:t xml:space="preserve">, мемлекеттік құқықтық актілерді тіркеу тізілімінде N 4093 тіркелген, Заң газетінде 2006 жылғы 10 наурыздағы N 42-43 (1022-023) сандарында жарияланған өзгерістер мен толықтырулар енгізілген) күші жойылды деп танылсын. </w:t>
      </w:r>
    </w:p>
    <w:bookmarkStart w:name="z6" w:id="5"/>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Білім және ғылым вице-министрі К. Шәмшидиноваға жүктелсін. </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10 қаңтардағы</w:t>
            </w:r>
            <w:r>
              <w:br/>
            </w:r>
            <w:r>
              <w:rPr>
                <w:rFonts w:ascii="Times New Roman"/>
                <w:b w:val="false"/>
                <w:i w:val="false"/>
                <w:color w:val="000000"/>
                <w:sz w:val="20"/>
              </w:rPr>
              <w:t>№ 8 бұйрығымен бекітілген</w:t>
            </w:r>
          </w:p>
        </w:tc>
      </w:tr>
    </w:tbl>
    <w:bookmarkStart w:name="z7" w:id="6"/>
    <w:p>
      <w:pPr>
        <w:spacing w:after="0"/>
        <w:ind w:left="0"/>
        <w:jc w:val="left"/>
      </w:pPr>
      <w:r>
        <w:rPr>
          <w:rFonts w:ascii="Times New Roman"/>
          <w:b/>
          <w:i w:val="false"/>
          <w:color w:val="000000"/>
        </w:rPr>
        <w:t xml:space="preserve"> Білім туралы құжаттарды тану және нострификациялау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14.05.2020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xml:space="preserve">
      1. Осы Білім туралы құжаттарды тану және нострификациялау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басқа мемлекеттерде және халықаралық немесе шетелдiк оқу орындарында (олардың филиалдарында) білім алған жеке тұлғалардың негізгі орта, жалпы орта, техникалық және кәсіптік, орта білімнен кейінгі, жоғары және жоғары білімнен кейінгі білім туралы құжаттарын тану және нострификациялау тәртібін айқындайды.</w:t>
      </w:r>
    </w:p>
    <w:bookmarkEnd w:id="8"/>
    <w:bookmarkStart w:name="z12" w:id="9"/>
    <w:p>
      <w:pPr>
        <w:spacing w:after="0"/>
        <w:ind w:left="0"/>
        <w:jc w:val="both"/>
      </w:pPr>
      <w:r>
        <w:rPr>
          <w:rFonts w:ascii="Times New Roman"/>
          <w:b w:val="false"/>
          <w:i w:val="false"/>
          <w:color w:val="000000"/>
          <w:sz w:val="28"/>
        </w:rPr>
        <w:t>
      2. Қағидаларда мынадай ұғымдар пайдаланылады:</w:t>
      </w:r>
    </w:p>
    <w:bookmarkEnd w:id="9"/>
    <w:p>
      <w:pPr>
        <w:spacing w:after="0"/>
        <w:ind w:left="0"/>
        <w:jc w:val="both"/>
      </w:pPr>
      <w:r>
        <w:rPr>
          <w:rFonts w:ascii="Times New Roman"/>
          <w:b w:val="false"/>
          <w:i w:val="false"/>
          <w:color w:val="000000"/>
          <w:sz w:val="28"/>
        </w:rPr>
        <w:t>
      1) білім туралы құжаттарды нострификациялау – басқа мемлекеттерде халықаралық немесе шетелдiк оқу орындарында (олардың филиалдарында) бiлiм алған адамдарға берiлген құжаттардың баламалылығын анықтау мақсатында жүргiзiлетiн рәсiм;</w:t>
      </w:r>
    </w:p>
    <w:p>
      <w:pPr>
        <w:spacing w:after="0"/>
        <w:ind w:left="0"/>
        <w:jc w:val="both"/>
      </w:pPr>
      <w:r>
        <w:rPr>
          <w:rFonts w:ascii="Times New Roman"/>
          <w:b w:val="false"/>
          <w:i w:val="false"/>
          <w:color w:val="000000"/>
          <w:sz w:val="28"/>
        </w:rPr>
        <w:t>
      2) білім туралы құжаттарды тану – шетелдік білім беру біліктілігінің маңызын уәкілетті органның ресми растауы.</w:t>
      </w:r>
    </w:p>
    <w:p>
      <w:pPr>
        <w:spacing w:after="0"/>
        <w:ind w:left="0"/>
        <w:jc w:val="both"/>
      </w:pPr>
      <w:r>
        <w:rPr>
          <w:rFonts w:ascii="Times New Roman"/>
          <w:b w:val="false"/>
          <w:i w:val="false"/>
          <w:color w:val="000000"/>
          <w:sz w:val="28"/>
        </w:rPr>
        <w:t>
      Білім туралы құжаттарды тану және (немесе) нострификациялау жеке адамдарға (бұдан әрі – көрсетілетін қызметті алушы) қатысты жүзеге асырылады.</w:t>
      </w:r>
    </w:p>
    <w:bookmarkStart w:name="z13" w:id="10"/>
    <w:p>
      <w:pPr>
        <w:spacing w:after="0"/>
        <w:ind w:left="0"/>
        <w:jc w:val="both"/>
      </w:pPr>
      <w:r>
        <w:rPr>
          <w:rFonts w:ascii="Times New Roman"/>
          <w:b w:val="false"/>
          <w:i w:val="false"/>
          <w:color w:val="000000"/>
          <w:sz w:val="28"/>
        </w:rPr>
        <w:t xml:space="preserve">
      3. Білім туралы құжаттарды тану және (немесе) нострификациялау Қазақстан Республикасының аумағында заңды күші бар білім туралы құжаттарды тану және баламалылығын анықтау мәселелері бойынша халықаралық шарттарға (бұдан әрі – өзара тану және баламалылығы туралы халықаралық шарттар),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Қағидаларға сәйкес реттеледі.</w:t>
      </w:r>
    </w:p>
    <w:bookmarkEnd w:id="10"/>
    <w:bookmarkStart w:name="z14" w:id="11"/>
    <w:p>
      <w:pPr>
        <w:spacing w:after="0"/>
        <w:ind w:left="0"/>
        <w:jc w:val="both"/>
      </w:pPr>
      <w:r>
        <w:rPr>
          <w:rFonts w:ascii="Times New Roman"/>
          <w:b w:val="false"/>
          <w:i w:val="false"/>
          <w:color w:val="000000"/>
          <w:sz w:val="28"/>
        </w:rPr>
        <w:t>
      4. Білім туралы құжаттарды тану және нострификациялау туралы шешімді көрсетілетін қызметті беруші қабылдайды.</w:t>
      </w:r>
    </w:p>
    <w:bookmarkEnd w:id="11"/>
    <w:bookmarkStart w:name="z15" w:id="12"/>
    <w:p>
      <w:pPr>
        <w:spacing w:after="0"/>
        <w:ind w:left="0"/>
        <w:jc w:val="both"/>
      </w:pPr>
      <w:r>
        <w:rPr>
          <w:rFonts w:ascii="Times New Roman"/>
          <w:b w:val="false"/>
          <w:i w:val="false"/>
          <w:color w:val="000000"/>
          <w:sz w:val="28"/>
        </w:rPr>
        <w:t xml:space="preserve">
      5.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2"/>
    <w:bookmarkStart w:name="z16" w:id="13"/>
    <w:p>
      <w:pPr>
        <w:spacing w:after="0"/>
        <w:ind w:left="0"/>
        <w:jc w:val="left"/>
      </w:pPr>
      <w:r>
        <w:rPr>
          <w:rFonts w:ascii="Times New Roman"/>
          <w:b/>
          <w:i w:val="false"/>
          <w:color w:val="000000"/>
        </w:rPr>
        <w:t xml:space="preserve"> 1- тарау. Білім туралы құжаттарды тану және (немесе) нострификациялау тәртібі</w:t>
      </w:r>
    </w:p>
    <w:bookmarkEnd w:id="13"/>
    <w:bookmarkStart w:name="z17" w:id="14"/>
    <w:p>
      <w:pPr>
        <w:spacing w:after="0"/>
        <w:ind w:left="0"/>
        <w:jc w:val="left"/>
      </w:pPr>
      <w:r>
        <w:rPr>
          <w:rFonts w:ascii="Times New Roman"/>
          <w:b/>
          <w:i w:val="false"/>
          <w:color w:val="000000"/>
        </w:rPr>
        <w:t xml:space="preserve"> 1- параграф. Бiлiм туралы құжаттарды тану тәртiбi</w:t>
      </w:r>
    </w:p>
    <w:bookmarkEnd w:id="14"/>
    <w:bookmarkStart w:name="z18" w:id="15"/>
    <w:p>
      <w:pPr>
        <w:spacing w:after="0"/>
        <w:ind w:left="0"/>
        <w:jc w:val="both"/>
      </w:pPr>
      <w:r>
        <w:rPr>
          <w:rFonts w:ascii="Times New Roman"/>
          <w:b w:val="false"/>
          <w:i w:val="false"/>
          <w:color w:val="000000"/>
          <w:sz w:val="28"/>
        </w:rPr>
        <w:t>
      6. "Білім туралы құжаттарды тану және нострификациялау" мемлекеттік қызметін (бұдан әрі – көрсетілетін мемлекеттік қызмет)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көрсетілетін қызметті беруші) көрсетеді.</w:t>
      </w:r>
    </w:p>
    <w:bookmarkEnd w:id="15"/>
    <w:bookmarkStart w:name="z19" w:id="16"/>
    <w:p>
      <w:pPr>
        <w:spacing w:after="0"/>
        <w:ind w:left="0"/>
        <w:jc w:val="both"/>
      </w:pPr>
      <w:r>
        <w:rPr>
          <w:rFonts w:ascii="Times New Roman"/>
          <w:b w:val="false"/>
          <w:i w:val="false"/>
          <w:color w:val="000000"/>
          <w:sz w:val="28"/>
        </w:rPr>
        <w:t xml:space="preserve">
      7. Мемлекеттік көрсетілетін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"электрондық үкімет" веб – порталы (бұдан әрі – портал) арқылы немесе "Азаматтарға арналған үкімет" мемлекеттік корпорациясы" коммерциялық емес акционерлік қоғамы (бұдан әрі – Мемлекеттік корпорация) арқылы жолдайды.</w:t>
      </w:r>
    </w:p>
    <w:bookmarkEnd w:id="16"/>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қызметін көрсетудің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"Білім туралы құжаттарды тану және нострификациялау" стандартында берілген.</w:t>
      </w:r>
    </w:p>
    <w:bookmarkStart w:name="z20" w:id="17"/>
    <w:p>
      <w:pPr>
        <w:spacing w:after="0"/>
        <w:ind w:left="0"/>
        <w:jc w:val="both"/>
      </w:pPr>
      <w:r>
        <w:rPr>
          <w:rFonts w:ascii="Times New Roman"/>
          <w:b w:val="false"/>
          <w:i w:val="false"/>
          <w:color w:val="000000"/>
          <w:sz w:val="28"/>
        </w:rPr>
        <w:t xml:space="preserve">
      8. Білім туралы құжаттарды тану туралы куәлікті алу үшін көрсетілетін қызметті алушы көрсетілетін қызметті берушіге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құжаттарды тану және нострификациялау" мемлекеттік көрсетілетін қызмет стандартының 8-тармағында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жолдайды.</w:t>
      </w:r>
    </w:p>
    <w:bookmarkEnd w:id="17"/>
    <w:bookmarkStart w:name="z21" w:id="18"/>
    <w:p>
      <w:pPr>
        <w:spacing w:after="0"/>
        <w:ind w:left="0"/>
        <w:jc w:val="both"/>
      </w:pPr>
      <w:r>
        <w:rPr>
          <w:rFonts w:ascii="Times New Roman"/>
          <w:b w:val="false"/>
          <w:i w:val="false"/>
          <w:color w:val="000000"/>
          <w:sz w:val="28"/>
        </w:rPr>
        <w:t>
      9. Заңдастырылған немесе апостильденген білім туралы құжатты тану туралы өтінішті қарау мерзімі:</w:t>
      </w:r>
    </w:p>
    <w:bookmarkEnd w:id="18"/>
    <w:p>
      <w:pPr>
        <w:spacing w:after="0"/>
        <w:ind w:left="0"/>
        <w:jc w:val="both"/>
      </w:pPr>
      <w:r>
        <w:rPr>
          <w:rFonts w:ascii="Times New Roman"/>
          <w:b w:val="false"/>
          <w:i w:val="false"/>
          <w:color w:val="000000"/>
          <w:sz w:val="28"/>
        </w:rPr>
        <w:t>
      - Нұр-Сұлтан қаласы Мемлекеттік корпорация бөлімшелеріне және/немесе портал арқылы жүгінген кезде – 15 (он бес) жұмыс күні, басқа өңірлер үшін – 30 (отыз) жұмыс күні.</w:t>
      </w:r>
    </w:p>
    <w:p>
      <w:pPr>
        <w:spacing w:after="0"/>
        <w:ind w:left="0"/>
        <w:jc w:val="both"/>
      </w:pPr>
      <w:r>
        <w:rPr>
          <w:rFonts w:ascii="Times New Roman"/>
          <w:b w:val="false"/>
          <w:i w:val="false"/>
          <w:color w:val="000000"/>
          <w:sz w:val="28"/>
        </w:rPr>
        <w:t>
      Егер Білім туралы құжат заңдастырылмаған немесе апостиль қойылмаған жағдайда, онда мұндай өтініштерді қарау мерзімі Нұр-Сұлтан қаласы бойынша және/немесе портал арқылы – 30 (отыз) жұмыс күнін, басқа өңірлер үшін – 45 (қырық бес) жұмыс күнін почта жөнелтімдерін ескере отырып (білім туралы құжатты беру фактісін растауды алу уақытын және шетелдік білім беру ұйымында білім беру қызметін жүзеге асыру құқығының болуын ескере отырып) құрайды.</w:t>
      </w:r>
    </w:p>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жетекшілік ететін басшының орынбасарына жолдайды, ол бір жұмыс күні ішінде жауапты орындаушыны айқындайды.</w:t>
      </w:r>
    </w:p>
    <w:p>
      <w:pPr>
        <w:spacing w:after="0"/>
        <w:ind w:left="0"/>
        <w:jc w:val="both"/>
      </w:pPr>
      <w:r>
        <w:rPr>
          <w:rFonts w:ascii="Times New Roman"/>
          <w:b w:val="false"/>
          <w:i w:val="false"/>
          <w:color w:val="000000"/>
          <w:sz w:val="28"/>
        </w:rPr>
        <w:t>
      2) көрсетілетін қызметті берушінің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мемлекеттік қызметті көрсетуден бас тарту туралы дәлелді жауап дайындайды.</w:t>
      </w:r>
    </w:p>
    <w:bookmarkStart w:name="z22" w:id="19"/>
    <w:p>
      <w:pPr>
        <w:spacing w:after="0"/>
        <w:ind w:left="0"/>
        <w:jc w:val="both"/>
      </w:pPr>
      <w:r>
        <w:rPr>
          <w:rFonts w:ascii="Times New Roman"/>
          <w:b w:val="false"/>
          <w:i w:val="false"/>
          <w:color w:val="000000"/>
          <w:sz w:val="28"/>
        </w:rPr>
        <w:t xml:space="preserve">
      10. Көрсетілетін қызметті алушы өзара тану және баламалылығы туралы халықаралық шарттар (келісімдер) қолдану аясына жататын білім туралы құжатты ұсынған жағдайда Көрсетілетін қызметті беруші бес жұмыс күні ішінде Мемлекеттік корпорацияға немесе портал арқылы құжаттарды қайтару себебін көрсете отырып еркін түрдегі хабарлама жолдайды және ұсынылған құжаттарын қайтарады. </w:t>
      </w:r>
    </w:p>
    <w:bookmarkEnd w:id="19"/>
    <w:bookmarkStart w:name="z23" w:id="20"/>
    <w:p>
      <w:pPr>
        <w:spacing w:after="0"/>
        <w:ind w:left="0"/>
        <w:jc w:val="both"/>
      </w:pPr>
      <w:r>
        <w:rPr>
          <w:rFonts w:ascii="Times New Roman"/>
          <w:b w:val="false"/>
          <w:i w:val="false"/>
          <w:color w:val="000000"/>
          <w:sz w:val="28"/>
        </w:rPr>
        <w:t xml:space="preserve">
      11. Көрсетілетін қызметті алушы құжаттардың толық топтамасын ұсынған кезде көрсетілетін қызметті берушінің жауапты қызметкері бес жұмыс күні ішінде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білім берудің барлық деңгейлеріндегі Қазақстан Республикасының Мемлекеттік жалпыға міндетті білім беру стандартының (бұдан әрі – ҚР МЖМБС) талаптарына сәйкестігіне шетелдік білім туралы құжаттың баламалылығын анықтау бойынша сараптамалық бағалау жүргізеді. </w:t>
      </w:r>
    </w:p>
    <w:bookmarkEnd w:id="20"/>
    <w:p>
      <w:pPr>
        <w:spacing w:after="0"/>
        <w:ind w:left="0"/>
        <w:jc w:val="both"/>
      </w:pPr>
      <w:r>
        <w:rPr>
          <w:rFonts w:ascii="Times New Roman"/>
          <w:b w:val="false"/>
          <w:i w:val="false"/>
          <w:color w:val="000000"/>
          <w:sz w:val="28"/>
        </w:rPr>
        <w:t>
      Білім туралы құжатқа сараптамалық бағалауды жүзеге асыру үшін көрсетілетін қызметті беруші қажет болған жағдайда білім саласындағы мамандарды тартады. Білім туралы шетелдік құжаттың ҚР МЖМБС талаптарына сәйкестігін анықтау бойынша сараптамалық бағалау жүргізу үшін білім беру ұйымдарының мамандарын – сыртқы сарапшыларды тарту қажет болған жағдайда сараптамалық бағалау 7 (жеті) жұмыс күні ішінде жүзеге асырылады.</w:t>
      </w:r>
    </w:p>
    <w:bookmarkStart w:name="z24" w:id="21"/>
    <w:p>
      <w:pPr>
        <w:spacing w:after="0"/>
        <w:ind w:left="0"/>
        <w:jc w:val="both"/>
      </w:pPr>
      <w:r>
        <w:rPr>
          <w:rFonts w:ascii="Times New Roman"/>
          <w:b w:val="false"/>
          <w:i w:val="false"/>
          <w:color w:val="000000"/>
          <w:sz w:val="28"/>
        </w:rPr>
        <w:t>
      12. Сараптамалық бағалаудың мәні мен мазмұны:</w:t>
      </w:r>
    </w:p>
    <w:bookmarkEnd w:id="21"/>
    <w:p>
      <w:pPr>
        <w:spacing w:after="0"/>
        <w:ind w:left="0"/>
        <w:jc w:val="both"/>
      </w:pPr>
      <w:r>
        <w:rPr>
          <w:rFonts w:ascii="Times New Roman"/>
          <w:b w:val="false"/>
          <w:i w:val="false"/>
          <w:color w:val="000000"/>
          <w:sz w:val="28"/>
        </w:rPr>
        <w:t>
      1) егер білім туралы құжат заңдастырылмаған, апостильденбеген болса білім туралы құжаттың түпнұсқалығын анықтау;</w:t>
      </w:r>
    </w:p>
    <w:p>
      <w:pPr>
        <w:spacing w:after="0"/>
        <w:ind w:left="0"/>
        <w:jc w:val="both"/>
      </w:pPr>
      <w:r>
        <w:rPr>
          <w:rFonts w:ascii="Times New Roman"/>
          <w:b w:val="false"/>
          <w:i w:val="false"/>
          <w:color w:val="000000"/>
          <w:sz w:val="28"/>
        </w:rPr>
        <w:t>
      2) білім туралы құжатты берген білім беру ұйымында оны беру сәтінде тиісті білім беру қызметін жүзеге асыруға құқығы бар екенін анықтау;</w:t>
      </w:r>
    </w:p>
    <w:p>
      <w:pPr>
        <w:spacing w:after="0"/>
        <w:ind w:left="0"/>
        <w:jc w:val="both"/>
      </w:pPr>
      <w:r>
        <w:rPr>
          <w:rFonts w:ascii="Times New Roman"/>
          <w:b w:val="false"/>
          <w:i w:val="false"/>
          <w:color w:val="000000"/>
          <w:sz w:val="28"/>
        </w:rPr>
        <w:t>
      3) білім деңгейін және (немесе) біліктілігін бағалау;</w:t>
      </w:r>
    </w:p>
    <w:p>
      <w:pPr>
        <w:spacing w:after="0"/>
        <w:ind w:left="0"/>
        <w:jc w:val="both"/>
      </w:pPr>
      <w:r>
        <w:rPr>
          <w:rFonts w:ascii="Times New Roman"/>
          <w:b w:val="false"/>
          <w:i w:val="false"/>
          <w:color w:val="000000"/>
          <w:sz w:val="28"/>
        </w:rPr>
        <w:t>
      4) оқу кезеңдерін бағалау;</w:t>
      </w:r>
    </w:p>
    <w:p>
      <w:pPr>
        <w:spacing w:after="0"/>
        <w:ind w:left="0"/>
        <w:jc w:val="both"/>
      </w:pPr>
      <w:r>
        <w:rPr>
          <w:rFonts w:ascii="Times New Roman"/>
          <w:b w:val="false"/>
          <w:i w:val="false"/>
          <w:color w:val="000000"/>
          <w:sz w:val="28"/>
        </w:rPr>
        <w:t>
      5) оқу мерзімдері мен нысанын бағалау;</w:t>
      </w:r>
    </w:p>
    <w:p>
      <w:pPr>
        <w:spacing w:after="0"/>
        <w:ind w:left="0"/>
        <w:jc w:val="both"/>
      </w:pPr>
      <w:r>
        <w:rPr>
          <w:rFonts w:ascii="Times New Roman"/>
          <w:b w:val="false"/>
          <w:i w:val="false"/>
          <w:color w:val="000000"/>
          <w:sz w:val="28"/>
        </w:rPr>
        <w:t>
      6) білім туралы құжаттың иесіне құжатты берген мемлекетте берілетін академиялық және/немесе кәсіби құқықтарының Қазақстан Республикасындағы мемлекеттік үлгідегі тиісті білім туралы құжаттарға және (немесе) біліктілікке берілетін құқықтарымен теңдігін анықтау;</w:t>
      </w:r>
    </w:p>
    <w:p>
      <w:pPr>
        <w:spacing w:after="0"/>
        <w:ind w:left="0"/>
        <w:jc w:val="both"/>
      </w:pPr>
      <w:r>
        <w:rPr>
          <w:rFonts w:ascii="Times New Roman"/>
          <w:b w:val="false"/>
          <w:i w:val="false"/>
          <w:color w:val="000000"/>
          <w:sz w:val="28"/>
        </w:rPr>
        <w:t>
      7) қосымша білімінің бар болуын анықтау (егерде білім деңгейлерінде, оқу кезеңдерінде, оқу мерзімдері мен нысанында едәуір айырмашылық анықталған жағдайда);</w:t>
      </w:r>
    </w:p>
    <w:p>
      <w:pPr>
        <w:spacing w:after="0"/>
        <w:ind w:left="0"/>
        <w:jc w:val="both"/>
      </w:pPr>
      <w:r>
        <w:rPr>
          <w:rFonts w:ascii="Times New Roman"/>
          <w:b w:val="false"/>
          <w:i w:val="false"/>
          <w:color w:val="000000"/>
          <w:sz w:val="28"/>
        </w:rPr>
        <w:t>
      8) практикалық дағдылары мен мамандық бойынша жұмыс тәжірибесінің бар болуын анықтау (егерде білім деңгейінде, оқу кезеңдерінде, оқу мерзімдері мен нысанында едәуір айырмашылық анықталған жағдайда) болып табылады.</w:t>
      </w:r>
    </w:p>
    <w:bookmarkStart w:name="z25" w:id="22"/>
    <w:p>
      <w:pPr>
        <w:spacing w:after="0"/>
        <w:ind w:left="0"/>
        <w:jc w:val="both"/>
      </w:pPr>
      <w:r>
        <w:rPr>
          <w:rFonts w:ascii="Times New Roman"/>
          <w:b w:val="false"/>
          <w:i w:val="false"/>
          <w:color w:val="000000"/>
          <w:sz w:val="28"/>
        </w:rPr>
        <w:t>
      13. Егер сараптамалық бағалау кезінде білім деңгейлерінде, оқу кезеңдерінде, оқу мерзімдері мен нысанында айтарлықтай айырмашылық анықталған жағдайда, қосымша оқығанын және білім алғанын растайтын құжаттар, оның ішінде көрсетілген мамандық бойынша 5 жылдан астам практикалық жұмыс тәжірибесінің бар болуы білім туралы құжаттың иегеріне айырмашылықтың орнын толтырады.</w:t>
      </w:r>
    </w:p>
    <w:bookmarkEnd w:id="22"/>
    <w:p>
      <w:pPr>
        <w:spacing w:after="0"/>
        <w:ind w:left="0"/>
        <w:jc w:val="both"/>
      </w:pPr>
      <w:r>
        <w:rPr>
          <w:rFonts w:ascii="Times New Roman"/>
          <w:b w:val="false"/>
          <w:i w:val="false"/>
          <w:color w:val="000000"/>
          <w:sz w:val="28"/>
        </w:rPr>
        <w:t>
      Егер құжат заңдастырылмаған немесе апостиль қойылмаған жағдайда көрсетілетін қызметті берушінің жауапты қызметкері өтініш түскен сәттен бастап бір жұмыс күні ішінде білім туралы берілген құжаттар бойынша шетелдік деректер қоры арқылы білім туралы құжаттың берілу фактісін белгілейді.</w:t>
      </w:r>
    </w:p>
    <w:p>
      <w:pPr>
        <w:spacing w:after="0"/>
        <w:ind w:left="0"/>
        <w:jc w:val="both"/>
      </w:pPr>
      <w:r>
        <w:rPr>
          <w:rFonts w:ascii="Times New Roman"/>
          <w:b w:val="false"/>
          <w:i w:val="false"/>
          <w:color w:val="000000"/>
          <w:sz w:val="28"/>
        </w:rPr>
        <w:t>
      Шетелдік деректер базасында құжат туралы мәліметтер болмаған кезде көрсетілетін қызметті берушінің жауапты қызметкері бір жұмыс күні ішінде білім туралы құжатты беру фактісін және білім туралы құжатты берген білім беру ұйымында білім беру қызметін жүзеге асыру құқығының болуын растауды алу мақсатында шетелдік білім беру ұйымына ресми сұрау салу жібереді.</w:t>
      </w:r>
    </w:p>
    <w:p>
      <w:pPr>
        <w:spacing w:after="0"/>
        <w:ind w:left="0"/>
        <w:jc w:val="both"/>
      </w:pPr>
      <w:r>
        <w:rPr>
          <w:rFonts w:ascii="Times New Roman"/>
          <w:b w:val="false"/>
          <w:i w:val="false"/>
          <w:color w:val="000000"/>
          <w:sz w:val="28"/>
        </w:rPr>
        <w:t>
      Егер білім туралы құжатты берген білім беру ұйымы 13 (он үш) жұмыс күні ішінде көрсетілетін қызметті берушінің ресми сұрау салуына жауап бермеген жағдайда, қайтадан сұрау салу жіберіледі және өтінішті қарау мерзімі көрсетілетін қызметті алушыны хабардар ете отырып, 10 (он) жұмыс күніне ұзартылады.</w:t>
      </w:r>
    </w:p>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халыққа қызмет көрсету орталықтарының ықпалдастырылған ақпараттық жүйесі базасында (бұдан әрі – ХҚО ЫАЖ) мерзімді ұзартады және көрсетілетін қызметті алушыға мерзімді ұзарту себебін көрсете отырып еркін нысанда хабарлама жолдайды.</w:t>
      </w:r>
    </w:p>
    <w:p>
      <w:pPr>
        <w:spacing w:after="0"/>
        <w:ind w:left="0"/>
        <w:jc w:val="both"/>
      </w:pPr>
      <w:r>
        <w:rPr>
          <w:rFonts w:ascii="Times New Roman"/>
          <w:b w:val="false"/>
          <w:i w:val="false"/>
          <w:color w:val="000000"/>
          <w:sz w:val="28"/>
        </w:rPr>
        <w:t>
      Шетелдік білім беру ұйымынан білім туралы құжатты беру фактісі және білім туралы құжатты берген білім беру ұйымында білім беру қызметін жүзеге асыру құқығы бар екендігі туралы растауды алғаннан кейін ҚР МЖМБС талаптарына сәйкес шетелдік білім туралы құжаттың баламалылығын анықтау бойынша сараптамалық бағалау жүргізеді.</w:t>
      </w:r>
    </w:p>
    <w:p>
      <w:pPr>
        <w:spacing w:after="0"/>
        <w:ind w:left="0"/>
        <w:jc w:val="both"/>
      </w:pPr>
      <w:r>
        <w:rPr>
          <w:rFonts w:ascii="Times New Roman"/>
          <w:b w:val="false"/>
          <w:i w:val="false"/>
          <w:color w:val="000000"/>
          <w:sz w:val="28"/>
        </w:rPr>
        <w:t>
      Жүргізілген сараптамалық бағалау нәтижелері бойынша көрсетілетін қызметті беруші мынадай шешімдердің біреуін қабылдайды:</w:t>
      </w:r>
    </w:p>
    <w:p>
      <w:pPr>
        <w:spacing w:after="0"/>
        <w:ind w:left="0"/>
        <w:jc w:val="both"/>
      </w:pPr>
      <w:r>
        <w:rPr>
          <w:rFonts w:ascii="Times New Roman"/>
          <w:b w:val="false"/>
          <w:i w:val="false"/>
          <w:color w:val="000000"/>
          <w:sz w:val="28"/>
        </w:rPr>
        <w:t>
      - білім туралы құжатты тиісті деңгейлері/дәрежелері және дайындық бағыттары (мамандық, біліктілік, кәсіп) бойынша еңбек қызметін жүзеге асыру ұсынысымен тану туралы;</w:t>
      </w:r>
    </w:p>
    <w:p>
      <w:pPr>
        <w:spacing w:after="0"/>
        <w:ind w:left="0"/>
        <w:jc w:val="both"/>
      </w:pPr>
      <w:r>
        <w:rPr>
          <w:rFonts w:ascii="Times New Roman"/>
          <w:b w:val="false"/>
          <w:i w:val="false"/>
          <w:color w:val="000000"/>
          <w:sz w:val="28"/>
        </w:rPr>
        <w:t>
      - білім туралы құжатты төменгі деңгейлері/дәрежелері бойынша еңбек қызметін іске асыру ұсынысымен тану туралы;</w:t>
      </w:r>
    </w:p>
    <w:p>
      <w:pPr>
        <w:spacing w:after="0"/>
        <w:ind w:left="0"/>
        <w:jc w:val="both"/>
      </w:pPr>
      <w:r>
        <w:rPr>
          <w:rFonts w:ascii="Times New Roman"/>
          <w:b w:val="false"/>
          <w:i w:val="false"/>
          <w:color w:val="000000"/>
          <w:sz w:val="28"/>
        </w:rPr>
        <w:t>
      - білім туралы құжатты оқуды одан әрі жалғастыру ұсынысымен тану туралы.</w:t>
      </w:r>
    </w:p>
    <w:p>
      <w:pPr>
        <w:spacing w:after="0"/>
        <w:ind w:left="0"/>
        <w:jc w:val="both"/>
      </w:pPr>
      <w:r>
        <w:rPr>
          <w:rFonts w:ascii="Times New Roman"/>
          <w:b w:val="false"/>
          <w:i w:val="false"/>
          <w:color w:val="000000"/>
          <w:sz w:val="28"/>
        </w:rPr>
        <w:t>
      - еркін нысанда дәлелді бас тарту туралы жауап.</w:t>
      </w:r>
    </w:p>
    <w:bookmarkStart w:name="z26" w:id="23"/>
    <w:p>
      <w:pPr>
        <w:spacing w:after="0"/>
        <w:ind w:left="0"/>
        <w:jc w:val="both"/>
      </w:pPr>
      <w:r>
        <w:rPr>
          <w:rFonts w:ascii="Times New Roman"/>
          <w:b w:val="false"/>
          <w:i w:val="false"/>
          <w:color w:val="000000"/>
          <w:sz w:val="28"/>
        </w:rPr>
        <w:t xml:space="preserve">
      14. Көрсетілетін қызметті берушінің құжатты тану туралы шешімі негізінде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шетелдік білім туралы құжатты тану туралы куәлік ресімделеді.</w:t>
      </w:r>
    </w:p>
    <w:bookmarkEnd w:id="23"/>
    <w:p>
      <w:pPr>
        <w:spacing w:after="0"/>
        <w:ind w:left="0"/>
        <w:jc w:val="both"/>
      </w:pPr>
      <w:r>
        <w:rPr>
          <w:rFonts w:ascii="Times New Roman"/>
          <w:b w:val="false"/>
          <w:i w:val="false"/>
          <w:color w:val="000000"/>
          <w:sz w:val="28"/>
        </w:rPr>
        <w:t xml:space="preserve">
      Білім туралы құжаттарды танудан бас тарту туралы шешім қабылданған кезде көрсетілетін қызметті беруші мемлекеттік қызметті көрсету мерзімі аяқталғанға дейін бір тәуліктен кешіктірмей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құжаттарды тану және нострификациялау" мемлекеттік көрсетілетін қызмет стандартының 9-тармағында көзделген жағдайда және негіздер бойынша еркін нысанда дәлелді бас тарту туралы жауапты жібереді.</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басшысының немесе уәкілетті тұлғасының электрондық цифрлық қолтаңбасымен (бұдан әрі – ЭЦҚ) қол қойылған электрондық құжат нысанында жіберіледі.</w:t>
      </w:r>
    </w:p>
    <w:bookmarkStart w:name="z27" w:id="24"/>
    <w:p>
      <w:pPr>
        <w:spacing w:after="0"/>
        <w:ind w:left="0"/>
        <w:jc w:val="both"/>
      </w:pPr>
      <w:r>
        <w:rPr>
          <w:rFonts w:ascii="Times New Roman"/>
          <w:b w:val="false"/>
          <w:i w:val="false"/>
          <w:color w:val="000000"/>
          <w:sz w:val="28"/>
        </w:rPr>
        <w:t>
      15. Тану туралы куәлік немесе еркін нысанда дәлелді бас тарту туралы жауап Мемлекеттік корпорация арқылы көрсетілетін қызметті алушының жеке өзіне немесе нотариалды расталған сенімхат бойынша үшінші тұлғаға беріледі.</w:t>
      </w:r>
    </w:p>
    <w:bookmarkEnd w:id="24"/>
    <w:bookmarkStart w:name="z28" w:id="25"/>
    <w:p>
      <w:pPr>
        <w:spacing w:after="0"/>
        <w:ind w:left="0"/>
        <w:jc w:val="left"/>
      </w:pPr>
      <w:r>
        <w:rPr>
          <w:rFonts w:ascii="Times New Roman"/>
          <w:b/>
          <w:i w:val="false"/>
          <w:color w:val="000000"/>
        </w:rPr>
        <w:t xml:space="preserve"> 2-параграф. Бiлiм туралы құжаттарды нострификациялау тәртiбi</w:t>
      </w:r>
    </w:p>
    <w:bookmarkEnd w:id="25"/>
    <w:bookmarkStart w:name="z29" w:id="26"/>
    <w:p>
      <w:pPr>
        <w:spacing w:after="0"/>
        <w:ind w:left="0"/>
        <w:jc w:val="both"/>
      </w:pPr>
      <w:r>
        <w:rPr>
          <w:rFonts w:ascii="Times New Roman"/>
          <w:b w:val="false"/>
          <w:i w:val="false"/>
          <w:color w:val="000000"/>
          <w:sz w:val="28"/>
        </w:rPr>
        <w:t xml:space="preserve">
      16. Білім туралы құжаттарды нострификациялау туралы куәлікті алу үшін көрсетілетін қызметті алушы көрсетілетін қызметті берушіге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құжаттарды тану және нострификациялау" мемлекеттік көрсетілетін қызмет стандартының 8-тармағында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жолдайды.</w:t>
      </w:r>
    </w:p>
    <w:bookmarkEnd w:id="26"/>
    <w:bookmarkStart w:name="z30" w:id="27"/>
    <w:p>
      <w:pPr>
        <w:spacing w:after="0"/>
        <w:ind w:left="0"/>
        <w:jc w:val="both"/>
      </w:pPr>
      <w:r>
        <w:rPr>
          <w:rFonts w:ascii="Times New Roman"/>
          <w:b w:val="false"/>
          <w:i w:val="false"/>
          <w:color w:val="000000"/>
          <w:sz w:val="28"/>
        </w:rPr>
        <w:t>
      17. Білім туралы заңдастырылған немесе апостиль қойылған құжаттарды нострификациялау туралы өтінішті қарау мерзімі:</w:t>
      </w:r>
    </w:p>
    <w:bookmarkEnd w:id="27"/>
    <w:p>
      <w:pPr>
        <w:spacing w:after="0"/>
        <w:ind w:left="0"/>
        <w:jc w:val="both"/>
      </w:pPr>
      <w:r>
        <w:rPr>
          <w:rFonts w:ascii="Times New Roman"/>
          <w:b w:val="false"/>
          <w:i w:val="false"/>
          <w:color w:val="000000"/>
          <w:sz w:val="28"/>
        </w:rPr>
        <w:t>
      Мемлекеттік корпорация бөлімшесіне немесе портал арқылы жүгінген кезде-15 (он бес) жұмыс күні, басқа өңірлер үшін-30 (отыз) жұмыс күні почта жөнелтілімдерін есепке ала отырып.</w:t>
      </w:r>
    </w:p>
    <w:p>
      <w:pPr>
        <w:spacing w:after="0"/>
        <w:ind w:left="0"/>
        <w:jc w:val="both"/>
      </w:pPr>
      <w:r>
        <w:rPr>
          <w:rFonts w:ascii="Times New Roman"/>
          <w:b w:val="false"/>
          <w:i w:val="false"/>
          <w:color w:val="000000"/>
          <w:sz w:val="28"/>
        </w:rPr>
        <w:t>
      Егер білім туралы құжат ресмилендірілмеген немесе апостиль қойылмаған жағдайда, онда мұндай өтініштерді қарау мерзімі Нұр-Сұлтан қаласы бойынша және немесе портал арқылы - 30 (отыз) жұмыс күнін, басқа өңірлер үшін - 45 (қырық бес) жұмыс күнін почта жөнелтімдерін ескере отырып (білім туралы құжатты беру фактісін растауды алу уақытын және шетелдік білім беру ұйымында білім беру қызметін жүзеге асыру құқығының болуын ескере отырып) құрайды).</w:t>
      </w:r>
    </w:p>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жетекшілік ететін басшының орынбасарына жолдайды, ол бір жұмыс күні ішінде жауапты орындаушыны айқындайды.</w:t>
      </w:r>
    </w:p>
    <w:p>
      <w:pPr>
        <w:spacing w:after="0"/>
        <w:ind w:left="0"/>
        <w:jc w:val="both"/>
      </w:pPr>
      <w:r>
        <w:rPr>
          <w:rFonts w:ascii="Times New Roman"/>
          <w:b w:val="false"/>
          <w:i w:val="false"/>
          <w:color w:val="000000"/>
          <w:sz w:val="28"/>
        </w:rPr>
        <w:t>
      2) көрсетілетін қызметті берушінің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мемлекеттік қызметті көрсетуден бас тарту туралы дәлелді жауап дайындайды.</w:t>
      </w:r>
    </w:p>
    <w:bookmarkStart w:name="z31" w:id="28"/>
    <w:p>
      <w:pPr>
        <w:spacing w:after="0"/>
        <w:ind w:left="0"/>
        <w:jc w:val="both"/>
      </w:pPr>
      <w:r>
        <w:rPr>
          <w:rFonts w:ascii="Times New Roman"/>
          <w:b w:val="false"/>
          <w:i w:val="false"/>
          <w:color w:val="000000"/>
          <w:sz w:val="28"/>
        </w:rPr>
        <w:t>
      18. Көрсетілетін қызметті алушы құжаттардың толық топтамасын ұсынған кезде көрсетілетін қызметті берушінің жауапты қызметкері бес жұмыс күні ішінде білім туралы шетелдік құжаттың ҚР МЖМБС талаптарына сәйкестігін анықтау бойынша сараптамалық қорытынды өткізеді.</w:t>
      </w:r>
    </w:p>
    <w:bookmarkEnd w:id="28"/>
    <w:p>
      <w:pPr>
        <w:spacing w:after="0"/>
        <w:ind w:left="0"/>
        <w:jc w:val="both"/>
      </w:pPr>
      <w:r>
        <w:rPr>
          <w:rFonts w:ascii="Times New Roman"/>
          <w:b w:val="false"/>
          <w:i w:val="false"/>
          <w:color w:val="000000"/>
          <w:sz w:val="28"/>
        </w:rPr>
        <w:t>
      Сараптамалық қорытындыны жүзеге асыру үшін қызмет беруші қажет болған жағдайда білім беру саласындағы мамандарды тартады.</w:t>
      </w:r>
    </w:p>
    <w:p>
      <w:pPr>
        <w:spacing w:after="0"/>
        <w:ind w:left="0"/>
        <w:jc w:val="both"/>
      </w:pPr>
      <w:r>
        <w:rPr>
          <w:rFonts w:ascii="Times New Roman"/>
          <w:b w:val="false"/>
          <w:i w:val="false"/>
          <w:color w:val="000000"/>
          <w:sz w:val="28"/>
        </w:rPr>
        <w:t>
      Білім туралы шетелдік құжаттың ҚР МЖМБС талаптарына сәйкестігін анықтау бойынша сараптамалық қорытынды жүргізу үшін білім беру ұйымдарының мамандарын - сыртқы сарапшыларды тарту қажет болған жағдайда сараптамалық бағалау 7 (жеті) жұмыс күні ішінде жүзеге асырылады.</w:t>
      </w:r>
    </w:p>
    <w:bookmarkStart w:name="z32" w:id="29"/>
    <w:p>
      <w:pPr>
        <w:spacing w:after="0"/>
        <w:ind w:left="0"/>
        <w:jc w:val="both"/>
      </w:pPr>
      <w:r>
        <w:rPr>
          <w:rFonts w:ascii="Times New Roman"/>
          <w:b w:val="false"/>
          <w:i w:val="false"/>
          <w:color w:val="000000"/>
          <w:sz w:val="28"/>
        </w:rPr>
        <w:t>
      19. Нострификациялау рәсімі:</w:t>
      </w:r>
    </w:p>
    <w:bookmarkEnd w:id="29"/>
    <w:p>
      <w:pPr>
        <w:spacing w:after="0"/>
        <w:ind w:left="0"/>
        <w:jc w:val="both"/>
      </w:pPr>
      <w:r>
        <w:rPr>
          <w:rFonts w:ascii="Times New Roman"/>
          <w:b w:val="false"/>
          <w:i w:val="false"/>
          <w:color w:val="000000"/>
          <w:sz w:val="28"/>
        </w:rPr>
        <w:t>
      1) егерде білім туралы құжат заңдастырылмаған немесе апостильденбеген болмаса білім туралы құжаттың түпнұсқалығын анықтау;</w:t>
      </w:r>
    </w:p>
    <w:p>
      <w:pPr>
        <w:spacing w:after="0"/>
        <w:ind w:left="0"/>
        <w:jc w:val="both"/>
      </w:pPr>
      <w:r>
        <w:rPr>
          <w:rFonts w:ascii="Times New Roman"/>
          <w:b w:val="false"/>
          <w:i w:val="false"/>
          <w:color w:val="000000"/>
          <w:sz w:val="28"/>
        </w:rPr>
        <w:t xml:space="preserve">
      2) білім туралы құжатты берген білім беру ұйымында оны беру сәтінде тиісті білім беру қызметін жүзеге асыруға құқығы бар екенін анықтау; </w:t>
      </w:r>
    </w:p>
    <w:p>
      <w:pPr>
        <w:spacing w:after="0"/>
        <w:ind w:left="0"/>
        <w:jc w:val="both"/>
      </w:pPr>
      <w:r>
        <w:rPr>
          <w:rFonts w:ascii="Times New Roman"/>
          <w:b w:val="false"/>
          <w:i w:val="false"/>
          <w:color w:val="000000"/>
          <w:sz w:val="28"/>
        </w:rPr>
        <w:t>
      3) шетелдік білім туралы құжаттың ҚР МЖМБС сәйкес деңгейлеріне баламалығын (сәйкестігін) анықтау кезеңдерінен тұрады.</w:t>
      </w:r>
    </w:p>
    <w:bookmarkStart w:name="z33" w:id="30"/>
    <w:p>
      <w:pPr>
        <w:spacing w:after="0"/>
        <w:ind w:left="0"/>
        <w:jc w:val="both"/>
      </w:pPr>
      <w:r>
        <w:rPr>
          <w:rFonts w:ascii="Times New Roman"/>
          <w:b w:val="false"/>
          <w:i w:val="false"/>
          <w:color w:val="000000"/>
          <w:sz w:val="28"/>
        </w:rPr>
        <w:t>
      20. Шетелдік білім туралы құжаттардың ҚР МЖМБС-ға баламалылығын (сәйкестігін) анықтауды қажет болған жағдайда Қазақстан Республикасы білім беру ұйымдарының мамандарын жұмылдыра отырып көрсетілетін қызметті беруші іске асырады.</w:t>
      </w:r>
    </w:p>
    <w:bookmarkEnd w:id="30"/>
    <w:bookmarkStart w:name="z34" w:id="31"/>
    <w:p>
      <w:pPr>
        <w:spacing w:after="0"/>
        <w:ind w:left="0"/>
        <w:jc w:val="both"/>
      </w:pPr>
      <w:r>
        <w:rPr>
          <w:rFonts w:ascii="Times New Roman"/>
          <w:b w:val="false"/>
          <w:i w:val="false"/>
          <w:color w:val="000000"/>
          <w:sz w:val="28"/>
        </w:rPr>
        <w:t>
      21. Негізгі орта және жалпы орта білім туралы құжаттар бойынша сараптамалық қорытынды мынадай өлшемдердің қаралуы негізінде қабылданады:</w:t>
      </w:r>
    </w:p>
    <w:bookmarkEnd w:id="31"/>
    <w:p>
      <w:pPr>
        <w:spacing w:after="0"/>
        <w:ind w:left="0"/>
        <w:jc w:val="both"/>
      </w:pPr>
      <w:r>
        <w:rPr>
          <w:rFonts w:ascii="Times New Roman"/>
          <w:b w:val="false"/>
          <w:i w:val="false"/>
          <w:color w:val="000000"/>
          <w:sz w:val="28"/>
        </w:rPr>
        <w:t>
      1) оқу мерзiмi;</w:t>
      </w:r>
    </w:p>
    <w:p>
      <w:pPr>
        <w:spacing w:after="0"/>
        <w:ind w:left="0"/>
        <w:jc w:val="both"/>
      </w:pPr>
      <w:r>
        <w:rPr>
          <w:rFonts w:ascii="Times New Roman"/>
          <w:b w:val="false"/>
          <w:i w:val="false"/>
          <w:color w:val="000000"/>
          <w:sz w:val="28"/>
        </w:rPr>
        <w:t>
      2) оқытылған пәндер тiзбесi.</w:t>
      </w:r>
    </w:p>
    <w:bookmarkStart w:name="z35" w:id="32"/>
    <w:p>
      <w:pPr>
        <w:spacing w:after="0"/>
        <w:ind w:left="0"/>
        <w:jc w:val="both"/>
      </w:pPr>
      <w:r>
        <w:rPr>
          <w:rFonts w:ascii="Times New Roman"/>
          <w:b w:val="false"/>
          <w:i w:val="false"/>
          <w:color w:val="000000"/>
          <w:sz w:val="28"/>
        </w:rPr>
        <w:t>
      22. Техникалық және кәсіптік, жоғары және жоғары білімнен кейінгі бiлiм туралы құжаттар бойынша сараптамалық қорытынды мынадай өлшемдердің қаралуы негізінде қабылданады:</w:t>
      </w:r>
    </w:p>
    <w:bookmarkEnd w:id="32"/>
    <w:p>
      <w:pPr>
        <w:spacing w:after="0"/>
        <w:ind w:left="0"/>
        <w:jc w:val="both"/>
      </w:pPr>
      <w:r>
        <w:rPr>
          <w:rFonts w:ascii="Times New Roman"/>
          <w:b w:val="false"/>
          <w:i w:val="false"/>
          <w:color w:val="000000"/>
          <w:sz w:val="28"/>
        </w:rPr>
        <w:t>
      1) оқу мерзiмi;</w:t>
      </w:r>
    </w:p>
    <w:p>
      <w:pPr>
        <w:spacing w:after="0"/>
        <w:ind w:left="0"/>
        <w:jc w:val="both"/>
      </w:pPr>
      <w:r>
        <w:rPr>
          <w:rFonts w:ascii="Times New Roman"/>
          <w:b w:val="false"/>
          <w:i w:val="false"/>
          <w:color w:val="000000"/>
          <w:sz w:val="28"/>
        </w:rPr>
        <w:t>
      2) оқылған курстар, пәндер, сабақбар тiзбесi және көлемі;</w:t>
      </w:r>
    </w:p>
    <w:p>
      <w:pPr>
        <w:spacing w:after="0"/>
        <w:ind w:left="0"/>
        <w:jc w:val="both"/>
      </w:pPr>
      <w:r>
        <w:rPr>
          <w:rFonts w:ascii="Times New Roman"/>
          <w:b w:val="false"/>
          <w:i w:val="false"/>
          <w:color w:val="000000"/>
          <w:sz w:val="28"/>
        </w:rPr>
        <w:t>
      3) практиканың бар болуы (бар болған жағдайда);</w:t>
      </w:r>
    </w:p>
    <w:p>
      <w:pPr>
        <w:spacing w:after="0"/>
        <w:ind w:left="0"/>
        <w:jc w:val="both"/>
      </w:pPr>
      <w:r>
        <w:rPr>
          <w:rFonts w:ascii="Times New Roman"/>
          <w:b w:val="false"/>
          <w:i w:val="false"/>
          <w:color w:val="000000"/>
          <w:sz w:val="28"/>
        </w:rPr>
        <w:t>
      4) қорытынды аттестаттаудың бар болуы және оның деңгейі (бар болған жағдайда);</w:t>
      </w:r>
    </w:p>
    <w:p>
      <w:pPr>
        <w:spacing w:after="0"/>
        <w:ind w:left="0"/>
        <w:jc w:val="both"/>
      </w:pPr>
      <w:r>
        <w:rPr>
          <w:rFonts w:ascii="Times New Roman"/>
          <w:b w:val="false"/>
          <w:i w:val="false"/>
          <w:color w:val="000000"/>
          <w:sz w:val="28"/>
        </w:rPr>
        <w:t>
      5) оқу бітіргендегі біліктілік жұмысының бар болуы (бар болған жағдайда);</w:t>
      </w:r>
    </w:p>
    <w:p>
      <w:pPr>
        <w:spacing w:after="0"/>
        <w:ind w:left="0"/>
        <w:jc w:val="both"/>
      </w:pPr>
      <w:r>
        <w:rPr>
          <w:rFonts w:ascii="Times New Roman"/>
          <w:b w:val="false"/>
          <w:i w:val="false"/>
          <w:color w:val="000000"/>
          <w:sz w:val="28"/>
        </w:rPr>
        <w:t>
      6) оқу нысаны;</w:t>
      </w:r>
    </w:p>
    <w:p>
      <w:pPr>
        <w:spacing w:after="0"/>
        <w:ind w:left="0"/>
        <w:jc w:val="both"/>
      </w:pPr>
      <w:r>
        <w:rPr>
          <w:rFonts w:ascii="Times New Roman"/>
          <w:b w:val="false"/>
          <w:i w:val="false"/>
          <w:color w:val="000000"/>
          <w:sz w:val="28"/>
        </w:rPr>
        <w:t>
      7) қосымша білімінің бар болуы (егерде оқу нысаны мен мерзімінде, оқылған курстар, пәндер, сабақтар тізбесі мен көлемінде едәуір айырмашылық анықталған жағдайда);</w:t>
      </w:r>
    </w:p>
    <w:p>
      <w:pPr>
        <w:spacing w:after="0"/>
        <w:ind w:left="0"/>
        <w:jc w:val="both"/>
      </w:pPr>
      <w:r>
        <w:rPr>
          <w:rFonts w:ascii="Times New Roman"/>
          <w:b w:val="false"/>
          <w:i w:val="false"/>
          <w:color w:val="000000"/>
          <w:sz w:val="28"/>
        </w:rPr>
        <w:t>
      8) кадрларды даярлау бағыты немесе біліктілік бойынша практикалық дағдылары мен жұмыс тәжірибесінің бар болуы (егер оқу нысаны мен мерзімінде, оқылған курстар, пәндер, сабақтар тізбесі мен көлемінде айтарлықтай айырмашылық анықталған жағдайда);</w:t>
      </w:r>
    </w:p>
    <w:p>
      <w:pPr>
        <w:spacing w:after="0"/>
        <w:ind w:left="0"/>
        <w:jc w:val="both"/>
      </w:pPr>
      <w:r>
        <w:rPr>
          <w:rFonts w:ascii="Times New Roman"/>
          <w:b w:val="false"/>
          <w:i w:val="false"/>
          <w:color w:val="000000"/>
          <w:sz w:val="28"/>
        </w:rPr>
        <w:t>
      Алынған білім мен тәжірибе оқу жоспарлары мен оқу әдістемелеріндегі ықтимал айырмашылықтарды тану арқылы қорытынды дайындық тұрғысынан бағаланады.</w:t>
      </w:r>
    </w:p>
    <w:bookmarkStart w:name="z36" w:id="33"/>
    <w:p>
      <w:pPr>
        <w:spacing w:after="0"/>
        <w:ind w:left="0"/>
        <w:jc w:val="both"/>
      </w:pPr>
      <w:r>
        <w:rPr>
          <w:rFonts w:ascii="Times New Roman"/>
          <w:b w:val="false"/>
          <w:i w:val="false"/>
          <w:color w:val="000000"/>
          <w:sz w:val="28"/>
        </w:rPr>
        <w:t>
      23. Егер білім туралы құжатқа сараптама жүргізу кезінде оқылған базалық және бейінді пәндер тiзбесiнде және көлемінде, оқу мерзімдері мен нысанында едәуір айырмашылық анықталған жағдайда, қосымша оқып білім алғанын, оның ішінде кадрларды даярлау бағыты немесе біліктілік бойынша 5 жылдан астам практикалық дағдылары мен жұмыс тәжірибесі туралы растайтын құжаттар білім туралы құжаттың иегеріне айырмашылықтың орнын толтырады.</w:t>
      </w:r>
    </w:p>
    <w:bookmarkEnd w:id="33"/>
    <w:bookmarkStart w:name="z37" w:id="34"/>
    <w:p>
      <w:pPr>
        <w:spacing w:after="0"/>
        <w:ind w:left="0"/>
        <w:jc w:val="both"/>
      </w:pPr>
      <w:r>
        <w:rPr>
          <w:rFonts w:ascii="Times New Roman"/>
          <w:b w:val="false"/>
          <w:i w:val="false"/>
          <w:color w:val="000000"/>
          <w:sz w:val="28"/>
        </w:rPr>
        <w:t xml:space="preserve">
      24. Егер шетелдік білім беру ұйымдары берген білім туралы құжатта көрсетілген біліктілік Қазақстан Республикасының білім деңгейлері бойынша кадрларды даярлау бағыты немесе біліктілік жіктеуішінде болмаған жағдайда білім мазмұнына сәйкестігін белгілеу кадрларды даярлау бағыты немесе біліктілігі бойынша жүргізіледі. </w:t>
      </w:r>
    </w:p>
    <w:bookmarkEnd w:id="34"/>
    <w:p>
      <w:pPr>
        <w:spacing w:after="0"/>
        <w:ind w:left="0"/>
        <w:jc w:val="both"/>
      </w:pPr>
      <w:r>
        <w:rPr>
          <w:rFonts w:ascii="Times New Roman"/>
          <w:b w:val="false"/>
          <w:i w:val="false"/>
          <w:color w:val="000000"/>
          <w:sz w:val="28"/>
        </w:rPr>
        <w:t>
      Егер құжат заңдастырылмаған немесе апостиль қойылмаған жағдайда көрсетілетін қызметті берушінің жауапты қызметкері өтініш түскен сәттен бастап бір жұмыс күні ішінде білім туралы берілген құжаттар бойынша шетелдік деректер қоры арқылы білім туралы құжаттың берілу фактісін белгілейді.</w:t>
      </w:r>
    </w:p>
    <w:p>
      <w:pPr>
        <w:spacing w:after="0"/>
        <w:ind w:left="0"/>
        <w:jc w:val="both"/>
      </w:pPr>
      <w:r>
        <w:rPr>
          <w:rFonts w:ascii="Times New Roman"/>
          <w:b w:val="false"/>
          <w:i w:val="false"/>
          <w:color w:val="000000"/>
          <w:sz w:val="28"/>
        </w:rPr>
        <w:t>
      Шетелдік деректер базасында құжат туралы мәліметтер болмаған кезде көрсетілетін қызметті берушінің жауапты қызметкері бір жұмыс күні ішінде білім туралы құжатты беру фактісін және білім туралы құжатты берген білім беру ұйымында білім беру қызметін жүзеге асыру құқығының болуын растауды алу мақсатында шетелдік білім беру ұйымына ресми сұрау салу жібереді.</w:t>
      </w:r>
    </w:p>
    <w:p>
      <w:pPr>
        <w:spacing w:after="0"/>
        <w:ind w:left="0"/>
        <w:jc w:val="both"/>
      </w:pPr>
      <w:r>
        <w:rPr>
          <w:rFonts w:ascii="Times New Roman"/>
          <w:b w:val="false"/>
          <w:i w:val="false"/>
          <w:color w:val="000000"/>
          <w:sz w:val="28"/>
        </w:rPr>
        <w:t>
      Егер білім туралы құжатты берген білім беру ұйымы 13 (он үш) жұмыс күні ішінде көрсетілетін қызметті берушінің ресми сұрау салуына жауап бермеген жағдайда, қайтадан сұрау салу жіберіледі және өтінішті қарау мерзімі көрсетілетін қызметті алушыны хабардар ете отырып, 10 (он) жұмыс күніне ұзартылады.</w:t>
      </w:r>
    </w:p>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ХҚО ЫАЖ-да мерзімді ұзартады және көрсетілетін қызметті алушыға мерзімді ұзарту себебін көрсете отырып еркін нысанда хабарлама жолдайды.</w:t>
      </w:r>
    </w:p>
    <w:p>
      <w:pPr>
        <w:spacing w:after="0"/>
        <w:ind w:left="0"/>
        <w:jc w:val="both"/>
      </w:pPr>
      <w:r>
        <w:rPr>
          <w:rFonts w:ascii="Times New Roman"/>
          <w:b w:val="false"/>
          <w:i w:val="false"/>
          <w:color w:val="000000"/>
          <w:sz w:val="28"/>
        </w:rPr>
        <w:t>
      Шетелдік білім беру ұйымынан білім туралы құжатты беру фактісі және білім туралы құжатты берген білім беру ұйымында білім беру қызметін жүзеге асыру құқығы бар екендігі туралы растауды алғаннан кейін ҚР МЖБС талаптарына сәйкес шетелдік білім туралы құжаттың баламалылығын анықтау бойынша сараптамалық бағалау жүргізеді.</w:t>
      </w:r>
    </w:p>
    <w:bookmarkStart w:name="z38" w:id="35"/>
    <w:p>
      <w:pPr>
        <w:spacing w:after="0"/>
        <w:ind w:left="0"/>
        <w:jc w:val="both"/>
      </w:pPr>
      <w:r>
        <w:rPr>
          <w:rFonts w:ascii="Times New Roman"/>
          <w:b w:val="false"/>
          <w:i w:val="false"/>
          <w:color w:val="000000"/>
          <w:sz w:val="28"/>
        </w:rPr>
        <w:t>
      25. Білім туралы құжаттың баламалылығын анықтау бойынша өткізілген сараптама нәтижелері бойынша көрсетілетін қызметті беруші мынадай шешімдердің біреуін қабылдайды:</w:t>
      </w:r>
    </w:p>
    <w:bookmarkEnd w:id="35"/>
    <w:p>
      <w:pPr>
        <w:spacing w:after="0"/>
        <w:ind w:left="0"/>
        <w:jc w:val="both"/>
      </w:pPr>
      <w:r>
        <w:rPr>
          <w:rFonts w:ascii="Times New Roman"/>
          <w:b w:val="false"/>
          <w:i w:val="false"/>
          <w:color w:val="000000"/>
          <w:sz w:val="28"/>
        </w:rPr>
        <w:t>
      - білім туралы құжатты білім берудің тиісті деңгейлері/дәрежелері және кадрлар дайындау бағыттары (мамандық, біліктілік, кәсіп) бойынша еңбек қызметін жүзеге асыру ұсынысымен нострификациялау туралы;</w:t>
      </w:r>
    </w:p>
    <w:p>
      <w:pPr>
        <w:spacing w:after="0"/>
        <w:ind w:left="0"/>
        <w:jc w:val="both"/>
      </w:pPr>
      <w:r>
        <w:rPr>
          <w:rFonts w:ascii="Times New Roman"/>
          <w:b w:val="false"/>
          <w:i w:val="false"/>
          <w:color w:val="000000"/>
          <w:sz w:val="28"/>
        </w:rPr>
        <w:t>
      - білім туралы құжатты төменгі деңгейлері/дәрежелері бойынша еңбек қызметін іске асыру ұсынысымен нострификациялау туралы;</w:t>
      </w:r>
    </w:p>
    <w:p>
      <w:pPr>
        <w:spacing w:after="0"/>
        <w:ind w:left="0"/>
        <w:jc w:val="both"/>
      </w:pPr>
      <w:r>
        <w:rPr>
          <w:rFonts w:ascii="Times New Roman"/>
          <w:b w:val="false"/>
          <w:i w:val="false"/>
          <w:color w:val="000000"/>
          <w:sz w:val="28"/>
        </w:rPr>
        <w:t>
      - білім туралы құжатты оқуды одан әрі жалғастыру ұсынысымен нострификациялау туралы;</w:t>
      </w:r>
    </w:p>
    <w:p>
      <w:pPr>
        <w:spacing w:after="0"/>
        <w:ind w:left="0"/>
        <w:jc w:val="both"/>
      </w:pPr>
      <w:r>
        <w:rPr>
          <w:rFonts w:ascii="Times New Roman"/>
          <w:b w:val="false"/>
          <w:i w:val="false"/>
          <w:color w:val="000000"/>
          <w:sz w:val="28"/>
        </w:rPr>
        <w:t>
      - еркін нысанда дәлелді бас тарту туралы жауап.</w:t>
      </w:r>
    </w:p>
    <w:bookmarkStart w:name="z39" w:id="36"/>
    <w:p>
      <w:pPr>
        <w:spacing w:after="0"/>
        <w:ind w:left="0"/>
        <w:jc w:val="both"/>
      </w:pPr>
      <w:r>
        <w:rPr>
          <w:rFonts w:ascii="Times New Roman"/>
          <w:b w:val="false"/>
          <w:i w:val="false"/>
          <w:color w:val="000000"/>
          <w:sz w:val="28"/>
        </w:rPr>
        <w:t xml:space="preserve">
      26. Көрсетілетін қызметті берушінің шешімі негізінде құжатты нострификациялау туралы екі жұмыс күні ішінде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куәлік ресімделеді.</w:t>
      </w:r>
    </w:p>
    <w:bookmarkEnd w:id="36"/>
    <w:p>
      <w:pPr>
        <w:spacing w:after="0"/>
        <w:ind w:left="0"/>
        <w:jc w:val="both"/>
      </w:pPr>
      <w:r>
        <w:rPr>
          <w:rFonts w:ascii="Times New Roman"/>
          <w:b w:val="false"/>
          <w:i w:val="false"/>
          <w:color w:val="000000"/>
          <w:sz w:val="28"/>
        </w:rPr>
        <w:t xml:space="preserve">
      Білім туралы құжатты нострификациялаудан бас тарту туралы шешім қабылданған кезде көрсетілетін қызметті беруші мемлекеттік қызметті көрсету мерзімі аяқталғанға дейін бір тәуліктен кешіктірмей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құжаттарды тану және нострификациялау" мемлекеттік көрсетілетін қызмет стандартының 9-тармағында көзделген жағдайда және негіздер бойынша еркін нысанда дәлелді бас тарту туралы жауапты жібереді.</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басшысының немесе уәкілетті тұлғасының ЭЦҚ қол қойылған электрондық құжат нысанында жіберіледі.</w:t>
      </w:r>
    </w:p>
    <w:bookmarkStart w:name="z40" w:id="37"/>
    <w:p>
      <w:pPr>
        <w:spacing w:after="0"/>
        <w:ind w:left="0"/>
        <w:jc w:val="both"/>
      </w:pPr>
      <w:r>
        <w:rPr>
          <w:rFonts w:ascii="Times New Roman"/>
          <w:b w:val="false"/>
          <w:i w:val="false"/>
          <w:color w:val="000000"/>
          <w:sz w:val="28"/>
        </w:rPr>
        <w:t>
      27. Нострификациялау туралы куәлік Мемлекеттік корпорация арқылы көрсетілетін қызметті алушының жеке өзіне немесе нотариалды расталған сенімхат бойынша үшінші тұлғаға беріледі.</w:t>
      </w:r>
    </w:p>
    <w:bookmarkEnd w:id="37"/>
    <w:bookmarkStart w:name="z41" w:id="38"/>
    <w:p>
      <w:pPr>
        <w:spacing w:after="0"/>
        <w:ind w:left="0"/>
        <w:jc w:val="left"/>
      </w:pPr>
      <w:r>
        <w:rPr>
          <w:rFonts w:ascii="Times New Roman"/>
          <w:b/>
          <w:i w:val="false"/>
          <w:color w:val="000000"/>
        </w:rPr>
        <w:t xml:space="preserve"> 3-тарау. Тану немесе нострификациялау туралы куәліктің телнұсқасын беру тәртібі</w:t>
      </w:r>
    </w:p>
    <w:bookmarkEnd w:id="38"/>
    <w:bookmarkStart w:name="z42" w:id="39"/>
    <w:p>
      <w:pPr>
        <w:spacing w:after="0"/>
        <w:ind w:left="0"/>
        <w:jc w:val="both"/>
      </w:pPr>
      <w:r>
        <w:rPr>
          <w:rFonts w:ascii="Times New Roman"/>
          <w:b w:val="false"/>
          <w:i w:val="false"/>
          <w:color w:val="000000"/>
          <w:sz w:val="28"/>
        </w:rPr>
        <w:t>
      28. Егер өтініш берушінің тегі, аты әкесінің атын (бар болған жағдайда) өзгерген және бiлiм туралы құжаттарды тану және нострификациялау куәлiгiн жоғалтқан немесе бүлдірген жағдайда, тану және нострификациялау туралы куәліктің телнұсқасы (бұдан әрi – телнұсқа) берiледi.</w:t>
      </w:r>
    </w:p>
    <w:bookmarkEnd w:id="39"/>
    <w:bookmarkStart w:name="z43" w:id="40"/>
    <w:p>
      <w:pPr>
        <w:spacing w:after="0"/>
        <w:ind w:left="0"/>
        <w:jc w:val="both"/>
      </w:pPr>
      <w:r>
        <w:rPr>
          <w:rFonts w:ascii="Times New Roman"/>
          <w:b w:val="false"/>
          <w:i w:val="false"/>
          <w:color w:val="000000"/>
          <w:sz w:val="28"/>
        </w:rPr>
        <w:t xml:space="preserve">
      29. Телнұсқаны алу үшін көрсетілетін қызметті алушы көрсетілетін қызметті берушіге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туралы құжаттарды тану және нострификациялау" мемлекеттік көрсетілетін қызмет стандартының 8-тармағында көрсетілген құжаттарды қоса бере отырып, осы Қағидаларға 9-қосымшаға сәйкес нысан бойынша өтініш жолдайды.</w:t>
      </w:r>
    </w:p>
    <w:bookmarkEnd w:id="40"/>
    <w:bookmarkStart w:name="z44" w:id="41"/>
    <w:p>
      <w:pPr>
        <w:spacing w:after="0"/>
        <w:ind w:left="0"/>
        <w:jc w:val="both"/>
      </w:pPr>
      <w:r>
        <w:rPr>
          <w:rFonts w:ascii="Times New Roman"/>
          <w:b w:val="false"/>
          <w:i w:val="false"/>
          <w:color w:val="000000"/>
          <w:sz w:val="28"/>
        </w:rPr>
        <w:t>
      30. Берілген куәлік бланкісінің оң жақ жоғары бұрышына "Дубликат" деген жазу жазылады.</w:t>
      </w:r>
    </w:p>
    <w:bookmarkEnd w:id="41"/>
    <w:bookmarkStart w:name="z45" w:id="42"/>
    <w:p>
      <w:pPr>
        <w:spacing w:after="0"/>
        <w:ind w:left="0"/>
        <w:jc w:val="both"/>
      </w:pPr>
      <w:r>
        <w:rPr>
          <w:rFonts w:ascii="Times New Roman"/>
          <w:b w:val="false"/>
          <w:i w:val="false"/>
          <w:color w:val="000000"/>
          <w:sz w:val="28"/>
        </w:rPr>
        <w:t>
      31. Білім туралы құжатты тану және нострификациялау туралы қуәліктің телнұсқаны беру туралы өтінішті қарау мерзімі:</w:t>
      </w:r>
    </w:p>
    <w:bookmarkEnd w:id="42"/>
    <w:p>
      <w:pPr>
        <w:spacing w:after="0"/>
        <w:ind w:left="0"/>
        <w:jc w:val="both"/>
      </w:pPr>
      <w:r>
        <w:rPr>
          <w:rFonts w:ascii="Times New Roman"/>
          <w:b w:val="false"/>
          <w:i w:val="false"/>
          <w:color w:val="000000"/>
          <w:sz w:val="28"/>
        </w:rPr>
        <w:t>
      Нұр-Сұлтан қаласының мемлекеттік корпорация бөлімшелеріне немесе портал арқылы жүгінген кезде – 7 (жеті) жұмыс күні, басқа өңірлер үшін-21 (жиырма бір) жұмыс күні.</w:t>
      </w:r>
    </w:p>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білім туралы құжатты тану/нострификациялау туралы куәліктің телнұсқасын беру және ресімдеу фактісін тексеру үшін жауапты орындаушыны белгілейтін көрсетілетін қызметті беруші басшысының жетекшілік ететін орынбасарына жолдайды;</w:t>
      </w:r>
    </w:p>
    <w:p>
      <w:pPr>
        <w:spacing w:after="0"/>
        <w:ind w:left="0"/>
        <w:jc w:val="both"/>
      </w:pPr>
      <w:r>
        <w:rPr>
          <w:rFonts w:ascii="Times New Roman"/>
          <w:b w:val="false"/>
          <w:i w:val="false"/>
          <w:color w:val="000000"/>
          <w:sz w:val="28"/>
        </w:rPr>
        <w:t>
      2) көрсетілетін қызметті берушінің жауапты қызметкері көрсетілетін қызметті алушының құжаттар топтамасының толықтығын тексереді және өтінішті екі жұмыс күні ішінде қабылдайды;</w:t>
      </w:r>
    </w:p>
    <w:p>
      <w:pPr>
        <w:spacing w:after="0"/>
        <w:ind w:left="0"/>
        <w:jc w:val="both"/>
      </w:pPr>
      <w:r>
        <w:rPr>
          <w:rFonts w:ascii="Times New Roman"/>
          <w:b w:val="false"/>
          <w:i w:val="false"/>
          <w:color w:val="000000"/>
          <w:sz w:val="28"/>
        </w:rPr>
        <w:t>
      3) көрсетілетін қызметті берушінің жауапты қызметкері екі жұмыс күні ішінде білім туралы құжатты тану/нострификациялау туралы куәліктің телнұсқасын немесе мемлекеттік қызметті көрсетуден бас тарту туралы дәлелді жауапты беру фактісін растайды және ресімдейді;</w:t>
      </w:r>
    </w:p>
    <w:p>
      <w:pPr>
        <w:spacing w:after="0"/>
        <w:ind w:left="0"/>
        <w:jc w:val="both"/>
      </w:pPr>
      <w:r>
        <w:rPr>
          <w:rFonts w:ascii="Times New Roman"/>
          <w:b w:val="false"/>
          <w:i w:val="false"/>
          <w:color w:val="000000"/>
          <w:sz w:val="28"/>
        </w:rPr>
        <w:t>
      4) көрсетілетін қызметті берушінің басшысы білім туралы құжатты тану/нострификациялау туралы куәліктің телнұсқасына немесе мемлекеттік қызметті көрсетуден бас тарту туралы дәлелді жауапқа қол қояды бір жұмыс күні ішінде;</w:t>
      </w:r>
    </w:p>
    <w:p>
      <w:pPr>
        <w:spacing w:after="0"/>
        <w:ind w:left="0"/>
        <w:jc w:val="both"/>
      </w:pPr>
      <w:r>
        <w:rPr>
          <w:rFonts w:ascii="Times New Roman"/>
          <w:b w:val="false"/>
          <w:i w:val="false"/>
          <w:color w:val="000000"/>
          <w:sz w:val="28"/>
        </w:rPr>
        <w:t>
      5) көрсетілетін қызметті беруші білім туралы құжатты тану туралы куәліктің телнұсқасын немесе мемлекеттік қызметті көрсетуден бас тарту туралы дәлелді жауапты мемлекеттік корпорация бөлімшелеріне мемлекеттік қызмет көрсету мерзімі аяқталғанға дейін бір тәуліктен кешіктірмей жеткізеді;</w:t>
      </w:r>
    </w:p>
    <w:p>
      <w:pPr>
        <w:spacing w:after="0"/>
        <w:ind w:left="0"/>
        <w:jc w:val="both"/>
      </w:pPr>
      <w:r>
        <w:rPr>
          <w:rFonts w:ascii="Times New Roman"/>
          <w:b w:val="false"/>
          <w:i w:val="false"/>
          <w:color w:val="000000"/>
          <w:sz w:val="28"/>
        </w:rPr>
        <w:t>
      6) мемлекеттік корпорация білім туралы құжатты тану/нострификациялау туралы куәліктің телнұсқасын немесе мемлекеттік қызметті көрсетуден бас тарту туралы дәлелді жауапты көрсетілетін қызметті алушыға немесе нотариаттық куәландырылған сенімхат бойынша үшінші тұлғаға береді.</w:t>
      </w:r>
    </w:p>
    <w:bookmarkStart w:name="z46" w:id="43"/>
    <w:p>
      <w:pPr>
        <w:spacing w:after="0"/>
        <w:ind w:left="0"/>
        <w:jc w:val="left"/>
      </w:pPr>
      <w:r>
        <w:rPr>
          <w:rFonts w:ascii="Times New Roman"/>
          <w:b/>
          <w:i w:val="false"/>
          <w:color w:val="000000"/>
        </w:rPr>
        <w:t xml:space="preserve"> 4-тарау. Мемлекеттік қызмет көрсету мәселелері бойынша орталық мемлекеттік органның,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43"/>
    <w:bookmarkStart w:name="z47" w:id="44"/>
    <w:p>
      <w:pPr>
        <w:spacing w:after="0"/>
        <w:ind w:left="0"/>
        <w:jc w:val="both"/>
      </w:pPr>
      <w:r>
        <w:rPr>
          <w:rFonts w:ascii="Times New Roman"/>
          <w:b w:val="false"/>
          <w:i w:val="false"/>
          <w:color w:val="000000"/>
          <w:sz w:val="28"/>
        </w:rPr>
        <w:t>
      32.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44"/>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2-тармақшасына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"Болон процесі</w:t>
            </w:r>
            <w:r>
              <w:br/>
            </w:r>
            <w:r>
              <w:rPr>
                <w:rFonts w:ascii="Times New Roman"/>
                <w:b w:val="false"/>
                <w:i w:val="false"/>
                <w:color w:val="000000"/>
                <w:sz w:val="20"/>
              </w:rPr>
              <w:t>және академиялық ұтқырлық</w:t>
            </w:r>
            <w:r>
              <w:br/>
            </w:r>
            <w:r>
              <w:rPr>
                <w:rFonts w:ascii="Times New Roman"/>
                <w:b w:val="false"/>
                <w:i w:val="false"/>
                <w:color w:val="000000"/>
                <w:sz w:val="20"/>
              </w:rPr>
              <w:t>орталығы" 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басын растайтын құжаты</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сериясы, күні және</w:t>
            </w:r>
            <w:r>
              <w:br/>
            </w:r>
            <w:r>
              <w:rPr>
                <w:rFonts w:ascii="Times New Roman"/>
                <w:b w:val="false"/>
                <w:i w:val="false"/>
                <w:color w:val="000000"/>
                <w:sz w:val="20"/>
              </w:rPr>
              <w:t>кім бергені)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 жайы: _____</w:t>
            </w:r>
            <w:r>
              <w:br/>
            </w:r>
            <w:r>
              <w:rPr>
                <w:rFonts w:ascii="Times New Roman"/>
                <w:b w:val="false"/>
                <w:i w:val="false"/>
                <w:color w:val="000000"/>
                <w:sz w:val="20"/>
              </w:rPr>
              <w:t>____________________________</w:t>
            </w:r>
            <w:r>
              <w:br/>
            </w:r>
            <w:r>
              <w:rPr>
                <w:rFonts w:ascii="Times New Roman"/>
                <w:b w:val="false"/>
                <w:i w:val="false"/>
                <w:color w:val="000000"/>
                <w:sz w:val="20"/>
              </w:rPr>
              <w:t>(ел, облыс, қала, аудан, көше</w:t>
            </w:r>
            <w:r>
              <w:br/>
            </w:r>
            <w:r>
              <w:rPr>
                <w:rFonts w:ascii="Times New Roman"/>
                <w:b w:val="false"/>
                <w:i w:val="false"/>
                <w:color w:val="000000"/>
                <w:sz w:val="20"/>
              </w:rPr>
              <w:t>атауы, үй және пәтер нөмрі)</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деректері* _________</w:t>
            </w:r>
            <w:r>
              <w:br/>
            </w:r>
            <w:r>
              <w:rPr>
                <w:rFonts w:ascii="Times New Roman"/>
                <w:b w:val="false"/>
                <w:i w:val="false"/>
                <w:color w:val="000000"/>
                <w:sz w:val="20"/>
              </w:rPr>
              <w:t>____________________________</w:t>
            </w:r>
            <w:r>
              <w:br/>
            </w:r>
            <w:r>
              <w:rPr>
                <w:rFonts w:ascii="Times New Roman"/>
                <w:b w:val="false"/>
                <w:i w:val="false"/>
                <w:color w:val="000000"/>
                <w:sz w:val="20"/>
              </w:rPr>
              <w:t>(ұялы, жұмыс/үй телефондары,</w:t>
            </w:r>
            <w:r>
              <w:br/>
            </w:r>
            <w:r>
              <w:rPr>
                <w:rFonts w:ascii="Times New Roman"/>
                <w:b w:val="false"/>
                <w:i w:val="false"/>
                <w:color w:val="000000"/>
                <w:sz w:val="20"/>
              </w:rPr>
              <w:t>электрондық пошта адресі)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немесе оқу орны:* _____</w:t>
            </w:r>
            <w:r>
              <w:br/>
            </w:r>
            <w:r>
              <w:rPr>
                <w:rFonts w:ascii="Times New Roman"/>
                <w:b w:val="false"/>
                <w:i w:val="false"/>
                <w:color w:val="000000"/>
                <w:sz w:val="20"/>
              </w:rPr>
              <w:t>____________________________</w:t>
            </w:r>
          </w:p>
        </w:tc>
      </w:tr>
    </w:tbl>
    <w:bookmarkStart w:name="z49" w:id="45"/>
    <w:p>
      <w:pPr>
        <w:spacing w:after="0"/>
        <w:ind w:left="0"/>
        <w:jc w:val="left"/>
      </w:pPr>
      <w:r>
        <w:rPr>
          <w:rFonts w:ascii="Times New Roman"/>
          <w:b/>
          <w:i w:val="false"/>
          <w:color w:val="000000"/>
        </w:rPr>
        <w:t xml:space="preserve"> Өтініш</w:t>
      </w:r>
    </w:p>
    <w:bookmarkEnd w:id="45"/>
    <w:p>
      <w:pPr>
        <w:spacing w:after="0"/>
        <w:ind w:left="0"/>
        <w:jc w:val="both"/>
      </w:pPr>
      <w:r>
        <w:rPr>
          <w:rFonts w:ascii="Times New Roman"/>
          <w:b w:val="false"/>
          <w:i w:val="false"/>
          <w:color w:val="000000"/>
          <w:sz w:val="28"/>
        </w:rPr>
        <w:t>
      Сізден* _________________________________________________________________________</w:t>
      </w:r>
    </w:p>
    <w:p>
      <w:pPr>
        <w:spacing w:after="0"/>
        <w:ind w:left="0"/>
        <w:jc w:val="both"/>
      </w:pPr>
      <w:r>
        <w:rPr>
          <w:rFonts w:ascii="Times New Roman"/>
          <w:b w:val="false"/>
          <w:i w:val="false"/>
          <w:color w:val="000000"/>
          <w:sz w:val="28"/>
        </w:rPr>
        <w:t>
      (тану немесе нострификациялау)</w:t>
      </w:r>
    </w:p>
    <w:p>
      <w:pPr>
        <w:spacing w:after="0"/>
        <w:ind w:left="0"/>
        <w:jc w:val="both"/>
      </w:pPr>
      <w:r>
        <w:rPr>
          <w:rFonts w:ascii="Times New Roman"/>
          <w:b w:val="false"/>
          <w:i w:val="false"/>
          <w:color w:val="000000"/>
          <w:sz w:val="28"/>
        </w:rPr>
        <w:t>
      Мақсат* ________________________________________________________________________</w:t>
      </w:r>
    </w:p>
    <w:p>
      <w:pPr>
        <w:spacing w:after="0"/>
        <w:ind w:left="0"/>
        <w:jc w:val="both"/>
      </w:pPr>
      <w:r>
        <w:rPr>
          <w:rFonts w:ascii="Times New Roman"/>
          <w:b w:val="false"/>
          <w:i w:val="false"/>
          <w:color w:val="000000"/>
          <w:sz w:val="28"/>
        </w:rPr>
        <w:t>
      (жұмысқа орналасу, оқуды жалғастыру)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туралы құжаттың түрі, сериясы және нөмірі*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__________________________________________________________________</w:t>
      </w:r>
    </w:p>
    <w:p>
      <w:pPr>
        <w:spacing w:after="0"/>
        <w:ind w:left="0"/>
        <w:jc w:val="both"/>
      </w:pPr>
      <w:r>
        <w:rPr>
          <w:rFonts w:ascii="Times New Roman"/>
          <w:b w:val="false"/>
          <w:i w:val="false"/>
          <w:color w:val="000000"/>
          <w:sz w:val="28"/>
        </w:rPr>
        <w:t>
      (білім беру ұйымының, елдің толық атауы)</w:t>
      </w:r>
    </w:p>
    <w:p>
      <w:pPr>
        <w:spacing w:after="0"/>
        <w:ind w:left="0"/>
        <w:jc w:val="both"/>
      </w:pPr>
      <w:r>
        <w:rPr>
          <w:rFonts w:ascii="Times New Roman"/>
          <w:b w:val="false"/>
          <w:i w:val="false"/>
          <w:color w:val="000000"/>
          <w:sz w:val="28"/>
        </w:rPr>
        <w:t>
      Мамандық/бағыты бойынша*___________________________________________________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Берілген біліктілік/ дәреже* 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w:t>
      </w:r>
    </w:p>
    <w:p>
      <w:pPr>
        <w:spacing w:after="0"/>
        <w:ind w:left="0"/>
        <w:jc w:val="both"/>
      </w:pPr>
      <w:r>
        <w:rPr>
          <w:rFonts w:ascii="Times New Roman"/>
          <w:b w:val="false"/>
          <w:i w:val="false"/>
          <w:color w:val="000000"/>
          <w:sz w:val="28"/>
        </w:rPr>
        <w:t>
      Ұсынылған құжаттар мен мәліметтердің дұрыстығы үшін "Білім туралы құжаттарды тану және нострификациялау" көрсетілетін мемлекеттік қызмет Стандартына сәйкес Қазақстан Республикасында қолданылып жүрген заңдарға сәйкес толық жауап беремін.</w:t>
      </w:r>
    </w:p>
    <w:p>
      <w:pPr>
        <w:spacing w:after="0"/>
        <w:ind w:left="0"/>
        <w:jc w:val="both"/>
      </w:pPr>
      <w:r>
        <w:rPr>
          <w:rFonts w:ascii="Times New Roman"/>
          <w:b w:val="false"/>
          <w:i w:val="false"/>
          <w:color w:val="000000"/>
          <w:sz w:val="28"/>
        </w:rPr>
        <w:t>
      "___" ____________ 20___жыл _______________________________</w:t>
      </w:r>
    </w:p>
    <w:p>
      <w:pPr>
        <w:spacing w:after="0"/>
        <w:ind w:left="0"/>
        <w:jc w:val="both"/>
      </w:pP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
       *- толтырылуы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29.10.2020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2"/>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және нострификациялау" мемлекеттік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"электронды үкімет"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көрсету мерзімі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тану/нострификациялау туралы көрсетілетін мемлекеттік қызметті көрсету мерзімдері (егер білім туралы құжат құжатты берген елде заңдастырылған немесе апостильденген болса):</w:t>
            </w:r>
            <w:r>
              <w:br/>
            </w:r>
            <w:r>
              <w:rPr>
                <w:rFonts w:ascii="Times New Roman"/>
                <w:b w:val="false"/>
                <w:i w:val="false"/>
                <w:color w:val="000000"/>
                <w:sz w:val="20"/>
              </w:rPr>
              <w:t>
 - Нұр-Сұлтан қаласының Мемлекеттік корпорация бөлімшелері үшін – 15 (он бес) жұмыс күнін;</w:t>
            </w:r>
            <w:r>
              <w:br/>
            </w:r>
            <w:r>
              <w:rPr>
                <w:rFonts w:ascii="Times New Roman"/>
                <w:b w:val="false"/>
                <w:i w:val="false"/>
                <w:color w:val="000000"/>
                <w:sz w:val="20"/>
              </w:rPr>
              <w:t>
 - басқа өңірлердің Мемлекеттік корпорация бөлімшелері үшін – 30 (отыз) жұмыс күнін құрайды (құжаттарды қабылдау күні мемлекеттік қызметті көрсету мерзіміне кірмейді);</w:t>
            </w:r>
            <w:r>
              <w:br/>
            </w:r>
            <w:r>
              <w:rPr>
                <w:rFonts w:ascii="Times New Roman"/>
                <w:b w:val="false"/>
                <w:i w:val="false"/>
                <w:color w:val="000000"/>
                <w:sz w:val="20"/>
              </w:rPr>
              <w:t>
 - порталға жүгінген кезде – 15 (он бес) жұмыс күнін құрайды.</w:t>
            </w:r>
            <w:r>
              <w:br/>
            </w:r>
            <w:r>
              <w:rPr>
                <w:rFonts w:ascii="Times New Roman"/>
                <w:b w:val="false"/>
                <w:i w:val="false"/>
                <w:color w:val="000000"/>
                <w:sz w:val="20"/>
              </w:rPr>
              <w:t>
 Ресми құжаттарды заңдастырудың күшін жоюды көздейтін халықаралық шартқа (келісімге) қатысушы елде берілген білім туралы құжаттарды қарау мерзімдері:</w:t>
            </w:r>
            <w:r>
              <w:br/>
            </w:r>
            <w:r>
              <w:rPr>
                <w:rFonts w:ascii="Times New Roman"/>
                <w:b w:val="false"/>
                <w:i w:val="false"/>
                <w:color w:val="000000"/>
                <w:sz w:val="20"/>
              </w:rPr>
              <w:t>
 - Нұр-Сұлтан қаласының Мемлекеттік корпорация бөлімшелері үшін – 30 (отыз) жұмыс күнін;</w:t>
            </w:r>
            <w:r>
              <w:br/>
            </w:r>
            <w:r>
              <w:rPr>
                <w:rFonts w:ascii="Times New Roman"/>
                <w:b w:val="false"/>
                <w:i w:val="false"/>
                <w:color w:val="000000"/>
                <w:sz w:val="20"/>
              </w:rPr>
              <w:t>
 - басқа өңірлердің Мемлекеттік корпорация бөлімшелері үшін – 45 (қырық бес) жұмыс күнін (құжаттарды қабылдау күні мемлекеттік қызметті көрсету мерзіміне кірмейді);</w:t>
            </w:r>
            <w:r>
              <w:br/>
            </w:r>
            <w:r>
              <w:rPr>
                <w:rFonts w:ascii="Times New Roman"/>
                <w:b w:val="false"/>
                <w:i w:val="false"/>
                <w:color w:val="000000"/>
                <w:sz w:val="20"/>
              </w:rPr>
              <w:t>
 - порталға жүгінген кезде – 30 (отыз) жұмыс күнін құрайды.</w:t>
            </w:r>
            <w:r>
              <w:br/>
            </w:r>
            <w:r>
              <w:rPr>
                <w:rFonts w:ascii="Times New Roman"/>
                <w:b w:val="false"/>
                <w:i w:val="false"/>
                <w:color w:val="000000"/>
                <w:sz w:val="20"/>
              </w:rPr>
              <w:t>
Егер Білім туралы құжат заңдастырылмаған немесе апостиль қойылмаған жағдайда , онда мұндай өтініштерді қарау мерзімі Білім туралы құжатты беру фактілерін Растауды алу уақытын және шетелдік білім беру ұйымында білім беру қызметін жүзеге асыру құқығының болуын ескере отырып, 30 (отыз) жұмыс күнін құрайды.</w:t>
            </w:r>
            <w:r>
              <w:br/>
            </w:r>
            <w:r>
              <w:rPr>
                <w:rFonts w:ascii="Times New Roman"/>
                <w:b w:val="false"/>
                <w:i w:val="false"/>
                <w:color w:val="000000"/>
                <w:sz w:val="20"/>
              </w:rPr>
              <w:t>
Бастапқы сұрау салуға құжат беру фактілерін растау және шетелдік білім беру ұйымында білім беру қызметін жүзеге асыру құқығының болуы туралы жауап болмаған жағдайда қайтадан сұрау салу жіберіледі және білім туралы құжаттарды тану туралы өтінішті қарау мерзімі 10 (он) жұмыс күніне ұзартылады.</w:t>
            </w:r>
            <w:r>
              <w:br/>
            </w:r>
            <w:r>
              <w:rPr>
                <w:rFonts w:ascii="Times New Roman"/>
                <w:b w:val="false"/>
                <w:i w:val="false"/>
                <w:color w:val="000000"/>
                <w:sz w:val="20"/>
              </w:rPr>
              <w:t>
Білім туралы құжаттарды тану немесе нострификациялау туралы куәліктің телнұсқасын алу үшін өтінішті қарау мерзімі:</w:t>
            </w:r>
            <w:r>
              <w:br/>
            </w:r>
            <w:r>
              <w:rPr>
                <w:rFonts w:ascii="Times New Roman"/>
                <w:b w:val="false"/>
                <w:i w:val="false"/>
                <w:color w:val="000000"/>
                <w:sz w:val="20"/>
              </w:rPr>
              <w:t>
- Мемлекеттік корпорация бөлімшелері үшін-7 (жеті) жұмыс күні;</w:t>
            </w:r>
            <w:r>
              <w:br/>
            </w:r>
            <w:r>
              <w:rPr>
                <w:rFonts w:ascii="Times New Roman"/>
                <w:b w:val="false"/>
                <w:i w:val="false"/>
                <w:color w:val="000000"/>
                <w:sz w:val="20"/>
              </w:rPr>
              <w:t>
– басқа өңірлердің Мемлекеттік корпорация бөлімшелері үшін-пошта жөнелтілімдерін ескере отырып 21 (жиырма бір) жұмыс күні (құжаттарды қабылдау күні мемлекеттік қызмет көрсету мерзіміне кірмейді).</w:t>
            </w:r>
            <w:r>
              <w:br/>
            </w:r>
            <w:r>
              <w:rPr>
                <w:rFonts w:ascii="Times New Roman"/>
                <w:b w:val="false"/>
                <w:i w:val="false"/>
                <w:color w:val="000000"/>
                <w:sz w:val="20"/>
              </w:rPr>
              <w:t>
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(немесе) электронды түрінде (жартылай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жүгінген кезде:</w:t>
            </w:r>
            <w:r>
              <w:br/>
            </w:r>
            <w:r>
              <w:rPr>
                <w:rFonts w:ascii="Times New Roman"/>
                <w:b w:val="false"/>
                <w:i w:val="false"/>
                <w:color w:val="000000"/>
                <w:sz w:val="20"/>
              </w:rPr>
              <w:t xml:space="preserve">
-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білім туралы құжаттарды тану немесе осы Қағидаларға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және 8-қосымшаларына сәйкес білім туралы құжаттарды нострификациялау туралы куәлік;</w:t>
            </w:r>
            <w:r>
              <w:br/>
            </w:r>
            <w:r>
              <w:rPr>
                <w:rFonts w:ascii="Times New Roman"/>
                <w:b w:val="false"/>
                <w:i w:val="false"/>
                <w:color w:val="000000"/>
                <w:sz w:val="20"/>
              </w:rPr>
              <w:t>
- осы Қағидаларға 9-қосымшаға сәйкес білім туралы құжаттарды тану/нострификациялау туралы куәлік телнұсқасы;</w:t>
            </w:r>
            <w:r>
              <w:br/>
            </w:r>
            <w:r>
              <w:rPr>
                <w:rFonts w:ascii="Times New Roman"/>
                <w:b w:val="false"/>
                <w:i w:val="false"/>
                <w:color w:val="000000"/>
                <w:sz w:val="20"/>
              </w:rPr>
              <w:t>
осы стандарттың 9-тармағында көрсетілген негіздер және жағдайлар бойынша мемлекеттік қызметті көрсетуден бас тарту туралы хат.</w:t>
            </w:r>
            <w:r>
              <w:br/>
            </w:r>
            <w:r>
              <w:rPr>
                <w:rFonts w:ascii="Times New Roman"/>
                <w:b w:val="false"/>
                <w:i w:val="false"/>
                <w:color w:val="000000"/>
                <w:sz w:val="20"/>
              </w:rPr>
              <w:t>
 2) порталға жүгінген кезде:</w:t>
            </w:r>
            <w:r>
              <w:br/>
            </w:r>
            <w:r>
              <w:rPr>
                <w:rFonts w:ascii="Times New Roman"/>
                <w:b w:val="false"/>
                <w:i w:val="false"/>
                <w:color w:val="000000"/>
                <w:sz w:val="20"/>
              </w:rPr>
              <w:t>
- осы Қағидаларға 3-қосымшаға сәйкес білім туралы құжаттарды тану немесе осы Қағидаларға 4,5,6,7 және 8-қосымшаларына сәйкес білім туралы құжаттарды нострификациялау туралы куәліктің электронды нысаны;</w:t>
            </w:r>
            <w:r>
              <w:br/>
            </w:r>
            <w:r>
              <w:rPr>
                <w:rFonts w:ascii="Times New Roman"/>
                <w:b w:val="false"/>
                <w:i w:val="false"/>
                <w:color w:val="000000"/>
                <w:sz w:val="20"/>
              </w:rPr>
              <w:t>
осы стандарттың 9-тармағында көрсетілген негіздер және жағдайлар бойынша мемлекеттік қызметті көрсетуден бас тарту туралы хат.</w:t>
            </w:r>
            <w:r>
              <w:br/>
            </w:r>
            <w:r>
              <w:rPr>
                <w:rFonts w:ascii="Times New Roman"/>
                <w:b w:val="false"/>
                <w:i w:val="false"/>
                <w:color w:val="000000"/>
                <w:sz w:val="20"/>
              </w:rPr>
              <w:t>
 Көрсетілетін қызметті алушы куәлікті қағаз тасығышта алу үшін жүгінген жағдайда мемлекеттік қызмет көрсету нәтижесі электрондық форматта ресімделіп, басып шығарылады және көрсетілетін қызметті берушінің басшысының немесе уәкілетті тұлғасының мөрімен және қолымен куәландырылады.</w:t>
            </w:r>
            <w:r>
              <w:br/>
            </w:r>
            <w:r>
              <w:rPr>
                <w:rFonts w:ascii="Times New Roman"/>
                <w:b w:val="false"/>
                <w:i w:val="false"/>
                <w:color w:val="000000"/>
                <w:sz w:val="20"/>
              </w:rPr>
              <w:t>
Порталда мемлекеттік қызмет көрсету нәтижесі көрсетілетін қызметті алушының "жеке кабинетіне", көрсетілетін қызметті берушінің басшысының немесе уәкілетті тұлғасының электрондық цифрлық қолтаңбасымен (бұдан әрі – ЭЦҚ) қол қойылған электрондық құжат нысанында жіберіледі.</w:t>
            </w:r>
            <w:r>
              <w:br/>
            </w:r>
            <w:r>
              <w:rPr>
                <w:rFonts w:ascii="Times New Roman"/>
                <w:b w:val="false"/>
                <w:i w:val="false"/>
                <w:color w:val="000000"/>
                <w:sz w:val="20"/>
              </w:rPr>
              <w:t>
Мемлекеттік қызмет көрсету нәтижесін беру шарты:</w:t>
            </w:r>
            <w:r>
              <w:br/>
            </w:r>
            <w:r>
              <w:rPr>
                <w:rFonts w:ascii="Times New Roman"/>
                <w:b w:val="false"/>
                <w:i w:val="false"/>
                <w:color w:val="000000"/>
                <w:sz w:val="20"/>
              </w:rPr>
              <w:t>
- көрсетілетін қызметті алушыға құжаттарды беру мемлекеттік корпорация арқылы көрсетілетін қызметті алушының немесе оның өкілінің жеке куәлігін көрсеткен кезде жүзеге асырылады.;</w:t>
            </w:r>
            <w:r>
              <w:br/>
            </w:r>
            <w:r>
              <w:rPr>
                <w:rFonts w:ascii="Times New Roman"/>
                <w:b w:val="false"/>
                <w:i w:val="false"/>
                <w:color w:val="000000"/>
                <w:sz w:val="20"/>
              </w:rPr>
              <w:t>
- Порталда мемлекеттік қызмет көрсету нәтижесі көрсетілетін қызметті алушының "жеке кабинетіне", көрсетілетін қызметті берушінің басшысының немесе уәкілетті тұлғасының ЭЦҚ қол қойылған электрондық құжат нысанында жіберіледі және сақталады.</w:t>
            </w:r>
            <w:r>
              <w:br/>
            </w:r>
            <w:r>
              <w:rPr>
                <w:rFonts w:ascii="Times New Roman"/>
                <w:b w:val="false"/>
                <w:i w:val="false"/>
                <w:color w:val="000000"/>
                <w:sz w:val="20"/>
              </w:rPr>
              <w:t>
Көрсетілетін қызметті берушінің, Мемлекеттік корпорацияның мерзімінде талап етілмеген құжаттарды сақтау шарты: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 үшін жүгінген кезде көрсетілетін қызметті беруші оларды көрсетілетін қызметті алушы алғанға дейін қабылдау орны бойынша сақтауды қамтамасыз етеді.</w:t>
            </w:r>
            <w:r>
              <w:br/>
            </w:r>
            <w:r>
              <w:rPr>
                <w:rFonts w:ascii="Times New Roman"/>
                <w:b w:val="false"/>
                <w:i w:val="false"/>
                <w:color w:val="000000"/>
                <w:sz w:val="20"/>
              </w:rPr>
              <w:t>
Мемлекеттік корпорация 1 (бір) ай ішінде құжаттардың сақталуын қамтамасыз етеді, одан кейін оларды одан әрі сақтау үшін көрсетілетін қызметті берушіге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жолдайды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5023"/>
              <w:gridCol w:w="5684"/>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бірліктің бағасы айлық есептік көрсеткіш мөлшерінде (АЕК)</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туралы құжаттарды тану/нострификациялау</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құжаттарды тану/нострификациялау</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тану/нострификациялау</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мойындау туралы куәліктің көшірмесін жасау/қалпына келтіру</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r>
          </w:tbl>
          <w:p/>
          <w:p>
            <w:pPr>
              <w:spacing w:after="20"/>
              <w:ind w:left="20"/>
              <w:jc w:val="both"/>
            </w:pPr>
            <w:r>
              <w:rPr>
                <w:rFonts w:ascii="Times New Roman"/>
                <w:b w:val="false"/>
                <w:i w:val="false"/>
                <w:color w:val="000000"/>
                <w:sz w:val="20"/>
              </w:rPr>
              <w:t xml:space="preserve">
Мемлекеттік қызметті көрсету құнын "Мемлекеттік мүлік туралы" 2011 жылғы 1 наурыздағы Қазақстан Республикасының Заңының </w:t>
            </w:r>
            <w:r>
              <w:rPr>
                <w:rFonts w:ascii="Times New Roman"/>
                <w:b w:val="false"/>
                <w:i w:val="false"/>
                <w:color w:val="000000"/>
                <w:sz w:val="20"/>
              </w:rPr>
              <w:t>146 бабына</w:t>
            </w:r>
            <w:r>
              <w:rPr>
                <w:rFonts w:ascii="Times New Roman"/>
                <w:b w:val="false"/>
                <w:i w:val="false"/>
                <w:color w:val="000000"/>
                <w:sz w:val="20"/>
              </w:rPr>
              <w:t xml:space="preserve"> сәйкес айқындалып Мемлекеттік көрсетілетін қызмет құнын төлеу қолма-қол және қолма-қол ақшасыз нысанда екінші деңгейдегі банктер және банк операцияларының жекелеген түрлерін жүзеге асыратын ұйымдар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w:t>
            </w:r>
            <w:r>
              <w:br/>
            </w:r>
            <w:r>
              <w:rPr>
                <w:rFonts w:ascii="Times New Roman"/>
                <w:b w:val="false"/>
                <w:i w:val="false"/>
                <w:color w:val="000000"/>
                <w:sz w:val="20"/>
              </w:rPr>
              <w:t>
 - Кодекске сәйкес демалыс және мереке күндерін қоспағанда, дүйсенбі мен сенбі аралығында, белгіленген жұмыс кестесіне сәйкес түскі үзіліссіз сағат 09.00-ден 20.00-ге дейін.</w:t>
            </w:r>
            <w:r>
              <w:br/>
            </w:r>
            <w:r>
              <w:rPr>
                <w:rFonts w:ascii="Times New Roman"/>
                <w:b w:val="false"/>
                <w:i w:val="false"/>
                <w:color w:val="000000"/>
                <w:sz w:val="20"/>
              </w:rPr>
              <w:t>
 Қабылдау "электронды" кезек тәртібімен, жеделдетіп қызмет көрсетусіз, көрсетілетін қызметті алушының таңдауы бойынша жүзеге асырылады, портал арқылы кезекті броньдауға болады.</w:t>
            </w:r>
            <w:r>
              <w:br/>
            </w:r>
            <w:r>
              <w:rPr>
                <w:rFonts w:ascii="Times New Roman"/>
                <w:b w:val="false"/>
                <w:i w:val="false"/>
                <w:color w:val="000000"/>
                <w:sz w:val="20"/>
              </w:rPr>
              <w:t>
 2) Порталда:</w:t>
            </w:r>
            <w:r>
              <w:br/>
            </w:r>
            <w:r>
              <w:rPr>
                <w:rFonts w:ascii="Times New Roman"/>
                <w:b w:val="false"/>
                <w:i w:val="false"/>
                <w:color w:val="000000"/>
                <w:sz w:val="20"/>
              </w:rPr>
              <w:t>
 - құжаттарды қабылдау жөндеу жұмыстарына байланысты техникалық үзілісті есептемегенде тәулік бойы жүзеге асады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құжатты тану туралы куәлікті алу үшін мынадай құжаттар ұсынылады:</w:t>
            </w:r>
            <w:r>
              <w:br/>
            </w:r>
            <w:r>
              <w:rPr>
                <w:rFonts w:ascii="Times New Roman"/>
                <w:b w:val="false"/>
                <w:i w:val="false"/>
                <w:color w:val="000000"/>
                <w:sz w:val="20"/>
              </w:rPr>
              <w:t>
- Мемлекеттік корпорацияға жүгінген кезде:</w:t>
            </w:r>
            <w:r>
              <w:br/>
            </w:r>
            <w:r>
              <w:rPr>
                <w:rFonts w:ascii="Times New Roman"/>
                <w:b w:val="false"/>
                <w:i w:val="false"/>
                <w:color w:val="000000"/>
                <w:sz w:val="20"/>
              </w:rPr>
              <w:t>
1) осы Қағидаларға 1-қосымшаға сәйкес нысан бойынша білім туралы құжаттарды тану туралы өтініш;</w:t>
            </w:r>
            <w:r>
              <w:br/>
            </w:r>
            <w:r>
              <w:rPr>
                <w:rFonts w:ascii="Times New Roman"/>
                <w:b w:val="false"/>
                <w:i w:val="false"/>
                <w:color w:val="000000"/>
                <w:sz w:val="20"/>
              </w:rPr>
              <w:t>
2) білім туралы құжаттың және оның қосымшасының заңдастырылған немесе апостильденген көшірмесі (түпнұсқа салыстыру үшін, қайтарылып беріледі)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көшірмелері және нотариалды куәландырылған аудармасы (егер құжат толығымен шет тілінде болса) ұсынылады, мұндай құжаттарды заңдастыру немесе апостильдеу талап етілмейді.</w:t>
            </w:r>
            <w:r>
              <w:br/>
            </w:r>
            <w:r>
              <w:rPr>
                <w:rFonts w:ascii="Times New Roman"/>
                <w:b w:val="false"/>
                <w:i w:val="false"/>
                <w:color w:val="000000"/>
                <w:sz w:val="20"/>
              </w:rPr>
              <w:t>
3) білім туралы құжат иесінің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r>
              <w:br/>
            </w:r>
            <w:r>
              <w:rPr>
                <w:rFonts w:ascii="Times New Roman"/>
                <w:b w:val="false"/>
                <w:i w:val="false"/>
                <w:color w:val="000000"/>
                <w:sz w:val="20"/>
              </w:rPr>
              <w:t>
Қазақстан Республикасының резиденті емес адамдар үшін білім туралы құжат иесінің жеке басын растайтын құжаты (қазақ немесе орыс тіліндегі аудармасымен).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көшірмесін ұсынуы қажет;</w:t>
            </w:r>
            <w:r>
              <w:br/>
            </w:r>
            <w:r>
              <w:rPr>
                <w:rFonts w:ascii="Times New Roman"/>
                <w:b w:val="false"/>
                <w:i w:val="false"/>
                <w:color w:val="000000"/>
                <w:sz w:val="20"/>
              </w:rPr>
              <w:t>
4) төлем туралы түбіртек (қайта жүгінген жағдайда талап етілмейді).</w:t>
            </w:r>
            <w:r>
              <w:br/>
            </w:r>
            <w:r>
              <w:rPr>
                <w:rFonts w:ascii="Times New Roman"/>
                <w:b w:val="false"/>
                <w:i w:val="false"/>
                <w:color w:val="000000"/>
                <w:sz w:val="20"/>
              </w:rPr>
              <w:t>
Осы Қағидалардың 13-тармағында белгіленген талаптарға сәйкес келтіру мақсатында көрсетілетін қызметті алушы өзінің дайындығын растайтын, оның ішінде кәсіби қызметке рұқсаты, практикалық тәжірибесі туралы құжаттарын ұсынады. Аталған құжаттардың нотариалды куәландырылған көшірмелері олардың нотариалды куәландырылған аудармасымен, оның ішінде мөрдің аудармасымен бірге ұсынылады (егер құжат толығымен шет тілінде болған жағдайда).</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аталған құжаттардың көшірмелерін және мөрдің аудармасын қоса алғанда нотариалды куәландырылған аудармасын (егер құжат толығымен шет тілінде болған жағдайда) ұсынады. Осы тармақта көрсетілген құжаттардың қазақ немесе орыс тіліндегі аудармасының дұрыстығын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 Мемлекеттік ақпарат жүйелерінде қамтылған жеке басын куәландыратын құжаттартуралы мәліметтерді Мемлекеттік корпорацияның қызметкері "электрондық үкіметі" шлюзі арқылы Мемлекеттік корпорацияның ақпараттық жүйелерінен алады. Мемлекеттік корпорацияның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 топтамасын және (немесе) қолданылу мерзімі өткен құжаттарды толық ұсынбаған жағдайда құжаттарды қабылдаудан бас тартады және осы Қағидаларға 10-қосымшаға сәйкес қолхат береді. Құжаттарды қабылдау күні мемлекеттік қызмет көрсету мерзіміне кірмейді.</w:t>
            </w:r>
            <w:r>
              <w:br/>
            </w:r>
            <w:r>
              <w:rPr>
                <w:rFonts w:ascii="Times New Roman"/>
                <w:b w:val="false"/>
                <w:i w:val="false"/>
                <w:color w:val="000000"/>
                <w:sz w:val="20"/>
              </w:rPr>
              <w:t>
- Порталға жүгінген кезде:</w:t>
            </w:r>
            <w:r>
              <w:br/>
            </w: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білім туралы құжаттарды тану туралы өтініш;</w:t>
            </w:r>
            <w:r>
              <w:br/>
            </w:r>
            <w:r>
              <w:rPr>
                <w:rFonts w:ascii="Times New Roman"/>
                <w:b w:val="false"/>
                <w:i w:val="false"/>
                <w:color w:val="000000"/>
                <w:sz w:val="20"/>
              </w:rPr>
              <w:t>
2) білім туралы құжаттың және оның қосымшасының заңдастырылған немесе апостильденген көшірмесі және білім туралы құжаттың және оның қосымшасының, мөрдің аудармасын қоса алғанда нотариалды куәландырылған аударманың (егер құжат толығымен шет тілінде болса) электрондық көшірмесі.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білім туралы құжаттың және оның қосымшасының электрондық көшірмелерін және мөрдің аудармасын қоса алғанда нотариалды куәландырылған сканерленген аудармасын (егер құжат толығымен шет тілінде болған жағдайда) ұсынады.</w:t>
            </w:r>
            <w:r>
              <w:br/>
            </w:r>
            <w:r>
              <w:rPr>
                <w:rFonts w:ascii="Times New Roman"/>
                <w:b w:val="false"/>
                <w:i w:val="false"/>
                <w:color w:val="000000"/>
                <w:sz w:val="20"/>
              </w:rPr>
              <w:t>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электрондық көшірмелері және нотариалды куәландырылған сканерленген аудармасы (егер құжат толығымен шет тілінде болса) ұсынылады;</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білім туралы құжаттың және оның қосымшасының электрондық көшірмелерін және мөрдің аудармасын қоса алғанда нотариалды куәландырылған сканерленген аудармасын (егер құжат толығымен шет тілінде болған жағдайда) ұсынады.</w:t>
            </w:r>
            <w:r>
              <w:br/>
            </w:r>
            <w:r>
              <w:rPr>
                <w:rFonts w:ascii="Times New Roman"/>
                <w:b w:val="false"/>
                <w:i w:val="false"/>
                <w:color w:val="000000"/>
                <w:sz w:val="20"/>
              </w:rPr>
              <w:t>
3) Қазақстан Республикасының резиденті емес адамдар үшін білім туралы құжат иесінің жеке басын растайтын құжатының электрондық көшірмесі (қазақ немесе орыс тіліндегі аудармасымен).</w:t>
            </w:r>
            <w:r>
              <w:br/>
            </w:r>
            <w:r>
              <w:rPr>
                <w:rFonts w:ascii="Times New Roman"/>
                <w:b w:val="false"/>
                <w:i w:val="false"/>
                <w:color w:val="000000"/>
                <w:sz w:val="20"/>
              </w:rPr>
              <w:t>
4) төлем туралы мәліметтер (қайта жүгінген жағдайда талап етілмейді).</w:t>
            </w:r>
            <w:r>
              <w:br/>
            </w:r>
            <w:r>
              <w:rPr>
                <w:rFonts w:ascii="Times New Roman"/>
                <w:b w:val="false"/>
                <w:i w:val="false"/>
                <w:color w:val="000000"/>
                <w:sz w:val="20"/>
              </w:rPr>
              <w:t>
Портал арқылы жүгінген жағдайда, көрсетілетін қызметті алушы "жеке кабинетіне" мемлекеттік қызметті көрсетуге сұрау салуды қабылдау мәртебесі туралы ақпарат, сондай-ақ мемлекеттік көрсетілетін қызмет нәтижесін алу күні мен уақыты көрсетілген хабарлама жіберіледі. Білім туралы құжаттарды нострификациялау туралы өтініш берілген жағдайда мынадай құжаттар ұсынылады:</w:t>
            </w:r>
            <w:r>
              <w:br/>
            </w:r>
            <w:r>
              <w:rPr>
                <w:rFonts w:ascii="Times New Roman"/>
                <w:b w:val="false"/>
                <w:i w:val="false"/>
                <w:color w:val="000000"/>
                <w:sz w:val="20"/>
              </w:rPr>
              <w:t>
- Мемлекеттік корпорацияға жүгінген кезде:</w:t>
            </w:r>
            <w:r>
              <w:br/>
            </w:r>
            <w:r>
              <w:rPr>
                <w:rFonts w:ascii="Times New Roman"/>
                <w:b w:val="false"/>
                <w:i w:val="false"/>
                <w:color w:val="000000"/>
                <w:sz w:val="20"/>
              </w:rPr>
              <w:t>
1) осы Қағидаларға 1-қосымшаға сәйкес нысан бойынша білім туралы құжаттарды тану туралы өтініш;</w:t>
            </w:r>
            <w:r>
              <w:br/>
            </w:r>
            <w:r>
              <w:rPr>
                <w:rFonts w:ascii="Times New Roman"/>
                <w:b w:val="false"/>
                <w:i w:val="false"/>
                <w:color w:val="000000"/>
                <w:sz w:val="20"/>
              </w:rPr>
              <w:t>
2) заңдастырылған немесе апостильденген білім туралы құжаттың және оның қосымшасының көшірмесі (түпнұсқа салыстыру үшін, қайтарылып беріледі) және мөрдің аудармасын қоса алғанда білім туралы құжаттың және оның қосымшасының нотариалды куәландырылған аудармасы (егер құжат толығымен шет тілінде болса).</w:t>
            </w:r>
            <w:r>
              <w:br/>
            </w:r>
            <w:r>
              <w:rPr>
                <w:rFonts w:ascii="Times New Roman"/>
                <w:b w:val="false"/>
                <w:i w:val="false"/>
                <w:color w:val="000000"/>
                <w:sz w:val="20"/>
              </w:rPr>
              <w:t>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көшірмелері және нотариалды куәландырылған аудармасы (егер құжат толығымен шет тілінде болса) ұсынылады, мұндай құжаттарды заңдастыру немесе апостильдеу талап етілмейді.</w:t>
            </w:r>
            <w:r>
              <w:br/>
            </w:r>
            <w:r>
              <w:rPr>
                <w:rFonts w:ascii="Times New Roman"/>
                <w:b w:val="false"/>
                <w:i w:val="false"/>
                <w:color w:val="000000"/>
                <w:sz w:val="20"/>
              </w:rPr>
              <w:t>
3) білім туралы құжат иесінің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r>
              <w:br/>
            </w:r>
            <w:r>
              <w:rPr>
                <w:rFonts w:ascii="Times New Roman"/>
                <w:b w:val="false"/>
                <w:i w:val="false"/>
                <w:color w:val="000000"/>
                <w:sz w:val="20"/>
              </w:rPr>
              <w:t>
Қазақстан Республикасының резиденті емес адамдар үшін білім туралы құжат иесінің жеке басын растайтын құжаты (қазақ немесе орыс тіліндегі аудармасымен).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көшірмесін ұсынуы қажет;</w:t>
            </w:r>
            <w:r>
              <w:br/>
            </w:r>
            <w:r>
              <w:rPr>
                <w:rFonts w:ascii="Times New Roman"/>
                <w:b w:val="false"/>
                <w:i w:val="false"/>
                <w:color w:val="000000"/>
                <w:sz w:val="20"/>
              </w:rPr>
              <w:t>
4) төлем туралы түбіртек (қайта жүгінген жағдайда талап етілмейді).</w:t>
            </w:r>
            <w:r>
              <w:br/>
            </w:r>
            <w:r>
              <w:rPr>
                <w:rFonts w:ascii="Times New Roman"/>
                <w:b w:val="false"/>
                <w:i w:val="false"/>
                <w:color w:val="000000"/>
                <w:sz w:val="20"/>
              </w:rPr>
              <w:t>
Көрсетілетін қызметті алушы өзінің дайындығын растайтын, оның ішінде осы Қағидалардың 23-тармағында белгіленген талаптарға сәйкес кәсіби қызметке рұқсат беретін, практикалық тәжірибесі туралы дәлелді құжаттарын ұсынады. Аталған құжаттардың нотариалды куәландырылған көшірмелері олардың нотариалды куәландырылған аудармасымен, оның ішінде мөрдің аудармасымен бірге ұсынылады (егер құжат толығымен шет тілінде болған жағдайда).</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аталған құжаттардың көшірмелерін және мөрдің аудармасын қоса алғанда нотариалды куәландырылған аудармасын (егер құжат толығымен шет тілінде болған жағдайда) ұсынады. Осы тармақта көрсетілетін құжаттардың қазақ немесе орыс тіліндегі аудармасының дұрыстығын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 Мемлекеттік ақпарат жүйелерінде қамтылған жеке басын куәландыратын құжаттартуралы мәліметтерді Мемлекеттік корпорацияның қызметкері "электрондық үкіметі" шлюзі арқылы Мемлекеттік корпорацияның ақпараттық жүйелерінен алады. Мемлекеттік корпорацияның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 топтамасын және (немесе) қолданылу мерзімі өткен құжаттарды толық ұсынбаған жағдайда құжаттарды қабылдаудан бас тартады және осы Қағидаларға 10-қосымшаға сәйкес қолхат береді. Құжаттарды қабылдау күні мемлекеттік қызмет көрсету мерзіміне кірмейді.</w:t>
            </w:r>
            <w:r>
              <w:br/>
            </w:r>
            <w:r>
              <w:rPr>
                <w:rFonts w:ascii="Times New Roman"/>
                <w:b w:val="false"/>
                <w:i w:val="false"/>
                <w:color w:val="000000"/>
                <w:sz w:val="20"/>
              </w:rPr>
              <w:t>
- Порталға жүгінген кезде:</w:t>
            </w:r>
            <w:r>
              <w:br/>
            </w:r>
            <w:r>
              <w:rPr>
                <w:rFonts w:ascii="Times New Roman"/>
                <w:b w:val="false"/>
                <w:i w:val="false"/>
                <w:color w:val="000000"/>
                <w:sz w:val="20"/>
              </w:rPr>
              <w:t>
1) осы Қағидаларға 1-қосымшаға сәйкес нысан бойынша білім туралы құжатты сәйкестендіру туралы өтініш;</w:t>
            </w:r>
            <w:r>
              <w:br/>
            </w:r>
            <w:r>
              <w:rPr>
                <w:rFonts w:ascii="Times New Roman"/>
                <w:b w:val="false"/>
                <w:i w:val="false"/>
                <w:color w:val="000000"/>
                <w:sz w:val="20"/>
              </w:rPr>
              <w:t>
2) заңдастырылған немесе апостильденген білім туралы құжаттың және оның қосымшасының көшірмесі және мөрдің аудармасын қоса алғанда білім туралы құжаттың және оның қосымшасының нотариалды куәландырылған аудармасының (егер құжат толығымен шет тілінде болса) электрондық көшірмесі.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білім туралы құжаттың және оның қосымшасының электрондық көшірмелерін және мөрдің аудармасын қоса алғанда нотариалды куәландырылған сканерленген аудармасын (егер құжат толығымен шет тілінде болған жағдайда) ұсынады.</w:t>
            </w:r>
            <w:r>
              <w:br/>
            </w:r>
            <w:r>
              <w:rPr>
                <w:rFonts w:ascii="Times New Roman"/>
                <w:b w:val="false"/>
                <w:i w:val="false"/>
                <w:color w:val="000000"/>
                <w:sz w:val="20"/>
              </w:rPr>
              <w:t>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электрондық нотариалды куәландырылған көшірмелері және нотариалды куәландырылған аудармасы (егер құжат толығымен шет тілінде болса) ұсынылады, мұндай құжаттарды заңдастыру немесе апостильдеу талап етілмейді;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белгілі бір аумақта көрсетілетін қызметті алушы білім туралы құжаттың және оның қосымшасының электрондық көшірмелерін және мөрдің аудармасын қоса алғанда нотариалды куәландырылған сканерленген аудармасын (егер құжат толығымен шет тілінде болған жағдайда) ұсынады.</w:t>
            </w:r>
            <w:r>
              <w:br/>
            </w:r>
            <w:r>
              <w:rPr>
                <w:rFonts w:ascii="Times New Roman"/>
                <w:b w:val="false"/>
                <w:i w:val="false"/>
                <w:color w:val="000000"/>
                <w:sz w:val="20"/>
              </w:rPr>
              <w:t>
3) Қазақстан Республикасының резиденті емес адамдар үшін білім туралы құжат иесінің жеке басын растайтын құжатының электрондық көшірмесі (қазақ немесе орыс тіліндегі аудармасымен).</w:t>
            </w:r>
            <w:r>
              <w:br/>
            </w:r>
            <w:r>
              <w:rPr>
                <w:rFonts w:ascii="Times New Roman"/>
                <w:b w:val="false"/>
                <w:i w:val="false"/>
                <w:color w:val="000000"/>
                <w:sz w:val="20"/>
              </w:rPr>
              <w:t>
4) төлем туралы мәліметтер (қайта жүгінген жағдайда талап етілмейді).</w:t>
            </w:r>
            <w:r>
              <w:br/>
            </w:r>
            <w:r>
              <w:rPr>
                <w:rFonts w:ascii="Times New Roman"/>
                <w:b w:val="false"/>
                <w:i w:val="false"/>
                <w:color w:val="000000"/>
                <w:sz w:val="20"/>
              </w:rPr>
              <w:t>
Портал арқылы жүгінген жағдайда көрсетілетін қызметті алушының "жеке кабинетіне" мемлекеттік қызметті көрсетуге сұрау салуды қабылдау мәртебесі туралы ақпарат, сондай-ақ мемлекеттік көрсетілетін қызмет нәтижесін алу күні мен уақыты көрсетілген хабарлама жіберіледі. Көрсетілетін қызметті алушы өзінің даярлығын Растауды, оның ішінде осы Қағидалардың 23-тармағында белгіленген талаптарға сәйкес келу мақсатында кәсіби қызметке рұқсат беру, практикалық тәжірибе туралы құжаттарды ұсынады. Осы құжаттардың нотариалды куәландырылған көшірмелері мөрлердің мөртабандарын аударуды қоса алғанда, олардың нотариалды куәландырылған аудармаларымен бірге (егер құжат Толық шет тілінде болған жағдайда) ұсынылады. Осы тармақта көрсетілген құжаттардың қазақ немесе орыс тіліне аудармасын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w:t>
            </w:r>
            <w:r>
              <w:br/>
            </w:r>
            <w:r>
              <w:rPr>
                <w:rFonts w:ascii="Times New Roman"/>
                <w:b w:val="false"/>
                <w:i w:val="false"/>
                <w:color w:val="000000"/>
                <w:sz w:val="20"/>
              </w:rPr>
              <w:t>
Көрсетілетін қызметті алушы телнұсқа алу үшін Мемлекеттік корпорацияға мынадай құжаттар ұсынады:</w:t>
            </w:r>
            <w:r>
              <w:br/>
            </w:r>
            <w:r>
              <w:rPr>
                <w:rFonts w:ascii="Times New Roman"/>
                <w:b w:val="false"/>
                <w:i w:val="false"/>
                <w:color w:val="000000"/>
                <w:sz w:val="20"/>
              </w:rPr>
              <w:t>
1) осы Қағидаларға 9-қосымшасына сәйкес нысан бойынша телнұсқаны беру туралы өтініш;</w:t>
            </w:r>
            <w:r>
              <w:br/>
            </w:r>
            <w:r>
              <w:rPr>
                <w:rFonts w:ascii="Times New Roman"/>
                <w:b w:val="false"/>
                <w:i w:val="false"/>
                <w:color w:val="000000"/>
                <w:sz w:val="20"/>
              </w:rPr>
              <w:t>
2) білім туралы құжат иесінің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r>
              <w:br/>
            </w:r>
            <w:r>
              <w:rPr>
                <w:rFonts w:ascii="Times New Roman"/>
                <w:b w:val="false"/>
                <w:i w:val="false"/>
                <w:color w:val="000000"/>
                <w:sz w:val="20"/>
              </w:rPr>
              <w:t>
Қазақстан Республикасының резиденті емес тұлғалар үшін білім туралы құжат иесінің жеке басын куәландыратын құжаттың нотариалды куәландырылған көшірмесі (мемлекеттік немесе орыс тіліндегі аудармасымен бірге);</w:t>
            </w:r>
            <w:r>
              <w:br/>
            </w:r>
            <w:r>
              <w:rPr>
                <w:rFonts w:ascii="Times New Roman"/>
                <w:b w:val="false"/>
                <w:i w:val="false"/>
                <w:color w:val="000000"/>
                <w:sz w:val="20"/>
              </w:rPr>
              <w:t>
3)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r>
              <w:br/>
            </w:r>
            <w:r>
              <w:rPr>
                <w:rFonts w:ascii="Times New Roman"/>
                <w:b w:val="false"/>
                <w:i w:val="false"/>
                <w:color w:val="000000"/>
                <w:sz w:val="20"/>
              </w:rPr>
              <w:t>
4) төлем туралы түбіртек (қайта жүгінген жағдайда талап етілмейді).</w:t>
            </w:r>
            <w:r>
              <w:br/>
            </w:r>
            <w:r>
              <w:rPr>
                <w:rFonts w:ascii="Times New Roman"/>
                <w:b w:val="false"/>
                <w:i w:val="false"/>
                <w:color w:val="000000"/>
                <w:sz w:val="20"/>
              </w:rPr>
              <w:t>
Мемлекеттік ақпарат жүйелерінде қамтылған жеке басын куәландыратын құжаттартуралы мәліметтерді Мемлекеттік корпорацияның қызметкері "электрондық үкіметі" шлюзі арқылы Мемлекеттік корпорацияның ақпараттық жүйелерінен алады. Мемлекеттік корпорацияның қызметкері құжаттарды тіркейді және көрсетілетін қызметті алушыға тиісті құжаттардың қабылданғаны туралы қолхат береді не көрсетілетін қызметті алушы құжаттар топтамасын және (немесе) қолданылу мерзімі өткен құжаттарды толық ұсынбаған жағдайда құжаттарды қабылдаудан бас тартады және осы Қағидаларға 10-қосымшаға сәйкес қолхат береді. Құжаттарды қабылдау күні мемлекеттік қызмет көрсету мерзіміне кірмейді.</w:t>
            </w:r>
            <w:r>
              <w:br/>
            </w:r>
            <w:r>
              <w:rPr>
                <w:rFonts w:ascii="Times New Roman"/>
                <w:b w:val="false"/>
                <w:i w:val="false"/>
                <w:color w:val="000000"/>
                <w:sz w:val="20"/>
              </w:rPr>
              <w:t>
- Порталға жүгінген кезде:</w:t>
            </w:r>
            <w:r>
              <w:br/>
            </w:r>
            <w:r>
              <w:rPr>
                <w:rFonts w:ascii="Times New Roman"/>
                <w:b w:val="false"/>
                <w:i w:val="false"/>
                <w:color w:val="000000"/>
                <w:sz w:val="20"/>
              </w:rPr>
              <w:t>
1) осы Қағидаларға 9-қосымшаға сәйкес нысан бойынша көрсетілетін қызметті алушының ЭЦҚ-мен куәландырылған телнұсқаны беру туралы өтініш;</w:t>
            </w:r>
            <w:r>
              <w:br/>
            </w:r>
            <w:r>
              <w:rPr>
                <w:rFonts w:ascii="Times New Roman"/>
                <w:b w:val="false"/>
                <w:i w:val="false"/>
                <w:color w:val="000000"/>
                <w:sz w:val="20"/>
              </w:rPr>
              <w:t>
2) Қазақстан Республикасының резиденті емес тұлғалар үшін білім туралы құжат иесінің жеке басын куәландыратын құжаттың электрондық көшірмесі (мемлекеттік немесе орыс тіліндегі аудармасымен бірге).</w:t>
            </w:r>
            <w:r>
              <w:br/>
            </w:r>
            <w:r>
              <w:rPr>
                <w:rFonts w:ascii="Times New Roman"/>
                <w:b w:val="false"/>
                <w:i w:val="false"/>
                <w:color w:val="000000"/>
                <w:sz w:val="20"/>
              </w:rPr>
              <w:t>
3) төлем туралы мәліметтер.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туралы құжатты беру фактісінің расталмауы немесе білім туралы құжатты берген білім беру ұйымының тиісті білім беру қызметін жүзеге асыруға құқығының болмауы;</w:t>
            </w:r>
            <w:r>
              <w:br/>
            </w:r>
            <w:r>
              <w:rPr>
                <w:rFonts w:ascii="Times New Roman"/>
                <w:b w:val="false"/>
                <w:i w:val="false"/>
                <w:color w:val="000000"/>
                <w:sz w:val="20"/>
              </w:rPr>
              <w:t>
2) Қазақстан Республикасында халықаралық құқық субъектісі ретінде танылмаған елдердің не құжатты берген елдің білім беру саласындағы уәкілетті органымен танылмаған шетелдік білім беру ұйымының білім туралы құжаттарын ұсыну;</w:t>
            </w:r>
            <w:r>
              <w:br/>
            </w:r>
            <w:r>
              <w:rPr>
                <w:rFonts w:ascii="Times New Roman"/>
                <w:b w:val="false"/>
                <w:i w:val="false"/>
                <w:color w:val="000000"/>
                <w:sz w:val="20"/>
              </w:rPr>
              <w:t>
3) шетелдік білім беру бағдарламасының МЖМБС-ке сәйкес білім деңгейінің және (немесе) дайындау бағытының (мамандықтарға, кәсібіне) бірде біреуіне сәйкес келмеуі;</w:t>
            </w:r>
            <w:r>
              <w:br/>
            </w:r>
            <w:r>
              <w:rPr>
                <w:rFonts w:ascii="Times New Roman"/>
                <w:b w:val="false"/>
                <w:i w:val="false"/>
                <w:color w:val="000000"/>
                <w:sz w:val="20"/>
              </w:rPr>
              <w:t>
4) Білім туралы құжаттың берілу фактісін және білім беру ұйымының тиісті білім беру қызметін жүзеге асыруға құқығын растау туралы қайта жолданған сұранысқа жауаптың болмауы негіз болып табылады.</w:t>
            </w:r>
            <w:r>
              <w:br/>
            </w:r>
            <w:r>
              <w:rPr>
                <w:rFonts w:ascii="Times New Roman"/>
                <w:b w:val="false"/>
                <w:i w:val="false"/>
                <w:color w:val="000000"/>
                <w:sz w:val="20"/>
              </w:rPr>
              <w:t>
Көрсетілетін қызметті алушы Стандарттың осы 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Қағидалардың 10-қосымшасына сәйкес нысан бойынша құжаттарды қабылдаудан бас тарту туралы қолхат береді.</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мемлекеттік қызметті алу үшін қайтадан жүгіне алады.</w:t>
            </w:r>
            <w:r>
              <w:br/>
            </w:r>
            <w:r>
              <w:rPr>
                <w:rFonts w:ascii="Times New Roman"/>
                <w:b w:val="false"/>
                <w:i w:val="false"/>
                <w:color w:val="000000"/>
                <w:sz w:val="20"/>
              </w:rPr>
              <w:t>
Білім туралы құжаттарды тану немесе нострификациялау туралы шешім қабылданған кезде көрсетілетін қызметті беруші Мемлекеттік корпорацияға Стандарттың осы тармағында көзделген жағдайда және негіздер бойынша еркін нысанда дәлелді бас тарту туралы жауапты жолдайды.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тәртіпте өзіне-өзі қызмет көрсетуді, өз бетінше жүруді, бағдарлануды жүзеге асыру қабілеттерінен немесе мүмкіндігінен толық немесе жартылай айырылған көрсетілетін қызметті алушылардан мемлекеттік қызмет көрсету үшін құжаттарды қабылдауды Бірыңғай байланыс орталығы 1414, 8 800 080 7777 арқылы өтініш беру жолымен Мемлекеттік корпорация қызметкері тұрғылықты жеріне барып жүргізеді.</w:t>
            </w:r>
            <w:r>
              <w:br/>
            </w: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28-75-27. Мемлекеттік қызмет көрсету мәселелері жөніндегі бірыңғай байланыс орталығы: 1414, 8-800-080-7777.</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тәртібінде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байланыс-орталығының 1414, 8-800-080-7777 телефондары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6"/>
    <w:p>
      <w:pPr>
        <w:spacing w:after="0"/>
        <w:ind w:left="0"/>
        <w:jc w:val="left"/>
      </w:pPr>
      <w:r>
        <w:rPr>
          <w:rFonts w:ascii="Times New Roman"/>
          <w:b/>
          <w:i w:val="false"/>
          <w:color w:val="000000"/>
        </w:rPr>
        <w:t xml:space="preserve"> Қазақстан Республикасы Білім және ғылым министрлігі Шаруашылық жүргізу құқығындағы республикалық мемлекеттік кәсіпорны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БТ № __________</w:t>
      </w:r>
    </w:p>
    <w:bookmarkEnd w:id="46"/>
    <w:p>
      <w:pPr>
        <w:spacing w:after="0"/>
        <w:ind w:left="0"/>
        <w:jc w:val="both"/>
      </w:pPr>
      <w:r>
        <w:rPr>
          <w:rFonts w:ascii="Times New Roman"/>
          <w:b w:val="false"/>
          <w:i w:val="false"/>
          <w:color w:val="000000"/>
          <w:sz w:val="28"/>
        </w:rPr>
        <w:t>
      Осы білім туралы құжат___________________________________________________________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___________________________________________________________________атына берілген</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оқу орны_______________________________________________________________________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_______________________________________________________________біліктілігі/дәрежесі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кадрларды дайындау бағыты бойынша______________________________________________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сәйкес құқықтық теңдігімен_______________________________________________________</w:t>
      </w:r>
    </w:p>
    <w:p>
      <w:pPr>
        <w:spacing w:after="0"/>
        <w:ind w:left="0"/>
        <w:jc w:val="both"/>
      </w:pPr>
      <w:r>
        <w:rPr>
          <w:rFonts w:ascii="Times New Roman"/>
          <w:b w:val="false"/>
          <w:i w:val="false"/>
          <w:color w:val="000000"/>
          <w:sz w:val="28"/>
        </w:rPr>
        <w:t>
      (білім алуға және /немесе кәсіби қызметке қол жеткізу)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 шешімінің нөмірі мен күні)</w:t>
      </w:r>
    </w:p>
    <w:p>
      <w:pPr>
        <w:spacing w:after="0"/>
        <w:ind w:left="0"/>
        <w:jc w:val="both"/>
      </w:pPr>
      <w:r>
        <w:rPr>
          <w:rFonts w:ascii="Times New Roman"/>
          <w:b w:val="false"/>
          <w:i w:val="false"/>
          <w:color w:val="000000"/>
          <w:sz w:val="28"/>
        </w:rPr>
        <w:t>
      Басшы _________________ М.О (қолы)</w:t>
      </w:r>
    </w:p>
    <w:p>
      <w:pPr>
        <w:spacing w:after="0"/>
        <w:ind w:left="0"/>
        <w:jc w:val="both"/>
      </w:pPr>
      <w:r>
        <w:rPr>
          <w:rFonts w:ascii="Times New Roman"/>
          <w:b w:val="false"/>
          <w:i w:val="false"/>
          <w:color w:val="000000"/>
          <w:sz w:val="28"/>
        </w:rPr>
        <w:t>
      Тіркеу нөмірі № _____</w:t>
      </w:r>
    </w:p>
    <w:p>
      <w:pPr>
        <w:spacing w:after="0"/>
        <w:ind w:left="0"/>
        <w:jc w:val="both"/>
      </w:pPr>
      <w:r>
        <w:rPr>
          <w:rFonts w:ascii="Times New Roman"/>
          <w:b w:val="false"/>
          <w:i w:val="false"/>
          <w:color w:val="000000"/>
          <w:sz w:val="28"/>
        </w:rPr>
        <w:t>
      20 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7"/>
    <w:p>
      <w:pPr>
        <w:spacing w:after="0"/>
        <w:ind w:left="0"/>
        <w:jc w:val="left"/>
      </w:pPr>
      <w:r>
        <w:rPr>
          <w:rFonts w:ascii="Times New Roman"/>
          <w:b/>
          <w:i w:val="false"/>
          <w:color w:val="000000"/>
        </w:rPr>
        <w:t xml:space="preserve"> Қазақстан Республикасы Білім және ғылым министрлігі Шаруашылық жүргізу құқығындағы республикалық мемлекеттік кәсіпорны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ЖБ-ІІ № __________</w:t>
      </w:r>
    </w:p>
    <w:bookmarkEnd w:id="47"/>
    <w:p>
      <w:pPr>
        <w:spacing w:after="0"/>
        <w:ind w:left="0"/>
        <w:jc w:val="both"/>
      </w:pPr>
      <w:r>
        <w:rPr>
          <w:rFonts w:ascii="Times New Roman"/>
          <w:b w:val="false"/>
          <w:i w:val="false"/>
          <w:color w:val="000000"/>
          <w:sz w:val="28"/>
        </w:rPr>
        <w:t>
      Осы білім туралы құжат 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___________________________________________________________________атына берілген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біліктілігі/дәрежесі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кадрларды дайындау бағыты бойынша_____________________________________________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сәйкес құқықтық теңдігімен_______________________________________________________</w:t>
      </w:r>
    </w:p>
    <w:p>
      <w:pPr>
        <w:spacing w:after="0"/>
        <w:ind w:left="0"/>
        <w:jc w:val="both"/>
      </w:pPr>
      <w:r>
        <w:rPr>
          <w:rFonts w:ascii="Times New Roman"/>
          <w:b w:val="false"/>
          <w:i w:val="false"/>
          <w:color w:val="000000"/>
          <w:sz w:val="28"/>
        </w:rPr>
        <w:t>
      (білім алуға және /немесе кәсіби қызметке қол жеткізу)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Қазақстандық жоғары білімнен кейінгі дипломға баламалы деп куәландырылады</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(Көрсетілетін қызмет беруші шешімінің нөмірі мен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 (қолы)</w:t>
      </w:r>
    </w:p>
    <w:p>
      <w:pPr>
        <w:spacing w:after="0"/>
        <w:ind w:left="0"/>
        <w:jc w:val="both"/>
      </w:pPr>
      <w:r>
        <w:rPr>
          <w:rFonts w:ascii="Times New Roman"/>
          <w:b w:val="false"/>
          <w:i w:val="false"/>
          <w:color w:val="000000"/>
          <w:sz w:val="28"/>
        </w:rPr>
        <w:t>
      Тіркеу нөмірі № _____</w:t>
      </w:r>
    </w:p>
    <w:p>
      <w:pPr>
        <w:spacing w:after="0"/>
        <w:ind w:left="0"/>
        <w:jc w:val="both"/>
      </w:pPr>
      <w:r>
        <w:rPr>
          <w:rFonts w:ascii="Times New Roman"/>
          <w:b w:val="false"/>
          <w:i w:val="false"/>
          <w:color w:val="000000"/>
          <w:sz w:val="28"/>
        </w:rPr>
        <w:t>
      20 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8"/>
    <w:p>
      <w:pPr>
        <w:spacing w:after="0"/>
        <w:ind w:left="0"/>
        <w:jc w:val="left"/>
      </w:pPr>
      <w:r>
        <w:rPr>
          <w:rFonts w:ascii="Times New Roman"/>
          <w:b/>
          <w:i w:val="false"/>
          <w:color w:val="000000"/>
        </w:rPr>
        <w:t xml:space="preserve"> Қазақстан Республикасы Білім және ғылым министрлігі Шаруашылық жүргізу құқығындағы республикалық мемлекеттік кәсіпорны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ЖБ-І № __________</w:t>
      </w:r>
    </w:p>
    <w:bookmarkEnd w:id="48"/>
    <w:p>
      <w:pPr>
        <w:spacing w:after="0"/>
        <w:ind w:left="0"/>
        <w:jc w:val="both"/>
      </w:pPr>
      <w:r>
        <w:rPr>
          <w:rFonts w:ascii="Times New Roman"/>
          <w:b w:val="false"/>
          <w:i w:val="false"/>
          <w:color w:val="000000"/>
          <w:sz w:val="28"/>
        </w:rPr>
        <w:t>
      Осы білім туралы құжат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 атына берілген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_______________________________________________________________біліктілігі/дәрежесі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кадрларды дайындау бағыты бойынша______________________________________________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сәйкес құқықтық теңдігімен_______________________________________________________</w:t>
      </w:r>
    </w:p>
    <w:p>
      <w:pPr>
        <w:spacing w:after="0"/>
        <w:ind w:left="0"/>
        <w:jc w:val="both"/>
      </w:pPr>
      <w:r>
        <w:rPr>
          <w:rFonts w:ascii="Times New Roman"/>
          <w:b w:val="false"/>
          <w:i w:val="false"/>
          <w:color w:val="000000"/>
          <w:sz w:val="28"/>
        </w:rPr>
        <w:t>
      (білім алуға және /немесе кәсіби қызметке қол жеткізу)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Қазақстандық жоғары білім туралы дипломға баламалы деп куәландырылады</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(Көрсетілетін қызмет беруші шешімінің нөмірі мен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 (қолы)</w:t>
      </w:r>
    </w:p>
    <w:p>
      <w:pPr>
        <w:spacing w:after="0"/>
        <w:ind w:left="0"/>
        <w:jc w:val="both"/>
      </w:pPr>
      <w:r>
        <w:rPr>
          <w:rFonts w:ascii="Times New Roman"/>
          <w:b w:val="false"/>
          <w:i w:val="false"/>
          <w:color w:val="000000"/>
          <w:sz w:val="28"/>
        </w:rPr>
        <w:t>
      Тіркеу нөмірі № _____</w:t>
      </w:r>
    </w:p>
    <w:p>
      <w:pPr>
        <w:spacing w:after="0"/>
        <w:ind w:left="0"/>
        <w:jc w:val="both"/>
      </w:pPr>
      <w:r>
        <w:rPr>
          <w:rFonts w:ascii="Times New Roman"/>
          <w:b w:val="false"/>
          <w:i w:val="false"/>
          <w:color w:val="000000"/>
          <w:sz w:val="28"/>
        </w:rPr>
        <w:t>
      20 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9"/>
    <w:p>
      <w:pPr>
        <w:spacing w:after="0"/>
        <w:ind w:left="0"/>
        <w:jc w:val="left"/>
      </w:pPr>
      <w:r>
        <w:rPr>
          <w:rFonts w:ascii="Times New Roman"/>
          <w:b/>
          <w:i w:val="false"/>
          <w:color w:val="000000"/>
        </w:rPr>
        <w:t xml:space="preserve"> Қазақстан Республикасы Білім және ғылым министрлігі Шаруашылық жүргізу құқығындағы республикалық мемлекеттік кәсіпорны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ТКБ № __________</w:t>
      </w:r>
    </w:p>
    <w:bookmarkEnd w:id="49"/>
    <w:p>
      <w:pPr>
        <w:spacing w:after="0"/>
        <w:ind w:left="0"/>
        <w:jc w:val="both"/>
      </w:pPr>
      <w:r>
        <w:rPr>
          <w:rFonts w:ascii="Times New Roman"/>
          <w:b w:val="false"/>
          <w:i w:val="false"/>
          <w:color w:val="000000"/>
          <w:sz w:val="28"/>
        </w:rPr>
        <w:t>
      Осы білім туралы құжат__________________________________________________________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__________________________________________________________________атына берілген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____________________________________________________________________біліктілігімен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сәйкес құқықтық теңдігімен_______________________________________________________</w:t>
      </w:r>
    </w:p>
    <w:p>
      <w:pPr>
        <w:spacing w:after="0"/>
        <w:ind w:left="0"/>
        <w:jc w:val="both"/>
      </w:pPr>
      <w:r>
        <w:rPr>
          <w:rFonts w:ascii="Times New Roman"/>
          <w:b w:val="false"/>
          <w:i w:val="false"/>
          <w:color w:val="000000"/>
          <w:sz w:val="28"/>
        </w:rPr>
        <w:t>
      (білім алуға және /немесе кәсіби қызметке қол жеткізу)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Қазақстандық техникалық және кәсіптік білім туралы дипломға баламалы деп куәландырылады</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(Көрсетілетін қызмет беруші шешімінің нөмірі мен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 _____</w:t>
      </w:r>
    </w:p>
    <w:p>
      <w:pPr>
        <w:spacing w:after="0"/>
        <w:ind w:left="0"/>
        <w:jc w:val="both"/>
      </w:pPr>
      <w:r>
        <w:rPr>
          <w:rFonts w:ascii="Times New Roman"/>
          <w:b w:val="false"/>
          <w:i w:val="false"/>
          <w:color w:val="000000"/>
          <w:sz w:val="28"/>
        </w:rPr>
        <w:t>
      20 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0"/>
    <w:p>
      <w:pPr>
        <w:spacing w:after="0"/>
        <w:ind w:left="0"/>
        <w:jc w:val="left"/>
      </w:pPr>
      <w:r>
        <w:rPr>
          <w:rFonts w:ascii="Times New Roman"/>
          <w:b/>
          <w:i w:val="false"/>
          <w:color w:val="000000"/>
        </w:rPr>
        <w:t xml:space="preserve"> Қазақстан Республикасы Білім және ғылым министрлігі Шаруашылық жүргізу құқығындағы республикалық мемлекеттік кәсіпорны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ЖОБ № __________</w:t>
      </w:r>
    </w:p>
    <w:bookmarkEnd w:id="50"/>
    <w:p>
      <w:pPr>
        <w:spacing w:after="0"/>
        <w:ind w:left="0"/>
        <w:jc w:val="both"/>
      </w:pPr>
      <w:r>
        <w:rPr>
          <w:rFonts w:ascii="Times New Roman"/>
          <w:b w:val="false"/>
          <w:i w:val="false"/>
          <w:color w:val="000000"/>
          <w:sz w:val="28"/>
        </w:rPr>
        <w:t>
      Осы білім туралы құжат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 атына берілген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Қазақстандық жалпы орта білім туралы аттестатқа баламалы деп куәландырылады</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(Көрсетілетін қызмет беруші шешімінің нөмірі мен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 _____</w:t>
      </w:r>
    </w:p>
    <w:p>
      <w:pPr>
        <w:spacing w:after="0"/>
        <w:ind w:left="0"/>
        <w:jc w:val="both"/>
      </w:pPr>
      <w:r>
        <w:rPr>
          <w:rFonts w:ascii="Times New Roman"/>
          <w:b w:val="false"/>
          <w:i w:val="false"/>
          <w:color w:val="000000"/>
          <w:sz w:val="28"/>
        </w:rPr>
        <w:t>
      20 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1"/>
    <w:p>
      <w:pPr>
        <w:spacing w:after="0"/>
        <w:ind w:left="0"/>
        <w:jc w:val="left"/>
      </w:pPr>
      <w:r>
        <w:rPr>
          <w:rFonts w:ascii="Times New Roman"/>
          <w:b/>
          <w:i w:val="false"/>
          <w:color w:val="000000"/>
        </w:rPr>
        <w:t xml:space="preserve"> Қазақстан Республикасы Білім және ғылым министрлігі Шаруашылық жүргізу құқығындағы республикалық мемлекеттік кәсіпорны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НОБ № __________</w:t>
      </w:r>
    </w:p>
    <w:bookmarkEnd w:id="51"/>
    <w:p>
      <w:pPr>
        <w:spacing w:after="0"/>
        <w:ind w:left="0"/>
        <w:jc w:val="both"/>
      </w:pPr>
      <w:r>
        <w:rPr>
          <w:rFonts w:ascii="Times New Roman"/>
          <w:b w:val="false"/>
          <w:i w:val="false"/>
          <w:color w:val="000000"/>
          <w:sz w:val="28"/>
        </w:rPr>
        <w:t>
      Осы білім туралы құжат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 атына берілге</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Қазақстандық негізгі орта білім туралы куәлікке баламалы деп куәландырылады</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(Көрсетілетін қызмет беруші шешімінің нөмірі мен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 _____</w:t>
      </w:r>
    </w:p>
    <w:p>
      <w:pPr>
        <w:spacing w:after="0"/>
        <w:ind w:left="0"/>
        <w:jc w:val="both"/>
      </w:pPr>
      <w:r>
        <w:rPr>
          <w:rFonts w:ascii="Times New Roman"/>
          <w:b w:val="false"/>
          <w:i w:val="false"/>
          <w:color w:val="000000"/>
          <w:sz w:val="28"/>
        </w:rPr>
        <w:t>
      20 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“Болон процесі</w:t>
            </w:r>
            <w:r>
              <w:br/>
            </w:r>
            <w:r>
              <w:rPr>
                <w:rFonts w:ascii="Times New Roman"/>
                <w:b w:val="false"/>
                <w:i w:val="false"/>
                <w:color w:val="000000"/>
                <w:sz w:val="20"/>
              </w:rPr>
              <w:t>және академиялық ұтқырлық</w:t>
            </w:r>
            <w:r>
              <w:br/>
            </w:r>
            <w:r>
              <w:rPr>
                <w:rFonts w:ascii="Times New Roman"/>
                <w:b w:val="false"/>
                <w:i w:val="false"/>
                <w:color w:val="000000"/>
                <w:sz w:val="20"/>
              </w:rPr>
              <w:t>орталығы" 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басын растайтын құжаты</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сериясы, күні және кім</w:t>
            </w:r>
            <w:r>
              <w:br/>
            </w:r>
            <w:r>
              <w:rPr>
                <w:rFonts w:ascii="Times New Roman"/>
                <w:b w:val="false"/>
                <w:i w:val="false"/>
                <w:color w:val="000000"/>
                <w:sz w:val="20"/>
              </w:rPr>
              <w:t>бергені)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 жайы: _____</w:t>
            </w:r>
            <w:r>
              <w:br/>
            </w:r>
            <w:r>
              <w:rPr>
                <w:rFonts w:ascii="Times New Roman"/>
                <w:b w:val="false"/>
                <w:i w:val="false"/>
                <w:color w:val="000000"/>
                <w:sz w:val="20"/>
              </w:rPr>
              <w:t>____________________________</w:t>
            </w:r>
            <w:r>
              <w:br/>
            </w:r>
            <w:r>
              <w:rPr>
                <w:rFonts w:ascii="Times New Roman"/>
                <w:b w:val="false"/>
                <w:i w:val="false"/>
                <w:color w:val="000000"/>
                <w:sz w:val="20"/>
              </w:rPr>
              <w:t>(ел, облыс, қала, аудан, көше</w:t>
            </w:r>
            <w:r>
              <w:br/>
            </w:r>
            <w:r>
              <w:rPr>
                <w:rFonts w:ascii="Times New Roman"/>
                <w:b w:val="false"/>
                <w:i w:val="false"/>
                <w:color w:val="000000"/>
                <w:sz w:val="20"/>
              </w:rPr>
              <w:t>атауы, үй және пәтер нөмрі)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деректері*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(ұялы, жұмыс/үй телефондары,</w:t>
            </w:r>
            <w:r>
              <w:br/>
            </w:r>
            <w:r>
              <w:rPr>
                <w:rFonts w:ascii="Times New Roman"/>
                <w:b w:val="false"/>
                <w:i w:val="false"/>
                <w:color w:val="000000"/>
                <w:sz w:val="20"/>
              </w:rPr>
              <w:t>электрондық пошта адресі)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немесе оқу орны:* _____</w:t>
            </w:r>
            <w:r>
              <w:br/>
            </w:r>
            <w:r>
              <w:rPr>
                <w:rFonts w:ascii="Times New Roman"/>
                <w:b w:val="false"/>
                <w:i w:val="false"/>
                <w:color w:val="000000"/>
                <w:sz w:val="20"/>
              </w:rPr>
              <w:t>____________________________</w:t>
            </w:r>
          </w:p>
        </w:tc>
      </w:tr>
    </w:tbl>
    <w:bookmarkStart w:name="z64"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
      Сізден __________________________________________________________________________</w:t>
      </w:r>
    </w:p>
    <w:p>
      <w:pPr>
        <w:spacing w:after="0"/>
        <w:ind w:left="0"/>
        <w:jc w:val="both"/>
      </w:pPr>
      <w:r>
        <w:rPr>
          <w:rFonts w:ascii="Times New Roman"/>
          <w:b w:val="false"/>
          <w:i w:val="false"/>
          <w:color w:val="000000"/>
          <w:sz w:val="28"/>
        </w:rPr>
        <w:t>
      (білім туралы құжатты тану/нострификациялау туралы куәліктің телнұсқасын беру)</w:t>
      </w:r>
    </w:p>
    <w:p>
      <w:pPr>
        <w:spacing w:after="0"/>
        <w:ind w:left="0"/>
        <w:jc w:val="both"/>
      </w:pPr>
      <w:r>
        <w:rPr>
          <w:rFonts w:ascii="Times New Roman"/>
          <w:b w:val="false"/>
          <w:i w:val="false"/>
          <w:color w:val="000000"/>
          <w:sz w:val="28"/>
        </w:rPr>
        <w:t>
      Себебі __________________________________________________________________________</w:t>
      </w:r>
    </w:p>
    <w:p>
      <w:pPr>
        <w:spacing w:after="0"/>
        <w:ind w:left="0"/>
        <w:jc w:val="both"/>
      </w:pPr>
      <w:r>
        <w:rPr>
          <w:rFonts w:ascii="Times New Roman"/>
          <w:b w:val="false"/>
          <w:i w:val="false"/>
          <w:color w:val="000000"/>
          <w:sz w:val="28"/>
        </w:rPr>
        <w:t>
      (куәліктің жоғалуы/бүлінуін/ тегі, аты немесе әкесінің аты өзгеруі және т.б.)</w:t>
      </w:r>
    </w:p>
    <w:p>
      <w:pPr>
        <w:spacing w:after="0"/>
        <w:ind w:left="0"/>
        <w:jc w:val="both"/>
      </w:pPr>
      <w:r>
        <w:rPr>
          <w:rFonts w:ascii="Times New Roman"/>
          <w:b w:val="false"/>
          <w:i w:val="false"/>
          <w:color w:val="000000"/>
          <w:sz w:val="28"/>
        </w:rPr>
        <w:t>
      Білім туралы құжаттың түрі, сериясы және нөмірі 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елдің толық атауы)</w:t>
      </w:r>
    </w:p>
    <w:p>
      <w:pPr>
        <w:spacing w:after="0"/>
        <w:ind w:left="0"/>
        <w:jc w:val="both"/>
      </w:pPr>
      <w:r>
        <w:rPr>
          <w:rFonts w:ascii="Times New Roman"/>
          <w:b w:val="false"/>
          <w:i w:val="false"/>
          <w:color w:val="000000"/>
          <w:sz w:val="28"/>
        </w:rPr>
        <w:t>
      ______________________________________________________________ мамандық бойынша</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 берілген біліктілік/дәрежесі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 Ұсынылған құжаттар мен мәліметтердің дұрыстығы үшін "Білім туралы құжаттарды тану және нострификациялау" көрсетілетін мемлекеттік қызмет Стандартына сәйкес Қазақстан Рсепубликасында қолданылып жүрген заңдарға сәйкес толық жауап беремін.</w:t>
      </w:r>
    </w:p>
    <w:p>
      <w:pPr>
        <w:spacing w:after="0"/>
        <w:ind w:left="0"/>
        <w:jc w:val="both"/>
      </w:pPr>
      <w:r>
        <w:rPr>
          <w:rFonts w:ascii="Times New Roman"/>
          <w:b w:val="false"/>
          <w:i w:val="false"/>
          <w:color w:val="000000"/>
          <w:sz w:val="28"/>
        </w:rPr>
        <w:t>
      "___" ____________ 20___жыл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жеке қолы немесе уәкілетті өкіл)</w:t>
      </w:r>
    </w:p>
    <w:p>
      <w:pPr>
        <w:spacing w:after="0"/>
        <w:ind w:left="0"/>
        <w:jc w:val="both"/>
      </w:pPr>
      <w:r>
        <w:rPr>
          <w:rFonts w:ascii="Times New Roman"/>
          <w:b w:val="false"/>
          <w:i w:val="false"/>
          <w:color w:val="000000"/>
          <w:sz w:val="28"/>
        </w:rPr>
        <w:t>
      *- толтырылуы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 тану</w:t>
            </w:r>
            <w:r>
              <w:br/>
            </w:r>
            <w:r>
              <w:rPr>
                <w:rFonts w:ascii="Times New Roman"/>
                <w:b w:val="false"/>
                <w:i w:val="false"/>
                <w:color w:val="000000"/>
                <w:sz w:val="20"/>
              </w:rPr>
              <w:t>және нострификациялау"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____________________________</w:t>
            </w:r>
          </w:p>
        </w:tc>
      </w:tr>
    </w:tbl>
    <w:bookmarkStart w:name="z66" w:id="53"/>
    <w:p>
      <w:pPr>
        <w:spacing w:after="0"/>
        <w:ind w:left="0"/>
        <w:jc w:val="left"/>
      </w:pPr>
      <w:r>
        <w:rPr>
          <w:rFonts w:ascii="Times New Roman"/>
          <w:b/>
          <w:i w:val="false"/>
          <w:color w:val="000000"/>
        </w:rPr>
        <w:t xml:space="preserve"> Құжаттарды қабылдаудан бас тарту туралы қолхат</w:t>
      </w:r>
    </w:p>
    <w:bookmarkEnd w:id="5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Сіздің мемлекеттік көрсетілетін қызмет стандартында көзделген тізбеге сәйкес құжаттардың толық топтамасын ұсынбауыңызға байланысты "Білім туралы құжаттарды тану және нострификациялау туралы"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____________________________________________________ _________</w:t>
      </w:r>
    </w:p>
    <w:p>
      <w:pPr>
        <w:spacing w:after="0"/>
        <w:ind w:left="0"/>
        <w:jc w:val="both"/>
      </w:pPr>
      <w:r>
        <w:rPr>
          <w:rFonts w:ascii="Times New Roman"/>
          <w:b w:val="false"/>
          <w:i w:val="false"/>
          <w:color w:val="000000"/>
          <w:sz w:val="28"/>
        </w:rPr>
        <w:t>
      Т.А.Ә. (бар болған жағдайда) (Мем.корпорация қызметкері)      (қолы)</w:t>
      </w:r>
    </w:p>
    <w:p>
      <w:pPr>
        <w:spacing w:after="0"/>
        <w:ind w:left="0"/>
        <w:jc w:val="both"/>
      </w:pPr>
      <w:r>
        <w:rPr>
          <w:rFonts w:ascii="Times New Roman"/>
          <w:b w:val="false"/>
          <w:i w:val="false"/>
          <w:color w:val="000000"/>
          <w:sz w:val="28"/>
        </w:rPr>
        <w:t>
      Телефон: ________________ Алдым: _______________________________________________</w:t>
      </w:r>
    </w:p>
    <w:p>
      <w:pPr>
        <w:spacing w:after="0"/>
        <w:ind w:left="0"/>
        <w:jc w:val="both"/>
      </w:pPr>
      <w:r>
        <w:rPr>
          <w:rFonts w:ascii="Times New Roman"/>
          <w:b w:val="false"/>
          <w:i w:val="false"/>
          <w:color w:val="000000"/>
          <w:sz w:val="28"/>
        </w:rPr>
        <w:t>
      көрсетілетін мемлекеттік қызметті алушының Т.А.Ә./қолы</w:t>
      </w:r>
    </w:p>
    <w:p>
      <w:pPr>
        <w:spacing w:after="0"/>
        <w:ind w:left="0"/>
        <w:jc w:val="both"/>
      </w:pPr>
      <w:r>
        <w:rPr>
          <w:rFonts w:ascii="Times New Roman"/>
          <w:b w:val="false"/>
          <w:i w:val="false"/>
          <w:color w:val="000000"/>
          <w:sz w:val="28"/>
        </w:rPr>
        <w:t>
      "__" _______ 20 __ жылы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