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72845" w14:textId="4d72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авиациядағы еңбек қауіпсіздігі мен еңбекті қорғау бойынша нормативтік құқықтық актілерді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министрлігінің 2008 жылғы 6 ақпандағы N 30 Бұйрығы. Қазақстан Республикасының Әділет министрлігінде 2008 жылғы 19 наурызда Нормативтік құқықтық кесімдерді мемлекеттік тіркеудің тізіліміне N 5169 болып енгізілді. Күші жойылды - Қазақстан Республикасы Инвестициялар және даму министрінің 2017 жылғы 12 маусымдағы № 339 бұйрығымен</w:t>
      </w:r>
    </w:p>
    <w:p>
      <w:pPr>
        <w:spacing w:after="0"/>
        <w:ind w:left="0"/>
        <w:jc w:val="both"/>
      </w:pPr>
      <w:bookmarkStart w:name="z1" w:id="0"/>
      <w:r>
        <w:rPr>
          <w:rFonts w:ascii="Times New Roman"/>
          <w:b w:val="false"/>
          <w:i w:val="false"/>
          <w:color w:val="ff0000"/>
          <w:sz w:val="28"/>
        </w:rPr>
        <w:t xml:space="preserve">
      Ескерту. Күші жойылды – ҚР Инвестициялар және даму министрінің 12.06.2017 </w:t>
      </w:r>
      <w:r>
        <w:rPr>
          <w:rFonts w:ascii="Times New Roman"/>
          <w:b w:val="false"/>
          <w:i w:val="false"/>
          <w:color w:val="ff0000"/>
          <w:sz w:val="28"/>
        </w:rPr>
        <w:t>№ 339</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 </w:t>
      </w:r>
    </w:p>
    <w:bookmarkEnd w:id="0"/>
    <w:p>
      <w:pPr>
        <w:spacing w:after="0"/>
        <w:ind w:left="0"/>
        <w:jc w:val="both"/>
      </w:pPr>
      <w:r>
        <w:rPr>
          <w:rFonts w:ascii="Times New Roman"/>
          <w:b w:val="false"/>
          <w:i w:val="false"/>
          <w:color w:val="000000"/>
          <w:sz w:val="28"/>
        </w:rPr>
        <w:t xml:space="preserve">
       "Тиісті уәкілетті органдардың еңбек қауіпсіздігі және еңбекті қорғау саласындағы нормативтік құқықтық актілерді қабылдау ережесін бекіту туралы" Қазақстан Республикасы Үкіметінің 2007 жылғы 21 тамыздағы N 721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 xml:space="preserve">БҰЙЫРАМЫН: </w:t>
      </w:r>
    </w:p>
    <w:bookmarkStart w:name="z2" w:id="1"/>
    <w:p>
      <w:pPr>
        <w:spacing w:after="0"/>
        <w:ind w:left="0"/>
        <w:jc w:val="both"/>
      </w:pPr>
      <w:r>
        <w:rPr>
          <w:rFonts w:ascii="Times New Roman"/>
          <w:b w:val="false"/>
          <w:i w:val="false"/>
          <w:color w:val="000000"/>
          <w:sz w:val="28"/>
        </w:rPr>
        <w:t xml:space="preserve">
      1. Мыналар:  </w:t>
      </w:r>
    </w:p>
    <w:bookmarkEnd w:id="1"/>
    <w:bookmarkStart w:name="z3" w:id="2"/>
    <w:p>
      <w:pPr>
        <w:spacing w:after="0"/>
        <w:ind w:left="0"/>
        <w:jc w:val="both"/>
      </w:pPr>
      <w:r>
        <w:rPr>
          <w:rFonts w:ascii="Times New Roman"/>
          <w:b w:val="false"/>
          <w:i w:val="false"/>
          <w:color w:val="000000"/>
          <w:sz w:val="28"/>
        </w:rPr>
        <w:t xml:space="preserve">
      1) Борттық тамақты тиеуді жүзеге асыратын тасымалдаушы үшін еңбек қауіпсіздігі мен еңбекті қорғау жөніндегі үлгі нұсқаулық ( </w:t>
      </w:r>
      <w:r>
        <w:rPr>
          <w:rFonts w:ascii="Times New Roman"/>
          <w:b w:val="false"/>
          <w:i w:val="false"/>
          <w:color w:val="000000"/>
          <w:sz w:val="28"/>
        </w:rPr>
        <w:t xml:space="preserve">1-қосымша </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2) Әуе кемелерінің жуушылары үшін еңбек қауіпсіздігі мен еңбекті қорғау жөніндегі үлгі нұсқаулық (</w:t>
      </w:r>
      <w:r>
        <w:rPr>
          <w:rFonts w:ascii="Times New Roman"/>
          <w:b w:val="false"/>
          <w:i w:val="false"/>
          <w:color w:val="000000"/>
          <w:sz w:val="28"/>
        </w:rPr>
        <w:t>2-қосымша</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Жолаушыларды қарсы алу мен отырғызу бойынша кезекшілер үшін еңбек қауіпсіздігі мен еңбекті қорғау жөніндегі үлгі нұсқаулық ( </w:t>
      </w:r>
      <w:r>
        <w:rPr>
          <w:rFonts w:ascii="Times New Roman"/>
          <w:b w:val="false"/>
          <w:i w:val="false"/>
          <w:color w:val="000000"/>
          <w:sz w:val="28"/>
        </w:rPr>
        <w:t xml:space="preserve">3-қосымша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4) Азаматтық авиация бортсеріктері үшін еңбек қауіпсіздігі мен еңбекті қорғау жөніндегі үлгі нұсқаулық ( </w:t>
      </w:r>
      <w:r>
        <w:rPr>
          <w:rFonts w:ascii="Times New Roman"/>
          <w:b w:val="false"/>
          <w:i w:val="false"/>
          <w:color w:val="000000"/>
          <w:sz w:val="28"/>
        </w:rPr>
        <w:t xml:space="preserve">4-қосымша </w:t>
      </w:r>
      <w:r>
        <w:rPr>
          <w:rFonts w:ascii="Times New Roman"/>
          <w:b w:val="false"/>
          <w:i w:val="false"/>
          <w:color w:val="000000"/>
          <w:sz w:val="28"/>
        </w:rPr>
        <w:t xml:space="preserve">) бекітілсін. </w:t>
      </w:r>
    </w:p>
    <w:bookmarkEnd w:id="5"/>
    <w:bookmarkStart w:name="z7" w:id="6"/>
    <w:p>
      <w:pPr>
        <w:spacing w:after="0"/>
        <w:ind w:left="0"/>
        <w:jc w:val="both"/>
      </w:pPr>
      <w:r>
        <w:rPr>
          <w:rFonts w:ascii="Times New Roman"/>
          <w:b w:val="false"/>
          <w:i w:val="false"/>
          <w:color w:val="000000"/>
          <w:sz w:val="28"/>
        </w:rPr>
        <w:t xml:space="preserve">
      2. Қазақстан Республикасы Көлік және коммуникация министрлігінің Азаматтық авиация комитеті (Қубаев М.М.) белгіленген тәртіппен осы бұйрықты мемлекеттік тіркеу үшін Қазақстан Республикасының Әділет министрлігіне ұсынуды қамтамасыз етсін. </w:t>
      </w:r>
    </w:p>
    <w:bookmarkEnd w:id="6"/>
    <w:bookmarkStart w:name="z8"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Көлік және коммуникация вице-министрі А.Ғ.Бектұровқа жүктелсін. </w:t>
      </w:r>
    </w:p>
    <w:bookmarkEnd w:id="7"/>
    <w:bookmarkStart w:name="z9" w:id="8"/>
    <w:p>
      <w:pPr>
        <w:spacing w:after="0"/>
        <w:ind w:left="0"/>
        <w:jc w:val="both"/>
      </w:pPr>
      <w:r>
        <w:rPr>
          <w:rFonts w:ascii="Times New Roman"/>
          <w:b w:val="false"/>
          <w:i w:val="false"/>
          <w:color w:val="000000"/>
          <w:sz w:val="28"/>
        </w:rPr>
        <w:t xml:space="preserve">
      4. Осы бұйрық оның алғашқы ресми жарияланғаннан күнінен он күн өткеннен кейін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r>
              <w:br/>
            </w:r>
            <w:r>
              <w:rPr>
                <w:rFonts w:ascii="Times New Roman"/>
                <w:b w:val="false"/>
                <w:i w:val="false"/>
                <w:color w:val="000000"/>
                <w:sz w:val="20"/>
              </w:rPr>
              <w:t>міндетін атқарушы</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2008 жылғы 20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2008 жылғы"6 ақпандағы</w:t>
            </w:r>
            <w:r>
              <w:br/>
            </w:r>
            <w:r>
              <w:rPr>
                <w:rFonts w:ascii="Times New Roman"/>
                <w:b w:val="false"/>
                <w:i w:val="false"/>
                <w:color w:val="000000"/>
                <w:sz w:val="20"/>
              </w:rPr>
              <w:t>N 30 бұйрығына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Борттық тамақты тиеуді жүзеге асыратын тасымалдаушы</w:t>
      </w:r>
      <w:r>
        <w:br/>
      </w:r>
      <w:r>
        <w:rPr>
          <w:rFonts w:ascii="Times New Roman"/>
          <w:b/>
          <w:i w:val="false"/>
          <w:color w:val="000000"/>
        </w:rPr>
        <w:t>үшін еңбек қауіпсіздігі мен еңбекті қорғау жөніндегі</w:t>
      </w:r>
      <w:r>
        <w:br/>
      </w:r>
      <w:r>
        <w:rPr>
          <w:rFonts w:ascii="Times New Roman"/>
          <w:b/>
          <w:i w:val="false"/>
          <w:color w:val="000000"/>
        </w:rPr>
        <w:t>үлгілік нұсқаулық</w:t>
      </w:r>
      <w:r>
        <w:br/>
      </w:r>
      <w:r>
        <w:rPr>
          <w:rFonts w:ascii="Times New Roman"/>
          <w:b/>
          <w:i w:val="false"/>
          <w:color w:val="000000"/>
        </w:rPr>
        <w:t>1. Қауіпсіздіктің жалпы талаптары</w:t>
      </w:r>
    </w:p>
    <w:bookmarkStart w:name="z11" w:id="9"/>
    <w:p>
      <w:pPr>
        <w:spacing w:after="0"/>
        <w:ind w:left="0"/>
        <w:jc w:val="both"/>
      </w:pPr>
      <w:r>
        <w:rPr>
          <w:rFonts w:ascii="Times New Roman"/>
          <w:b w:val="false"/>
          <w:i w:val="false"/>
          <w:color w:val="000000"/>
          <w:sz w:val="28"/>
        </w:rPr>
        <w:t xml:space="preserve">
      1. Осы Борттық тамақты тиеуді жүзеге асыратын тасымалдаушы үшін еңбек қауіпсіздігі мен еңбекті қорғау жөніндегі үлгілік нұсқаулық (бұдан әрі - Үлгілік нұсқаулық) борттық тамақты тиеуді жүзеге асыратын тасымалдаушылар үшін азаматтық авиация ұйымдарындағы еңбек қауіпсіздігі мен еңбекті қорғау жөніндегі негізгі талаптардан тұрады және олардың қауіпсіздігін қамтамасыз етуге, еңбек үрдісінде денсаулығы мен жұмыс қабілетінің сақталуына бағытталады. </w:t>
      </w:r>
    </w:p>
    <w:bookmarkEnd w:id="9"/>
    <w:bookmarkStart w:name="z12" w:id="10"/>
    <w:p>
      <w:pPr>
        <w:spacing w:after="0"/>
        <w:ind w:left="0"/>
        <w:jc w:val="both"/>
      </w:pPr>
      <w:r>
        <w:rPr>
          <w:rFonts w:ascii="Times New Roman"/>
          <w:b w:val="false"/>
          <w:i w:val="false"/>
          <w:color w:val="000000"/>
          <w:sz w:val="28"/>
        </w:rPr>
        <w:t xml:space="preserve">
      2. Борттық тамақты тиеуді жүзеге асыратын тасымалдаушы (бұдан әрі - тасымалдаушы) - бұл оқу, аттестациялау, дербес жұмысқа жіберілу, еңбек қауіпсіздігі мен еңбекті қорғау жөніндегі нұсқаулау және кәсібі, және еңбек қауіпсіздігі мен еңбекті қорғау жөніндегі білімін мерзімді тексеру бойынша өзіне арнайы талаптарды қосатын еңбек қауіпсіздігі мен еңбекті қорғау жөніндегі қосымша талаптар қойылатын кәсіп. </w:t>
      </w:r>
    </w:p>
    <w:bookmarkEnd w:id="10"/>
    <w:bookmarkStart w:name="z13" w:id="11"/>
    <w:p>
      <w:pPr>
        <w:spacing w:after="0"/>
        <w:ind w:left="0"/>
        <w:jc w:val="both"/>
      </w:pPr>
      <w:r>
        <w:rPr>
          <w:rFonts w:ascii="Times New Roman"/>
          <w:b w:val="false"/>
          <w:i w:val="false"/>
          <w:color w:val="000000"/>
          <w:sz w:val="28"/>
        </w:rPr>
        <w:t xml:space="preserve">
      3. Жеке жұмысқа әуе кемесіне арнайы машиналардың келуін (кетуін) басқару құқына куәлігі (бұдан әрі - тасымалдаушының куәлігі) бар 18 жастан жас емес және мынадай: </w:t>
      </w:r>
    </w:p>
    <w:bookmarkEnd w:id="11"/>
    <w:bookmarkStart w:name="z14" w:id="12"/>
    <w:p>
      <w:pPr>
        <w:spacing w:after="0"/>
        <w:ind w:left="0"/>
        <w:jc w:val="both"/>
      </w:pPr>
      <w:r>
        <w:rPr>
          <w:rFonts w:ascii="Times New Roman"/>
          <w:b w:val="false"/>
          <w:i w:val="false"/>
          <w:color w:val="000000"/>
          <w:sz w:val="28"/>
        </w:rPr>
        <w:t xml:space="preserve">
      1) алып өтілетін және тасымалданатын жүктердің атауларын; </w:t>
      </w:r>
    </w:p>
    <w:bookmarkEnd w:id="12"/>
    <w:bookmarkStart w:name="z15" w:id="13"/>
    <w:p>
      <w:pPr>
        <w:spacing w:after="0"/>
        <w:ind w:left="0"/>
        <w:jc w:val="both"/>
      </w:pPr>
      <w:r>
        <w:rPr>
          <w:rFonts w:ascii="Times New Roman"/>
          <w:b w:val="false"/>
          <w:i w:val="false"/>
          <w:color w:val="000000"/>
          <w:sz w:val="28"/>
        </w:rPr>
        <w:t xml:space="preserve">
      2) борттық тамақты тиеудің технологиялық бір ізділігін; </w:t>
      </w:r>
    </w:p>
    <w:bookmarkEnd w:id="13"/>
    <w:bookmarkStart w:name="z16" w:id="14"/>
    <w:p>
      <w:pPr>
        <w:spacing w:after="0"/>
        <w:ind w:left="0"/>
        <w:jc w:val="both"/>
      </w:pPr>
      <w:r>
        <w:rPr>
          <w:rFonts w:ascii="Times New Roman"/>
          <w:b w:val="false"/>
          <w:i w:val="false"/>
          <w:color w:val="000000"/>
          <w:sz w:val="28"/>
        </w:rPr>
        <w:t xml:space="preserve">
      3) борттық тамақты тиеу мен тасымалдау ережелерін; </w:t>
      </w:r>
    </w:p>
    <w:bookmarkEnd w:id="14"/>
    <w:bookmarkStart w:name="z17" w:id="15"/>
    <w:p>
      <w:pPr>
        <w:spacing w:after="0"/>
        <w:ind w:left="0"/>
        <w:jc w:val="both"/>
      </w:pPr>
      <w:r>
        <w:rPr>
          <w:rFonts w:ascii="Times New Roman"/>
          <w:b w:val="false"/>
          <w:i w:val="false"/>
          <w:color w:val="000000"/>
          <w:sz w:val="28"/>
        </w:rPr>
        <w:t xml:space="preserve">
      4) борттық тамағы бар контейнерлерді салу тәсілдерін; </w:t>
      </w:r>
    </w:p>
    <w:bookmarkEnd w:id="15"/>
    <w:bookmarkStart w:name="z18" w:id="16"/>
    <w:p>
      <w:pPr>
        <w:spacing w:after="0"/>
        <w:ind w:left="0"/>
        <w:jc w:val="both"/>
      </w:pPr>
      <w:r>
        <w:rPr>
          <w:rFonts w:ascii="Times New Roman"/>
          <w:b w:val="false"/>
          <w:i w:val="false"/>
          <w:color w:val="000000"/>
          <w:sz w:val="28"/>
        </w:rPr>
        <w:t>
      5) жүктерді қолмен алмастыруға жол берілген нормаларды;</w:t>
      </w:r>
    </w:p>
    <w:bookmarkEnd w:id="16"/>
    <w:bookmarkStart w:name="z19" w:id="17"/>
    <w:p>
      <w:pPr>
        <w:spacing w:after="0"/>
        <w:ind w:left="0"/>
        <w:jc w:val="both"/>
      </w:pPr>
      <w:r>
        <w:rPr>
          <w:rFonts w:ascii="Times New Roman"/>
          <w:b w:val="false"/>
          <w:i w:val="false"/>
          <w:color w:val="000000"/>
          <w:sz w:val="28"/>
        </w:rPr>
        <w:t xml:space="preserve">
      6) ұшуларды қамтамасыз ету қызметтерімен (борттық тамақты тиеуге қатысты бөлігіне) өзара әрекеттесу технологиясын; </w:t>
      </w:r>
    </w:p>
    <w:bookmarkEnd w:id="17"/>
    <w:bookmarkStart w:name="z20" w:id="18"/>
    <w:p>
      <w:pPr>
        <w:spacing w:after="0"/>
        <w:ind w:left="0"/>
        <w:jc w:val="both"/>
      </w:pPr>
      <w:r>
        <w:rPr>
          <w:rFonts w:ascii="Times New Roman"/>
          <w:b w:val="false"/>
          <w:i w:val="false"/>
          <w:color w:val="000000"/>
          <w:sz w:val="28"/>
        </w:rPr>
        <w:t xml:space="preserve">
      7) әуе кемелеріне коммерциялық қызмет көрсету кезінде арнайы машиналардың келу (кету) ережесін; </w:t>
      </w:r>
    </w:p>
    <w:bookmarkEnd w:id="18"/>
    <w:bookmarkStart w:name="z21" w:id="19"/>
    <w:p>
      <w:pPr>
        <w:spacing w:after="0"/>
        <w:ind w:left="0"/>
        <w:jc w:val="both"/>
      </w:pPr>
      <w:r>
        <w:rPr>
          <w:rFonts w:ascii="Times New Roman"/>
          <w:b w:val="false"/>
          <w:i w:val="false"/>
          <w:color w:val="000000"/>
          <w:sz w:val="28"/>
        </w:rPr>
        <w:t xml:space="preserve">
      8) қабылдау-тапсыру мен жолдау құжаттарын ресімдеу тәртібін; </w:t>
      </w:r>
    </w:p>
    <w:bookmarkEnd w:id="19"/>
    <w:bookmarkStart w:name="z22" w:id="20"/>
    <w:p>
      <w:pPr>
        <w:spacing w:after="0"/>
        <w:ind w:left="0"/>
        <w:jc w:val="both"/>
      </w:pPr>
      <w:r>
        <w:rPr>
          <w:rFonts w:ascii="Times New Roman"/>
          <w:b w:val="false"/>
          <w:i w:val="false"/>
          <w:color w:val="000000"/>
          <w:sz w:val="28"/>
        </w:rPr>
        <w:t xml:space="preserve">
      9) алғашқы көмекті көрсете және дәрігерлік дәріханашықты пайдалана алуды білетін тасымалдаушылар жіберіледі. </w:t>
      </w:r>
    </w:p>
    <w:bookmarkEnd w:id="20"/>
    <w:bookmarkStart w:name="z23" w:id="21"/>
    <w:p>
      <w:pPr>
        <w:spacing w:after="0"/>
        <w:ind w:left="0"/>
        <w:jc w:val="both"/>
      </w:pPr>
      <w:r>
        <w:rPr>
          <w:rFonts w:ascii="Times New Roman"/>
          <w:b w:val="false"/>
          <w:i w:val="false"/>
          <w:color w:val="000000"/>
          <w:sz w:val="28"/>
        </w:rPr>
        <w:t xml:space="preserve">
      4. Тасымалдаушы біліктілігі мен жұмыс өтіліне қарамастан өз уақытында және толық көлемде еңбек қауіпсіздігі мен еңбекті қорғау жөніндегі нұсқаулаулардың барлық түрлерінен: </w:t>
      </w:r>
    </w:p>
    <w:bookmarkEnd w:id="21"/>
    <w:bookmarkStart w:name="z24" w:id="22"/>
    <w:p>
      <w:pPr>
        <w:spacing w:after="0"/>
        <w:ind w:left="0"/>
        <w:jc w:val="both"/>
      </w:pPr>
      <w:r>
        <w:rPr>
          <w:rFonts w:ascii="Times New Roman"/>
          <w:b w:val="false"/>
          <w:i w:val="false"/>
          <w:color w:val="000000"/>
          <w:sz w:val="28"/>
        </w:rPr>
        <w:t xml:space="preserve">
      1) тәжірибелі тасымалдаушының жетекшілігімен жұмыстың тәжірибелік дағдысын алу үшін жеке жұмысты бастардан алдын тағылымдамадан; </w:t>
      </w:r>
    </w:p>
    <w:bookmarkEnd w:id="22"/>
    <w:bookmarkStart w:name="z25" w:id="23"/>
    <w:p>
      <w:pPr>
        <w:spacing w:after="0"/>
        <w:ind w:left="0"/>
        <w:jc w:val="both"/>
      </w:pPr>
      <w:r>
        <w:rPr>
          <w:rFonts w:ascii="Times New Roman"/>
          <w:b w:val="false"/>
          <w:i w:val="false"/>
          <w:color w:val="000000"/>
          <w:sz w:val="28"/>
        </w:rPr>
        <w:t xml:space="preserve">
      2) үш айда бір реттен артық емес - еңбек қауіпсіздігі мен еңбекті қорғау жөнінде қайта нұсқаулаудан; </w:t>
      </w:r>
    </w:p>
    <w:bookmarkEnd w:id="23"/>
    <w:bookmarkStart w:name="z26" w:id="24"/>
    <w:p>
      <w:pPr>
        <w:spacing w:after="0"/>
        <w:ind w:left="0"/>
        <w:jc w:val="both"/>
      </w:pPr>
      <w:r>
        <w:rPr>
          <w:rFonts w:ascii="Times New Roman"/>
          <w:b w:val="false"/>
          <w:i w:val="false"/>
          <w:color w:val="000000"/>
          <w:sz w:val="28"/>
        </w:rPr>
        <w:t xml:space="preserve">
      3) егер еңбек қауіпсіздігі мен еңбекті қорғаудың талаптары бұзылған жағдайда, және 30 күнтізбелік күннен астам жұмыстың үзілісі кезінде жоспардан тыс нұсқаулаудан өтуі тиіс. </w:t>
      </w:r>
    </w:p>
    <w:bookmarkEnd w:id="24"/>
    <w:bookmarkStart w:name="z27" w:id="25"/>
    <w:p>
      <w:pPr>
        <w:spacing w:after="0"/>
        <w:ind w:left="0"/>
        <w:jc w:val="both"/>
      </w:pPr>
      <w:r>
        <w:rPr>
          <w:rFonts w:ascii="Times New Roman"/>
          <w:b w:val="false"/>
          <w:i w:val="false"/>
          <w:color w:val="000000"/>
          <w:sz w:val="28"/>
        </w:rPr>
        <w:t xml:space="preserve">
      Нұсқаулаудан өту және еңбек қауіпсіздігі мен еңбекті қорғауды оқу туралы тиісті жазба тасымалдаушы куәлігінде жасалынады. </w:t>
      </w:r>
    </w:p>
    <w:bookmarkEnd w:id="25"/>
    <w:bookmarkStart w:name="z28" w:id="26"/>
    <w:p>
      <w:pPr>
        <w:spacing w:after="0"/>
        <w:ind w:left="0"/>
        <w:jc w:val="both"/>
      </w:pPr>
      <w:r>
        <w:rPr>
          <w:rFonts w:ascii="Times New Roman"/>
          <w:b w:val="false"/>
          <w:i w:val="false"/>
          <w:color w:val="000000"/>
          <w:sz w:val="28"/>
        </w:rPr>
        <w:t xml:space="preserve">
      5. Жұмысты қауіпсіз орындауда қанағаттандырмайтын білім мен дағдыны көрсеткен тұлға жеке жұмысқа жіберілмейді. Білімін қайта тексеру бір айдың ішінде жүргізіледі. </w:t>
      </w:r>
    </w:p>
    <w:bookmarkEnd w:id="26"/>
    <w:bookmarkStart w:name="z29" w:id="27"/>
    <w:p>
      <w:pPr>
        <w:spacing w:after="0"/>
        <w:ind w:left="0"/>
        <w:jc w:val="both"/>
      </w:pPr>
      <w:r>
        <w:rPr>
          <w:rFonts w:ascii="Times New Roman"/>
          <w:b w:val="false"/>
          <w:i w:val="false"/>
          <w:color w:val="000000"/>
          <w:sz w:val="28"/>
        </w:rPr>
        <w:t xml:space="preserve">
      6. Тасымалдаушы тек белгіленген тәртіпте тапсырылған тапсырмаларды ғана орындайды; қауіпсіз қолданылуына оқу жүргізілмеген саймандарды, құрылғылар мен жабдықтарды пайдалануға тыйым салынады. </w:t>
      </w:r>
    </w:p>
    <w:bookmarkEnd w:id="27"/>
    <w:bookmarkStart w:name="z30" w:id="28"/>
    <w:p>
      <w:pPr>
        <w:spacing w:after="0"/>
        <w:ind w:left="0"/>
        <w:jc w:val="both"/>
      </w:pPr>
      <w:r>
        <w:rPr>
          <w:rFonts w:ascii="Times New Roman"/>
          <w:b w:val="false"/>
          <w:i w:val="false"/>
          <w:color w:val="000000"/>
          <w:sz w:val="28"/>
        </w:rPr>
        <w:t xml:space="preserve">
      7. Осы кәсіпке тән емес жұмысқа (мысалға, аумақты жинауға) жіберілген жағдайда алда тұрған жұмысты қауіпсіз орындау бойынша мақсатты нұсқаулаудан алдын ала өту қамтамасыз етіледі. </w:t>
      </w:r>
    </w:p>
    <w:bookmarkEnd w:id="28"/>
    <w:bookmarkStart w:name="z31" w:id="29"/>
    <w:p>
      <w:pPr>
        <w:spacing w:after="0"/>
        <w:ind w:left="0"/>
        <w:jc w:val="both"/>
      </w:pPr>
      <w:r>
        <w:rPr>
          <w:rFonts w:ascii="Times New Roman"/>
          <w:b w:val="false"/>
          <w:i w:val="false"/>
          <w:color w:val="000000"/>
          <w:sz w:val="28"/>
        </w:rPr>
        <w:t xml:space="preserve">
      8. Жұмыс уақытында тасымалдаушы куәлігі өзімен бірге болуы қажет. </w:t>
      </w:r>
    </w:p>
    <w:bookmarkEnd w:id="29"/>
    <w:bookmarkStart w:name="z32" w:id="30"/>
    <w:p>
      <w:pPr>
        <w:spacing w:after="0"/>
        <w:ind w:left="0"/>
        <w:jc w:val="both"/>
      </w:pPr>
      <w:r>
        <w:rPr>
          <w:rFonts w:ascii="Times New Roman"/>
          <w:b w:val="false"/>
          <w:i w:val="false"/>
          <w:color w:val="000000"/>
          <w:sz w:val="28"/>
        </w:rPr>
        <w:t xml:space="preserve">
      9. Жұмысты орындау кезінде еңбек және өндірістік тәртіп, ішкі еңбек тәртібі,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еңбек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жұмыс уақыты мен демалыс уақытының режимі сақталынуы қажет. </w:t>
      </w:r>
    </w:p>
    <w:bookmarkEnd w:id="30"/>
    <w:bookmarkStart w:name="z33" w:id="31"/>
    <w:p>
      <w:pPr>
        <w:spacing w:after="0"/>
        <w:ind w:left="0"/>
        <w:jc w:val="both"/>
      </w:pPr>
      <w:r>
        <w:rPr>
          <w:rFonts w:ascii="Times New Roman"/>
          <w:b w:val="false"/>
          <w:i w:val="false"/>
          <w:color w:val="000000"/>
          <w:sz w:val="28"/>
        </w:rPr>
        <w:t xml:space="preserve">
      10. Жұмысты орындау кезінде мынадай қауіпті және зиянды өндірістік факторлар қолайсыз әсер етуі мүмкін: </w:t>
      </w:r>
    </w:p>
    <w:bookmarkEnd w:id="31"/>
    <w:bookmarkStart w:name="z34" w:id="32"/>
    <w:p>
      <w:pPr>
        <w:spacing w:after="0"/>
        <w:ind w:left="0"/>
        <w:jc w:val="both"/>
      </w:pPr>
      <w:r>
        <w:rPr>
          <w:rFonts w:ascii="Times New Roman"/>
          <w:b w:val="false"/>
          <w:i w:val="false"/>
          <w:color w:val="000000"/>
          <w:sz w:val="28"/>
        </w:rPr>
        <w:t xml:space="preserve">
      1) қозғалыстағы әуе кемелері, арнайы авто көлік, электрлік- және авто арбалар; </w:t>
      </w:r>
    </w:p>
    <w:bookmarkEnd w:id="32"/>
    <w:bookmarkStart w:name="z35" w:id="33"/>
    <w:p>
      <w:pPr>
        <w:spacing w:after="0"/>
        <w:ind w:left="0"/>
        <w:jc w:val="both"/>
      </w:pPr>
      <w:r>
        <w:rPr>
          <w:rFonts w:ascii="Times New Roman"/>
          <w:b w:val="false"/>
          <w:i w:val="false"/>
          <w:color w:val="000000"/>
          <w:sz w:val="28"/>
        </w:rPr>
        <w:t xml:space="preserve">
      2) ауаның жоғары шаңдануы мен газдануы; </w:t>
      </w:r>
    </w:p>
    <w:bookmarkEnd w:id="33"/>
    <w:bookmarkStart w:name="z36" w:id="34"/>
    <w:p>
      <w:pPr>
        <w:spacing w:after="0"/>
        <w:ind w:left="0"/>
        <w:jc w:val="both"/>
      </w:pPr>
      <w:r>
        <w:rPr>
          <w:rFonts w:ascii="Times New Roman"/>
          <w:b w:val="false"/>
          <w:i w:val="false"/>
          <w:color w:val="000000"/>
          <w:sz w:val="28"/>
        </w:rPr>
        <w:t xml:space="preserve">
      3) ауаның жоғары немесе төменгі температурасы; </w:t>
      </w:r>
    </w:p>
    <w:bookmarkEnd w:id="34"/>
    <w:bookmarkStart w:name="z37" w:id="35"/>
    <w:p>
      <w:pPr>
        <w:spacing w:after="0"/>
        <w:ind w:left="0"/>
        <w:jc w:val="both"/>
      </w:pPr>
      <w:r>
        <w:rPr>
          <w:rFonts w:ascii="Times New Roman"/>
          <w:b w:val="false"/>
          <w:i w:val="false"/>
          <w:color w:val="000000"/>
          <w:sz w:val="28"/>
        </w:rPr>
        <w:t xml:space="preserve">
      4) ауаның жоғары немесе төменгі ылғалдылығы; </w:t>
      </w:r>
    </w:p>
    <w:bookmarkEnd w:id="35"/>
    <w:bookmarkStart w:name="z38" w:id="36"/>
    <w:p>
      <w:pPr>
        <w:spacing w:after="0"/>
        <w:ind w:left="0"/>
        <w:jc w:val="both"/>
      </w:pPr>
      <w:r>
        <w:rPr>
          <w:rFonts w:ascii="Times New Roman"/>
          <w:b w:val="false"/>
          <w:i w:val="false"/>
          <w:color w:val="000000"/>
          <w:sz w:val="28"/>
        </w:rPr>
        <w:t xml:space="preserve">
      5) ауаның жоғары қозғалмалығы; </w:t>
      </w:r>
    </w:p>
    <w:bookmarkEnd w:id="36"/>
    <w:bookmarkStart w:name="z39" w:id="37"/>
    <w:p>
      <w:pPr>
        <w:spacing w:after="0"/>
        <w:ind w:left="0"/>
        <w:jc w:val="both"/>
      </w:pPr>
      <w:r>
        <w:rPr>
          <w:rFonts w:ascii="Times New Roman"/>
          <w:b w:val="false"/>
          <w:i w:val="false"/>
          <w:color w:val="000000"/>
          <w:sz w:val="28"/>
        </w:rPr>
        <w:t xml:space="preserve">
      6) авиақозғалтқыштардың өтелген газдарының сорғалап ағулары мен оларға түскен нәрселер; </w:t>
      </w:r>
    </w:p>
    <w:bookmarkEnd w:id="37"/>
    <w:bookmarkStart w:name="z40" w:id="38"/>
    <w:p>
      <w:pPr>
        <w:spacing w:after="0"/>
        <w:ind w:left="0"/>
        <w:jc w:val="both"/>
      </w:pPr>
      <w:r>
        <w:rPr>
          <w:rFonts w:ascii="Times New Roman"/>
          <w:b w:val="false"/>
          <w:i w:val="false"/>
          <w:color w:val="000000"/>
          <w:sz w:val="28"/>
        </w:rPr>
        <w:t xml:space="preserve">
      7) тұрақта тұрған ұшақтар мен тік ұшақтардың айналудағы бұрандалары; </w:t>
      </w:r>
    </w:p>
    <w:bookmarkEnd w:id="38"/>
    <w:bookmarkStart w:name="z41" w:id="39"/>
    <w:p>
      <w:pPr>
        <w:spacing w:after="0"/>
        <w:ind w:left="0"/>
        <w:jc w:val="both"/>
      </w:pPr>
      <w:r>
        <w:rPr>
          <w:rFonts w:ascii="Times New Roman"/>
          <w:b w:val="false"/>
          <w:i w:val="false"/>
          <w:color w:val="000000"/>
          <w:sz w:val="28"/>
        </w:rPr>
        <w:t xml:space="preserve">
      8) жылыту мен желдету газ ағызу машиналарының ауа-газды ағызулары; </w:t>
      </w:r>
    </w:p>
    <w:bookmarkEnd w:id="39"/>
    <w:bookmarkStart w:name="z42" w:id="40"/>
    <w:p>
      <w:pPr>
        <w:spacing w:after="0"/>
        <w:ind w:left="0"/>
        <w:jc w:val="both"/>
      </w:pPr>
      <w:r>
        <w:rPr>
          <w:rFonts w:ascii="Times New Roman"/>
          <w:b w:val="false"/>
          <w:i w:val="false"/>
          <w:color w:val="000000"/>
          <w:sz w:val="28"/>
        </w:rPr>
        <w:t xml:space="preserve">
      9) электр магнитті сәулеленудің жоғары деңгейі; </w:t>
      </w:r>
    </w:p>
    <w:bookmarkEnd w:id="40"/>
    <w:bookmarkStart w:name="z43" w:id="41"/>
    <w:p>
      <w:pPr>
        <w:spacing w:after="0"/>
        <w:ind w:left="0"/>
        <w:jc w:val="both"/>
      </w:pPr>
      <w:r>
        <w:rPr>
          <w:rFonts w:ascii="Times New Roman"/>
          <w:b w:val="false"/>
          <w:i w:val="false"/>
          <w:color w:val="000000"/>
          <w:sz w:val="28"/>
        </w:rPr>
        <w:t xml:space="preserve">
      10) шудың жоғары деңгейі; </w:t>
      </w:r>
    </w:p>
    <w:bookmarkEnd w:id="41"/>
    <w:bookmarkStart w:name="z44" w:id="42"/>
    <w:p>
      <w:pPr>
        <w:spacing w:after="0"/>
        <w:ind w:left="0"/>
        <w:jc w:val="both"/>
      </w:pPr>
      <w:r>
        <w:rPr>
          <w:rFonts w:ascii="Times New Roman"/>
          <w:b w:val="false"/>
          <w:i w:val="false"/>
          <w:color w:val="000000"/>
          <w:sz w:val="28"/>
        </w:rPr>
        <w:t xml:space="preserve">
      11) жұмыс аумағының жеткіліксіз жарықтануы; </w:t>
      </w:r>
    </w:p>
    <w:bookmarkEnd w:id="42"/>
    <w:bookmarkStart w:name="z45" w:id="43"/>
    <w:p>
      <w:pPr>
        <w:spacing w:after="0"/>
        <w:ind w:left="0"/>
        <w:jc w:val="both"/>
      </w:pPr>
      <w:r>
        <w:rPr>
          <w:rFonts w:ascii="Times New Roman"/>
          <w:b w:val="false"/>
          <w:i w:val="false"/>
          <w:color w:val="000000"/>
          <w:sz w:val="28"/>
        </w:rPr>
        <w:t xml:space="preserve">
      12) тасымалданудағы жабдықтардың құлауының мүмкіндігі; </w:t>
      </w:r>
    </w:p>
    <w:bookmarkEnd w:id="43"/>
    <w:bookmarkStart w:name="z46" w:id="44"/>
    <w:p>
      <w:pPr>
        <w:spacing w:after="0"/>
        <w:ind w:left="0"/>
        <w:jc w:val="both"/>
      </w:pPr>
      <w:r>
        <w:rPr>
          <w:rFonts w:ascii="Times New Roman"/>
          <w:b w:val="false"/>
          <w:i w:val="false"/>
          <w:color w:val="000000"/>
          <w:sz w:val="28"/>
        </w:rPr>
        <w:t xml:space="preserve">
      13) авто лифтің алмасудағы кузовтары; </w:t>
      </w:r>
    </w:p>
    <w:bookmarkEnd w:id="44"/>
    <w:bookmarkStart w:name="z47" w:id="45"/>
    <w:p>
      <w:pPr>
        <w:spacing w:after="0"/>
        <w:ind w:left="0"/>
        <w:jc w:val="both"/>
      </w:pPr>
      <w:r>
        <w:rPr>
          <w:rFonts w:ascii="Times New Roman"/>
          <w:b w:val="false"/>
          <w:i w:val="false"/>
          <w:color w:val="000000"/>
          <w:sz w:val="28"/>
        </w:rPr>
        <w:t xml:space="preserve">
      14) тасымалданудағы жабдықтардың өткір жиектері мен қабыршықтарынан жарақат алу мүмкіндігі; </w:t>
      </w:r>
    </w:p>
    <w:bookmarkEnd w:id="45"/>
    <w:bookmarkStart w:name="z48" w:id="46"/>
    <w:p>
      <w:pPr>
        <w:spacing w:after="0"/>
        <w:ind w:left="0"/>
        <w:jc w:val="both"/>
      </w:pPr>
      <w:r>
        <w:rPr>
          <w:rFonts w:ascii="Times New Roman"/>
          <w:b w:val="false"/>
          <w:i w:val="false"/>
          <w:color w:val="000000"/>
          <w:sz w:val="28"/>
        </w:rPr>
        <w:t xml:space="preserve">
      15) жұмыс аумағының жермен салыстырғанда анағұрлым биікте орналасуы; </w:t>
      </w:r>
    </w:p>
    <w:bookmarkEnd w:id="46"/>
    <w:bookmarkStart w:name="z49" w:id="47"/>
    <w:p>
      <w:pPr>
        <w:spacing w:after="0"/>
        <w:ind w:left="0"/>
        <w:jc w:val="both"/>
      </w:pPr>
      <w:r>
        <w:rPr>
          <w:rFonts w:ascii="Times New Roman"/>
          <w:b w:val="false"/>
          <w:i w:val="false"/>
          <w:color w:val="000000"/>
          <w:sz w:val="28"/>
        </w:rPr>
        <w:t xml:space="preserve">
      16) әуе кемелерінің есіктері мен люктерінің ойықтарының жеткіліксіз биіктігі; </w:t>
      </w:r>
    </w:p>
    <w:bookmarkEnd w:id="47"/>
    <w:bookmarkStart w:name="z50" w:id="48"/>
    <w:p>
      <w:pPr>
        <w:spacing w:after="0"/>
        <w:ind w:left="0"/>
        <w:jc w:val="both"/>
      </w:pPr>
      <w:r>
        <w:rPr>
          <w:rFonts w:ascii="Times New Roman"/>
          <w:b w:val="false"/>
          <w:i w:val="false"/>
          <w:color w:val="000000"/>
          <w:sz w:val="28"/>
        </w:rPr>
        <w:t xml:space="preserve">
      17) арнайы машинаның эстакадасындағы, бөлігіндегі, әуе кемесінің тұрақ орнындағы мұздың, ылғалдың, майдың болуына байланысты жоғары тайғанақтық; </w:t>
      </w:r>
    </w:p>
    <w:bookmarkEnd w:id="48"/>
    <w:bookmarkStart w:name="z51" w:id="49"/>
    <w:p>
      <w:pPr>
        <w:spacing w:after="0"/>
        <w:ind w:left="0"/>
        <w:jc w:val="both"/>
      </w:pPr>
      <w:r>
        <w:rPr>
          <w:rFonts w:ascii="Times New Roman"/>
          <w:b w:val="false"/>
          <w:i w:val="false"/>
          <w:color w:val="000000"/>
          <w:sz w:val="28"/>
        </w:rPr>
        <w:t xml:space="preserve">
      18) жұмыс аумағының қысылулығы; </w:t>
      </w:r>
    </w:p>
    <w:bookmarkEnd w:id="49"/>
    <w:bookmarkStart w:name="z52" w:id="50"/>
    <w:p>
      <w:pPr>
        <w:spacing w:after="0"/>
        <w:ind w:left="0"/>
        <w:jc w:val="both"/>
      </w:pPr>
      <w:r>
        <w:rPr>
          <w:rFonts w:ascii="Times New Roman"/>
          <w:b w:val="false"/>
          <w:i w:val="false"/>
          <w:color w:val="000000"/>
          <w:sz w:val="28"/>
        </w:rPr>
        <w:t xml:space="preserve">
      19) қол күшіне түскен ауыртпалықтар. </w:t>
      </w:r>
    </w:p>
    <w:bookmarkEnd w:id="50"/>
    <w:bookmarkStart w:name="z53" w:id="51"/>
    <w:p>
      <w:pPr>
        <w:spacing w:after="0"/>
        <w:ind w:left="0"/>
        <w:jc w:val="both"/>
      </w:pPr>
      <w:r>
        <w:rPr>
          <w:rFonts w:ascii="Times New Roman"/>
          <w:b w:val="false"/>
          <w:i w:val="false"/>
          <w:color w:val="000000"/>
          <w:sz w:val="28"/>
        </w:rPr>
        <w:t xml:space="preserve">
      11. Жұмыс уақытында қолданыстағы нормаларға сәйкес арнайы киімдерді, арнайы аяқ киімдерді және басқа да қауіпті және зиянды өндірістік факторлардың әсерінен </w:t>
      </w:r>
      <w:r>
        <w:rPr>
          <w:rFonts w:ascii="Times New Roman"/>
          <w:b w:val="false"/>
          <w:i w:val="false"/>
          <w:color w:val="000000"/>
          <w:sz w:val="28"/>
        </w:rPr>
        <w:t>жеке қорғау</w:t>
      </w:r>
      <w:r>
        <w:rPr>
          <w:rFonts w:ascii="Times New Roman"/>
          <w:b w:val="false"/>
          <w:i w:val="false"/>
          <w:color w:val="000000"/>
          <w:sz w:val="28"/>
        </w:rPr>
        <w:t xml:space="preserve"> құралдары міндетті пайдаланылады. </w:t>
      </w:r>
    </w:p>
    <w:bookmarkEnd w:id="51"/>
    <w:bookmarkStart w:name="z54" w:id="52"/>
    <w:p>
      <w:pPr>
        <w:spacing w:after="0"/>
        <w:ind w:left="0"/>
        <w:jc w:val="both"/>
      </w:pPr>
      <w:r>
        <w:rPr>
          <w:rFonts w:ascii="Times New Roman"/>
          <w:b w:val="false"/>
          <w:i w:val="false"/>
          <w:color w:val="000000"/>
          <w:sz w:val="28"/>
        </w:rPr>
        <w:t xml:space="preserve">
      Қолданыстағы нормаларға сәйкес және ұйым орналасқан климаттық ауданды ескере отырып осы кәсіп қызметкерлеріне берілетін арнайы киімдердің, арнайы аяқ киімдердің және басқа да жеке қорғау құралдарының нақты түрлерінің тізбесі Үлгілік нұсқаулықтың негізінде ұйым әзірлейтін тасымалдаушы үшін еңбек қауіпсіздігі мен еңбекті қорғау жөніндегі нұсқаулықта көрсетіледі. </w:t>
      </w:r>
    </w:p>
    <w:bookmarkEnd w:id="52"/>
    <w:bookmarkStart w:name="z55" w:id="53"/>
    <w:p>
      <w:pPr>
        <w:spacing w:after="0"/>
        <w:ind w:left="0"/>
        <w:jc w:val="both"/>
      </w:pPr>
      <w:r>
        <w:rPr>
          <w:rFonts w:ascii="Times New Roman"/>
          <w:b w:val="false"/>
          <w:i w:val="false"/>
          <w:color w:val="000000"/>
          <w:sz w:val="28"/>
        </w:rPr>
        <w:t xml:space="preserve">
      12. Науқастану мүмкіндігін ескеру үшін жеке тазалық ережесі сақталуы тиіс, соның ішінде тамақты қабылдаудан, сондай-ақ темекі тартудан алдын қолын мұқият сабындап жууы қажет. </w:t>
      </w:r>
    </w:p>
    <w:bookmarkEnd w:id="53"/>
    <w:bookmarkStart w:name="z56" w:id="54"/>
    <w:p>
      <w:pPr>
        <w:spacing w:after="0"/>
        <w:ind w:left="0"/>
        <w:jc w:val="both"/>
      </w:pPr>
      <w:r>
        <w:rPr>
          <w:rFonts w:ascii="Times New Roman"/>
          <w:b w:val="false"/>
          <w:i w:val="false"/>
          <w:color w:val="000000"/>
          <w:sz w:val="28"/>
        </w:rPr>
        <w:t xml:space="preserve">
      13. Егер қандайда бір қызметкерлердің бірінде оқыс жағдай болса, онда зардап шегушіге алғашқы көмек көрсетуі қажет, ұйым басшысына болған оқиға туралы хабарлайды және оқиғаның жағдайын, егер ол айнала үшін қауіп төндірмесе, сақтайды. </w:t>
      </w:r>
    </w:p>
    <w:bookmarkEnd w:id="54"/>
    <w:bookmarkStart w:name="z57" w:id="55"/>
    <w:p>
      <w:pPr>
        <w:spacing w:after="0"/>
        <w:ind w:left="0"/>
        <w:jc w:val="both"/>
      </w:pPr>
      <w:r>
        <w:rPr>
          <w:rFonts w:ascii="Times New Roman"/>
          <w:b w:val="false"/>
          <w:i w:val="false"/>
          <w:color w:val="000000"/>
          <w:sz w:val="28"/>
        </w:rPr>
        <w:t xml:space="preserve">
      14. Науқастану, нашар көңіл-күй, жеткіліксіз демалу жағдайында өзінің хал-ахуалы туралы тікелей басшысына хабарлауға және медициналық көмекке көрінуі қажет. </w:t>
      </w:r>
    </w:p>
    <w:bookmarkEnd w:id="55"/>
    <w:bookmarkStart w:name="z58" w:id="56"/>
    <w:p>
      <w:pPr>
        <w:spacing w:after="0"/>
        <w:ind w:left="0"/>
        <w:jc w:val="both"/>
      </w:pPr>
      <w:r>
        <w:rPr>
          <w:rFonts w:ascii="Times New Roman"/>
          <w:b w:val="false"/>
          <w:i w:val="false"/>
          <w:color w:val="000000"/>
          <w:sz w:val="28"/>
        </w:rPr>
        <w:t xml:space="preserve">
      15. Өрт пен жарылыстың туындау мүмкіндігін ескеру үшін өрт- және жарылыс қауіпсіздігі талаптары сақталуы тиіс; темекі тарту тек осыған арнайы бөлінген орында рұқсат етіледі. </w:t>
      </w:r>
    </w:p>
    <w:bookmarkEnd w:id="56"/>
    <w:bookmarkStart w:name="z59" w:id="57"/>
    <w:p>
      <w:pPr>
        <w:spacing w:after="0"/>
        <w:ind w:left="0"/>
        <w:jc w:val="both"/>
      </w:pPr>
      <w:r>
        <w:rPr>
          <w:rFonts w:ascii="Times New Roman"/>
          <w:b w:val="false"/>
          <w:i w:val="false"/>
          <w:color w:val="000000"/>
          <w:sz w:val="28"/>
        </w:rPr>
        <w:t xml:space="preserve">
      16. Жабдықтың, құрылғылар мен саймандардың ақаулығы жағдайында ұйым басшысына хабарлау қажет. </w:t>
      </w:r>
    </w:p>
    <w:bookmarkEnd w:id="57"/>
    <w:bookmarkStart w:name="z60" w:id="58"/>
    <w:p>
      <w:pPr>
        <w:spacing w:after="0"/>
        <w:ind w:left="0"/>
        <w:jc w:val="left"/>
      </w:pPr>
      <w:r>
        <w:rPr>
          <w:rFonts w:ascii="Times New Roman"/>
          <w:b/>
          <w:i w:val="false"/>
          <w:color w:val="000000"/>
        </w:rPr>
        <w:t xml:space="preserve"> 2. Жұмыстың басталуынан алдыңғы еңбек қауіпсіздігі</w:t>
      </w:r>
      <w:r>
        <w:br/>
      </w:r>
      <w:r>
        <w:rPr>
          <w:rFonts w:ascii="Times New Roman"/>
          <w:b/>
          <w:i w:val="false"/>
          <w:color w:val="000000"/>
        </w:rPr>
        <w:t>мен еңбекті қорғаудың жалпы талаптары</w:t>
      </w:r>
    </w:p>
    <w:bookmarkEnd w:id="58"/>
    <w:bookmarkStart w:name="z61" w:id="59"/>
    <w:p>
      <w:pPr>
        <w:spacing w:after="0"/>
        <w:ind w:left="0"/>
        <w:jc w:val="both"/>
      </w:pPr>
      <w:r>
        <w:rPr>
          <w:rFonts w:ascii="Times New Roman"/>
          <w:b w:val="false"/>
          <w:i w:val="false"/>
          <w:color w:val="000000"/>
          <w:sz w:val="28"/>
        </w:rPr>
        <w:t xml:space="preserve">
      17. Жұмыстың басталуынан алдын және барлық жұмыс уақыты бойында тасымалдаушы арнайы киім мен арнайы аяқ киімде болуы тиіс. </w:t>
      </w:r>
    </w:p>
    <w:bookmarkEnd w:id="59"/>
    <w:bookmarkStart w:name="z62" w:id="60"/>
    <w:p>
      <w:pPr>
        <w:spacing w:after="0"/>
        <w:ind w:left="0"/>
        <w:jc w:val="both"/>
      </w:pPr>
      <w:r>
        <w:rPr>
          <w:rFonts w:ascii="Times New Roman"/>
          <w:b w:val="false"/>
          <w:i w:val="false"/>
          <w:color w:val="000000"/>
          <w:sz w:val="28"/>
        </w:rPr>
        <w:t xml:space="preserve">
      18. Жеке қорғау құралдары мөлшері, бойы бойынша таңдалуы және таза болуы тиіс. </w:t>
      </w:r>
    </w:p>
    <w:bookmarkEnd w:id="60"/>
    <w:bookmarkStart w:name="z63" w:id="61"/>
    <w:p>
      <w:pPr>
        <w:spacing w:after="0"/>
        <w:ind w:left="0"/>
        <w:jc w:val="both"/>
      </w:pPr>
      <w:r>
        <w:rPr>
          <w:rFonts w:ascii="Times New Roman"/>
          <w:b w:val="false"/>
          <w:i w:val="false"/>
          <w:color w:val="000000"/>
          <w:sz w:val="28"/>
        </w:rPr>
        <w:t xml:space="preserve">
      19. Жұмыстың басталуынан алдын эстакада және арнайы машинаның артқы алаңшасының жұмыс аумағын, соның ішінде жоғары тайғанақтықты тудыруы мүмкін немесе оқыс жағдайдың себебіне қызмет ететін мұздың, төгілген майдың және бөтен нәрселердің болуына қарау жүргізіледі. </w:t>
      </w:r>
    </w:p>
    <w:bookmarkEnd w:id="61"/>
    <w:bookmarkStart w:name="z64" w:id="62"/>
    <w:p>
      <w:pPr>
        <w:spacing w:after="0"/>
        <w:ind w:left="0"/>
        <w:jc w:val="both"/>
      </w:pPr>
      <w:r>
        <w:rPr>
          <w:rFonts w:ascii="Times New Roman"/>
          <w:b w:val="false"/>
          <w:i w:val="false"/>
          <w:color w:val="000000"/>
          <w:sz w:val="28"/>
        </w:rPr>
        <w:t xml:space="preserve">
      20. Борттық тамақ даярлау цехынан арнайы машинаға контейнерлерді, су қайнатқыштар мен шөлмекті сепараторларды тиеуден алдын тұтқалардың түзеулігіне көз жеткізілуі және олардың ақаулығы жағдайында алмастыруды талап ету қажет. </w:t>
      </w:r>
    </w:p>
    <w:bookmarkEnd w:id="62"/>
    <w:bookmarkStart w:name="z65" w:id="63"/>
    <w:p>
      <w:pPr>
        <w:spacing w:after="0"/>
        <w:ind w:left="0"/>
        <w:jc w:val="both"/>
      </w:pPr>
      <w:r>
        <w:rPr>
          <w:rFonts w:ascii="Times New Roman"/>
          <w:b w:val="false"/>
          <w:i w:val="false"/>
          <w:color w:val="000000"/>
          <w:sz w:val="28"/>
        </w:rPr>
        <w:t xml:space="preserve">
      21. Жұмыстың басталуынан алдын арнайы машина кузовының көтеру мен түсіруді басқару жүйесінің, артқы бөлігі мен аутригерлердің, алдыңғы бөлігінің шығару механизмі мен қоршаулардың түзеулігін жүргізушінің тексергендігіне көз жеткізген жөн, ол үшін кузов пен артқы бөлікті (жүксіз) көтеру мен түсірудің және алдыңғы бөлігі мен аутригерлерді жинау мен шығарудың үш байқауын жүргізу қажет; сонымен қатар дыбыстық сигнал беру мен арнайы машина кузовының жарық берілуінің тексерілуі тиіс. </w:t>
      </w:r>
    </w:p>
    <w:bookmarkEnd w:id="63"/>
    <w:bookmarkStart w:name="z66" w:id="64"/>
    <w:p>
      <w:pPr>
        <w:spacing w:after="0"/>
        <w:ind w:left="0"/>
        <w:jc w:val="both"/>
      </w:pPr>
      <w:r>
        <w:rPr>
          <w:rFonts w:ascii="Times New Roman"/>
          <w:b w:val="false"/>
          <w:i w:val="false"/>
          <w:color w:val="000000"/>
          <w:sz w:val="28"/>
        </w:rPr>
        <w:t xml:space="preserve">
      22. Қашықтықта: қозғалтқыштан шығатын газдардың бағытынан 50 м кем; қозғалтқыштың ауа жинағышының алдында 10 м кем; тұрақта тұрған ұшақтардан олардың борттық радиолокациялық жұмысы кезінде 20 м кем; қозғалтқышы істеп тұрған тік ұшақтан 50 м кем тұру қауіпті. </w:t>
      </w:r>
    </w:p>
    <w:bookmarkEnd w:id="64"/>
    <w:bookmarkStart w:name="z67" w:id="65"/>
    <w:p>
      <w:pPr>
        <w:spacing w:after="0"/>
        <w:ind w:left="0"/>
        <w:jc w:val="both"/>
      </w:pPr>
      <w:r>
        <w:rPr>
          <w:rFonts w:ascii="Times New Roman"/>
          <w:b w:val="false"/>
          <w:i w:val="false"/>
          <w:color w:val="000000"/>
          <w:sz w:val="28"/>
        </w:rPr>
        <w:t xml:space="preserve">
      23. Арнайы машинаның ақаулығы табылған жағдайда ол туралы ұйымның құрылымдық бөлімшесінің тікелей басшысына хабарланады және ақаулықтар жойылғанға дейін жұмысты тоқтатылады. </w:t>
      </w:r>
    </w:p>
    <w:bookmarkEnd w:id="65"/>
    <w:bookmarkStart w:name="z68" w:id="66"/>
    <w:p>
      <w:pPr>
        <w:spacing w:after="0"/>
        <w:ind w:left="0"/>
        <w:jc w:val="both"/>
      </w:pPr>
      <w:r>
        <w:rPr>
          <w:rFonts w:ascii="Times New Roman"/>
          <w:b w:val="false"/>
          <w:i w:val="false"/>
          <w:color w:val="000000"/>
          <w:sz w:val="28"/>
        </w:rPr>
        <w:t xml:space="preserve">
      24. Өндірістік санитарияның талаптары сақталуы, соның ішінде арнайы машина кузовының санитарлық жай-күйі тексерілуі және қажет болған жағдайда жүргізушіден оны жинауды талап ету қажет. </w:t>
      </w:r>
    </w:p>
    <w:bookmarkEnd w:id="66"/>
    <w:bookmarkStart w:name="z69" w:id="67"/>
    <w:p>
      <w:pPr>
        <w:spacing w:after="0"/>
        <w:ind w:left="0"/>
        <w:jc w:val="left"/>
      </w:pPr>
      <w:r>
        <w:rPr>
          <w:rFonts w:ascii="Times New Roman"/>
          <w:b/>
          <w:i w:val="false"/>
          <w:color w:val="000000"/>
        </w:rPr>
        <w:t xml:space="preserve"> 3. Жұмыс уақытындағы еңбек қауіпсіздігі мен</w:t>
      </w:r>
      <w:r>
        <w:br/>
      </w:r>
      <w:r>
        <w:rPr>
          <w:rFonts w:ascii="Times New Roman"/>
          <w:b/>
          <w:i w:val="false"/>
          <w:color w:val="000000"/>
        </w:rPr>
        <w:t>еңбекті қорғау талаптары</w:t>
      </w:r>
    </w:p>
    <w:bookmarkEnd w:id="67"/>
    <w:bookmarkStart w:name="z70" w:id="68"/>
    <w:p>
      <w:pPr>
        <w:spacing w:after="0"/>
        <w:ind w:left="0"/>
        <w:jc w:val="both"/>
      </w:pPr>
      <w:r>
        <w:rPr>
          <w:rFonts w:ascii="Times New Roman"/>
          <w:b w:val="false"/>
          <w:i w:val="false"/>
          <w:color w:val="000000"/>
          <w:sz w:val="28"/>
        </w:rPr>
        <w:t xml:space="preserve">
      25. Борттық тамақты арнайы машинаға тиеу қабылданған технологияға сәйкес жүргізілуі тиіс. </w:t>
      </w:r>
    </w:p>
    <w:bookmarkEnd w:id="68"/>
    <w:bookmarkStart w:name="z71" w:id="69"/>
    <w:p>
      <w:pPr>
        <w:spacing w:after="0"/>
        <w:ind w:left="0"/>
        <w:jc w:val="both"/>
      </w:pPr>
      <w:r>
        <w:rPr>
          <w:rFonts w:ascii="Times New Roman"/>
          <w:b w:val="false"/>
          <w:i w:val="false"/>
          <w:color w:val="000000"/>
          <w:sz w:val="28"/>
        </w:rPr>
        <w:t xml:space="preserve">
      26. Жұмыс уақытында жүктерді қолмен алмастырудың жол берілген нормаларын сақтау қажет. </w:t>
      </w:r>
    </w:p>
    <w:bookmarkEnd w:id="69"/>
    <w:p>
      <w:pPr>
        <w:spacing w:after="0"/>
        <w:ind w:left="0"/>
        <w:jc w:val="both"/>
      </w:pPr>
      <w:r>
        <w:rPr>
          <w:rFonts w:ascii="Times New Roman"/>
          <w:b w:val="false"/>
          <w:i w:val="false"/>
          <w:color w:val="000000"/>
          <w:sz w:val="28"/>
        </w:rPr>
        <w:t xml:space="preserve">
      Ер кісі үшін жүктің шекті салмағы 50 кг аспауы тиіс. </w:t>
      </w:r>
    </w:p>
    <w:bookmarkStart w:name="z72" w:id="70"/>
    <w:p>
      <w:pPr>
        <w:spacing w:after="0"/>
        <w:ind w:left="0"/>
        <w:jc w:val="both"/>
      </w:pPr>
      <w:r>
        <w:rPr>
          <w:rFonts w:ascii="Times New Roman"/>
          <w:b w:val="false"/>
          <w:i w:val="false"/>
          <w:color w:val="000000"/>
          <w:sz w:val="28"/>
        </w:rPr>
        <w:t xml:space="preserve">
      27. Арнайы машинаның эстакаданың тиеу алаңшасына келуді басқару кезінде арнайы машина мен эстакаданың арасында адамдардың жоқтығына көз жеткізілу және тек осыдан кейін ғана жүргізушінің қозғалысты бастауына пәрмен берілу керек. </w:t>
      </w:r>
    </w:p>
    <w:bookmarkEnd w:id="70"/>
    <w:bookmarkStart w:name="z73" w:id="71"/>
    <w:p>
      <w:pPr>
        <w:spacing w:after="0"/>
        <w:ind w:left="0"/>
        <w:jc w:val="both"/>
      </w:pPr>
      <w:r>
        <w:rPr>
          <w:rFonts w:ascii="Times New Roman"/>
          <w:b w:val="false"/>
          <w:i w:val="false"/>
          <w:color w:val="000000"/>
          <w:sz w:val="28"/>
        </w:rPr>
        <w:t xml:space="preserve">
      28. Арнайы машинаның тоқтағанынан және артқы бөлігін көтеруден кейін артқы сол доңғалақтың астына тірегіш қалып орнатылады және арнайы машинаның артқы бөлігі эстакада деңгейінде болуына көз жеткізіледі. </w:t>
      </w:r>
    </w:p>
    <w:bookmarkEnd w:id="71"/>
    <w:bookmarkStart w:name="z74" w:id="72"/>
    <w:p>
      <w:pPr>
        <w:spacing w:after="0"/>
        <w:ind w:left="0"/>
        <w:jc w:val="both"/>
      </w:pPr>
      <w:r>
        <w:rPr>
          <w:rFonts w:ascii="Times New Roman"/>
          <w:b w:val="false"/>
          <w:i w:val="false"/>
          <w:color w:val="000000"/>
          <w:sz w:val="28"/>
        </w:rPr>
        <w:t xml:space="preserve">
      29. Бұл операцияларды орындап арнайы машинаның артқы есігін ашық күйде бекітіледі және оған борттық тамақты тиеуге кірісіледі. </w:t>
      </w:r>
    </w:p>
    <w:bookmarkEnd w:id="72"/>
    <w:bookmarkStart w:name="z75" w:id="73"/>
    <w:p>
      <w:pPr>
        <w:spacing w:after="0"/>
        <w:ind w:left="0"/>
        <w:jc w:val="both"/>
      </w:pPr>
      <w:r>
        <w:rPr>
          <w:rFonts w:ascii="Times New Roman"/>
          <w:b w:val="false"/>
          <w:i w:val="false"/>
          <w:color w:val="000000"/>
          <w:sz w:val="28"/>
        </w:rPr>
        <w:t xml:space="preserve">
      30. Әуе кемесінің тиеу аумағындағы жұмыс кезінде қауіпсіздік талаптарын сақтау мақсатында: </w:t>
      </w:r>
    </w:p>
    <w:bookmarkEnd w:id="73"/>
    <w:bookmarkStart w:name="z76" w:id="74"/>
    <w:p>
      <w:pPr>
        <w:spacing w:after="0"/>
        <w:ind w:left="0"/>
        <w:jc w:val="both"/>
      </w:pPr>
      <w:r>
        <w:rPr>
          <w:rFonts w:ascii="Times New Roman"/>
          <w:b w:val="false"/>
          <w:i w:val="false"/>
          <w:color w:val="000000"/>
          <w:sz w:val="28"/>
        </w:rPr>
        <w:t xml:space="preserve">
      1) егер арнайы машина беті тегіс емес алаңшада (3 </w:t>
      </w:r>
      <w:r>
        <w:rPr>
          <w:rFonts w:ascii="Times New Roman"/>
          <w:b w:val="false"/>
          <w:i w:val="false"/>
          <w:color w:val="000000"/>
          <w:vertAlign w:val="superscript"/>
        </w:rPr>
        <w:t xml:space="preserve">о </w:t>
      </w:r>
      <w:r>
        <w:rPr>
          <w:rFonts w:ascii="Times New Roman"/>
          <w:b w:val="false"/>
          <w:i w:val="false"/>
          <w:color w:val="000000"/>
          <w:sz w:val="28"/>
        </w:rPr>
        <w:t xml:space="preserve">жоғары еңістену) тұрса немесе ең болмағанда бір доңғалағы шинасының желі шығуы кезінде көтерілген кузовтағы жұмысты орындауға; </w:t>
      </w:r>
    </w:p>
    <w:bookmarkEnd w:id="74"/>
    <w:bookmarkStart w:name="z77" w:id="75"/>
    <w:p>
      <w:pPr>
        <w:spacing w:after="0"/>
        <w:ind w:left="0"/>
        <w:jc w:val="both"/>
      </w:pPr>
      <w:r>
        <w:rPr>
          <w:rFonts w:ascii="Times New Roman"/>
          <w:b w:val="false"/>
          <w:i w:val="false"/>
          <w:color w:val="000000"/>
          <w:sz w:val="28"/>
        </w:rPr>
        <w:t xml:space="preserve">
      2) желдің жылдамдығы 15 м/с артық болған кезде авто лифтің көтерілген кузовында жұмыс істеуге; </w:t>
      </w:r>
    </w:p>
    <w:bookmarkEnd w:id="75"/>
    <w:bookmarkStart w:name="z78" w:id="76"/>
    <w:p>
      <w:pPr>
        <w:spacing w:after="0"/>
        <w:ind w:left="0"/>
        <w:jc w:val="both"/>
      </w:pPr>
      <w:r>
        <w:rPr>
          <w:rFonts w:ascii="Times New Roman"/>
          <w:b w:val="false"/>
          <w:i w:val="false"/>
          <w:color w:val="000000"/>
          <w:sz w:val="28"/>
        </w:rPr>
        <w:t xml:space="preserve">
      3) аутригері түсірілмеген арнайы машинаның көтерілген кузовында жұмыс істеуге; </w:t>
      </w:r>
    </w:p>
    <w:bookmarkEnd w:id="76"/>
    <w:bookmarkStart w:name="z79" w:id="77"/>
    <w:p>
      <w:pPr>
        <w:spacing w:after="0"/>
        <w:ind w:left="0"/>
        <w:jc w:val="both"/>
      </w:pPr>
      <w:r>
        <w:rPr>
          <w:rFonts w:ascii="Times New Roman"/>
          <w:b w:val="false"/>
          <w:i w:val="false"/>
          <w:color w:val="000000"/>
          <w:sz w:val="28"/>
        </w:rPr>
        <w:t xml:space="preserve">
      4) арнайы машинаның көтерілген кузовының астында сақтандырғыш тірегіштерсіз тұруға немесе жұмыстар орындауға; </w:t>
      </w:r>
    </w:p>
    <w:bookmarkEnd w:id="77"/>
    <w:bookmarkStart w:name="z80" w:id="78"/>
    <w:p>
      <w:pPr>
        <w:spacing w:after="0"/>
        <w:ind w:left="0"/>
        <w:jc w:val="both"/>
      </w:pPr>
      <w:r>
        <w:rPr>
          <w:rFonts w:ascii="Times New Roman"/>
          <w:b w:val="false"/>
          <w:i w:val="false"/>
          <w:color w:val="000000"/>
          <w:sz w:val="28"/>
        </w:rPr>
        <w:t xml:space="preserve">
      5) кузовтың көтерілуі кезінде авто лифтің қоршаусыз жылжыған алдыңғы бөлігінде жұмыс істеуге тыйым салынады. </w:t>
      </w:r>
    </w:p>
    <w:bookmarkEnd w:id="78"/>
    <w:bookmarkStart w:name="z81" w:id="79"/>
    <w:p>
      <w:pPr>
        <w:spacing w:after="0"/>
        <w:ind w:left="0"/>
        <w:jc w:val="both"/>
      </w:pPr>
      <w:r>
        <w:rPr>
          <w:rFonts w:ascii="Times New Roman"/>
          <w:b w:val="false"/>
          <w:i w:val="false"/>
          <w:color w:val="000000"/>
          <w:sz w:val="28"/>
        </w:rPr>
        <w:t xml:space="preserve">
      31. Әуе кемесінің тиеу аумағындағы жұмыс кезінде мынадай қауіпсіздік талаптары қойылады: </w:t>
      </w:r>
    </w:p>
    <w:bookmarkEnd w:id="79"/>
    <w:bookmarkStart w:name="z82" w:id="80"/>
    <w:p>
      <w:pPr>
        <w:spacing w:after="0"/>
        <w:ind w:left="0"/>
        <w:jc w:val="both"/>
      </w:pPr>
      <w:r>
        <w:rPr>
          <w:rFonts w:ascii="Times New Roman"/>
          <w:b w:val="false"/>
          <w:i w:val="false"/>
          <w:color w:val="000000"/>
          <w:sz w:val="28"/>
        </w:rPr>
        <w:t xml:space="preserve">
      1) арнайы машинаның көтерілген кузовындағы жұмыс кезінде оның артқы есігі ілмекке жабылуы тиіс; </w:t>
      </w:r>
    </w:p>
    <w:bookmarkEnd w:id="80"/>
    <w:bookmarkStart w:name="z83" w:id="81"/>
    <w:p>
      <w:pPr>
        <w:spacing w:after="0"/>
        <w:ind w:left="0"/>
        <w:jc w:val="both"/>
      </w:pPr>
      <w:r>
        <w:rPr>
          <w:rFonts w:ascii="Times New Roman"/>
          <w:b w:val="false"/>
          <w:i w:val="false"/>
          <w:color w:val="000000"/>
          <w:sz w:val="28"/>
        </w:rPr>
        <w:t xml:space="preserve">
      2) арнайы машина кузовын түсіру кезінде қызмет көрсетуші персонал мен басқа да тұлғалардың қауіпсіздігінің қамтамасыз етілуіне көз жеткізілуі керек. </w:t>
      </w:r>
    </w:p>
    <w:bookmarkEnd w:id="81"/>
    <w:bookmarkStart w:name="z84" w:id="82"/>
    <w:p>
      <w:pPr>
        <w:spacing w:after="0"/>
        <w:ind w:left="0"/>
        <w:jc w:val="both"/>
      </w:pPr>
      <w:r>
        <w:rPr>
          <w:rFonts w:ascii="Times New Roman"/>
          <w:b w:val="false"/>
          <w:i w:val="false"/>
          <w:color w:val="000000"/>
          <w:sz w:val="28"/>
        </w:rPr>
        <w:t xml:space="preserve">
      32. Әуе кемесіне борттық тамақты тасымалдау кезінде тасымалдаушы жүргізушінің кабинасында болу керек. </w:t>
      </w:r>
    </w:p>
    <w:bookmarkEnd w:id="82"/>
    <w:bookmarkStart w:name="z85" w:id="83"/>
    <w:p>
      <w:pPr>
        <w:spacing w:after="0"/>
        <w:ind w:left="0"/>
        <w:jc w:val="both"/>
      </w:pPr>
      <w:r>
        <w:rPr>
          <w:rFonts w:ascii="Times New Roman"/>
          <w:b w:val="false"/>
          <w:i w:val="false"/>
          <w:color w:val="000000"/>
          <w:sz w:val="28"/>
        </w:rPr>
        <w:t xml:space="preserve">
      33. Борттық тамақты тиеуді жүзеге асыру уақытында темекі тартуға, ішуге және тамақ қабылдауға тыйым салынады. </w:t>
      </w:r>
    </w:p>
    <w:bookmarkEnd w:id="83"/>
    <w:bookmarkStart w:name="z86" w:id="84"/>
    <w:p>
      <w:pPr>
        <w:spacing w:after="0"/>
        <w:ind w:left="0"/>
        <w:jc w:val="both"/>
      </w:pPr>
      <w:r>
        <w:rPr>
          <w:rFonts w:ascii="Times New Roman"/>
          <w:b w:val="false"/>
          <w:i w:val="false"/>
          <w:color w:val="000000"/>
          <w:sz w:val="28"/>
        </w:rPr>
        <w:t xml:space="preserve">
      34. Борттық тамағы бар контейнерлер, су қайнатқыштар мен шөлмекті сепараторлар кузовқа тиелуі және тек тік күйінде тасымалдануы тиіс. </w:t>
      </w:r>
    </w:p>
    <w:bookmarkEnd w:id="84"/>
    <w:bookmarkStart w:name="z87" w:id="85"/>
    <w:p>
      <w:pPr>
        <w:spacing w:after="0"/>
        <w:ind w:left="0"/>
        <w:jc w:val="both"/>
      </w:pPr>
      <w:r>
        <w:rPr>
          <w:rFonts w:ascii="Times New Roman"/>
          <w:b w:val="false"/>
          <w:i w:val="false"/>
          <w:color w:val="000000"/>
          <w:sz w:val="28"/>
        </w:rPr>
        <w:t xml:space="preserve">
      35. Әуе кемесіне келіп жету бойынша арнайы машинаның әуе кемесіне келуді басқаруды тасымалдаушы жүзеге асырады.  </w:t>
      </w:r>
    </w:p>
    <w:bookmarkEnd w:id="85"/>
    <w:bookmarkStart w:name="z88" w:id="86"/>
    <w:p>
      <w:pPr>
        <w:spacing w:after="0"/>
        <w:ind w:left="0"/>
        <w:jc w:val="both"/>
      </w:pPr>
      <w:r>
        <w:rPr>
          <w:rFonts w:ascii="Times New Roman"/>
          <w:b w:val="false"/>
          <w:i w:val="false"/>
          <w:color w:val="000000"/>
          <w:sz w:val="28"/>
        </w:rPr>
        <w:t xml:space="preserve">
      36. Арнайы машинаның әуе кемесінің тиеу люгінің (есіктерінің) аумағына тоқтағаннан кейін арнайы машинаның өздігінен жылжып кетуін болдырмау үшін артқы сол доңғалағының астына тірегіш қалып орнатылады, осыдан кейін екі тасымалдаушы да кузовқа көтеріледі, есіктерді жабады және кузовты көтеру үшін жүргізушіге дыбыстық сигнал береді. </w:t>
      </w:r>
    </w:p>
    <w:bookmarkEnd w:id="86"/>
    <w:bookmarkStart w:name="z89" w:id="87"/>
    <w:p>
      <w:pPr>
        <w:spacing w:after="0"/>
        <w:ind w:left="0"/>
        <w:jc w:val="both"/>
      </w:pPr>
      <w:r>
        <w:rPr>
          <w:rFonts w:ascii="Times New Roman"/>
          <w:b w:val="false"/>
          <w:i w:val="false"/>
          <w:color w:val="000000"/>
          <w:sz w:val="28"/>
        </w:rPr>
        <w:t xml:space="preserve">
      37. Кузовты көтергеннен кейін арнайы машинаның алдыңғы жылжымалы бөлігінің әуе кемесінің тиеу люгіне (есіктеріне) еденіне тура келуіне және жылжымалы қоршама қанатының жылжығандығына көз жеткізілуі керек, осыдан кейін қабылданған технологияға сәйкес арнайы машинадағы борттық тамақты әуе кемесіне қайта тиеуге кірісуі мүмкін. </w:t>
      </w:r>
    </w:p>
    <w:bookmarkEnd w:id="87"/>
    <w:bookmarkStart w:name="z90" w:id="88"/>
    <w:p>
      <w:pPr>
        <w:spacing w:after="0"/>
        <w:ind w:left="0"/>
        <w:jc w:val="both"/>
      </w:pPr>
      <w:r>
        <w:rPr>
          <w:rFonts w:ascii="Times New Roman"/>
          <w:b w:val="false"/>
          <w:i w:val="false"/>
          <w:color w:val="000000"/>
          <w:sz w:val="28"/>
        </w:rPr>
        <w:t xml:space="preserve">
      38. Көтерілген кузов кезінде арнайы машинаның жылжымалы бөлігіндегі жүктермен жұмыс кезінде жоғары абайлықты сақтау қажет. </w:t>
      </w:r>
    </w:p>
    <w:bookmarkEnd w:id="88"/>
    <w:bookmarkStart w:name="z91" w:id="89"/>
    <w:p>
      <w:pPr>
        <w:spacing w:after="0"/>
        <w:ind w:left="0"/>
        <w:jc w:val="both"/>
      </w:pPr>
      <w:r>
        <w:rPr>
          <w:rFonts w:ascii="Times New Roman"/>
          <w:b w:val="false"/>
          <w:i w:val="false"/>
          <w:color w:val="000000"/>
          <w:sz w:val="28"/>
        </w:rPr>
        <w:t xml:space="preserve">
      39. Жеткіліксіз абайлық және сақтық кезінде бірнеше метр биіктіктен құлау мүмкіндігін әрқашан есте ұстаған жөн. </w:t>
      </w:r>
    </w:p>
    <w:bookmarkEnd w:id="89"/>
    <w:bookmarkStart w:name="z92" w:id="90"/>
    <w:p>
      <w:pPr>
        <w:spacing w:after="0"/>
        <w:ind w:left="0"/>
        <w:jc w:val="both"/>
      </w:pPr>
      <w:r>
        <w:rPr>
          <w:rFonts w:ascii="Times New Roman"/>
          <w:b w:val="false"/>
          <w:i w:val="false"/>
          <w:color w:val="000000"/>
          <w:sz w:val="28"/>
        </w:rPr>
        <w:t xml:space="preserve">
      40. Борттық тамақты ұшаққа тиеу уақытында абайлық сақталынады, өйткені әуе кемелерінің люктерінің (есіктерінің) биіктігі әдеттегідей тасымалдаушының бойынан төмен, және люк (есік) ойығының маңдайшасының жиегіне басты ұрып алу мүмкіндігі жоққа шығарылмаған. </w:t>
      </w:r>
    </w:p>
    <w:bookmarkEnd w:id="90"/>
    <w:bookmarkStart w:name="z93" w:id="91"/>
    <w:p>
      <w:pPr>
        <w:spacing w:after="0"/>
        <w:ind w:left="0"/>
        <w:jc w:val="both"/>
      </w:pPr>
      <w:r>
        <w:rPr>
          <w:rFonts w:ascii="Times New Roman"/>
          <w:b w:val="false"/>
          <w:i w:val="false"/>
          <w:color w:val="000000"/>
          <w:sz w:val="28"/>
        </w:rPr>
        <w:t xml:space="preserve">
      41. Борттық тамағы бар контейнерлер мен су қайнатқыштар буфет-асхананың тиісті ұяшығына орнатылады және құлыптармен бекітіледі, бұл жағдайда әуе кемесінің жабдықтарының бөлшектеріне соқтығысу мен қысым кезінде жарақаттануды болдырмау үшін абайлылықты сақтаған жөн; қалған керек-жарақтар бортсеріктердің нұсқауы бойынша немесе тұрмыстық керек-жарақты орналастырудың бекітілген сұлбасына сәйкес әуе кемесіне орналастырылады. </w:t>
      </w:r>
    </w:p>
    <w:bookmarkEnd w:id="91"/>
    <w:bookmarkStart w:name="z94" w:id="92"/>
    <w:p>
      <w:pPr>
        <w:spacing w:after="0"/>
        <w:ind w:left="0"/>
        <w:jc w:val="both"/>
      </w:pPr>
      <w:r>
        <w:rPr>
          <w:rFonts w:ascii="Times New Roman"/>
          <w:b w:val="false"/>
          <w:i w:val="false"/>
          <w:color w:val="000000"/>
          <w:sz w:val="28"/>
        </w:rPr>
        <w:t xml:space="preserve">
      42. Әуе кемесіне борттық тамақты тиеу аяқталғаннан кейін арнайы машинаның көтерілген кузовында бола тұрып есіктерді жабуы және кузовты түсіруге және жылжымалы бөлік пен қоршауларды жинауға жүргізушіге дыбыстық сигнал беру керек. </w:t>
      </w:r>
    </w:p>
    <w:bookmarkEnd w:id="92"/>
    <w:bookmarkStart w:name="z95" w:id="93"/>
    <w:p>
      <w:pPr>
        <w:spacing w:after="0"/>
        <w:ind w:left="0"/>
        <w:jc w:val="both"/>
      </w:pPr>
      <w:r>
        <w:rPr>
          <w:rFonts w:ascii="Times New Roman"/>
          <w:b w:val="false"/>
          <w:i w:val="false"/>
          <w:color w:val="000000"/>
          <w:sz w:val="28"/>
        </w:rPr>
        <w:t xml:space="preserve">
      43. Арнайы машинаның кузовын түсіргеннен кейін перронға шығып және доңғалақтың астындағы тірегіш қалыпты алдын ала жинап алып әуе кемесінен арнайы машиналардың әкетілуі басқарылады. </w:t>
      </w:r>
    </w:p>
    <w:bookmarkEnd w:id="93"/>
    <w:bookmarkStart w:name="z96" w:id="94"/>
    <w:p>
      <w:pPr>
        <w:spacing w:after="0"/>
        <w:ind w:left="0"/>
        <w:jc w:val="both"/>
      </w:pPr>
      <w:r>
        <w:rPr>
          <w:rFonts w:ascii="Times New Roman"/>
          <w:b w:val="false"/>
          <w:i w:val="false"/>
          <w:color w:val="000000"/>
          <w:sz w:val="28"/>
        </w:rPr>
        <w:t xml:space="preserve">
      44. Тасымалдаушы барлық жұмыс уақыты бойы арнайы киімде, арнайы аяқ киімде және басқа да жұмыс үшін қажетті қауіпті және зиянды өндірістік факторлар әсерінен қорғаудың жеке құралдарында болады. </w:t>
      </w:r>
    </w:p>
    <w:bookmarkEnd w:id="94"/>
    <w:bookmarkStart w:name="z97" w:id="95"/>
    <w:p>
      <w:pPr>
        <w:spacing w:after="0"/>
        <w:ind w:left="0"/>
        <w:jc w:val="left"/>
      </w:pPr>
      <w:r>
        <w:rPr>
          <w:rFonts w:ascii="Times New Roman"/>
          <w:b/>
          <w:i w:val="false"/>
          <w:color w:val="000000"/>
        </w:rPr>
        <w:t xml:space="preserve"> 4. Апаттық жағдайдағы еңбек қауіпсіздігі мен</w:t>
      </w:r>
      <w:r>
        <w:br/>
      </w:r>
      <w:r>
        <w:rPr>
          <w:rFonts w:ascii="Times New Roman"/>
          <w:b/>
          <w:i w:val="false"/>
          <w:color w:val="000000"/>
        </w:rPr>
        <w:t>еңбекті қорғау талаптары</w:t>
      </w:r>
    </w:p>
    <w:bookmarkEnd w:id="95"/>
    <w:bookmarkStart w:name="z98" w:id="96"/>
    <w:p>
      <w:pPr>
        <w:spacing w:after="0"/>
        <w:ind w:left="0"/>
        <w:jc w:val="both"/>
      </w:pPr>
      <w:r>
        <w:rPr>
          <w:rFonts w:ascii="Times New Roman"/>
          <w:b w:val="false"/>
          <w:i w:val="false"/>
          <w:color w:val="000000"/>
          <w:sz w:val="28"/>
        </w:rPr>
        <w:t xml:space="preserve">
      45. Авария, өрт туындаған кезде және өзге де қауіпті жағдайларда жақын жердегілер дабыл сигнал бойынша оқиға орнына дереу келуі және зардап шеккенге алғашқы дәрігерге дейінгі көмек көрсетуге немесе туындаған авариялық жағдайды жоюға қатысуы керек. </w:t>
      </w:r>
    </w:p>
    <w:bookmarkEnd w:id="96"/>
    <w:bookmarkStart w:name="z99" w:id="97"/>
    <w:p>
      <w:pPr>
        <w:spacing w:after="0"/>
        <w:ind w:left="0"/>
        <w:jc w:val="both"/>
      </w:pPr>
      <w:r>
        <w:rPr>
          <w:rFonts w:ascii="Times New Roman"/>
          <w:b w:val="false"/>
          <w:i w:val="false"/>
          <w:color w:val="000000"/>
          <w:sz w:val="28"/>
        </w:rPr>
        <w:t xml:space="preserve">
      46. Денсаулыққа немесе жеке қауіпсіздікке қауіп төндіретін еңбек қауіпсіздігі мен еңбекті қорғау талаптарының бұзылуларын тапқан жағдайда ұйым басшысына хабарланады және ақаулықтарды (бұзушылықтарды) жойғанға дейін жұмысты тоқтатуы және қауіпті аумақты тастап кеткені жөн. </w:t>
      </w:r>
    </w:p>
    <w:bookmarkEnd w:id="97"/>
    <w:bookmarkStart w:name="z100" w:id="98"/>
    <w:p>
      <w:pPr>
        <w:spacing w:after="0"/>
        <w:ind w:left="0"/>
        <w:jc w:val="both"/>
      </w:pPr>
      <w:r>
        <w:rPr>
          <w:rFonts w:ascii="Times New Roman"/>
          <w:b w:val="false"/>
          <w:i w:val="false"/>
          <w:color w:val="000000"/>
          <w:sz w:val="28"/>
        </w:rPr>
        <w:t xml:space="preserve">
      47. Оқыс жағдай, кенеттен науқастану кездерінде мынадай әрекеттерді орындау: </w:t>
      </w:r>
    </w:p>
    <w:bookmarkEnd w:id="98"/>
    <w:bookmarkStart w:name="z101" w:id="99"/>
    <w:p>
      <w:pPr>
        <w:spacing w:after="0"/>
        <w:ind w:left="0"/>
        <w:jc w:val="both"/>
      </w:pPr>
      <w:r>
        <w:rPr>
          <w:rFonts w:ascii="Times New Roman"/>
          <w:b w:val="false"/>
          <w:i w:val="false"/>
          <w:color w:val="000000"/>
          <w:sz w:val="28"/>
        </w:rPr>
        <w:t xml:space="preserve">
      1) зардап шегушіге жедел алғашқы көмек көрсетуі, дәрігерді шақыруы немесе зардап шегушіні дәрігерге жеткізуге көмектесуі, ал кейін болған жағдай туралы ұйым басшысына хабарлауы; </w:t>
      </w:r>
    </w:p>
    <w:bookmarkEnd w:id="99"/>
    <w:bookmarkStart w:name="z102" w:id="100"/>
    <w:p>
      <w:pPr>
        <w:spacing w:after="0"/>
        <w:ind w:left="0"/>
        <w:jc w:val="both"/>
      </w:pPr>
      <w:r>
        <w:rPr>
          <w:rFonts w:ascii="Times New Roman"/>
          <w:b w:val="false"/>
          <w:i w:val="false"/>
          <w:color w:val="000000"/>
          <w:sz w:val="28"/>
        </w:rPr>
        <w:t xml:space="preserve">
      2) шеберге (бригадирге), авиакәсіпорынның басшысына дереу хабарлау; </w:t>
      </w:r>
    </w:p>
    <w:bookmarkEnd w:id="100"/>
    <w:bookmarkStart w:name="z103" w:id="101"/>
    <w:p>
      <w:pPr>
        <w:spacing w:after="0"/>
        <w:ind w:left="0"/>
        <w:jc w:val="both"/>
      </w:pPr>
      <w:r>
        <w:rPr>
          <w:rFonts w:ascii="Times New Roman"/>
          <w:b w:val="false"/>
          <w:i w:val="false"/>
          <w:color w:val="000000"/>
          <w:sz w:val="28"/>
        </w:rPr>
        <w:t xml:space="preserve">
      3) айналасындағыларды хабарландыруы және қажет болғанда қауіпті аумақтан адамдарды шығаруы; </w:t>
      </w:r>
    </w:p>
    <w:bookmarkEnd w:id="101"/>
    <w:bookmarkStart w:name="z104" w:id="102"/>
    <w:p>
      <w:pPr>
        <w:spacing w:after="0"/>
        <w:ind w:left="0"/>
        <w:jc w:val="both"/>
      </w:pPr>
      <w:r>
        <w:rPr>
          <w:rFonts w:ascii="Times New Roman"/>
          <w:b w:val="false"/>
          <w:i w:val="false"/>
          <w:color w:val="000000"/>
          <w:sz w:val="28"/>
        </w:rPr>
        <w:t xml:space="preserve">
      4) өртті немесе жану белгілерін (түтінденуі, күйіктің иісі, температураның көтерілуі) тапқан кезде 01 телефоны бойынша өрттің пайда болған орнын дәл көрсете отырып өрт қорғаушысына хабарлауы; </w:t>
      </w:r>
    </w:p>
    <w:bookmarkEnd w:id="102"/>
    <w:bookmarkStart w:name="z105" w:id="103"/>
    <w:p>
      <w:pPr>
        <w:spacing w:after="0"/>
        <w:ind w:left="0"/>
        <w:jc w:val="both"/>
      </w:pPr>
      <w:r>
        <w:rPr>
          <w:rFonts w:ascii="Times New Roman"/>
          <w:b w:val="false"/>
          <w:i w:val="false"/>
          <w:color w:val="000000"/>
          <w:sz w:val="28"/>
        </w:rPr>
        <w:t xml:space="preserve">
      5) өрт сөндірудің алғашқы құралдарын пайдалана отырып өртті жоюға кірісуі; </w:t>
      </w:r>
    </w:p>
    <w:bookmarkEnd w:id="103"/>
    <w:bookmarkStart w:name="z106" w:id="104"/>
    <w:p>
      <w:pPr>
        <w:spacing w:after="0"/>
        <w:ind w:left="0"/>
        <w:jc w:val="both"/>
      </w:pPr>
      <w:r>
        <w:rPr>
          <w:rFonts w:ascii="Times New Roman"/>
          <w:b w:val="false"/>
          <w:i w:val="false"/>
          <w:color w:val="000000"/>
          <w:sz w:val="28"/>
        </w:rPr>
        <w:t xml:space="preserve">
      6) өрт бөлімшесін қарсы алуды ұйымдастыруы; </w:t>
      </w:r>
    </w:p>
    <w:bookmarkEnd w:id="104"/>
    <w:bookmarkStart w:name="z107" w:id="105"/>
    <w:p>
      <w:pPr>
        <w:spacing w:after="0"/>
        <w:ind w:left="0"/>
        <w:jc w:val="both"/>
      </w:pPr>
      <w:r>
        <w:rPr>
          <w:rFonts w:ascii="Times New Roman"/>
          <w:b w:val="false"/>
          <w:i w:val="false"/>
          <w:color w:val="000000"/>
          <w:sz w:val="28"/>
        </w:rPr>
        <w:t xml:space="preserve">
      7) зардап шегушіні денсаулық сақтау ұйымына жіберуі қажет. </w:t>
      </w:r>
    </w:p>
    <w:bookmarkEnd w:id="105"/>
    <w:bookmarkStart w:name="z108" w:id="106"/>
    <w:p>
      <w:pPr>
        <w:spacing w:after="0"/>
        <w:ind w:left="0"/>
        <w:jc w:val="both"/>
      </w:pPr>
      <w:r>
        <w:rPr>
          <w:rFonts w:ascii="Times New Roman"/>
          <w:b w:val="false"/>
          <w:i w:val="false"/>
          <w:color w:val="000000"/>
          <w:sz w:val="28"/>
        </w:rPr>
        <w:t xml:space="preserve">
      48. Түйіскен желілерден қашықтықтығы 2 м аз тұрған ыстық нәрселерді тек көмірқышқылды, аэрозольдық немесе ұнтақ от сөндіргіштермен сөндіруге рұқсат етіледі. </w:t>
      </w:r>
    </w:p>
    <w:bookmarkEnd w:id="106"/>
    <w:bookmarkStart w:name="z109" w:id="107"/>
    <w:p>
      <w:pPr>
        <w:spacing w:after="0"/>
        <w:ind w:left="0"/>
        <w:jc w:val="left"/>
      </w:pPr>
      <w:r>
        <w:rPr>
          <w:rFonts w:ascii="Times New Roman"/>
          <w:b/>
          <w:i w:val="false"/>
          <w:color w:val="000000"/>
        </w:rPr>
        <w:t xml:space="preserve"> 5. Жұмыстың аяқталуы бойынша еңбек қауіпсіздігі</w:t>
      </w:r>
      <w:r>
        <w:br/>
      </w:r>
      <w:r>
        <w:rPr>
          <w:rFonts w:ascii="Times New Roman"/>
          <w:b/>
          <w:i w:val="false"/>
          <w:color w:val="000000"/>
        </w:rPr>
        <w:t>мен еңбекті қорғау талаптары</w:t>
      </w:r>
    </w:p>
    <w:bookmarkEnd w:id="107"/>
    <w:bookmarkStart w:name="z110" w:id="108"/>
    <w:p>
      <w:pPr>
        <w:spacing w:after="0"/>
        <w:ind w:left="0"/>
        <w:jc w:val="both"/>
      </w:pPr>
      <w:r>
        <w:rPr>
          <w:rFonts w:ascii="Times New Roman"/>
          <w:b w:val="false"/>
          <w:i w:val="false"/>
          <w:color w:val="000000"/>
          <w:sz w:val="28"/>
        </w:rPr>
        <w:t xml:space="preserve">
      49. Жұмысты аяқталғанда пайдаланылған жабдықтарды қауіпсіз тоқтатуды, ажыратуды қамтамасыз ету қажет. </w:t>
      </w:r>
    </w:p>
    <w:bookmarkEnd w:id="108"/>
    <w:bookmarkStart w:name="z111" w:id="109"/>
    <w:p>
      <w:pPr>
        <w:spacing w:after="0"/>
        <w:ind w:left="0"/>
        <w:jc w:val="both"/>
      </w:pPr>
      <w:r>
        <w:rPr>
          <w:rFonts w:ascii="Times New Roman"/>
          <w:b w:val="false"/>
          <w:i w:val="false"/>
          <w:color w:val="000000"/>
          <w:sz w:val="28"/>
        </w:rPr>
        <w:t xml:space="preserve">
      50. Өндіріс қалдықтары оларды кейін алып кетуді қамтамасыз ететін тиісті контейнерлерге салынуы тиіс. </w:t>
      </w:r>
    </w:p>
    <w:bookmarkEnd w:id="109"/>
    <w:bookmarkStart w:name="z112" w:id="110"/>
    <w:p>
      <w:pPr>
        <w:spacing w:after="0"/>
        <w:ind w:left="0"/>
        <w:jc w:val="both"/>
      </w:pPr>
      <w:r>
        <w:rPr>
          <w:rFonts w:ascii="Times New Roman"/>
          <w:b w:val="false"/>
          <w:i w:val="false"/>
          <w:color w:val="000000"/>
          <w:sz w:val="28"/>
        </w:rPr>
        <w:t xml:space="preserve">
      51. Жұмысты аяқтағанда жұмыс орнын ретке келтірілуі және қажет болған жағдайда оның тапсырылуы қамтамасыз етілуі қажет. </w:t>
      </w:r>
    </w:p>
    <w:bookmarkEnd w:id="110"/>
    <w:bookmarkStart w:name="z113" w:id="111"/>
    <w:p>
      <w:pPr>
        <w:spacing w:after="0"/>
        <w:ind w:left="0"/>
        <w:jc w:val="both"/>
      </w:pPr>
      <w:r>
        <w:rPr>
          <w:rFonts w:ascii="Times New Roman"/>
          <w:b w:val="false"/>
          <w:i w:val="false"/>
          <w:color w:val="000000"/>
          <w:sz w:val="28"/>
        </w:rPr>
        <w:t xml:space="preserve">
      52. Жұмыс уақытында пайдаланылған керек-жарақтар ретке келтірілуі және оған арнайы бөлінген орынға жиналғаны жөн. </w:t>
      </w:r>
    </w:p>
    <w:bookmarkEnd w:id="111"/>
    <w:bookmarkStart w:name="z114" w:id="112"/>
    <w:p>
      <w:pPr>
        <w:spacing w:after="0"/>
        <w:ind w:left="0"/>
        <w:jc w:val="both"/>
      </w:pPr>
      <w:r>
        <w:rPr>
          <w:rFonts w:ascii="Times New Roman"/>
          <w:b w:val="false"/>
          <w:i w:val="false"/>
          <w:color w:val="000000"/>
          <w:sz w:val="28"/>
        </w:rPr>
        <w:t xml:space="preserve">
      53. Арнайы киім, арнайы аяқ киім және жеке қорғанудың басқа да заттары кірден тазалануы, ретке келтірілуі және гардеробтың шкафына жиналуы немесе сақтауға қоймаға салынуы тиіс. </w:t>
      </w:r>
    </w:p>
    <w:bookmarkEnd w:id="112"/>
    <w:p>
      <w:pPr>
        <w:spacing w:after="0"/>
        <w:ind w:left="0"/>
        <w:jc w:val="both"/>
      </w:pPr>
      <w:r>
        <w:rPr>
          <w:rFonts w:ascii="Times New Roman"/>
          <w:b w:val="false"/>
          <w:i w:val="false"/>
          <w:color w:val="000000"/>
          <w:sz w:val="28"/>
        </w:rPr>
        <w:t xml:space="preserve">
      Ластанған және жарамсыз арнайы киімді және аяқ киімді жууға, химиялық тазалауға немесе жөндеуге, не - қауіпті заттармен ластанған жағдайда зарарсыздандыруды жүргізу үшін тапсырылады. </w:t>
      </w:r>
    </w:p>
    <w:bookmarkStart w:name="z115" w:id="113"/>
    <w:p>
      <w:pPr>
        <w:spacing w:after="0"/>
        <w:ind w:left="0"/>
        <w:jc w:val="both"/>
      </w:pPr>
      <w:r>
        <w:rPr>
          <w:rFonts w:ascii="Times New Roman"/>
          <w:b w:val="false"/>
          <w:i w:val="false"/>
          <w:color w:val="000000"/>
          <w:sz w:val="28"/>
        </w:rPr>
        <w:t xml:space="preserve">
      54. Жұмыс аяқталғанда қолды сабындап жылы сумен мұқият жуу қажет. </w:t>
      </w:r>
    </w:p>
    <w:bookmarkEnd w:id="113"/>
    <w:bookmarkStart w:name="z116" w:id="114"/>
    <w:p>
      <w:pPr>
        <w:spacing w:after="0"/>
        <w:ind w:left="0"/>
        <w:jc w:val="both"/>
      </w:pPr>
      <w:r>
        <w:rPr>
          <w:rFonts w:ascii="Times New Roman"/>
          <w:b w:val="false"/>
          <w:i w:val="false"/>
          <w:color w:val="000000"/>
          <w:sz w:val="28"/>
        </w:rPr>
        <w:t xml:space="preserve">
      55. Жұмыс уақытында байқалған барлық ақаулар мен жеткіліксіздер, және оларды жою жөніндегі шаралар туралы шеберге (бригадирге) хабарлау және ұйымның басшысына хабарландыру қажет. </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2008 жылғы"6 ақпандағы</w:t>
            </w:r>
            <w:r>
              <w:br/>
            </w:r>
            <w:r>
              <w:rPr>
                <w:rFonts w:ascii="Times New Roman"/>
                <w:b w:val="false"/>
                <w:i w:val="false"/>
                <w:color w:val="000000"/>
                <w:sz w:val="20"/>
              </w:rPr>
              <w:t>N 30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Әуе кемелерінің жуушылары үшін еңбек қауіпсіздігі</w:t>
      </w:r>
      <w:r>
        <w:br/>
      </w:r>
      <w:r>
        <w:rPr>
          <w:rFonts w:ascii="Times New Roman"/>
          <w:b/>
          <w:i w:val="false"/>
          <w:color w:val="000000"/>
        </w:rPr>
        <w:t>мен еңбекті қорғау жөніндегі үлгілік нұсқаулық</w:t>
      </w:r>
      <w:r>
        <w:br/>
      </w:r>
      <w:r>
        <w:rPr>
          <w:rFonts w:ascii="Times New Roman"/>
          <w:b/>
          <w:i w:val="false"/>
          <w:color w:val="000000"/>
        </w:rPr>
        <w:t>1. Қауіпсіздіктің жалпы талаптары</w:t>
      </w:r>
    </w:p>
    <w:bookmarkStart w:name="z118" w:id="115"/>
    <w:p>
      <w:pPr>
        <w:spacing w:after="0"/>
        <w:ind w:left="0"/>
        <w:jc w:val="both"/>
      </w:pPr>
      <w:r>
        <w:rPr>
          <w:rFonts w:ascii="Times New Roman"/>
          <w:b w:val="false"/>
          <w:i w:val="false"/>
          <w:color w:val="000000"/>
          <w:sz w:val="28"/>
        </w:rPr>
        <w:t xml:space="preserve">
      1. Осы Әуе кемелерінің жуушылары үшін еңбек қауіпсіздігі мен еңбекті қорғау жөніндегі үлгілік нұсқаулық (бұдан әрі - Үлгілік нұсқаулық) әуе кемелерінің жуушылары үшін азаматтық авиация ұйымдарындағы еңбек қауіпсіздігі мен еңбекті қорғау жөніндегі негізгі талаптардан тұрады және олардың қауіпсіздігін қамтамасыз етуге, еңбек үдерісінде денсаулығы мен жұмыс қабілетінің сақталуына бағытталады. </w:t>
      </w:r>
    </w:p>
    <w:bookmarkEnd w:id="115"/>
    <w:bookmarkStart w:name="z119" w:id="116"/>
    <w:p>
      <w:pPr>
        <w:spacing w:after="0"/>
        <w:ind w:left="0"/>
        <w:jc w:val="both"/>
      </w:pPr>
      <w:r>
        <w:rPr>
          <w:rFonts w:ascii="Times New Roman"/>
          <w:b w:val="false"/>
          <w:i w:val="false"/>
          <w:color w:val="000000"/>
          <w:sz w:val="28"/>
        </w:rPr>
        <w:t xml:space="preserve">
      2. Әуе кемелерінің жуушысы (бұдан әрі - жуушы) - бұл оқу, аттестациялау, дербес жұмысқа жіберілу, еңбек қауіпсіздігі мен еңбекті қорғау жөніндегі нұсқаулау және кәсібі мен еңбек қауіпсіздігі жөніндегі білімін мерзімді тексеру бойынша өзіне арнайы талаптарды қосатын еңбек қауіпсіздігінің қосымша талаптары қойылатын кәсіп. </w:t>
      </w:r>
    </w:p>
    <w:bookmarkEnd w:id="116"/>
    <w:bookmarkStart w:name="z120" w:id="117"/>
    <w:p>
      <w:pPr>
        <w:spacing w:after="0"/>
        <w:ind w:left="0"/>
        <w:jc w:val="both"/>
      </w:pPr>
      <w:r>
        <w:rPr>
          <w:rFonts w:ascii="Times New Roman"/>
          <w:b w:val="false"/>
          <w:i w:val="false"/>
          <w:color w:val="000000"/>
          <w:sz w:val="28"/>
        </w:rPr>
        <w:t xml:space="preserve">
      3. Жуушы кәсібі бойынша жұмыстарды орындауға жұмысқа түсу кезінде алдын ала дәрігерлік қараудан өткен, денсаулық жағдайы бойынша жарамсыздығы жоқ, қажетті теориялық және тәжірибелік даярлығы бар, жұмыс орнында кіріспелік және бастапқы еңбек қауіпсіздігі мен еңбекті қорғау жөніндегі нұсқаулаудан және арнайы бағдарлама бойынша оқудан өткен, біліктілік комиссиясымен аттестацияланған және жеке жұмысқа рұқсат алған 18 жастан жас емес тұлға жіберіледі. </w:t>
      </w:r>
    </w:p>
    <w:bookmarkEnd w:id="117"/>
    <w:bookmarkStart w:name="z121" w:id="118"/>
    <w:p>
      <w:pPr>
        <w:spacing w:after="0"/>
        <w:ind w:left="0"/>
        <w:jc w:val="both"/>
      </w:pPr>
      <w:r>
        <w:rPr>
          <w:rFonts w:ascii="Times New Roman"/>
          <w:b w:val="false"/>
          <w:i w:val="false"/>
          <w:color w:val="000000"/>
          <w:sz w:val="28"/>
        </w:rPr>
        <w:t xml:space="preserve">
      4. Жуушыларға мерзімді дәрігерлік қараудан өту бойынша мынадай талаптар қойылады: сыртқы жууды, сондай-ақ әуе кемелері мен авиациялық-химиялық жұмыстан кейін аппараттарды тазарту, жуу және газсыздандыруларды орындаушылар үшін - жылына бір рет, ішкі жинауды орындаушылар үшін - екі жылда бір рет. </w:t>
      </w:r>
    </w:p>
    <w:bookmarkEnd w:id="118"/>
    <w:bookmarkStart w:name="z122" w:id="119"/>
    <w:p>
      <w:pPr>
        <w:spacing w:after="0"/>
        <w:ind w:left="0"/>
        <w:jc w:val="both"/>
      </w:pPr>
      <w:r>
        <w:rPr>
          <w:rFonts w:ascii="Times New Roman"/>
          <w:b w:val="false"/>
          <w:i w:val="false"/>
          <w:color w:val="000000"/>
          <w:sz w:val="28"/>
        </w:rPr>
        <w:t xml:space="preserve">
      Жұмыс орнында:  </w:t>
      </w:r>
    </w:p>
    <w:bookmarkEnd w:id="119"/>
    <w:bookmarkStart w:name="z123" w:id="120"/>
    <w:p>
      <w:pPr>
        <w:spacing w:after="0"/>
        <w:ind w:left="0"/>
        <w:jc w:val="both"/>
      </w:pPr>
      <w:r>
        <w:rPr>
          <w:rFonts w:ascii="Times New Roman"/>
          <w:b w:val="false"/>
          <w:i w:val="false"/>
          <w:color w:val="000000"/>
          <w:sz w:val="28"/>
        </w:rPr>
        <w:t xml:space="preserve">
      1) еңбек қауіпсіздігі мен еңбекті қорғау жөніндегі бастапқы нұсқаулаудан;  </w:t>
      </w:r>
    </w:p>
    <w:bookmarkEnd w:id="120"/>
    <w:bookmarkStart w:name="z124" w:id="121"/>
    <w:p>
      <w:pPr>
        <w:spacing w:after="0"/>
        <w:ind w:left="0"/>
        <w:jc w:val="both"/>
      </w:pPr>
      <w:r>
        <w:rPr>
          <w:rFonts w:ascii="Times New Roman"/>
          <w:b w:val="false"/>
          <w:i w:val="false"/>
          <w:color w:val="000000"/>
          <w:sz w:val="28"/>
        </w:rPr>
        <w:t xml:space="preserve">
      2) тағылымдамадан; </w:t>
      </w:r>
    </w:p>
    <w:bookmarkEnd w:id="121"/>
    <w:bookmarkStart w:name="z125" w:id="122"/>
    <w:p>
      <w:pPr>
        <w:spacing w:after="0"/>
        <w:ind w:left="0"/>
        <w:jc w:val="both"/>
      </w:pPr>
      <w:r>
        <w:rPr>
          <w:rFonts w:ascii="Times New Roman"/>
          <w:b w:val="false"/>
          <w:i w:val="false"/>
          <w:color w:val="000000"/>
          <w:sz w:val="28"/>
        </w:rPr>
        <w:t xml:space="preserve">
      3) жабдықтарды құру мен пайдалану ережесін оқудан; </w:t>
      </w:r>
    </w:p>
    <w:bookmarkEnd w:id="122"/>
    <w:bookmarkStart w:name="z126" w:id="123"/>
    <w:p>
      <w:pPr>
        <w:spacing w:after="0"/>
        <w:ind w:left="0"/>
        <w:jc w:val="both"/>
      </w:pPr>
      <w:r>
        <w:rPr>
          <w:rFonts w:ascii="Times New Roman"/>
          <w:b w:val="false"/>
          <w:i w:val="false"/>
          <w:color w:val="000000"/>
          <w:sz w:val="28"/>
        </w:rPr>
        <w:t xml:space="preserve">
      4) сынақ тапсыра отырып санитарлық-тазалық даярлығы курсынан; </w:t>
      </w:r>
    </w:p>
    <w:bookmarkEnd w:id="123"/>
    <w:bookmarkStart w:name="z127" w:id="124"/>
    <w:p>
      <w:pPr>
        <w:spacing w:after="0"/>
        <w:ind w:left="0"/>
        <w:jc w:val="both"/>
      </w:pPr>
      <w:r>
        <w:rPr>
          <w:rFonts w:ascii="Times New Roman"/>
          <w:b w:val="false"/>
          <w:i w:val="false"/>
          <w:color w:val="000000"/>
          <w:sz w:val="28"/>
        </w:rPr>
        <w:t xml:space="preserve">
      5) электр қауіпсіздігі (жуу машинасын пайдалану кезінде), теориялық білімі мен жұмыстың қауіпсіз тәсілдерінің алған дағдылары бойынша І-топтағы көлемде білімдерін тексеруден өтуі тиіс. </w:t>
      </w:r>
    </w:p>
    <w:bookmarkEnd w:id="124"/>
    <w:bookmarkStart w:name="z128" w:id="125"/>
    <w:p>
      <w:pPr>
        <w:spacing w:after="0"/>
        <w:ind w:left="0"/>
        <w:jc w:val="both"/>
      </w:pPr>
      <w:r>
        <w:rPr>
          <w:rFonts w:ascii="Times New Roman"/>
          <w:b w:val="false"/>
          <w:i w:val="false"/>
          <w:color w:val="000000"/>
          <w:sz w:val="28"/>
        </w:rPr>
        <w:t xml:space="preserve">
      6. Біліктілігі мен жұмыс өтіліне қарамастан өз уақытында және толық көлемде еңбек қауіпсіздігі мен еңбекті қорғау жөніндегі нұсқаулаулардың барлық түрлері: </w:t>
      </w:r>
    </w:p>
    <w:bookmarkEnd w:id="125"/>
    <w:bookmarkStart w:name="z129" w:id="126"/>
    <w:p>
      <w:pPr>
        <w:spacing w:after="0"/>
        <w:ind w:left="0"/>
        <w:jc w:val="both"/>
      </w:pPr>
      <w:r>
        <w:rPr>
          <w:rFonts w:ascii="Times New Roman"/>
          <w:b w:val="false"/>
          <w:i w:val="false"/>
          <w:color w:val="000000"/>
          <w:sz w:val="28"/>
        </w:rPr>
        <w:t xml:space="preserve">
      1) қолданыстағы жабдықтар бойынша әр 2 жылда, ал жаңа жабдық бойынша - оның авиакәсіпорынға түсуіне байланысты, бірақ осы жабдықты пайдалануға жіберуге дейінгі кезде еңбек қауіпсіздігі мен еңбекті қорғауды оқудан; </w:t>
      </w:r>
    </w:p>
    <w:bookmarkEnd w:id="126"/>
    <w:bookmarkStart w:name="z130" w:id="127"/>
    <w:p>
      <w:pPr>
        <w:spacing w:after="0"/>
        <w:ind w:left="0"/>
        <w:jc w:val="both"/>
      </w:pPr>
      <w:r>
        <w:rPr>
          <w:rFonts w:ascii="Times New Roman"/>
          <w:b w:val="false"/>
          <w:i w:val="false"/>
          <w:color w:val="000000"/>
          <w:sz w:val="28"/>
        </w:rPr>
        <w:t xml:space="preserve">
      2) әуе кемесі мен аппаратураларды авиациялық-химиялық жұмыстардан (қажет болғанда) кейін оған қатысты бөліктерінде арнайы сұйықтықтармен, тазалау, жуу және газсыздандыру бойынша технологиялық құжаттамалармен жұмыс істеу кезінде еңбек қауіпсіздігі мен еңбекті қорғау жөніндегі қайта нұсқаулау, сондай-ақ қауіпсіздік талаптары бойынша - үш айда бір реттен артық емес; </w:t>
      </w:r>
    </w:p>
    <w:bookmarkEnd w:id="127"/>
    <w:bookmarkStart w:name="z131" w:id="128"/>
    <w:p>
      <w:pPr>
        <w:spacing w:after="0"/>
        <w:ind w:left="0"/>
        <w:jc w:val="both"/>
      </w:pPr>
      <w:r>
        <w:rPr>
          <w:rFonts w:ascii="Times New Roman"/>
          <w:b w:val="false"/>
          <w:i w:val="false"/>
          <w:color w:val="000000"/>
          <w:sz w:val="28"/>
        </w:rPr>
        <w:t xml:space="preserve">
      3) еңбек қауіпсіздігі мен еңбекті қорғаудың талаптары бұзылған жағдайда, отыз күнтізбелік күннен астам жұмысының үзілісі кезінде олар жоспардан тыс нұсқаулаудан өтуі тиіс. </w:t>
      </w:r>
    </w:p>
    <w:bookmarkEnd w:id="128"/>
    <w:p>
      <w:pPr>
        <w:spacing w:after="0"/>
        <w:ind w:left="0"/>
        <w:jc w:val="both"/>
      </w:pPr>
      <w:r>
        <w:rPr>
          <w:rFonts w:ascii="Times New Roman"/>
          <w:b w:val="false"/>
          <w:i w:val="false"/>
          <w:color w:val="000000"/>
          <w:sz w:val="28"/>
        </w:rPr>
        <w:t xml:space="preserve">
      Нұсқаулаудан өту және еңбек қауіпсіздігі мен еңбекті қорғауды оқу туралы тиісті жазба жоғары қауіптіліктегі жұмысқа жіберу туралы куәлігінде жасалынады. </w:t>
      </w:r>
    </w:p>
    <w:bookmarkStart w:name="z132" w:id="129"/>
    <w:p>
      <w:pPr>
        <w:spacing w:after="0"/>
        <w:ind w:left="0"/>
        <w:jc w:val="both"/>
      </w:pPr>
      <w:r>
        <w:rPr>
          <w:rFonts w:ascii="Times New Roman"/>
          <w:b w:val="false"/>
          <w:i w:val="false"/>
          <w:color w:val="000000"/>
          <w:sz w:val="28"/>
        </w:rPr>
        <w:t xml:space="preserve">
      7. Әуе кемелерін жуу жөніндегі жұмысты қауіпсіз орындау бойынша қанағаттандырмайтын білім мен дағдыны көрсеткен тұлға жеке жұмысқа жіберілмейді. Жұмысшының білімін қайта тексеру бір айдың ішінде жүргізіледі. </w:t>
      </w:r>
    </w:p>
    <w:bookmarkEnd w:id="129"/>
    <w:bookmarkStart w:name="z133" w:id="130"/>
    <w:p>
      <w:pPr>
        <w:spacing w:after="0"/>
        <w:ind w:left="0"/>
        <w:jc w:val="both"/>
      </w:pPr>
      <w:r>
        <w:rPr>
          <w:rFonts w:ascii="Times New Roman"/>
          <w:b w:val="false"/>
          <w:i w:val="false"/>
          <w:color w:val="000000"/>
          <w:sz w:val="28"/>
        </w:rPr>
        <w:t xml:space="preserve">
      Жеке жұмысқа мынадай:  </w:t>
      </w:r>
    </w:p>
    <w:bookmarkEnd w:id="130"/>
    <w:p>
      <w:pPr>
        <w:spacing w:after="0"/>
        <w:ind w:left="0"/>
        <w:jc w:val="both"/>
      </w:pPr>
      <w:r>
        <w:rPr>
          <w:rFonts w:ascii="Times New Roman"/>
          <w:b w:val="false"/>
          <w:i w:val="false"/>
          <w:color w:val="000000"/>
          <w:sz w:val="28"/>
        </w:rPr>
        <w:t xml:space="preserve">
      1) қызмет көрсетілетін әуе кемелерінің үлгілерін; </w:t>
      </w:r>
    </w:p>
    <w:bookmarkStart w:name="z134" w:id="131"/>
    <w:p>
      <w:pPr>
        <w:spacing w:after="0"/>
        <w:ind w:left="0"/>
        <w:jc w:val="both"/>
      </w:pPr>
      <w:r>
        <w:rPr>
          <w:rFonts w:ascii="Times New Roman"/>
          <w:b w:val="false"/>
          <w:i w:val="false"/>
          <w:color w:val="000000"/>
          <w:sz w:val="28"/>
        </w:rPr>
        <w:t xml:space="preserve">
      2) олардың сыртқы және ішкі қаптауларын, соның ішінде төменгі температура жағдайында жуу мен тазалау технологиясын; </w:t>
      </w:r>
    </w:p>
    <w:bookmarkEnd w:id="131"/>
    <w:bookmarkStart w:name="z135" w:id="132"/>
    <w:p>
      <w:pPr>
        <w:spacing w:after="0"/>
        <w:ind w:left="0"/>
        <w:jc w:val="both"/>
      </w:pPr>
      <w:r>
        <w:rPr>
          <w:rFonts w:ascii="Times New Roman"/>
          <w:b w:val="false"/>
          <w:i w:val="false"/>
          <w:color w:val="000000"/>
          <w:sz w:val="28"/>
        </w:rPr>
        <w:t xml:space="preserve">
      3) әуе кемелерінің қаптаулары мен басқа да бөліктеріндегі кірлерді, мұзды, майлы дақтарды кетіру тәсілдерін; </w:t>
      </w:r>
    </w:p>
    <w:bookmarkEnd w:id="132"/>
    <w:bookmarkStart w:name="z136" w:id="133"/>
    <w:p>
      <w:pPr>
        <w:spacing w:after="0"/>
        <w:ind w:left="0"/>
        <w:jc w:val="both"/>
      </w:pPr>
      <w:r>
        <w:rPr>
          <w:rFonts w:ascii="Times New Roman"/>
          <w:b w:val="false"/>
          <w:i w:val="false"/>
          <w:color w:val="000000"/>
          <w:sz w:val="28"/>
        </w:rPr>
        <w:t xml:space="preserve">
      4) әуе кемелеріндегі олардың кірін жуу мен тазарту кезінде лак және бояулы жабындыларымен және ішкі әшекейлерімен жұмыс істеу ережелерін; </w:t>
      </w:r>
    </w:p>
    <w:bookmarkEnd w:id="133"/>
    <w:bookmarkStart w:name="z137" w:id="134"/>
    <w:p>
      <w:pPr>
        <w:spacing w:after="0"/>
        <w:ind w:left="0"/>
        <w:jc w:val="both"/>
      </w:pPr>
      <w:r>
        <w:rPr>
          <w:rFonts w:ascii="Times New Roman"/>
          <w:b w:val="false"/>
          <w:i w:val="false"/>
          <w:color w:val="000000"/>
          <w:sz w:val="28"/>
        </w:rPr>
        <w:t xml:space="preserve">
      5) осы заманғы синтетикалық маталармен жуу ерекшеліктері мен технологиясын; </w:t>
      </w:r>
    </w:p>
    <w:bookmarkEnd w:id="134"/>
    <w:bookmarkStart w:name="z138" w:id="135"/>
    <w:p>
      <w:pPr>
        <w:spacing w:after="0"/>
        <w:ind w:left="0"/>
        <w:jc w:val="both"/>
      </w:pPr>
      <w:r>
        <w:rPr>
          <w:rFonts w:ascii="Times New Roman"/>
          <w:b w:val="false"/>
          <w:i w:val="false"/>
          <w:color w:val="000000"/>
          <w:sz w:val="28"/>
        </w:rPr>
        <w:t xml:space="preserve">
      6) әуе кемелерінің кешенді жуу мен жинау үшін арнайы жабдықтардың құрылғылары мен пайдалану ережелерін, өндірістік шаң сорғыштарды, олармен жұмыс істеу ережесін; </w:t>
      </w:r>
    </w:p>
    <w:bookmarkEnd w:id="135"/>
    <w:bookmarkStart w:name="z139" w:id="136"/>
    <w:p>
      <w:pPr>
        <w:spacing w:after="0"/>
        <w:ind w:left="0"/>
        <w:jc w:val="both"/>
      </w:pPr>
      <w:r>
        <w:rPr>
          <w:rFonts w:ascii="Times New Roman"/>
          <w:b w:val="false"/>
          <w:i w:val="false"/>
          <w:color w:val="000000"/>
          <w:sz w:val="28"/>
        </w:rPr>
        <w:t xml:space="preserve">
      7) жолаушылар салондарының, экипаж кабиналарының, жүк бөліктерінің, санузельдардың құрастыруларының жалпы мәліметтерін; </w:t>
      </w:r>
    </w:p>
    <w:bookmarkEnd w:id="136"/>
    <w:bookmarkStart w:name="z140" w:id="137"/>
    <w:p>
      <w:pPr>
        <w:spacing w:after="0"/>
        <w:ind w:left="0"/>
        <w:jc w:val="both"/>
      </w:pPr>
      <w:r>
        <w:rPr>
          <w:rFonts w:ascii="Times New Roman"/>
          <w:b w:val="false"/>
          <w:i w:val="false"/>
          <w:color w:val="000000"/>
          <w:sz w:val="28"/>
        </w:rPr>
        <w:t xml:space="preserve">
      8) әуе кемесінің буфеттік-асханалық жабдықтардың конструкциясын, сондай-ақ канализация мен сумен қамтамасыз ету жүйелерін құрылымы мен ерекшеліктерін; </w:t>
      </w:r>
    </w:p>
    <w:bookmarkEnd w:id="137"/>
    <w:bookmarkStart w:name="z141" w:id="138"/>
    <w:p>
      <w:pPr>
        <w:spacing w:after="0"/>
        <w:ind w:left="0"/>
        <w:jc w:val="both"/>
      </w:pPr>
      <w:r>
        <w:rPr>
          <w:rFonts w:ascii="Times New Roman"/>
          <w:b w:val="false"/>
          <w:i w:val="false"/>
          <w:color w:val="000000"/>
          <w:sz w:val="28"/>
        </w:rPr>
        <w:t xml:space="preserve">
      9) экипаж кабинасының, апаттық люктер мен сол сияқтылардың жауапты орындарын жуу мен жинау кезіндегі сақтандыру шараларын; </w:t>
      </w:r>
    </w:p>
    <w:bookmarkEnd w:id="138"/>
    <w:bookmarkStart w:name="z142" w:id="139"/>
    <w:p>
      <w:pPr>
        <w:spacing w:after="0"/>
        <w:ind w:left="0"/>
        <w:jc w:val="both"/>
      </w:pPr>
      <w:r>
        <w:rPr>
          <w:rFonts w:ascii="Times New Roman"/>
          <w:b w:val="false"/>
          <w:i w:val="false"/>
          <w:color w:val="000000"/>
          <w:sz w:val="28"/>
        </w:rPr>
        <w:t xml:space="preserve">
      10) ерітінділердің (эмульсиялардың), жуу сұйықтықтарының құрамын (мөлшерін); </w:t>
      </w:r>
    </w:p>
    <w:bookmarkEnd w:id="139"/>
    <w:bookmarkStart w:name="z143" w:id="140"/>
    <w:p>
      <w:pPr>
        <w:spacing w:after="0"/>
        <w:ind w:left="0"/>
        <w:jc w:val="both"/>
      </w:pPr>
      <w:r>
        <w:rPr>
          <w:rFonts w:ascii="Times New Roman"/>
          <w:b w:val="false"/>
          <w:i w:val="false"/>
          <w:color w:val="000000"/>
          <w:sz w:val="28"/>
        </w:rPr>
        <w:t xml:space="preserve">
      11) жуу құралдарын даярлау және олармен жұмыс істеу ережелерін; </w:t>
      </w:r>
    </w:p>
    <w:bookmarkEnd w:id="140"/>
    <w:bookmarkStart w:name="z144" w:id="141"/>
    <w:p>
      <w:pPr>
        <w:spacing w:after="0"/>
        <w:ind w:left="0"/>
        <w:jc w:val="both"/>
      </w:pPr>
      <w:r>
        <w:rPr>
          <w:rFonts w:ascii="Times New Roman"/>
          <w:b w:val="false"/>
          <w:i w:val="false"/>
          <w:color w:val="000000"/>
          <w:sz w:val="28"/>
        </w:rPr>
        <w:t xml:space="preserve">
      12) қолданылатын ерітінділер мен еріткіштердің қасиеттерін; </w:t>
      </w:r>
    </w:p>
    <w:bookmarkEnd w:id="141"/>
    <w:bookmarkStart w:name="z145" w:id="142"/>
    <w:p>
      <w:pPr>
        <w:spacing w:after="0"/>
        <w:ind w:left="0"/>
        <w:jc w:val="both"/>
      </w:pPr>
      <w:r>
        <w:rPr>
          <w:rFonts w:ascii="Times New Roman"/>
          <w:b w:val="false"/>
          <w:i w:val="false"/>
          <w:color w:val="000000"/>
          <w:sz w:val="28"/>
        </w:rPr>
        <w:t xml:space="preserve">
      13) әуе кемелерінің тұрақ орнында жұмыс орнын ұйымдастыру ережелерін; </w:t>
      </w:r>
    </w:p>
    <w:bookmarkEnd w:id="142"/>
    <w:bookmarkStart w:name="z146" w:id="143"/>
    <w:p>
      <w:pPr>
        <w:spacing w:after="0"/>
        <w:ind w:left="0"/>
        <w:jc w:val="both"/>
      </w:pPr>
      <w:r>
        <w:rPr>
          <w:rFonts w:ascii="Times New Roman"/>
          <w:b w:val="false"/>
          <w:i w:val="false"/>
          <w:color w:val="000000"/>
          <w:sz w:val="28"/>
        </w:rPr>
        <w:t xml:space="preserve">
      14) алғашқы көмекті көрсете және дәрігерлік дәріханашықты пайдалана алуды білетін жуушы жіберіледі. </w:t>
      </w:r>
    </w:p>
    <w:bookmarkEnd w:id="143"/>
    <w:bookmarkStart w:name="z147" w:id="144"/>
    <w:p>
      <w:pPr>
        <w:spacing w:after="0"/>
        <w:ind w:left="0"/>
        <w:jc w:val="both"/>
      </w:pPr>
      <w:r>
        <w:rPr>
          <w:rFonts w:ascii="Times New Roman"/>
          <w:b w:val="false"/>
          <w:i w:val="false"/>
          <w:color w:val="000000"/>
          <w:sz w:val="28"/>
        </w:rPr>
        <w:t xml:space="preserve">
      9. Осы кәсіпке тән емес жұмысқа жіберілген жағдайда алда тұрған жұмысты қауіпсіз орындау бойынша мақсатты нұсқаулаудан алдын ала өту қамтамасыз етіледі. </w:t>
      </w:r>
    </w:p>
    <w:bookmarkEnd w:id="144"/>
    <w:p>
      <w:pPr>
        <w:spacing w:after="0"/>
        <w:ind w:left="0"/>
        <w:jc w:val="both"/>
      </w:pPr>
      <w:r>
        <w:rPr>
          <w:rFonts w:ascii="Times New Roman"/>
          <w:b w:val="false"/>
          <w:i w:val="false"/>
          <w:color w:val="000000"/>
          <w:sz w:val="28"/>
        </w:rPr>
        <w:t xml:space="preserve">
      Авиациялық-химиялық жұмыстан кейін әуе кемесін тазалау мен жууды жуу машинасын пайдаланумен орындау кезінде оны пайдалану мен еңбек қауіпсіздігі шаралары бойынша тиісті нұсқаулауды алуы қажет. </w:t>
      </w:r>
    </w:p>
    <w:bookmarkStart w:name="z148" w:id="145"/>
    <w:p>
      <w:pPr>
        <w:spacing w:after="0"/>
        <w:ind w:left="0"/>
        <w:jc w:val="both"/>
      </w:pPr>
      <w:r>
        <w:rPr>
          <w:rFonts w:ascii="Times New Roman"/>
          <w:b w:val="false"/>
          <w:i w:val="false"/>
          <w:color w:val="000000"/>
          <w:sz w:val="28"/>
        </w:rPr>
        <w:t xml:space="preserve">
      10. Қауіпсіз жұмыс істеуге оқу жүргізілмеген саймандарды, құрылғыларды, жабдықтар мен материалдарды пайдалануға тыйым салынады. </w:t>
      </w:r>
    </w:p>
    <w:bookmarkEnd w:id="145"/>
    <w:bookmarkStart w:name="z149" w:id="146"/>
    <w:p>
      <w:pPr>
        <w:spacing w:after="0"/>
        <w:ind w:left="0"/>
        <w:jc w:val="both"/>
      </w:pPr>
      <w:r>
        <w:rPr>
          <w:rFonts w:ascii="Times New Roman"/>
          <w:b w:val="false"/>
          <w:i w:val="false"/>
          <w:color w:val="000000"/>
          <w:sz w:val="28"/>
        </w:rPr>
        <w:t xml:space="preserve">
      11. Жұмысты орындау кезінде еңбек және өндірістік тәртіпті, ішкі еңбек тәртібін,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еңбек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жұмыс уақыты мен демалыс уақытының режимі міндетті сақталынады. </w:t>
      </w:r>
    </w:p>
    <w:bookmarkEnd w:id="146"/>
    <w:bookmarkStart w:name="z150" w:id="147"/>
    <w:p>
      <w:pPr>
        <w:spacing w:after="0"/>
        <w:ind w:left="0"/>
        <w:jc w:val="both"/>
      </w:pPr>
      <w:r>
        <w:rPr>
          <w:rFonts w:ascii="Times New Roman"/>
          <w:b w:val="false"/>
          <w:i w:val="false"/>
          <w:color w:val="000000"/>
          <w:sz w:val="28"/>
        </w:rPr>
        <w:t xml:space="preserve">
      12. Жұмысты орындау уақытында мынадай қауіпті және зиянды өндірістік факторлар қолайсыз әсер етуі мүмкін: </w:t>
      </w:r>
    </w:p>
    <w:bookmarkEnd w:id="147"/>
    <w:bookmarkStart w:name="z151" w:id="148"/>
    <w:p>
      <w:pPr>
        <w:spacing w:after="0"/>
        <w:ind w:left="0"/>
        <w:jc w:val="both"/>
      </w:pPr>
      <w:r>
        <w:rPr>
          <w:rFonts w:ascii="Times New Roman"/>
          <w:b w:val="false"/>
          <w:i w:val="false"/>
          <w:color w:val="000000"/>
          <w:sz w:val="28"/>
        </w:rPr>
        <w:t xml:space="preserve">
      1) қозғалыстағы өзі жүретін және қолмен ауыстырылатын машиналар, механизмдер, жұмыстарды орындаудың қолайлылығын қамтамасыз ету құрылғылары, сондай-ақ олардың қозғалатын қорғалмайтын бөліктері; </w:t>
      </w:r>
    </w:p>
    <w:bookmarkEnd w:id="148"/>
    <w:bookmarkStart w:name="z152" w:id="149"/>
    <w:p>
      <w:pPr>
        <w:spacing w:after="0"/>
        <w:ind w:left="0"/>
        <w:jc w:val="both"/>
      </w:pPr>
      <w:r>
        <w:rPr>
          <w:rFonts w:ascii="Times New Roman"/>
          <w:b w:val="false"/>
          <w:i w:val="false"/>
          <w:color w:val="000000"/>
          <w:sz w:val="28"/>
        </w:rPr>
        <w:t xml:space="preserve">
      2) әуе кемесінің конструкциясының шығып тұрған бөліктері мен ұшақ фюзеляжының ішкі элементтерінің - антенналардың, тұтқалардың, кронштейндердің және басқалардың өткір жиектері; </w:t>
      </w:r>
    </w:p>
    <w:bookmarkEnd w:id="149"/>
    <w:bookmarkStart w:name="z153" w:id="150"/>
    <w:p>
      <w:pPr>
        <w:spacing w:after="0"/>
        <w:ind w:left="0"/>
        <w:jc w:val="both"/>
      </w:pPr>
      <w:r>
        <w:rPr>
          <w:rFonts w:ascii="Times New Roman"/>
          <w:b w:val="false"/>
          <w:i w:val="false"/>
          <w:color w:val="000000"/>
          <w:sz w:val="28"/>
        </w:rPr>
        <w:t xml:space="preserve">
      3) ұшақтың қозғалатын бөліктері - есіктер, люктердің қақпақшалары, траптар, люкшелер, панелдер, өрелер, экипаж мүшелерінің шалқаймалы отырғыштары және басқалар; </w:t>
      </w:r>
    </w:p>
    <w:bookmarkEnd w:id="150"/>
    <w:bookmarkStart w:name="z154" w:id="151"/>
    <w:p>
      <w:pPr>
        <w:spacing w:after="0"/>
        <w:ind w:left="0"/>
        <w:jc w:val="both"/>
      </w:pPr>
      <w:r>
        <w:rPr>
          <w:rFonts w:ascii="Times New Roman"/>
          <w:b w:val="false"/>
          <w:i w:val="false"/>
          <w:color w:val="000000"/>
          <w:sz w:val="28"/>
        </w:rPr>
        <w:t xml:space="preserve">
      4) әуе кемелерінің сыртқы қабаты мен ұшақтың ішкі көлемдерін өңдеу кезіндегі газды және сулы, сондай-ақ аэрозоль сорғалауының динамикалық әсерлері; </w:t>
      </w:r>
    </w:p>
    <w:bookmarkEnd w:id="151"/>
    <w:bookmarkStart w:name="z155" w:id="152"/>
    <w:p>
      <w:pPr>
        <w:spacing w:after="0"/>
        <w:ind w:left="0"/>
        <w:jc w:val="both"/>
      </w:pPr>
      <w:r>
        <w:rPr>
          <w:rFonts w:ascii="Times New Roman"/>
          <w:b w:val="false"/>
          <w:i w:val="false"/>
          <w:color w:val="000000"/>
          <w:sz w:val="28"/>
        </w:rPr>
        <w:t xml:space="preserve">
      5) жуу мен жинау жұмыстары уақытындағы сумен, жуу ерітінділерімен, химиялық сұйықтықтармен жұмыс кезінде арнайы киімдер мен арнайы аяқ киімдердің жоғарыланған ылғалдылығы; </w:t>
      </w:r>
    </w:p>
    <w:bookmarkEnd w:id="152"/>
    <w:bookmarkStart w:name="z156" w:id="153"/>
    <w:p>
      <w:pPr>
        <w:spacing w:after="0"/>
        <w:ind w:left="0"/>
        <w:jc w:val="both"/>
      </w:pPr>
      <w:r>
        <w:rPr>
          <w:rFonts w:ascii="Times New Roman"/>
          <w:b w:val="false"/>
          <w:i w:val="false"/>
          <w:color w:val="000000"/>
          <w:sz w:val="28"/>
        </w:rPr>
        <w:t xml:space="preserve">
      6) сулардың және жуу ерітінділерінің сорғалаулары мен шашырандылары; </w:t>
      </w:r>
    </w:p>
    <w:bookmarkEnd w:id="153"/>
    <w:bookmarkStart w:name="z157" w:id="154"/>
    <w:p>
      <w:pPr>
        <w:spacing w:after="0"/>
        <w:ind w:left="0"/>
        <w:jc w:val="both"/>
      </w:pPr>
      <w:r>
        <w:rPr>
          <w:rFonts w:ascii="Times New Roman"/>
          <w:b w:val="false"/>
          <w:i w:val="false"/>
          <w:color w:val="000000"/>
          <w:sz w:val="28"/>
        </w:rPr>
        <w:t xml:space="preserve">
      7) жуу ерітінділерінің жоғарғы температурасы, бұйымдарды кептіру үшін ыстық ауаның шашырандысы; </w:t>
      </w:r>
    </w:p>
    <w:bookmarkEnd w:id="154"/>
    <w:bookmarkStart w:name="z158" w:id="155"/>
    <w:p>
      <w:pPr>
        <w:spacing w:after="0"/>
        <w:ind w:left="0"/>
        <w:jc w:val="both"/>
      </w:pPr>
      <w:r>
        <w:rPr>
          <w:rFonts w:ascii="Times New Roman"/>
          <w:b w:val="false"/>
          <w:i w:val="false"/>
          <w:color w:val="000000"/>
          <w:sz w:val="28"/>
        </w:rPr>
        <w:t xml:space="preserve">
      8) авиациялық-химиялық жұмыстардан кейінгі әуе кемелері мен аппаратураларының бетіндегі, сондай-ақ әуе кемелерін жуу мен ұшақтың ішкі бөлмелерін тазарту кезінде қолданылатын химиялық заттар; </w:t>
      </w:r>
    </w:p>
    <w:bookmarkEnd w:id="155"/>
    <w:bookmarkStart w:name="z159" w:id="156"/>
    <w:p>
      <w:pPr>
        <w:spacing w:after="0"/>
        <w:ind w:left="0"/>
        <w:jc w:val="both"/>
      </w:pPr>
      <w:r>
        <w:rPr>
          <w:rFonts w:ascii="Times New Roman"/>
          <w:b w:val="false"/>
          <w:i w:val="false"/>
          <w:color w:val="000000"/>
          <w:sz w:val="28"/>
        </w:rPr>
        <w:t xml:space="preserve">
      9) ұшақ фюзеляжының ішіндегі жұмыс аумағының материалдармен, саймандармен және басқалармен ыбырсытулар; </w:t>
      </w:r>
    </w:p>
    <w:bookmarkEnd w:id="156"/>
    <w:bookmarkStart w:name="z160" w:id="157"/>
    <w:p>
      <w:pPr>
        <w:spacing w:after="0"/>
        <w:ind w:left="0"/>
        <w:jc w:val="both"/>
      </w:pPr>
      <w:r>
        <w:rPr>
          <w:rFonts w:ascii="Times New Roman"/>
          <w:b w:val="false"/>
          <w:i w:val="false"/>
          <w:color w:val="000000"/>
          <w:sz w:val="28"/>
        </w:rPr>
        <w:t xml:space="preserve">
      10) кілем жабуларының тегіс еместігі мен қатпарлары; </w:t>
      </w:r>
    </w:p>
    <w:bookmarkEnd w:id="157"/>
    <w:bookmarkStart w:name="z161" w:id="158"/>
    <w:p>
      <w:pPr>
        <w:spacing w:after="0"/>
        <w:ind w:left="0"/>
        <w:jc w:val="both"/>
      </w:pPr>
      <w:r>
        <w:rPr>
          <w:rFonts w:ascii="Times New Roman"/>
          <w:b w:val="false"/>
          <w:i w:val="false"/>
          <w:color w:val="000000"/>
          <w:sz w:val="28"/>
        </w:rPr>
        <w:t xml:space="preserve">
      11) өткір нәрселер (мысалға, экипаж креслосының қалтасындағы жүздер), қоқысты жинау кезіндегі сынған ыдыстың жиектері; </w:t>
      </w:r>
    </w:p>
    <w:bookmarkEnd w:id="158"/>
    <w:bookmarkStart w:name="z162" w:id="159"/>
    <w:p>
      <w:pPr>
        <w:spacing w:after="0"/>
        <w:ind w:left="0"/>
        <w:jc w:val="both"/>
      </w:pPr>
      <w:r>
        <w:rPr>
          <w:rFonts w:ascii="Times New Roman"/>
          <w:b w:val="false"/>
          <w:i w:val="false"/>
          <w:color w:val="000000"/>
          <w:sz w:val="28"/>
        </w:rPr>
        <w:t xml:space="preserve">
      12) қысылған жағдай мен қолайсыз жағдайда жұмыстарды орындау кезіндегі қол күшіне түскен ауыртпалықтар; </w:t>
      </w:r>
    </w:p>
    <w:bookmarkEnd w:id="159"/>
    <w:bookmarkStart w:name="z163" w:id="160"/>
    <w:p>
      <w:pPr>
        <w:spacing w:after="0"/>
        <w:ind w:left="0"/>
        <w:jc w:val="both"/>
      </w:pPr>
      <w:r>
        <w:rPr>
          <w:rFonts w:ascii="Times New Roman"/>
          <w:b w:val="false"/>
          <w:i w:val="false"/>
          <w:color w:val="000000"/>
          <w:sz w:val="28"/>
        </w:rPr>
        <w:t xml:space="preserve">
      13) биіктік бойынша қоршалмаған құламаларға жұмыс орындарының жақын орналасуы (мысалға, баспалдақтармен жұмыс кезінде, әуе кемесінің салонының еденіндегі ашық люктегі, шығу есігіндегі); </w:t>
      </w:r>
    </w:p>
    <w:bookmarkEnd w:id="160"/>
    <w:bookmarkStart w:name="z164" w:id="161"/>
    <w:p>
      <w:pPr>
        <w:spacing w:after="0"/>
        <w:ind w:left="0"/>
        <w:jc w:val="both"/>
      </w:pPr>
      <w:r>
        <w:rPr>
          <w:rFonts w:ascii="Times New Roman"/>
          <w:b w:val="false"/>
          <w:i w:val="false"/>
          <w:color w:val="000000"/>
          <w:sz w:val="28"/>
        </w:rPr>
        <w:t xml:space="preserve">
      14) тірегіштер беттерінің, соның ішінде траптардың, баспалдақтардың, сатылардың (мұздану, ылғалдану мен майлану салдарынан) жоғары тайғанақтық; </w:t>
      </w:r>
    </w:p>
    <w:bookmarkEnd w:id="161"/>
    <w:bookmarkStart w:name="z165" w:id="162"/>
    <w:p>
      <w:pPr>
        <w:spacing w:after="0"/>
        <w:ind w:left="0"/>
        <w:jc w:val="both"/>
      </w:pPr>
      <w:r>
        <w:rPr>
          <w:rFonts w:ascii="Times New Roman"/>
          <w:b w:val="false"/>
          <w:i w:val="false"/>
          <w:color w:val="000000"/>
          <w:sz w:val="28"/>
        </w:rPr>
        <w:t xml:space="preserve">
      15) деңгей артқан шулар; </w:t>
      </w:r>
    </w:p>
    <w:bookmarkEnd w:id="162"/>
    <w:bookmarkStart w:name="z166" w:id="163"/>
    <w:p>
      <w:pPr>
        <w:spacing w:after="0"/>
        <w:ind w:left="0"/>
        <w:jc w:val="both"/>
      </w:pPr>
      <w:r>
        <w:rPr>
          <w:rFonts w:ascii="Times New Roman"/>
          <w:b w:val="false"/>
          <w:i w:val="false"/>
          <w:color w:val="000000"/>
          <w:sz w:val="28"/>
        </w:rPr>
        <w:t xml:space="preserve">
      16) жұмыс аумағының ауасы температурасының артуы немесе төмендеуі, ылғалдылығы мен қозғалмалылығы; </w:t>
      </w:r>
    </w:p>
    <w:bookmarkEnd w:id="163"/>
    <w:bookmarkStart w:name="z167" w:id="164"/>
    <w:p>
      <w:pPr>
        <w:spacing w:after="0"/>
        <w:ind w:left="0"/>
        <w:jc w:val="both"/>
      </w:pPr>
      <w:r>
        <w:rPr>
          <w:rFonts w:ascii="Times New Roman"/>
          <w:b w:val="false"/>
          <w:i w:val="false"/>
          <w:color w:val="000000"/>
          <w:sz w:val="28"/>
        </w:rPr>
        <w:t xml:space="preserve">
      17) жұмыс аумағының жеткіліксіз жарықталғандығы. </w:t>
      </w:r>
    </w:p>
    <w:bookmarkEnd w:id="164"/>
    <w:bookmarkStart w:name="z168" w:id="165"/>
    <w:p>
      <w:pPr>
        <w:spacing w:after="0"/>
        <w:ind w:left="0"/>
        <w:jc w:val="both"/>
      </w:pPr>
      <w:r>
        <w:rPr>
          <w:rFonts w:ascii="Times New Roman"/>
          <w:b w:val="false"/>
          <w:i w:val="false"/>
          <w:color w:val="000000"/>
          <w:sz w:val="28"/>
        </w:rPr>
        <w:t xml:space="preserve">
      13. Әуе кемелерінің сыртқы қабатының кірден, күйеден, майлы және өзгеде қыртыстарды арнайы жуу сұйықтықтарының көмегімен тазарту кезінде, сондай-ақ ұшақтардың санузелдарын жуу мен дезинфекциялау үшін құрал ретінде қолданылатын СТ-2 сұйықтығының қойыртпасымен жұмыс кезінде оның құрамына адамның денсаулығы үшін зиянды әртүрлі химиялық заттардың кіретінін есте алу қажет; сондықтан қолданылатын сұйықтықтардың улылық қасиеттерін білу міндетті, өйткені олардың булары зақымдалмаған тері арқылы қанға кіруі мүмкін нерв жүйелеріне әсерді көрсете отырып дерматиттер мен адам үшін басқа да жағымсыз салдарды тудыратын теріге түршігерлік әсер етеді. </w:t>
      </w:r>
    </w:p>
    <w:bookmarkEnd w:id="165"/>
    <w:bookmarkStart w:name="z169" w:id="166"/>
    <w:p>
      <w:pPr>
        <w:spacing w:after="0"/>
        <w:ind w:left="0"/>
        <w:jc w:val="both"/>
      </w:pPr>
      <w:r>
        <w:rPr>
          <w:rFonts w:ascii="Times New Roman"/>
          <w:b w:val="false"/>
          <w:i w:val="false"/>
          <w:color w:val="000000"/>
          <w:sz w:val="28"/>
        </w:rPr>
        <w:t xml:space="preserve">
      14. Жұмыс уақытында қолданыстағы нормаларға сәйкес арнайы киімдерді, арнайы аяқ киімдерді және басқа да қауіпті және зиянды өндірістік факторлардың әсерінен </w:t>
      </w:r>
      <w:r>
        <w:rPr>
          <w:rFonts w:ascii="Times New Roman"/>
          <w:b w:val="false"/>
          <w:i w:val="false"/>
          <w:color w:val="000000"/>
          <w:sz w:val="28"/>
        </w:rPr>
        <w:t>жеке қорғау</w:t>
      </w:r>
      <w:r>
        <w:rPr>
          <w:rFonts w:ascii="Times New Roman"/>
          <w:b w:val="false"/>
          <w:i w:val="false"/>
          <w:color w:val="000000"/>
          <w:sz w:val="28"/>
        </w:rPr>
        <w:t xml:space="preserve"> құралдары міндетті пайдаланылады. </w:t>
      </w:r>
    </w:p>
    <w:bookmarkEnd w:id="166"/>
    <w:p>
      <w:pPr>
        <w:spacing w:after="0"/>
        <w:ind w:left="0"/>
        <w:jc w:val="both"/>
      </w:pPr>
      <w:r>
        <w:rPr>
          <w:rFonts w:ascii="Times New Roman"/>
          <w:b w:val="false"/>
          <w:i w:val="false"/>
          <w:color w:val="000000"/>
          <w:sz w:val="28"/>
        </w:rPr>
        <w:t xml:space="preserve">
      Қолданыстағы нормаларға сәйкес және климаттық ауданды ескере отырып жуушыға берілетін арнайы киімдердің, арнайы аяқ киімдердің және басқа да жеке қорғау құралдарының нақты түрлерінің тізбесі осы Үлгілік нұсқаулықтың негізінде ұйым әзірлейтін жуушы үшін еңбекті қорғау жөніндегі нұсқаулықта көрсетіледі. Авиациялық-химиялық жұмыстан кейінгі әуе кемелерін жуу кезінде қосымша тұмылдырықтарды, резеңкелі қолғаптарды, қорғаушы көзілдіріктерді, су өтпейтін матадан жасалған жеңғаптарды беруді қарастырған жөн. </w:t>
      </w:r>
    </w:p>
    <w:bookmarkStart w:name="z170" w:id="167"/>
    <w:p>
      <w:pPr>
        <w:spacing w:after="0"/>
        <w:ind w:left="0"/>
        <w:jc w:val="both"/>
      </w:pPr>
      <w:r>
        <w:rPr>
          <w:rFonts w:ascii="Times New Roman"/>
          <w:b w:val="false"/>
          <w:i w:val="false"/>
          <w:color w:val="000000"/>
          <w:sz w:val="28"/>
        </w:rPr>
        <w:t xml:space="preserve">
      15. Өрт пен жарылыстың туындау мүмкіндігін ескеру үшін өрт- және жарылыс қауіпсіздігі талаптары сақталуы тиіс; темекі тарту тек осыған арнайы бөлінген орында рұқсат етіледі. </w:t>
      </w:r>
    </w:p>
    <w:bookmarkEnd w:id="167"/>
    <w:bookmarkStart w:name="z171" w:id="168"/>
    <w:p>
      <w:pPr>
        <w:spacing w:after="0"/>
        <w:ind w:left="0"/>
        <w:jc w:val="both"/>
      </w:pPr>
      <w:r>
        <w:rPr>
          <w:rFonts w:ascii="Times New Roman"/>
          <w:b w:val="false"/>
          <w:i w:val="false"/>
          <w:color w:val="000000"/>
          <w:sz w:val="28"/>
        </w:rPr>
        <w:t xml:space="preserve">
      16. Науқастану мүмкіндігін ескеру үшін жеке тазалық ережесі сақталуы тиіс, соның ішінде тамақты қабылдаудан, сондай-ақ темекі тартудан алдын қолын мұқият сабындап жууы қажет. </w:t>
      </w:r>
    </w:p>
    <w:bookmarkEnd w:id="168"/>
    <w:bookmarkStart w:name="z172" w:id="169"/>
    <w:p>
      <w:pPr>
        <w:spacing w:after="0"/>
        <w:ind w:left="0"/>
        <w:jc w:val="left"/>
      </w:pPr>
      <w:r>
        <w:rPr>
          <w:rFonts w:ascii="Times New Roman"/>
          <w:b/>
          <w:i w:val="false"/>
          <w:color w:val="000000"/>
        </w:rPr>
        <w:t xml:space="preserve"> 2. Жұмыстың басталуынан алдыңғы еңбек қауіпсіздігі</w:t>
      </w:r>
      <w:r>
        <w:br/>
      </w:r>
      <w:r>
        <w:rPr>
          <w:rFonts w:ascii="Times New Roman"/>
          <w:b/>
          <w:i w:val="false"/>
          <w:color w:val="000000"/>
        </w:rPr>
        <w:t>мен еңбекті қорғаудың жалпы талаптары</w:t>
      </w:r>
    </w:p>
    <w:bookmarkEnd w:id="169"/>
    <w:bookmarkStart w:name="z173" w:id="170"/>
    <w:p>
      <w:pPr>
        <w:spacing w:after="0"/>
        <w:ind w:left="0"/>
        <w:jc w:val="both"/>
      </w:pPr>
      <w:r>
        <w:rPr>
          <w:rFonts w:ascii="Times New Roman"/>
          <w:b w:val="false"/>
          <w:i w:val="false"/>
          <w:color w:val="000000"/>
          <w:sz w:val="28"/>
        </w:rPr>
        <w:t xml:space="preserve">
      17. Жұмыстың басталуынан алдын және барлық жұмыс уақыты бойында жуушы арнайы киім мен арнайы аяқ киімде болуы тиіс. </w:t>
      </w:r>
    </w:p>
    <w:bookmarkEnd w:id="170"/>
    <w:p>
      <w:pPr>
        <w:spacing w:after="0"/>
        <w:ind w:left="0"/>
        <w:jc w:val="both"/>
      </w:pPr>
      <w:r>
        <w:rPr>
          <w:rFonts w:ascii="Times New Roman"/>
          <w:b w:val="false"/>
          <w:i w:val="false"/>
          <w:color w:val="000000"/>
          <w:sz w:val="28"/>
        </w:rPr>
        <w:t xml:space="preserve">
      Жеке қорғау құралдары мөлшері, бойы бойынша таңдалуы және таза болуы тиіс. </w:t>
      </w:r>
    </w:p>
    <w:bookmarkStart w:name="z174" w:id="171"/>
    <w:p>
      <w:pPr>
        <w:spacing w:after="0"/>
        <w:ind w:left="0"/>
        <w:jc w:val="both"/>
      </w:pPr>
      <w:r>
        <w:rPr>
          <w:rFonts w:ascii="Times New Roman"/>
          <w:b w:val="false"/>
          <w:i w:val="false"/>
          <w:color w:val="000000"/>
          <w:sz w:val="28"/>
        </w:rPr>
        <w:t xml:space="preserve">
      18. Сонымен қатар жұмысты орындау үшін қажетті басқа да жеке қорғау құралдарын даярлауы, соның ішінде қорғау кремдерін ("биологиялық биялайларын") және олардың түзеулігін алдын ала тексеруі тиіс. </w:t>
      </w:r>
    </w:p>
    <w:bookmarkEnd w:id="171"/>
    <w:p>
      <w:pPr>
        <w:spacing w:after="0"/>
        <w:ind w:left="0"/>
        <w:jc w:val="both"/>
      </w:pPr>
      <w:r>
        <w:rPr>
          <w:rFonts w:ascii="Times New Roman"/>
          <w:b w:val="false"/>
          <w:i w:val="false"/>
          <w:color w:val="000000"/>
          <w:sz w:val="28"/>
        </w:rPr>
        <w:t xml:space="preserve">
      Сақтандырғыш құрылғы мен басқа да жеке қорғау құралдарын (тұмылдырықтар, қорғау көзілдіріктер және басқалар) алу кезінде осы құрылғыларды пайдалану ережелері мен түзеулігін тексерудің қарапайым тәсілі бойынша нұсқаулаудан өтуі, оларды қолдану тәсілдерімен іс жүзінде оқыған болуы қажет. </w:t>
      </w:r>
    </w:p>
    <w:bookmarkStart w:name="z175" w:id="172"/>
    <w:p>
      <w:pPr>
        <w:spacing w:after="0"/>
        <w:ind w:left="0"/>
        <w:jc w:val="both"/>
      </w:pPr>
      <w:r>
        <w:rPr>
          <w:rFonts w:ascii="Times New Roman"/>
          <w:b w:val="false"/>
          <w:i w:val="false"/>
          <w:color w:val="000000"/>
          <w:sz w:val="28"/>
        </w:rPr>
        <w:t xml:space="preserve">
      19. Жұмысты бастардан алдын жуушы әуе кемелерін тазалау, жуу мен газсыздандыру кезінде қолданылатын барлық саймандардың, құрылғылардың түзеулігін тексеруі қажет. Ақау сайман түзеу сайманмен ауыстырылуы тиіс. </w:t>
      </w:r>
    </w:p>
    <w:bookmarkEnd w:id="172"/>
    <w:bookmarkStart w:name="z176" w:id="173"/>
    <w:p>
      <w:pPr>
        <w:spacing w:after="0"/>
        <w:ind w:left="0"/>
        <w:jc w:val="both"/>
      </w:pPr>
      <w:r>
        <w:rPr>
          <w:rFonts w:ascii="Times New Roman"/>
          <w:b w:val="false"/>
          <w:i w:val="false"/>
          <w:color w:val="000000"/>
          <w:sz w:val="28"/>
        </w:rPr>
        <w:t xml:space="preserve">
      20. Әуе кемесінің сыртын жуу тек технологиялық немесе өзге де нормативтік-техникалық құжаттамаларда көрсетілген жуу құрамдарымен жүргізілуі тиіс; жуу ерітінділерін даярлау рецептураға сәйкес және қауіпсіздік шараларын сақтау кезінде жүзеге асырылуы тиіс. </w:t>
      </w:r>
    </w:p>
    <w:bookmarkEnd w:id="173"/>
    <w:bookmarkStart w:name="z177" w:id="174"/>
    <w:p>
      <w:pPr>
        <w:spacing w:after="0"/>
        <w:ind w:left="0"/>
        <w:jc w:val="both"/>
      </w:pPr>
      <w:r>
        <w:rPr>
          <w:rFonts w:ascii="Times New Roman"/>
          <w:b w:val="false"/>
          <w:i w:val="false"/>
          <w:color w:val="000000"/>
          <w:sz w:val="28"/>
        </w:rPr>
        <w:t xml:space="preserve">
      21. Жуу үшін қолданылатын жуу ерітінділері, саймандар мен құрылғылар, әсіресе, егер олардың салмағы қолмен ауыстыруға жол берілетін ауырлық нормасынан асса, тәртіп ретінде әуе кемесіне механизация құралдарының көмегімен жеткізілуі тиіс. </w:t>
      </w:r>
    </w:p>
    <w:bookmarkEnd w:id="174"/>
    <w:bookmarkStart w:name="z178" w:id="175"/>
    <w:p>
      <w:pPr>
        <w:spacing w:after="0"/>
        <w:ind w:left="0"/>
        <w:jc w:val="both"/>
      </w:pPr>
      <w:r>
        <w:rPr>
          <w:rFonts w:ascii="Times New Roman"/>
          <w:b w:val="false"/>
          <w:i w:val="false"/>
          <w:color w:val="000000"/>
          <w:sz w:val="28"/>
        </w:rPr>
        <w:t xml:space="preserve">
      22. Тасымалдау уақытында жуу ерітінділерінің шашырауын болдырмау үшін оларды әуе кемесіне жеткізу герметикалық ыдыста жүргізілуі тиіс. </w:t>
      </w:r>
    </w:p>
    <w:bookmarkEnd w:id="175"/>
    <w:bookmarkStart w:name="z179" w:id="176"/>
    <w:p>
      <w:pPr>
        <w:spacing w:after="0"/>
        <w:ind w:left="0"/>
        <w:jc w:val="both"/>
      </w:pPr>
      <w:r>
        <w:rPr>
          <w:rFonts w:ascii="Times New Roman"/>
          <w:b w:val="false"/>
          <w:i w:val="false"/>
          <w:color w:val="000000"/>
          <w:sz w:val="28"/>
        </w:rPr>
        <w:t xml:space="preserve">
      23. Әуе кемелерін жуу осы жұмыстарды орындау үшін бөлінген әуе кемелерінің тұрақ орындарында жүргізілуі тиіс. </w:t>
      </w:r>
    </w:p>
    <w:bookmarkEnd w:id="176"/>
    <w:bookmarkStart w:name="z180" w:id="177"/>
    <w:p>
      <w:pPr>
        <w:spacing w:after="0"/>
        <w:ind w:left="0"/>
        <w:jc w:val="both"/>
      </w:pPr>
      <w:r>
        <w:rPr>
          <w:rFonts w:ascii="Times New Roman"/>
          <w:b w:val="false"/>
          <w:i w:val="false"/>
          <w:color w:val="000000"/>
          <w:sz w:val="28"/>
        </w:rPr>
        <w:t xml:space="preserve">
      24. Әуе айлақ бойынша әуе кемесіне қарай осыған арналған жаяу жүру маршрут бойынша қозғалған жөн. </w:t>
      </w:r>
    </w:p>
    <w:bookmarkEnd w:id="177"/>
    <w:bookmarkStart w:name="z181" w:id="178"/>
    <w:p>
      <w:pPr>
        <w:spacing w:after="0"/>
        <w:ind w:left="0"/>
        <w:jc w:val="both"/>
      </w:pPr>
      <w:r>
        <w:rPr>
          <w:rFonts w:ascii="Times New Roman"/>
          <w:b w:val="false"/>
          <w:i w:val="false"/>
          <w:color w:val="000000"/>
          <w:sz w:val="28"/>
        </w:rPr>
        <w:t xml:space="preserve">
      25. Жаяу жүру уақытында абайлылықты сақтау, сақ болу және айналадағы жағдайдың өзгеруіне бақылау қажет, әсіресе күрделі метеорологиялық жағдайлар (жаңбыр, тұман, қар жауу, көк тайғақ және сол сияқтылар) мен тәуліктің қараңғы уақытында; авиациялық шу жағдайында көлік құралдарынан берілетін дыбыстық сигналдар және жақындап келе жатқан арнайы автокөліктің, өзі жүретін механизмдердің жұмыс істеп тұрған қозғалтқышының шуы естілмеу мүмкіндігін еске ұстау жөн. </w:t>
      </w:r>
    </w:p>
    <w:bookmarkEnd w:id="178"/>
    <w:bookmarkStart w:name="z182" w:id="179"/>
    <w:p>
      <w:pPr>
        <w:spacing w:after="0"/>
        <w:ind w:left="0"/>
        <w:jc w:val="both"/>
      </w:pPr>
      <w:r>
        <w:rPr>
          <w:rFonts w:ascii="Times New Roman"/>
          <w:b w:val="false"/>
          <w:i w:val="false"/>
          <w:color w:val="000000"/>
          <w:sz w:val="28"/>
        </w:rPr>
        <w:t xml:space="preserve">
      26. Сыртқы жууды орындаудан алдын әуе кемесінің жууға даярланғанына және барлық есіктердің, люктердің, люкшелердің, сондай-ақ ұшқыш кабинасының желдеткішінің жабылғандығына көз жеткізіледі. </w:t>
      </w:r>
    </w:p>
    <w:bookmarkEnd w:id="179"/>
    <w:bookmarkStart w:name="z183" w:id="180"/>
    <w:p>
      <w:pPr>
        <w:spacing w:after="0"/>
        <w:ind w:left="0"/>
        <w:jc w:val="both"/>
      </w:pPr>
      <w:r>
        <w:rPr>
          <w:rFonts w:ascii="Times New Roman"/>
          <w:b w:val="false"/>
          <w:i w:val="false"/>
          <w:color w:val="000000"/>
          <w:sz w:val="28"/>
        </w:rPr>
        <w:t xml:space="preserve">
      27. Жабдықтардан табылған барлық ақаулықтар мен басқа да кемшіліктер туралы шеберге (бригадирге) хабарлайды және олар жойылғанға дейін жұмысқа кіріспейді. </w:t>
      </w:r>
    </w:p>
    <w:bookmarkEnd w:id="180"/>
    <w:bookmarkStart w:name="z184" w:id="181"/>
    <w:p>
      <w:pPr>
        <w:spacing w:after="0"/>
        <w:ind w:left="0"/>
        <w:jc w:val="both"/>
      </w:pPr>
      <w:r>
        <w:rPr>
          <w:rFonts w:ascii="Times New Roman"/>
          <w:b w:val="false"/>
          <w:i w:val="false"/>
          <w:color w:val="000000"/>
          <w:sz w:val="28"/>
        </w:rPr>
        <w:t xml:space="preserve">
      28. Өндірістік санитарияның талаптары сақталуы қажет. </w:t>
      </w:r>
    </w:p>
    <w:bookmarkEnd w:id="181"/>
    <w:bookmarkStart w:name="z185" w:id="182"/>
    <w:p>
      <w:pPr>
        <w:spacing w:after="0"/>
        <w:ind w:left="0"/>
        <w:jc w:val="left"/>
      </w:pPr>
      <w:r>
        <w:rPr>
          <w:rFonts w:ascii="Times New Roman"/>
          <w:b/>
          <w:i w:val="false"/>
          <w:color w:val="000000"/>
        </w:rPr>
        <w:t xml:space="preserve"> 3. Жұмыс уақытындағы еңбек қауіпсіздігі мен</w:t>
      </w:r>
      <w:r>
        <w:br/>
      </w:r>
      <w:r>
        <w:rPr>
          <w:rFonts w:ascii="Times New Roman"/>
          <w:b/>
          <w:i w:val="false"/>
          <w:color w:val="000000"/>
        </w:rPr>
        <w:t>еңбекті қорғау талаптары</w:t>
      </w:r>
    </w:p>
    <w:bookmarkEnd w:id="182"/>
    <w:bookmarkStart w:name="z186" w:id="183"/>
    <w:p>
      <w:pPr>
        <w:spacing w:after="0"/>
        <w:ind w:left="0"/>
        <w:jc w:val="both"/>
      </w:pPr>
      <w:r>
        <w:rPr>
          <w:rFonts w:ascii="Times New Roman"/>
          <w:b w:val="false"/>
          <w:i w:val="false"/>
          <w:color w:val="000000"/>
          <w:sz w:val="28"/>
        </w:rPr>
        <w:t xml:space="preserve">
      29. Әуе кемесінің жоғары орналасқан бөлігін жуу үшін тек арнайы қарастырылған баспалдақтар және әуе кемесінің осы үлгісіне арналған платформалар қолданылуы қажет. </w:t>
      </w:r>
    </w:p>
    <w:bookmarkEnd w:id="183"/>
    <w:bookmarkStart w:name="z187" w:id="184"/>
    <w:p>
      <w:pPr>
        <w:spacing w:after="0"/>
        <w:ind w:left="0"/>
        <w:jc w:val="both"/>
      </w:pPr>
      <w:r>
        <w:rPr>
          <w:rFonts w:ascii="Times New Roman"/>
          <w:b w:val="false"/>
          <w:i w:val="false"/>
          <w:color w:val="000000"/>
          <w:sz w:val="28"/>
        </w:rPr>
        <w:t xml:space="preserve">
      30. Баспалдақтар, платформалар, сатылар қардан, мұздан, майдан тазартылуы және тірегіштер олардағы жұмыс кезінде ауырлық орталығын жұмыс алаңынан шетке ауыстыру қажеттігі болмайтындай етіп берік орнатылуы тиіс. Әуе кемелерін жуу үшін пайдаланылатын баспалдақтар жұмыс алаңшасының қоршалған биіктігі 1 м кем болмауы тиіс. </w:t>
      </w:r>
    </w:p>
    <w:bookmarkEnd w:id="184"/>
    <w:bookmarkStart w:name="z188" w:id="185"/>
    <w:p>
      <w:pPr>
        <w:spacing w:after="0"/>
        <w:ind w:left="0"/>
        <w:jc w:val="both"/>
      </w:pPr>
      <w:r>
        <w:rPr>
          <w:rFonts w:ascii="Times New Roman"/>
          <w:b w:val="false"/>
          <w:i w:val="false"/>
          <w:color w:val="000000"/>
          <w:sz w:val="28"/>
        </w:rPr>
        <w:t xml:space="preserve">
      31. Әуе кемесін жуу үшін пайдаланылатын баспалдаққа, сатыға және басқа да құрылғылар көтерілуден алдын олардың түзеулігі мен беріктігін тексеру, сондай-ақ оларды сынаулардың кезекті мерзімінің өтпегендігіне көз жеткізу қажет. </w:t>
      </w:r>
    </w:p>
    <w:bookmarkEnd w:id="185"/>
    <w:bookmarkStart w:name="z189" w:id="186"/>
    <w:p>
      <w:pPr>
        <w:spacing w:after="0"/>
        <w:ind w:left="0"/>
        <w:jc w:val="both"/>
      </w:pPr>
      <w:r>
        <w:rPr>
          <w:rFonts w:ascii="Times New Roman"/>
          <w:b w:val="false"/>
          <w:i w:val="false"/>
          <w:color w:val="000000"/>
          <w:sz w:val="28"/>
        </w:rPr>
        <w:t xml:space="preserve">
      32. Жоғары абайлылық мынадай жағдайларда көрсетіледі: </w:t>
      </w:r>
    </w:p>
    <w:bookmarkEnd w:id="186"/>
    <w:bookmarkStart w:name="z190" w:id="187"/>
    <w:p>
      <w:pPr>
        <w:spacing w:after="0"/>
        <w:ind w:left="0"/>
        <w:jc w:val="both"/>
      </w:pPr>
      <w:r>
        <w:rPr>
          <w:rFonts w:ascii="Times New Roman"/>
          <w:b w:val="false"/>
          <w:i w:val="false"/>
          <w:color w:val="000000"/>
          <w:sz w:val="28"/>
        </w:rPr>
        <w:t xml:space="preserve">
      1) баспалдақтарда, платформаларда, сатыларды және сол сияқты құрылғылардағы жұмыс кезінде; </w:t>
      </w:r>
    </w:p>
    <w:bookmarkEnd w:id="187"/>
    <w:bookmarkStart w:name="z191" w:id="188"/>
    <w:p>
      <w:pPr>
        <w:spacing w:after="0"/>
        <w:ind w:left="0"/>
        <w:jc w:val="both"/>
      </w:pPr>
      <w:r>
        <w:rPr>
          <w:rFonts w:ascii="Times New Roman"/>
          <w:b w:val="false"/>
          <w:i w:val="false"/>
          <w:color w:val="000000"/>
          <w:sz w:val="28"/>
        </w:rPr>
        <w:t xml:space="preserve">
      2) трап, баспалдақ, саты бойынша көтерілу кезінде, әсіресе мұздану, ылғалды қар мен жаңбырлы жағдайда (тайғанау мен құлауды болдырмау үшін). </w:t>
      </w:r>
    </w:p>
    <w:bookmarkEnd w:id="188"/>
    <w:p>
      <w:pPr>
        <w:spacing w:after="0"/>
        <w:ind w:left="0"/>
        <w:jc w:val="both"/>
      </w:pPr>
      <w:r>
        <w:rPr>
          <w:rFonts w:ascii="Times New Roman"/>
          <w:b w:val="false"/>
          <w:i w:val="false"/>
          <w:color w:val="000000"/>
          <w:sz w:val="28"/>
        </w:rPr>
        <w:t xml:space="preserve">
      Оқыс жағдайлардың жиі себептері биіктіктен құлау болып табылатынын ескерген жөн. </w:t>
      </w:r>
    </w:p>
    <w:bookmarkStart w:name="z192" w:id="189"/>
    <w:p>
      <w:pPr>
        <w:spacing w:after="0"/>
        <w:ind w:left="0"/>
        <w:jc w:val="both"/>
      </w:pPr>
      <w:r>
        <w:rPr>
          <w:rFonts w:ascii="Times New Roman"/>
          <w:b w:val="false"/>
          <w:i w:val="false"/>
          <w:color w:val="000000"/>
          <w:sz w:val="28"/>
        </w:rPr>
        <w:t xml:space="preserve">
      33. Құрамына бензин, керосин және басқа да жеңіл тұтанатын заттар кіретін жуу құралдарын пайдалану кезінде өрт- және жарылыс қауіпсіздігі талаптары орындалады. </w:t>
      </w:r>
    </w:p>
    <w:bookmarkEnd w:id="189"/>
    <w:bookmarkStart w:name="z193" w:id="190"/>
    <w:p>
      <w:pPr>
        <w:spacing w:after="0"/>
        <w:ind w:left="0"/>
        <w:jc w:val="both"/>
      </w:pPr>
      <w:r>
        <w:rPr>
          <w:rFonts w:ascii="Times New Roman"/>
          <w:b w:val="false"/>
          <w:i w:val="false"/>
          <w:color w:val="000000"/>
          <w:sz w:val="28"/>
        </w:rPr>
        <w:t xml:space="preserve">
      34. Жұмыс аймағының жеткілікті жарықтануысыз әсіресе, басқыштарды, платформаларды, баспалдақтарды пайдаланумен тәуліктің қараңғы уақытында әуе кемелерінің сыртқы жууын орындамаған жөн. </w:t>
      </w:r>
    </w:p>
    <w:bookmarkEnd w:id="190"/>
    <w:bookmarkStart w:name="z194" w:id="191"/>
    <w:p>
      <w:pPr>
        <w:spacing w:after="0"/>
        <w:ind w:left="0"/>
        <w:jc w:val="both"/>
      </w:pPr>
      <w:r>
        <w:rPr>
          <w:rFonts w:ascii="Times New Roman"/>
          <w:b w:val="false"/>
          <w:i w:val="false"/>
          <w:color w:val="000000"/>
          <w:sz w:val="28"/>
        </w:rPr>
        <w:t xml:space="preserve">
      35. Әуе кемесінің жоғарыда орналасқан беттерінде жүру қажеттілігі болған жағдайда, сақтандырғыш белдіктерді пайдалану қажет, бұл ретте сырғанауды болдырмау үшін жуушы қозғалатын беті құрғақ болуы тиіс. </w:t>
      </w:r>
    </w:p>
    <w:bookmarkEnd w:id="191"/>
    <w:bookmarkStart w:name="z195" w:id="192"/>
    <w:p>
      <w:pPr>
        <w:spacing w:after="0"/>
        <w:ind w:left="0"/>
        <w:jc w:val="both"/>
      </w:pPr>
      <w:r>
        <w:rPr>
          <w:rFonts w:ascii="Times New Roman"/>
          <w:b w:val="false"/>
          <w:i w:val="false"/>
          <w:color w:val="000000"/>
          <w:sz w:val="28"/>
        </w:rPr>
        <w:t xml:space="preserve">
      36. Көтергіш тетіктерді (мысалы, А-96 типтегі арнайы машиналарды, СПО және т.б.) пайдалана отырып жұмыс істеу кезінде люлькада (себетте) болған кезінде биіктіктен құлау мүмкіндігін алдын алу үшін сақтандырғыш белдіктермен іліктіріледі. </w:t>
      </w:r>
    </w:p>
    <w:bookmarkEnd w:id="192"/>
    <w:bookmarkStart w:name="z196" w:id="193"/>
    <w:p>
      <w:pPr>
        <w:spacing w:after="0"/>
        <w:ind w:left="0"/>
        <w:jc w:val="both"/>
      </w:pPr>
      <w:r>
        <w:rPr>
          <w:rFonts w:ascii="Times New Roman"/>
          <w:b w:val="false"/>
          <w:i w:val="false"/>
          <w:color w:val="000000"/>
          <w:sz w:val="28"/>
        </w:rPr>
        <w:t xml:space="preserve">
      37. Әуе кемесінің үстінен жуғыш заттарды шайған уақытта шашыратуды болдырмау үшін шлангтың ұшын кеуде деңгейінен жоғары ұстауға тыйым салынады; ал желді ауа райында су ағысын желдің бағыты бойынша бағыттаған жөн. </w:t>
      </w:r>
    </w:p>
    <w:bookmarkEnd w:id="193"/>
    <w:bookmarkStart w:name="z197" w:id="194"/>
    <w:p>
      <w:pPr>
        <w:spacing w:after="0"/>
        <w:ind w:left="0"/>
        <w:jc w:val="both"/>
      </w:pPr>
      <w:r>
        <w:rPr>
          <w:rFonts w:ascii="Times New Roman"/>
          <w:b w:val="false"/>
          <w:i w:val="false"/>
          <w:color w:val="000000"/>
          <w:sz w:val="28"/>
        </w:rPr>
        <w:t xml:space="preserve">
      38. Әуе кемесінің сыртқы жууын желдің жылдамдығы 10 м/с астам болған кезде басқыштарда немесе платформада тұрып орындауға тыйым салынады. </w:t>
      </w:r>
    </w:p>
    <w:bookmarkEnd w:id="194"/>
    <w:bookmarkStart w:name="z198" w:id="195"/>
    <w:p>
      <w:pPr>
        <w:spacing w:after="0"/>
        <w:ind w:left="0"/>
        <w:jc w:val="both"/>
      </w:pPr>
      <w:r>
        <w:rPr>
          <w:rFonts w:ascii="Times New Roman"/>
          <w:b w:val="false"/>
          <w:i w:val="false"/>
          <w:color w:val="000000"/>
          <w:sz w:val="28"/>
        </w:rPr>
        <w:t xml:space="preserve">
      39. Ұшақтың салоны бойынша қозғалу кезінде құлауға байланысты оқыс жағдайларды болдырмау үшін едендегі барлық люктері жабылған, кілемшелер бекітілген және оларда қатпарлар және тегіс емес жерлер жоқтығына көз жеткізген жөн; әуе кемесінен шығу кезінде трап немесе басқыштың болуына көз жеткізіледі. </w:t>
      </w:r>
    </w:p>
    <w:bookmarkEnd w:id="195"/>
    <w:bookmarkStart w:name="z199" w:id="196"/>
    <w:p>
      <w:pPr>
        <w:spacing w:after="0"/>
        <w:ind w:left="0"/>
        <w:jc w:val="both"/>
      </w:pPr>
      <w:r>
        <w:rPr>
          <w:rFonts w:ascii="Times New Roman"/>
          <w:b w:val="false"/>
          <w:i w:val="false"/>
          <w:color w:val="000000"/>
          <w:sz w:val="28"/>
        </w:rPr>
        <w:t xml:space="preserve">
      40. Әуе кемесінің ішкі бөлмелерін жинау тек нормативтік-техникалық құжаттамада көрсетілген заттармен және жуғыш құрамдармен жасалуы тиіс. </w:t>
      </w:r>
    </w:p>
    <w:bookmarkEnd w:id="196"/>
    <w:bookmarkStart w:name="z200" w:id="197"/>
    <w:p>
      <w:pPr>
        <w:spacing w:after="0"/>
        <w:ind w:left="0"/>
        <w:jc w:val="both"/>
      </w:pPr>
      <w:r>
        <w:rPr>
          <w:rFonts w:ascii="Times New Roman"/>
          <w:b w:val="false"/>
          <w:i w:val="false"/>
          <w:color w:val="000000"/>
          <w:sz w:val="28"/>
        </w:rPr>
        <w:t xml:space="preserve">
      41. Қоқыстарды, қалдықтарды және сынған шыны ыдыстарды жинауды қорғау қолғаптар мен биялайлармен жасаған жөн. </w:t>
      </w:r>
    </w:p>
    <w:bookmarkEnd w:id="197"/>
    <w:bookmarkStart w:name="z201" w:id="198"/>
    <w:p>
      <w:pPr>
        <w:spacing w:after="0"/>
        <w:ind w:left="0"/>
        <w:jc w:val="both"/>
      </w:pPr>
      <w:r>
        <w:rPr>
          <w:rFonts w:ascii="Times New Roman"/>
          <w:b w:val="false"/>
          <w:i w:val="false"/>
          <w:color w:val="000000"/>
          <w:sz w:val="28"/>
        </w:rPr>
        <w:t xml:space="preserve">
      42. Әуе кемесінен қоқыстарды жинау уақытында, әдетте оларды одан әрі кәдеге жарату үшін кейіннен жиналып алынатын бір реттік пайдалану шелектерін немесе қаптарды пайдаланған жөн. </w:t>
      </w:r>
    </w:p>
    <w:bookmarkEnd w:id="198"/>
    <w:bookmarkStart w:name="z202" w:id="199"/>
    <w:p>
      <w:pPr>
        <w:spacing w:after="0"/>
        <w:ind w:left="0"/>
        <w:jc w:val="both"/>
      </w:pPr>
      <w:r>
        <w:rPr>
          <w:rFonts w:ascii="Times New Roman"/>
          <w:b w:val="false"/>
          <w:i w:val="false"/>
          <w:color w:val="000000"/>
          <w:sz w:val="28"/>
        </w:rPr>
        <w:t xml:space="preserve">
      43. Тұрмыстық шаңсорғыштың көмегімен әуе кемелерінің салондарын ішкі жинауын орындаған кезде осы үлгідегі шаңсорғышты пайдалану жөніндегі нұсқаулық басшылыққа алынады. </w:t>
      </w:r>
    </w:p>
    <w:bookmarkEnd w:id="199"/>
    <w:bookmarkStart w:name="z203" w:id="200"/>
    <w:p>
      <w:pPr>
        <w:spacing w:after="0"/>
        <w:ind w:left="0"/>
        <w:jc w:val="both"/>
      </w:pPr>
      <w:r>
        <w:rPr>
          <w:rFonts w:ascii="Times New Roman"/>
          <w:b w:val="false"/>
          <w:i w:val="false"/>
          <w:color w:val="000000"/>
          <w:sz w:val="28"/>
        </w:rPr>
        <w:t xml:space="preserve">
      44. Әуе кемелерін дезинфекциялау бойынша жұмыстарды жеке қорғанудың тиісті заттарын пайдалана отырып жүргізу қажет. </w:t>
      </w:r>
    </w:p>
    <w:bookmarkEnd w:id="200"/>
    <w:bookmarkStart w:name="z204" w:id="201"/>
    <w:p>
      <w:pPr>
        <w:spacing w:after="0"/>
        <w:ind w:left="0"/>
        <w:jc w:val="both"/>
      </w:pPr>
      <w:r>
        <w:rPr>
          <w:rFonts w:ascii="Times New Roman"/>
          <w:b w:val="false"/>
          <w:i w:val="false"/>
          <w:color w:val="000000"/>
          <w:sz w:val="28"/>
        </w:rPr>
        <w:t xml:space="preserve">
      45. Препараттарды өлшеп орауды, жұмыс ерітінділерін дайындауды осы мақсатқа арнайы бөлінген үй-жайда жасау керек. </w:t>
      </w:r>
    </w:p>
    <w:bookmarkEnd w:id="201"/>
    <w:bookmarkStart w:name="z205" w:id="202"/>
    <w:p>
      <w:pPr>
        <w:spacing w:after="0"/>
        <w:ind w:left="0"/>
        <w:jc w:val="both"/>
      </w:pPr>
      <w:r>
        <w:rPr>
          <w:rFonts w:ascii="Times New Roman"/>
          <w:b w:val="false"/>
          <w:i w:val="false"/>
          <w:color w:val="000000"/>
          <w:sz w:val="28"/>
        </w:rPr>
        <w:t xml:space="preserve">
      46. Жуғыш және дезинфекциялау заттарын арнайы бөлінген үй-жайда сақтаған жөн. </w:t>
      </w:r>
    </w:p>
    <w:bookmarkEnd w:id="202"/>
    <w:bookmarkStart w:name="z206" w:id="203"/>
    <w:p>
      <w:pPr>
        <w:spacing w:after="0"/>
        <w:ind w:left="0"/>
        <w:jc w:val="both"/>
      </w:pPr>
      <w:r>
        <w:rPr>
          <w:rFonts w:ascii="Times New Roman"/>
          <w:b w:val="false"/>
          <w:i w:val="false"/>
          <w:color w:val="000000"/>
          <w:sz w:val="28"/>
        </w:rPr>
        <w:t xml:space="preserve">
      47. Растайтын құжаты (сертификаты, паспорты және т.с.с.) жоқ жуғыш және дезинфекциялау заттарын пайдалануға тыйым салынады. </w:t>
      </w:r>
    </w:p>
    <w:bookmarkEnd w:id="203"/>
    <w:bookmarkStart w:name="z207" w:id="204"/>
    <w:p>
      <w:pPr>
        <w:spacing w:after="0"/>
        <w:ind w:left="0"/>
        <w:jc w:val="both"/>
      </w:pPr>
      <w:r>
        <w:rPr>
          <w:rFonts w:ascii="Times New Roman"/>
          <w:b w:val="false"/>
          <w:i w:val="false"/>
          <w:color w:val="000000"/>
          <w:sz w:val="28"/>
        </w:rPr>
        <w:t xml:space="preserve">
      48. Жұмысты орындау кезінде қызметкерлерді қорғау құралдарын пайдалануға қойылатын талаптарды сақталады. </w:t>
      </w:r>
    </w:p>
    <w:bookmarkEnd w:id="204"/>
    <w:bookmarkStart w:name="z208" w:id="205"/>
    <w:p>
      <w:pPr>
        <w:spacing w:after="0"/>
        <w:ind w:left="0"/>
        <w:jc w:val="both"/>
      </w:pPr>
      <w:r>
        <w:rPr>
          <w:rFonts w:ascii="Times New Roman"/>
          <w:b w:val="false"/>
          <w:i w:val="false"/>
          <w:color w:val="000000"/>
          <w:sz w:val="28"/>
        </w:rPr>
        <w:t xml:space="preserve">
      49. Әуе кемесінің санитарлық тораптарын тазалау үшін ассенизациялық машинасын пайдалану кезінде лас заттарының ағып кетуін, тұрақ орны мен жұмысшылардың былғануы болдырмайтын шараларды қабылдау қажет. </w:t>
      </w:r>
    </w:p>
    <w:bookmarkEnd w:id="205"/>
    <w:bookmarkStart w:name="z209" w:id="206"/>
    <w:p>
      <w:pPr>
        <w:spacing w:after="0"/>
        <w:ind w:left="0"/>
        <w:jc w:val="both"/>
      </w:pPr>
      <w:r>
        <w:rPr>
          <w:rFonts w:ascii="Times New Roman"/>
          <w:b w:val="false"/>
          <w:i w:val="false"/>
          <w:color w:val="000000"/>
          <w:sz w:val="28"/>
        </w:rPr>
        <w:t xml:space="preserve">
      50. Авиациялық-химиялық жұмыстарда пайдаланылатын әуе кемелерін санитарлық тазалауды әуе кемелерінің тұрақ орындарынан 100 м және тұрғын үй, тұрмыстық және әкімшілік ғимараттардан 200 м жақын емес орналасқан арнайы бөлінген және жабдықталған газсызданған алаңшаларда жасау қажет. </w:t>
      </w:r>
    </w:p>
    <w:bookmarkEnd w:id="206"/>
    <w:bookmarkStart w:name="z210" w:id="207"/>
    <w:p>
      <w:pPr>
        <w:spacing w:after="0"/>
        <w:ind w:left="0"/>
        <w:jc w:val="both"/>
      </w:pPr>
      <w:r>
        <w:rPr>
          <w:rFonts w:ascii="Times New Roman"/>
          <w:b w:val="false"/>
          <w:i w:val="false"/>
          <w:color w:val="000000"/>
          <w:sz w:val="28"/>
        </w:rPr>
        <w:t xml:space="preserve">
      51. Әуе кемелерінің ішкі бөлмелерін дезинфекциялық тазалау уақытында бортта бөтен тұлғалардың болуына тыйым салынады. </w:t>
      </w:r>
    </w:p>
    <w:bookmarkEnd w:id="207"/>
    <w:bookmarkStart w:name="z211" w:id="208"/>
    <w:p>
      <w:pPr>
        <w:spacing w:after="0"/>
        <w:ind w:left="0"/>
        <w:jc w:val="both"/>
      </w:pPr>
      <w:r>
        <w:rPr>
          <w:rFonts w:ascii="Times New Roman"/>
          <w:b w:val="false"/>
          <w:i w:val="false"/>
          <w:color w:val="000000"/>
          <w:sz w:val="28"/>
        </w:rPr>
        <w:t xml:space="preserve">
      52. Әуе кемесін жуу, дезинфекциялау және газсыздандыру бойынша жұмыстарды орындау кезінде темекі тартуға, ішімдік ішуге және ас қабылдауға тыйым салынады. </w:t>
      </w:r>
    </w:p>
    <w:bookmarkEnd w:id="208"/>
    <w:bookmarkStart w:name="z212" w:id="209"/>
    <w:p>
      <w:pPr>
        <w:spacing w:after="0"/>
        <w:ind w:left="0"/>
        <w:jc w:val="both"/>
      </w:pPr>
      <w:r>
        <w:rPr>
          <w:rFonts w:ascii="Times New Roman"/>
          <w:b w:val="false"/>
          <w:i w:val="false"/>
          <w:color w:val="000000"/>
          <w:sz w:val="28"/>
        </w:rPr>
        <w:t xml:space="preserve">
      53. Авиациялық-химиялық жұмыстарда пайдаланылатын әуе кемелерін тазалау, жуу және газсыздандыру нормативтік-техникалық актілерге сәйкес жүргізілуі тиіс. </w:t>
      </w:r>
    </w:p>
    <w:bookmarkEnd w:id="209"/>
    <w:bookmarkStart w:name="z213" w:id="210"/>
    <w:p>
      <w:pPr>
        <w:spacing w:after="0"/>
        <w:ind w:left="0"/>
        <w:jc w:val="left"/>
      </w:pPr>
      <w:r>
        <w:rPr>
          <w:rFonts w:ascii="Times New Roman"/>
          <w:b/>
          <w:i w:val="false"/>
          <w:color w:val="000000"/>
        </w:rPr>
        <w:t xml:space="preserve"> 4. Авариялық жағдайларда еңбек қауіпсіздігі</w:t>
      </w:r>
      <w:r>
        <w:br/>
      </w:r>
      <w:r>
        <w:rPr>
          <w:rFonts w:ascii="Times New Roman"/>
          <w:b/>
          <w:i w:val="false"/>
          <w:color w:val="000000"/>
        </w:rPr>
        <w:t>мен қорғау талаптары</w:t>
      </w:r>
    </w:p>
    <w:bookmarkEnd w:id="210"/>
    <w:bookmarkStart w:name="z214" w:id="211"/>
    <w:p>
      <w:pPr>
        <w:spacing w:after="0"/>
        <w:ind w:left="0"/>
        <w:jc w:val="both"/>
      </w:pPr>
      <w:r>
        <w:rPr>
          <w:rFonts w:ascii="Times New Roman"/>
          <w:b w:val="false"/>
          <w:i w:val="false"/>
          <w:color w:val="000000"/>
          <w:sz w:val="28"/>
        </w:rPr>
        <w:t xml:space="preserve">
      54. Авария, өрт туындаған кезде және өзге де қауіпті жағдайларда жақын маңайдағылар дабыл сигнал бойынша оқиға орнына дереу келуі және зардап шеккенге алғашқы дәрігерге дейінгі көмек көрсетуге немесе туындаған авариялық жағдайды жоюға қатысуы міндетті. </w:t>
      </w:r>
    </w:p>
    <w:bookmarkEnd w:id="211"/>
    <w:bookmarkStart w:name="z215" w:id="212"/>
    <w:p>
      <w:pPr>
        <w:spacing w:after="0"/>
        <w:ind w:left="0"/>
        <w:jc w:val="both"/>
      </w:pPr>
      <w:r>
        <w:rPr>
          <w:rFonts w:ascii="Times New Roman"/>
          <w:b w:val="false"/>
          <w:i w:val="false"/>
          <w:color w:val="000000"/>
          <w:sz w:val="28"/>
        </w:rPr>
        <w:t xml:space="preserve">
      55. Авариялық жағдайды жою кезінде бекітілген аварияны жою жоспарына сәйкес іс-қимыл жасау қажет. </w:t>
      </w:r>
    </w:p>
    <w:bookmarkEnd w:id="212"/>
    <w:bookmarkStart w:name="z216" w:id="213"/>
    <w:p>
      <w:pPr>
        <w:spacing w:after="0"/>
        <w:ind w:left="0"/>
        <w:jc w:val="both"/>
      </w:pPr>
      <w:r>
        <w:rPr>
          <w:rFonts w:ascii="Times New Roman"/>
          <w:b w:val="false"/>
          <w:i w:val="false"/>
          <w:color w:val="000000"/>
          <w:sz w:val="28"/>
        </w:rPr>
        <w:t xml:space="preserve">
      56. Оқыс жағдай, жұмысшы жарақат алған кезде зардап шеккенге дереу алғашқы жәрдем көрсету, ұйымның басшысын болған жағдай туралы хабардар ету және егер бұл айналаға қауіп тудырмаса оқиға жағдайын сақтауы қажет. </w:t>
      </w:r>
    </w:p>
    <w:bookmarkEnd w:id="213"/>
    <w:p>
      <w:pPr>
        <w:spacing w:after="0"/>
        <w:ind w:left="0"/>
        <w:jc w:val="both"/>
      </w:pPr>
      <w:r>
        <w:rPr>
          <w:rFonts w:ascii="Times New Roman"/>
          <w:b w:val="false"/>
          <w:i w:val="false"/>
          <w:color w:val="000000"/>
          <w:sz w:val="28"/>
        </w:rPr>
        <w:t xml:space="preserve">
      Жабдықтың, құралдардың және аспаптардың ақаулығы жағдайында ұйым басшысы хабарландырылады. </w:t>
      </w:r>
    </w:p>
    <w:bookmarkStart w:name="z217" w:id="214"/>
    <w:p>
      <w:pPr>
        <w:spacing w:after="0"/>
        <w:ind w:left="0"/>
        <w:jc w:val="both"/>
      </w:pPr>
      <w:r>
        <w:rPr>
          <w:rFonts w:ascii="Times New Roman"/>
          <w:b w:val="false"/>
          <w:i w:val="false"/>
          <w:color w:val="000000"/>
          <w:sz w:val="28"/>
        </w:rPr>
        <w:t xml:space="preserve">
      57. Өрт туындаған кезде өртке қарсы қызметке, жұмыс басшысына дереу хабарлау және қолда бар өрт сөндіру құралдарымен (от сөндіргіштің, өрт сөндірудің қондырғысымен және т.с.с көмегімен) тұтану ошағын сөндіруге кірісу қажет. </w:t>
      </w:r>
    </w:p>
    <w:bookmarkEnd w:id="214"/>
    <w:bookmarkStart w:name="z218" w:id="215"/>
    <w:p>
      <w:pPr>
        <w:spacing w:after="0"/>
        <w:ind w:left="0"/>
        <w:jc w:val="both"/>
      </w:pPr>
      <w:r>
        <w:rPr>
          <w:rFonts w:ascii="Times New Roman"/>
          <w:b w:val="false"/>
          <w:i w:val="false"/>
          <w:color w:val="000000"/>
          <w:sz w:val="28"/>
        </w:rPr>
        <w:t xml:space="preserve">
      58. Әуе кемесі жанған немесе өрт туындаған жағдайда: </w:t>
      </w:r>
    </w:p>
    <w:bookmarkEnd w:id="215"/>
    <w:bookmarkStart w:name="z219" w:id="216"/>
    <w:p>
      <w:pPr>
        <w:spacing w:after="0"/>
        <w:ind w:left="0"/>
        <w:jc w:val="both"/>
      </w:pPr>
      <w:r>
        <w:rPr>
          <w:rFonts w:ascii="Times New Roman"/>
          <w:b w:val="false"/>
          <w:i w:val="false"/>
          <w:color w:val="000000"/>
          <w:sz w:val="28"/>
        </w:rPr>
        <w:t xml:space="preserve">
      1) ұйымның шеберіне (бригадиріне), басшысына дереу хабарлау; </w:t>
      </w:r>
    </w:p>
    <w:bookmarkEnd w:id="216"/>
    <w:bookmarkStart w:name="z220" w:id="217"/>
    <w:p>
      <w:pPr>
        <w:spacing w:after="0"/>
        <w:ind w:left="0"/>
        <w:jc w:val="both"/>
      </w:pPr>
      <w:r>
        <w:rPr>
          <w:rFonts w:ascii="Times New Roman"/>
          <w:b w:val="false"/>
          <w:i w:val="false"/>
          <w:color w:val="000000"/>
          <w:sz w:val="28"/>
        </w:rPr>
        <w:t xml:space="preserve">
      2) айналадағыларға хабарлау және қажет болған жағдайда қауіпті аймақтан адамдарды шығару; </w:t>
      </w:r>
    </w:p>
    <w:bookmarkEnd w:id="217"/>
    <w:bookmarkStart w:name="z221" w:id="218"/>
    <w:p>
      <w:pPr>
        <w:spacing w:after="0"/>
        <w:ind w:left="0"/>
        <w:jc w:val="both"/>
      </w:pPr>
      <w:r>
        <w:rPr>
          <w:rFonts w:ascii="Times New Roman"/>
          <w:b w:val="false"/>
          <w:i w:val="false"/>
          <w:color w:val="000000"/>
          <w:sz w:val="28"/>
        </w:rPr>
        <w:t xml:space="preserve">
      3) өртті немесе жану белгілерін (түтіндеу, күйіктің иісі, температураның көтерілуі) анықтаған кезде нақты өрт туындаған жерді көрсете отырып 01 телефоны бойынша өртке қарсы қызметке хабарлау; </w:t>
      </w:r>
    </w:p>
    <w:bookmarkEnd w:id="218"/>
    <w:bookmarkStart w:name="z222" w:id="219"/>
    <w:p>
      <w:pPr>
        <w:spacing w:after="0"/>
        <w:ind w:left="0"/>
        <w:jc w:val="both"/>
      </w:pPr>
      <w:r>
        <w:rPr>
          <w:rFonts w:ascii="Times New Roman"/>
          <w:b w:val="false"/>
          <w:i w:val="false"/>
          <w:color w:val="000000"/>
          <w:sz w:val="28"/>
        </w:rPr>
        <w:t xml:space="preserve">
      4) алғашқы өрт сөндіру құралдарын пайдалана отырып өртті жоюға кірісу; </w:t>
      </w:r>
    </w:p>
    <w:bookmarkEnd w:id="219"/>
    <w:bookmarkStart w:name="z223" w:id="220"/>
    <w:p>
      <w:pPr>
        <w:spacing w:after="0"/>
        <w:ind w:left="0"/>
        <w:jc w:val="both"/>
      </w:pPr>
      <w:r>
        <w:rPr>
          <w:rFonts w:ascii="Times New Roman"/>
          <w:b w:val="false"/>
          <w:i w:val="false"/>
          <w:color w:val="000000"/>
          <w:sz w:val="28"/>
        </w:rPr>
        <w:t xml:space="preserve">
      5) өрт сөндіру тобын қарсы алуды ұйымдастыру қажет. </w:t>
      </w:r>
    </w:p>
    <w:bookmarkEnd w:id="220"/>
    <w:bookmarkStart w:name="z224" w:id="221"/>
    <w:p>
      <w:pPr>
        <w:spacing w:after="0"/>
        <w:ind w:left="0"/>
        <w:jc w:val="both"/>
      </w:pPr>
      <w:r>
        <w:rPr>
          <w:rFonts w:ascii="Times New Roman"/>
          <w:b w:val="false"/>
          <w:i w:val="false"/>
          <w:color w:val="000000"/>
          <w:sz w:val="28"/>
        </w:rPr>
        <w:t xml:space="preserve">
      59. Байланыс желісінен 2 м кем қашықтықта орналасқан жанып жатқан заттарды тек қана көмірқышқылды, аэрозольдік немесе ұнтақты от сөндіргіштермен сөндіруге рұқсат етіледі. </w:t>
      </w:r>
    </w:p>
    <w:bookmarkEnd w:id="221"/>
    <w:bookmarkStart w:name="z225" w:id="222"/>
    <w:p>
      <w:pPr>
        <w:spacing w:after="0"/>
        <w:ind w:left="0"/>
        <w:jc w:val="both"/>
      </w:pPr>
      <w:r>
        <w:rPr>
          <w:rFonts w:ascii="Times New Roman"/>
          <w:b w:val="false"/>
          <w:i w:val="false"/>
          <w:color w:val="000000"/>
          <w:sz w:val="28"/>
        </w:rPr>
        <w:t xml:space="preserve">
      60. Зардап шеккенге алғашқы жәрдем дереу және жарақатты болдырған себепті жойғаннан кейін бірден тікелей оқиға орнында көрсетілуі тиіс. </w:t>
      </w:r>
    </w:p>
    <w:bookmarkEnd w:id="222"/>
    <w:p>
      <w:pPr>
        <w:spacing w:after="0"/>
        <w:ind w:left="0"/>
        <w:jc w:val="both"/>
      </w:pPr>
      <w:r>
        <w:rPr>
          <w:rFonts w:ascii="Times New Roman"/>
          <w:b w:val="false"/>
          <w:i w:val="false"/>
          <w:color w:val="000000"/>
          <w:sz w:val="28"/>
        </w:rPr>
        <w:t xml:space="preserve">
      Зардап шеккенді емдеу мекемесіне жіберу қажет. </w:t>
      </w:r>
    </w:p>
    <w:bookmarkStart w:name="z226" w:id="223"/>
    <w:p>
      <w:pPr>
        <w:spacing w:after="0"/>
        <w:ind w:left="0"/>
        <w:jc w:val="left"/>
      </w:pPr>
      <w:r>
        <w:rPr>
          <w:rFonts w:ascii="Times New Roman"/>
          <w:b/>
          <w:i w:val="false"/>
          <w:color w:val="000000"/>
        </w:rPr>
        <w:t xml:space="preserve"> 5. Жұмыстың аяқталуы бойынша еңбек</w:t>
      </w:r>
      <w:r>
        <w:br/>
      </w:r>
      <w:r>
        <w:rPr>
          <w:rFonts w:ascii="Times New Roman"/>
          <w:b/>
          <w:i w:val="false"/>
          <w:color w:val="000000"/>
        </w:rPr>
        <w:t>қауіпсіздігі мен еңбекті қорғау талаптары</w:t>
      </w:r>
    </w:p>
    <w:bookmarkEnd w:id="223"/>
    <w:bookmarkStart w:name="z227" w:id="224"/>
    <w:p>
      <w:pPr>
        <w:spacing w:after="0"/>
        <w:ind w:left="0"/>
        <w:jc w:val="both"/>
      </w:pPr>
      <w:r>
        <w:rPr>
          <w:rFonts w:ascii="Times New Roman"/>
          <w:b w:val="false"/>
          <w:i w:val="false"/>
          <w:color w:val="000000"/>
          <w:sz w:val="28"/>
        </w:rPr>
        <w:t xml:space="preserve">
      61. Жұмысты аяқтағаннан кейін бұрылып жатқан әуе кемелерін, жұмыс істеп жатқан қозғалтқыштарды және әуе кемелері бұрандамаларының айналып жатқан күрекшелерін, қозғалып келе жатқан арнайы көлікті, әуе айлақ бойынша қозғалу кезіндегі қауіпсіздік талаптарына сәйкес перрондық механизация құралдарын ескере отырып қауіпсіз жолмен белгіленген жерлерде перрон бойынша жүрген жөн. </w:t>
      </w:r>
    </w:p>
    <w:bookmarkEnd w:id="224"/>
    <w:bookmarkStart w:name="z228" w:id="225"/>
    <w:p>
      <w:pPr>
        <w:spacing w:after="0"/>
        <w:ind w:left="0"/>
        <w:jc w:val="both"/>
      </w:pPr>
      <w:r>
        <w:rPr>
          <w:rFonts w:ascii="Times New Roman"/>
          <w:b w:val="false"/>
          <w:i w:val="false"/>
          <w:color w:val="000000"/>
          <w:sz w:val="28"/>
        </w:rPr>
        <w:t xml:space="preserve">
      62. Жұмысты аяқтағанда жұмыс орнын ретке келтірілуі және қажет болған жағдайда оның тапсырылуы қамтамасыз етілуі қажет. </w:t>
      </w:r>
    </w:p>
    <w:bookmarkEnd w:id="225"/>
    <w:bookmarkStart w:name="z229" w:id="226"/>
    <w:p>
      <w:pPr>
        <w:spacing w:after="0"/>
        <w:ind w:left="0"/>
        <w:jc w:val="both"/>
      </w:pPr>
      <w:r>
        <w:rPr>
          <w:rFonts w:ascii="Times New Roman"/>
          <w:b w:val="false"/>
          <w:i w:val="false"/>
          <w:color w:val="000000"/>
          <w:sz w:val="28"/>
        </w:rPr>
        <w:t xml:space="preserve">
      63. Әуе кемелерін жуу бойынша жұмыстарды аяқтағаннан кейін қолданылған материалдар, аспаптар, құралдар жуылу, ретке келтірілу және оларға арнайы бөлінген орынға жиналуы тиіс. </w:t>
      </w:r>
    </w:p>
    <w:bookmarkEnd w:id="226"/>
    <w:bookmarkStart w:name="z230" w:id="227"/>
    <w:p>
      <w:pPr>
        <w:spacing w:after="0"/>
        <w:ind w:left="0"/>
        <w:jc w:val="both"/>
      </w:pPr>
      <w:r>
        <w:rPr>
          <w:rFonts w:ascii="Times New Roman"/>
          <w:b w:val="false"/>
          <w:i w:val="false"/>
          <w:color w:val="000000"/>
          <w:sz w:val="28"/>
        </w:rPr>
        <w:t xml:space="preserve">
      64. Жинау жұмыстары аяқталғаннан кейін мүкәммал жуылуы, дезинфекциялануы және оған арнайы бөлінген орынға жиналуы тиіс. </w:t>
      </w:r>
    </w:p>
    <w:bookmarkEnd w:id="227"/>
    <w:bookmarkStart w:name="z231" w:id="228"/>
    <w:p>
      <w:pPr>
        <w:spacing w:after="0"/>
        <w:ind w:left="0"/>
        <w:jc w:val="both"/>
      </w:pPr>
      <w:r>
        <w:rPr>
          <w:rFonts w:ascii="Times New Roman"/>
          <w:b w:val="false"/>
          <w:i w:val="false"/>
          <w:color w:val="000000"/>
          <w:sz w:val="28"/>
        </w:rPr>
        <w:t xml:space="preserve">
      65. Өндіріс қалдықтары оларды кейін алып кетуді қамтамасыз ететін тиісті контейнерлерге салынуы тиіс. </w:t>
      </w:r>
    </w:p>
    <w:bookmarkEnd w:id="228"/>
    <w:bookmarkStart w:name="z232" w:id="229"/>
    <w:p>
      <w:pPr>
        <w:spacing w:after="0"/>
        <w:ind w:left="0"/>
        <w:jc w:val="both"/>
      </w:pPr>
      <w:r>
        <w:rPr>
          <w:rFonts w:ascii="Times New Roman"/>
          <w:b w:val="false"/>
          <w:i w:val="false"/>
          <w:color w:val="000000"/>
          <w:sz w:val="28"/>
        </w:rPr>
        <w:t xml:space="preserve">
      66. Арнайы киім, арнайы аяқ киім және жеке қорғанудың басқа да заттары кірден тазалануы, ретке келтірілуі және гардеробтың шкафына жиналуы немесе сақтауға қоймаға салынуы тиіс. </w:t>
      </w:r>
    </w:p>
    <w:bookmarkEnd w:id="229"/>
    <w:bookmarkStart w:name="z233" w:id="230"/>
    <w:p>
      <w:pPr>
        <w:spacing w:after="0"/>
        <w:ind w:left="0"/>
        <w:jc w:val="both"/>
      </w:pPr>
      <w:r>
        <w:rPr>
          <w:rFonts w:ascii="Times New Roman"/>
          <w:b w:val="false"/>
          <w:i w:val="false"/>
          <w:color w:val="000000"/>
          <w:sz w:val="28"/>
        </w:rPr>
        <w:t xml:space="preserve">
      67. Ластанған және жарамсыз арнайы киімді және аяқ киімді жууға, химиялық тазалауға немесе жөндеуге, не - қауіпті заттармен ластанған жағдайда зарарсыздандыруды жүргізу үшін тапсырылады. </w:t>
      </w:r>
    </w:p>
    <w:bookmarkEnd w:id="230"/>
    <w:bookmarkStart w:name="z234" w:id="231"/>
    <w:p>
      <w:pPr>
        <w:spacing w:after="0"/>
        <w:ind w:left="0"/>
        <w:jc w:val="both"/>
      </w:pPr>
      <w:r>
        <w:rPr>
          <w:rFonts w:ascii="Times New Roman"/>
          <w:b w:val="false"/>
          <w:i w:val="false"/>
          <w:color w:val="000000"/>
          <w:sz w:val="28"/>
        </w:rPr>
        <w:t xml:space="preserve">
      68. Тері ауруларының алдын алу мақсатында жұмысты аяқтағаннан кейін қолды сабынмен жуған, ал қажет болған кезде душ қабылдаған жөн. </w:t>
      </w:r>
    </w:p>
    <w:bookmarkEnd w:id="231"/>
    <w:bookmarkStart w:name="z235" w:id="232"/>
    <w:p>
      <w:pPr>
        <w:spacing w:after="0"/>
        <w:ind w:left="0"/>
        <w:jc w:val="both"/>
      </w:pPr>
      <w:r>
        <w:rPr>
          <w:rFonts w:ascii="Times New Roman"/>
          <w:b w:val="false"/>
          <w:i w:val="false"/>
          <w:color w:val="000000"/>
          <w:sz w:val="28"/>
        </w:rPr>
        <w:t xml:space="preserve">
      69. Жұмыс уақытында байқалған барлық ақаулар мен жеткіліксіздер, және оларды жою жөніндегі шаралар туралы шеберге (бригадирге) хабарлау және ұйымның басшысына хабарландыру қажет. </w:t>
      </w:r>
    </w:p>
    <w:bookmarkEnd w:id="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2008 жылғы"6 ақпандағы</w:t>
            </w:r>
            <w:r>
              <w:br/>
            </w:r>
            <w:r>
              <w:rPr>
                <w:rFonts w:ascii="Times New Roman"/>
                <w:b w:val="false"/>
                <w:i w:val="false"/>
                <w:color w:val="000000"/>
                <w:sz w:val="20"/>
              </w:rPr>
              <w:t>N 30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Жолаушыларды қарсы алу мен отырғызу бойынша кезекшілер үшін еңбек қауіпсіздігі мен еңбекті қорғау жөніндегі үлгілік нұсқаулық</w:t>
      </w:r>
      <w:r>
        <w:br/>
      </w:r>
      <w:r>
        <w:rPr>
          <w:rFonts w:ascii="Times New Roman"/>
          <w:b/>
          <w:i w:val="false"/>
          <w:color w:val="000000"/>
        </w:rPr>
        <w:t>1. Қауіпсіздіктің жалпы талаптары</w:t>
      </w:r>
    </w:p>
    <w:bookmarkStart w:name="z237" w:id="233"/>
    <w:p>
      <w:pPr>
        <w:spacing w:after="0"/>
        <w:ind w:left="0"/>
        <w:jc w:val="both"/>
      </w:pPr>
      <w:r>
        <w:rPr>
          <w:rFonts w:ascii="Times New Roman"/>
          <w:b w:val="false"/>
          <w:i w:val="false"/>
          <w:color w:val="000000"/>
          <w:sz w:val="28"/>
        </w:rPr>
        <w:t xml:space="preserve">
      1. Осы Жолаушыларды қарсы алу мен отырғызу бойынша кезекшілер үшін еңбек қауіпсіздігі мен еңбекті қорғау жөніндегі үлгілік нұсқаулық (бұдан әрі - Үлгілік нұсқаулық) жолаушыларды қарсы алу мен отырғызу бойынша кезекшілер үшін азаматтық авиация ұйымдарындағы (бұдан әрі - ұйым) еңбек қауіпсіздігі мен еңбекті қорғау жөніндегі негізгі талаптардан тұрады және олардың қауіпсіздігін қамтамасыз етуге, еңбек үдерісінде денсаулығы мен жұмыс қабілетінің сақталуына бағытталады </w:t>
      </w:r>
    </w:p>
    <w:bookmarkEnd w:id="233"/>
    <w:bookmarkStart w:name="z238" w:id="234"/>
    <w:p>
      <w:pPr>
        <w:spacing w:after="0"/>
        <w:ind w:left="0"/>
        <w:jc w:val="both"/>
      </w:pPr>
      <w:r>
        <w:rPr>
          <w:rFonts w:ascii="Times New Roman"/>
          <w:b w:val="false"/>
          <w:i w:val="false"/>
          <w:color w:val="000000"/>
          <w:sz w:val="28"/>
        </w:rPr>
        <w:t xml:space="preserve">
      2. Жолаушыларды қарсы алу мен отырғызу бойынша кезекшілер (бұдан әрі - кезекшілер) - бұл оқу, аттестациялау, дербес жұмысқа жіберілу, еңбек қауіпсіздігі мен еңбекті қорғау жөніндегі нұсқаулау және кәсібі мен еңбек қауіпсіздігі жөніндегі білімін мерзімді тексеру бойынша өзіне арнайы талаптарды қосатын еңбек қауіпсіздігінің қосымша талаптары қойылатын кәсіп. </w:t>
      </w:r>
    </w:p>
    <w:bookmarkEnd w:id="234"/>
    <w:bookmarkStart w:name="z239" w:id="235"/>
    <w:p>
      <w:pPr>
        <w:spacing w:after="0"/>
        <w:ind w:left="0"/>
        <w:jc w:val="both"/>
      </w:pPr>
      <w:r>
        <w:rPr>
          <w:rFonts w:ascii="Times New Roman"/>
          <w:b w:val="false"/>
          <w:i w:val="false"/>
          <w:color w:val="000000"/>
          <w:sz w:val="28"/>
        </w:rPr>
        <w:t xml:space="preserve">
      3. Кезекшілік кәсібі бойынша жұмыстарды орындауға жұмысқа түсу кезінде алдын ала дәрігерлік қараудан өткен, денсаулық жағдайы бойынша жарамсыздығы жоқ, қажетті теориялық және тәжірибелік даярлығы бар, тиісті еңбек қауіпсіздігі мен еңбекті қорғау жөніндегі нұсқаулаудан өткен 18 жастан жас емес тұлға жіберіледі. </w:t>
      </w:r>
    </w:p>
    <w:bookmarkEnd w:id="235"/>
    <w:bookmarkStart w:name="z240" w:id="236"/>
    <w:p>
      <w:pPr>
        <w:spacing w:after="0"/>
        <w:ind w:left="0"/>
        <w:jc w:val="both"/>
      </w:pPr>
      <w:r>
        <w:rPr>
          <w:rFonts w:ascii="Times New Roman"/>
          <w:b w:val="false"/>
          <w:i w:val="false"/>
          <w:color w:val="000000"/>
          <w:sz w:val="28"/>
        </w:rPr>
        <w:t xml:space="preserve">
      4. Біліктілігі мен жұмыс өтіліне қарамастан өз уақытында және толық көлемде еңбек қауіпсіздігі мен еңбекті қорғау жөніндегі нұсқаулаулардың барлық түрлері: </w:t>
      </w:r>
    </w:p>
    <w:bookmarkEnd w:id="236"/>
    <w:bookmarkStart w:name="z241" w:id="237"/>
    <w:p>
      <w:pPr>
        <w:spacing w:after="0"/>
        <w:ind w:left="0"/>
        <w:jc w:val="both"/>
      </w:pPr>
      <w:r>
        <w:rPr>
          <w:rFonts w:ascii="Times New Roman"/>
          <w:b w:val="false"/>
          <w:i w:val="false"/>
          <w:color w:val="000000"/>
          <w:sz w:val="28"/>
        </w:rPr>
        <w:t xml:space="preserve">
      1) тәжірибелі кезекшінің жетекшілігімен жұмыстың тәжірибелік дағдысын алу үшін жеке жұмысты бастардан алдын тағылымдамадан; </w:t>
      </w:r>
    </w:p>
    <w:bookmarkEnd w:id="237"/>
    <w:bookmarkStart w:name="z242" w:id="238"/>
    <w:p>
      <w:pPr>
        <w:spacing w:after="0"/>
        <w:ind w:left="0"/>
        <w:jc w:val="both"/>
      </w:pPr>
      <w:r>
        <w:rPr>
          <w:rFonts w:ascii="Times New Roman"/>
          <w:b w:val="false"/>
          <w:i w:val="false"/>
          <w:color w:val="000000"/>
          <w:sz w:val="28"/>
        </w:rPr>
        <w:t xml:space="preserve">
      2) үш айда бір реттен артық емес - еңбек қауіпсіздігі мен еңбекті қорғау жөнінде қайта нұсқаулаудан; </w:t>
      </w:r>
    </w:p>
    <w:bookmarkEnd w:id="238"/>
    <w:bookmarkStart w:name="z243" w:id="239"/>
    <w:p>
      <w:pPr>
        <w:spacing w:after="0"/>
        <w:ind w:left="0"/>
        <w:jc w:val="both"/>
      </w:pPr>
      <w:r>
        <w:rPr>
          <w:rFonts w:ascii="Times New Roman"/>
          <w:b w:val="false"/>
          <w:i w:val="false"/>
          <w:color w:val="000000"/>
          <w:sz w:val="28"/>
        </w:rPr>
        <w:t xml:space="preserve">
      3) егер еңбек қауіпсіздігі мен еңбекті қорғаудың талаптары бұзылған жағдайда, және 30 күнтізбелік күннен астам жұмыстың үзілісі кезінде жоспардан тыс нұсқаулаудан өтуі тиіс. </w:t>
      </w:r>
    </w:p>
    <w:bookmarkEnd w:id="239"/>
    <w:p>
      <w:pPr>
        <w:spacing w:after="0"/>
        <w:ind w:left="0"/>
        <w:jc w:val="both"/>
      </w:pPr>
      <w:r>
        <w:rPr>
          <w:rFonts w:ascii="Times New Roman"/>
          <w:b w:val="false"/>
          <w:i w:val="false"/>
          <w:color w:val="000000"/>
          <w:sz w:val="28"/>
        </w:rPr>
        <w:t xml:space="preserve">
      Нұсқаулаудан өту және еңбек қауіпсіздігі мен еңбекті қорғауды оқу туралы тиісті жазба кезекші куәлігінде жасалынады. </w:t>
      </w:r>
    </w:p>
    <w:bookmarkStart w:name="z244" w:id="240"/>
    <w:p>
      <w:pPr>
        <w:spacing w:after="0"/>
        <w:ind w:left="0"/>
        <w:jc w:val="both"/>
      </w:pPr>
      <w:r>
        <w:rPr>
          <w:rFonts w:ascii="Times New Roman"/>
          <w:b w:val="false"/>
          <w:i w:val="false"/>
          <w:color w:val="000000"/>
          <w:sz w:val="28"/>
        </w:rPr>
        <w:t xml:space="preserve">
      5. Жұмысты қауіпсіз орындауда қанағаттандырмайтын білім мен дағдыны көрсеткен тұлға жеке жұмысқа жіберілмейді. Білімін қайта тексеру бір айдың ішінде жүргізіледі. </w:t>
      </w:r>
    </w:p>
    <w:bookmarkEnd w:id="240"/>
    <w:bookmarkStart w:name="z245" w:id="241"/>
    <w:p>
      <w:pPr>
        <w:spacing w:after="0"/>
        <w:ind w:left="0"/>
        <w:jc w:val="both"/>
      </w:pPr>
      <w:r>
        <w:rPr>
          <w:rFonts w:ascii="Times New Roman"/>
          <w:b w:val="false"/>
          <w:i w:val="false"/>
          <w:color w:val="000000"/>
          <w:sz w:val="28"/>
        </w:rPr>
        <w:t xml:space="preserve">
      6. Кезекші тек белгіленген тәртіпте тапсырылған тапсырмаларды ғана орындайды, қауіпсіз қолданылуына оқу жүргізілмеген саймандарды, құрылғылар мен жабдықтарды пайдалануға тыйым салынады. </w:t>
      </w:r>
    </w:p>
    <w:bookmarkEnd w:id="241"/>
    <w:bookmarkStart w:name="z246" w:id="242"/>
    <w:p>
      <w:pPr>
        <w:spacing w:after="0"/>
        <w:ind w:left="0"/>
        <w:jc w:val="both"/>
      </w:pPr>
      <w:r>
        <w:rPr>
          <w:rFonts w:ascii="Times New Roman"/>
          <w:b w:val="false"/>
          <w:i w:val="false"/>
          <w:color w:val="000000"/>
          <w:sz w:val="28"/>
        </w:rPr>
        <w:t xml:space="preserve">
      7. Осы кәсіпке тән емес жұмысқа (мысалға, аумақты жинауға) жіберілген жағдайда алда тұрған жұмысты қауіпсіз орындау бойынша мақсатты нұсқаулаудан алдын ала өту қамтамасыз етіледі. </w:t>
      </w:r>
    </w:p>
    <w:bookmarkEnd w:id="242"/>
    <w:bookmarkStart w:name="z247" w:id="243"/>
    <w:p>
      <w:pPr>
        <w:spacing w:after="0"/>
        <w:ind w:left="0"/>
        <w:jc w:val="both"/>
      </w:pPr>
      <w:r>
        <w:rPr>
          <w:rFonts w:ascii="Times New Roman"/>
          <w:b w:val="false"/>
          <w:i w:val="false"/>
          <w:color w:val="000000"/>
          <w:sz w:val="28"/>
        </w:rPr>
        <w:t xml:space="preserve">
      8. Жеке жұмысқа мынадай:  </w:t>
      </w:r>
    </w:p>
    <w:bookmarkEnd w:id="243"/>
    <w:bookmarkStart w:name="z248" w:id="244"/>
    <w:p>
      <w:pPr>
        <w:spacing w:after="0"/>
        <w:ind w:left="0"/>
        <w:jc w:val="both"/>
      </w:pPr>
      <w:r>
        <w:rPr>
          <w:rFonts w:ascii="Times New Roman"/>
          <w:b w:val="false"/>
          <w:i w:val="false"/>
          <w:color w:val="000000"/>
          <w:sz w:val="28"/>
        </w:rPr>
        <w:t xml:space="preserve">
      1) жолаушылар үшін ұшақтың, траптың, перрондық автобустың орнатылуы мен пайдалану ережелерін; </w:t>
      </w:r>
    </w:p>
    <w:bookmarkEnd w:id="244"/>
    <w:bookmarkStart w:name="z249" w:id="245"/>
    <w:p>
      <w:pPr>
        <w:spacing w:after="0"/>
        <w:ind w:left="0"/>
        <w:jc w:val="both"/>
      </w:pPr>
      <w:r>
        <w:rPr>
          <w:rFonts w:ascii="Times New Roman"/>
          <w:b w:val="false"/>
          <w:i w:val="false"/>
          <w:color w:val="000000"/>
          <w:sz w:val="28"/>
        </w:rPr>
        <w:t xml:space="preserve">
      2) әуе кемелеріндегі жолаушыларды құрамдау туралы жалпы мәліметтерді; </w:t>
      </w:r>
    </w:p>
    <w:bookmarkEnd w:id="245"/>
    <w:bookmarkStart w:name="z250" w:id="246"/>
    <w:p>
      <w:pPr>
        <w:spacing w:after="0"/>
        <w:ind w:left="0"/>
        <w:jc w:val="both"/>
      </w:pPr>
      <w:r>
        <w:rPr>
          <w:rFonts w:ascii="Times New Roman"/>
          <w:b w:val="false"/>
          <w:i w:val="false"/>
          <w:color w:val="000000"/>
          <w:sz w:val="28"/>
        </w:rPr>
        <w:t xml:space="preserve">
      3) жолаушыларды отырғызу мен түсіру, және оларды алып жүру ережелерін білетін; </w:t>
      </w:r>
    </w:p>
    <w:bookmarkEnd w:id="246"/>
    <w:bookmarkStart w:name="z251" w:id="247"/>
    <w:p>
      <w:pPr>
        <w:spacing w:after="0"/>
        <w:ind w:left="0"/>
        <w:jc w:val="both"/>
      </w:pPr>
      <w:r>
        <w:rPr>
          <w:rFonts w:ascii="Times New Roman"/>
          <w:b w:val="false"/>
          <w:i w:val="false"/>
          <w:color w:val="000000"/>
          <w:sz w:val="28"/>
        </w:rPr>
        <w:t xml:space="preserve">
      4) жолаушыларды қарсы алу мен отырғызуды қамтамасыз ететін (қатысты бөлігіне) қызметтердің өзара әрекеттесу технологиясын білетін; </w:t>
      </w:r>
    </w:p>
    <w:bookmarkEnd w:id="247"/>
    <w:bookmarkStart w:name="z252" w:id="248"/>
    <w:p>
      <w:pPr>
        <w:spacing w:after="0"/>
        <w:ind w:left="0"/>
        <w:jc w:val="both"/>
      </w:pPr>
      <w:r>
        <w:rPr>
          <w:rFonts w:ascii="Times New Roman"/>
          <w:b w:val="false"/>
          <w:i w:val="false"/>
          <w:color w:val="000000"/>
          <w:sz w:val="28"/>
        </w:rPr>
        <w:t xml:space="preserve">
      5) әуе кемелеріне коммерциялық қызмет көрсету кезінде арнайы машиналардың келу (кету) ережесін білетін; </w:t>
      </w:r>
    </w:p>
    <w:bookmarkEnd w:id="248"/>
    <w:bookmarkStart w:name="z253" w:id="249"/>
    <w:p>
      <w:pPr>
        <w:spacing w:after="0"/>
        <w:ind w:left="0"/>
        <w:jc w:val="both"/>
      </w:pPr>
      <w:r>
        <w:rPr>
          <w:rFonts w:ascii="Times New Roman"/>
          <w:b w:val="false"/>
          <w:i w:val="false"/>
          <w:color w:val="000000"/>
          <w:sz w:val="28"/>
        </w:rPr>
        <w:t xml:space="preserve">
      6) әуе кемелері мен перрондық автобустардың тұрақ орындарында жұмыс орнын ұйымдастыру ережелерін; </w:t>
      </w:r>
    </w:p>
    <w:bookmarkEnd w:id="249"/>
    <w:bookmarkStart w:name="z254" w:id="250"/>
    <w:p>
      <w:pPr>
        <w:spacing w:after="0"/>
        <w:ind w:left="0"/>
        <w:jc w:val="both"/>
      </w:pPr>
      <w:r>
        <w:rPr>
          <w:rFonts w:ascii="Times New Roman"/>
          <w:b w:val="false"/>
          <w:i w:val="false"/>
          <w:color w:val="000000"/>
          <w:sz w:val="28"/>
        </w:rPr>
        <w:t xml:space="preserve">
      7) алғашқы көмекті көрсете және дәрігерлік дәріханашықты пайдалана алуды білетін кезекші жіберіледі. </w:t>
      </w:r>
    </w:p>
    <w:bookmarkEnd w:id="250"/>
    <w:bookmarkStart w:name="z255" w:id="251"/>
    <w:p>
      <w:pPr>
        <w:spacing w:after="0"/>
        <w:ind w:left="0"/>
        <w:jc w:val="both"/>
      </w:pPr>
      <w:r>
        <w:rPr>
          <w:rFonts w:ascii="Times New Roman"/>
          <w:b w:val="false"/>
          <w:i w:val="false"/>
          <w:color w:val="000000"/>
          <w:sz w:val="28"/>
        </w:rPr>
        <w:t xml:space="preserve">
      9. Жұмыс уақытында кезекші куәлігі өзімен бірге болуы қажет. </w:t>
      </w:r>
    </w:p>
    <w:bookmarkEnd w:id="251"/>
    <w:bookmarkStart w:name="z256" w:id="252"/>
    <w:p>
      <w:pPr>
        <w:spacing w:after="0"/>
        <w:ind w:left="0"/>
        <w:jc w:val="both"/>
      </w:pPr>
      <w:r>
        <w:rPr>
          <w:rFonts w:ascii="Times New Roman"/>
          <w:b w:val="false"/>
          <w:i w:val="false"/>
          <w:color w:val="000000"/>
          <w:sz w:val="28"/>
        </w:rPr>
        <w:t xml:space="preserve">
      10. Жұмысты орындау кезінде еңбек және өндірістік тәртіпті, ішкі еңбек тәртібін,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еңбек</w:t>
      </w:r>
      <w:r>
        <w:rPr>
          <w:rFonts w:ascii="Times New Roman"/>
          <w:b w:val="false"/>
          <w:i w:val="false"/>
          <w:color w:val="000000"/>
          <w:sz w:val="28"/>
        </w:rPr>
        <w:t xml:space="preserve"> туралы заңнамасына сәйкес белгіленген жұмыс уақыты мен демалыс уақытының режимі міндетті сақталынады. </w:t>
      </w:r>
    </w:p>
    <w:bookmarkEnd w:id="252"/>
    <w:bookmarkStart w:name="z257" w:id="253"/>
    <w:p>
      <w:pPr>
        <w:spacing w:after="0"/>
        <w:ind w:left="0"/>
        <w:jc w:val="both"/>
      </w:pPr>
      <w:r>
        <w:rPr>
          <w:rFonts w:ascii="Times New Roman"/>
          <w:b w:val="false"/>
          <w:i w:val="false"/>
          <w:color w:val="000000"/>
          <w:sz w:val="28"/>
        </w:rPr>
        <w:t xml:space="preserve">
      11. Жұмысты орындау кезінде кезекшіге мынадай қауіпті және зиянды өндірістік факторлар қолайсыз әсер етуі мүмкін: </w:t>
      </w:r>
    </w:p>
    <w:bookmarkEnd w:id="253"/>
    <w:bookmarkStart w:name="z258" w:id="254"/>
    <w:p>
      <w:pPr>
        <w:spacing w:after="0"/>
        <w:ind w:left="0"/>
        <w:jc w:val="both"/>
      </w:pPr>
      <w:r>
        <w:rPr>
          <w:rFonts w:ascii="Times New Roman"/>
          <w:b w:val="false"/>
          <w:i w:val="false"/>
          <w:color w:val="000000"/>
          <w:sz w:val="28"/>
        </w:rPr>
        <w:t xml:space="preserve">
      1) қозғалыстағы әуе кемелері, арнайы авто көлік, электрлік- және авто арбалар; </w:t>
      </w:r>
    </w:p>
    <w:bookmarkEnd w:id="254"/>
    <w:bookmarkStart w:name="z259" w:id="255"/>
    <w:p>
      <w:pPr>
        <w:spacing w:after="0"/>
        <w:ind w:left="0"/>
        <w:jc w:val="both"/>
      </w:pPr>
      <w:r>
        <w:rPr>
          <w:rFonts w:ascii="Times New Roman"/>
          <w:b w:val="false"/>
          <w:i w:val="false"/>
          <w:color w:val="000000"/>
          <w:sz w:val="28"/>
        </w:rPr>
        <w:t xml:space="preserve">
      2) ауаның жоғары шаңдануы мен газдануы; </w:t>
      </w:r>
    </w:p>
    <w:bookmarkEnd w:id="255"/>
    <w:bookmarkStart w:name="z260" w:id="256"/>
    <w:p>
      <w:pPr>
        <w:spacing w:after="0"/>
        <w:ind w:left="0"/>
        <w:jc w:val="both"/>
      </w:pPr>
      <w:r>
        <w:rPr>
          <w:rFonts w:ascii="Times New Roman"/>
          <w:b w:val="false"/>
          <w:i w:val="false"/>
          <w:color w:val="000000"/>
          <w:sz w:val="28"/>
        </w:rPr>
        <w:t xml:space="preserve">
      3) ауаның жоғары немесе төменгі температурасы; </w:t>
      </w:r>
    </w:p>
    <w:bookmarkEnd w:id="256"/>
    <w:bookmarkStart w:name="z261" w:id="257"/>
    <w:p>
      <w:pPr>
        <w:spacing w:after="0"/>
        <w:ind w:left="0"/>
        <w:jc w:val="both"/>
      </w:pPr>
      <w:r>
        <w:rPr>
          <w:rFonts w:ascii="Times New Roman"/>
          <w:b w:val="false"/>
          <w:i w:val="false"/>
          <w:color w:val="000000"/>
          <w:sz w:val="28"/>
        </w:rPr>
        <w:t xml:space="preserve">
      4) ауаның жоғары немесе төменгі ылғалдылығы; </w:t>
      </w:r>
    </w:p>
    <w:bookmarkEnd w:id="257"/>
    <w:bookmarkStart w:name="z262" w:id="258"/>
    <w:p>
      <w:pPr>
        <w:spacing w:after="0"/>
        <w:ind w:left="0"/>
        <w:jc w:val="both"/>
      </w:pPr>
      <w:r>
        <w:rPr>
          <w:rFonts w:ascii="Times New Roman"/>
          <w:b w:val="false"/>
          <w:i w:val="false"/>
          <w:color w:val="000000"/>
          <w:sz w:val="28"/>
        </w:rPr>
        <w:t xml:space="preserve">
      5) ауаның жоғары қозғалмалығы; </w:t>
      </w:r>
    </w:p>
    <w:bookmarkEnd w:id="258"/>
    <w:bookmarkStart w:name="z263" w:id="259"/>
    <w:p>
      <w:pPr>
        <w:spacing w:after="0"/>
        <w:ind w:left="0"/>
        <w:jc w:val="both"/>
      </w:pPr>
      <w:r>
        <w:rPr>
          <w:rFonts w:ascii="Times New Roman"/>
          <w:b w:val="false"/>
          <w:i w:val="false"/>
          <w:color w:val="000000"/>
          <w:sz w:val="28"/>
        </w:rPr>
        <w:t xml:space="preserve">
      6) тұрақта тұрған ұшақтар мен тік ұшақтардың айналудағы бұрандалары; </w:t>
      </w:r>
    </w:p>
    <w:bookmarkEnd w:id="259"/>
    <w:bookmarkStart w:name="z264" w:id="260"/>
    <w:p>
      <w:pPr>
        <w:spacing w:after="0"/>
        <w:ind w:left="0"/>
        <w:jc w:val="both"/>
      </w:pPr>
      <w:r>
        <w:rPr>
          <w:rFonts w:ascii="Times New Roman"/>
          <w:b w:val="false"/>
          <w:i w:val="false"/>
          <w:color w:val="000000"/>
          <w:sz w:val="28"/>
        </w:rPr>
        <w:t xml:space="preserve">
      7) шудың жоғары деңгейі; </w:t>
      </w:r>
    </w:p>
    <w:bookmarkEnd w:id="260"/>
    <w:bookmarkStart w:name="z265" w:id="261"/>
    <w:p>
      <w:pPr>
        <w:spacing w:after="0"/>
        <w:ind w:left="0"/>
        <w:jc w:val="both"/>
      </w:pPr>
      <w:r>
        <w:rPr>
          <w:rFonts w:ascii="Times New Roman"/>
          <w:b w:val="false"/>
          <w:i w:val="false"/>
          <w:color w:val="000000"/>
          <w:sz w:val="28"/>
        </w:rPr>
        <w:t xml:space="preserve">
      8) жолаушыларды қарсы алу мен отырғызу алаңшасының жеткіліксіз жарықтануы; </w:t>
      </w:r>
    </w:p>
    <w:bookmarkEnd w:id="261"/>
    <w:bookmarkStart w:name="z266" w:id="262"/>
    <w:p>
      <w:pPr>
        <w:spacing w:after="0"/>
        <w:ind w:left="0"/>
        <w:jc w:val="both"/>
      </w:pPr>
      <w:r>
        <w:rPr>
          <w:rFonts w:ascii="Times New Roman"/>
          <w:b w:val="false"/>
          <w:i w:val="false"/>
          <w:color w:val="000000"/>
          <w:sz w:val="28"/>
        </w:rPr>
        <w:t xml:space="preserve">
      9) эстакададағы, жолаушыларды қарсы алу мен отырғызу алаңшасындағы мұздың, ылғалдың, майдың болуына байланысты жоғары тайғанақтық. </w:t>
      </w:r>
    </w:p>
    <w:bookmarkEnd w:id="262"/>
    <w:bookmarkStart w:name="z267" w:id="263"/>
    <w:p>
      <w:pPr>
        <w:spacing w:after="0"/>
        <w:ind w:left="0"/>
        <w:jc w:val="both"/>
      </w:pPr>
      <w:r>
        <w:rPr>
          <w:rFonts w:ascii="Times New Roman"/>
          <w:b w:val="false"/>
          <w:i w:val="false"/>
          <w:color w:val="000000"/>
          <w:sz w:val="28"/>
        </w:rPr>
        <w:t xml:space="preserve">
      12. Жұмыс уақытында қолданыстағы нормаларға сәйкес арнайы киімдерді, арнайы аяқ киімдерді және басқада қауіпті және зиянды өндірістік факторлардың әсерінен </w:t>
      </w:r>
      <w:r>
        <w:rPr>
          <w:rFonts w:ascii="Times New Roman"/>
          <w:b w:val="false"/>
          <w:i w:val="false"/>
          <w:color w:val="000000"/>
          <w:sz w:val="28"/>
        </w:rPr>
        <w:t>жеке қорғау</w:t>
      </w:r>
      <w:r>
        <w:rPr>
          <w:rFonts w:ascii="Times New Roman"/>
          <w:b w:val="false"/>
          <w:i w:val="false"/>
          <w:color w:val="000000"/>
          <w:sz w:val="28"/>
        </w:rPr>
        <w:t xml:space="preserve"> құралдары міндетті пайдаланылады. </w:t>
      </w:r>
    </w:p>
    <w:bookmarkEnd w:id="263"/>
    <w:p>
      <w:pPr>
        <w:spacing w:after="0"/>
        <w:ind w:left="0"/>
        <w:jc w:val="both"/>
      </w:pPr>
      <w:r>
        <w:rPr>
          <w:rFonts w:ascii="Times New Roman"/>
          <w:b w:val="false"/>
          <w:i w:val="false"/>
          <w:color w:val="000000"/>
          <w:sz w:val="28"/>
        </w:rPr>
        <w:t xml:space="preserve">
      Қолданыстағы нормаларға сәйкес және ұйым орналасқан климаттық ауданды ескере отырып осы кәсіп қызметкерлеріне берілетін арнайы киімдердің, арнайы аяқ киімдердің және басқа да жеке қорғау құралдарының нақты түрлерінің тізбесі Үлгілік нұсқаулықтың негізінде ұйым әзірлейтін кезекші үшін еңбек қауіпсіздігі мен еңбекті қорғау жөніндегі нұсқаулықта көрсетіледі. </w:t>
      </w:r>
    </w:p>
    <w:bookmarkStart w:name="z268" w:id="264"/>
    <w:p>
      <w:pPr>
        <w:spacing w:after="0"/>
        <w:ind w:left="0"/>
        <w:jc w:val="both"/>
      </w:pPr>
      <w:r>
        <w:rPr>
          <w:rFonts w:ascii="Times New Roman"/>
          <w:b w:val="false"/>
          <w:i w:val="false"/>
          <w:color w:val="000000"/>
          <w:sz w:val="28"/>
        </w:rPr>
        <w:t xml:space="preserve">
      13. Науқастану мүмкіндігін ескеру үшін жеке тазалық ережесі сақталуы тиіс, соның ішінде тамақты қабылдаудан, сондай-ақ темекі тартудан алдын қолын мұқият сабындап жууы қажет. </w:t>
      </w:r>
    </w:p>
    <w:bookmarkEnd w:id="264"/>
    <w:bookmarkStart w:name="z269" w:id="265"/>
    <w:p>
      <w:pPr>
        <w:spacing w:after="0"/>
        <w:ind w:left="0"/>
        <w:jc w:val="both"/>
      </w:pPr>
      <w:r>
        <w:rPr>
          <w:rFonts w:ascii="Times New Roman"/>
          <w:b w:val="false"/>
          <w:i w:val="false"/>
          <w:color w:val="000000"/>
          <w:sz w:val="28"/>
        </w:rPr>
        <w:t xml:space="preserve">
      14. Өрт пен жарылыстың туындау мүмкіндігін ескеру үшін өрт- және жарылыс қауіпсіздігі талаптары сақталуы тиіс; темекі тарту тек осыған арнайы бөлінген орында рұқсат етіледі. </w:t>
      </w:r>
    </w:p>
    <w:bookmarkEnd w:id="265"/>
    <w:bookmarkStart w:name="z270" w:id="266"/>
    <w:p>
      <w:pPr>
        <w:spacing w:after="0"/>
        <w:ind w:left="0"/>
        <w:jc w:val="both"/>
      </w:pPr>
      <w:r>
        <w:rPr>
          <w:rFonts w:ascii="Times New Roman"/>
          <w:b w:val="false"/>
          <w:i w:val="false"/>
          <w:color w:val="000000"/>
          <w:sz w:val="28"/>
        </w:rPr>
        <w:t xml:space="preserve">
      15. Науқастану, нашар көңіл-күй, жеткіліксіз демалу жағдайында өзінің хал-ахуалы туралы тікелей басшысына хабарлауға және медициналық көмекке көрінуі қажет. </w:t>
      </w:r>
    </w:p>
    <w:bookmarkEnd w:id="266"/>
    <w:bookmarkStart w:name="z271" w:id="267"/>
    <w:p>
      <w:pPr>
        <w:spacing w:after="0"/>
        <w:ind w:left="0"/>
        <w:jc w:val="left"/>
      </w:pPr>
      <w:r>
        <w:rPr>
          <w:rFonts w:ascii="Times New Roman"/>
          <w:b/>
          <w:i w:val="false"/>
          <w:color w:val="000000"/>
        </w:rPr>
        <w:t xml:space="preserve"> 2. Жұмыстың басталуынан алдыңғы еңбек қауіпсіздігі</w:t>
      </w:r>
      <w:r>
        <w:br/>
      </w:r>
      <w:r>
        <w:rPr>
          <w:rFonts w:ascii="Times New Roman"/>
          <w:b/>
          <w:i w:val="false"/>
          <w:color w:val="000000"/>
        </w:rPr>
        <w:t>мен еңбекті қорғаудың жалпы талаптары</w:t>
      </w:r>
    </w:p>
    <w:bookmarkEnd w:id="267"/>
    <w:bookmarkStart w:name="z272" w:id="268"/>
    <w:p>
      <w:pPr>
        <w:spacing w:after="0"/>
        <w:ind w:left="0"/>
        <w:jc w:val="both"/>
      </w:pPr>
      <w:r>
        <w:rPr>
          <w:rFonts w:ascii="Times New Roman"/>
          <w:b w:val="false"/>
          <w:i w:val="false"/>
          <w:color w:val="000000"/>
          <w:sz w:val="28"/>
        </w:rPr>
        <w:t xml:space="preserve">
      16. Жұмыстың басталуынан алдын және барлық жұмыс уақыты бойында арнайы киімдерді, арнайы аяқ киімдерді және басқа да қауіпті және зиянды өндірістік факторлардың әсерінен жеке қорғау құралдары міндетті пайдаланылады. </w:t>
      </w:r>
    </w:p>
    <w:bookmarkEnd w:id="268"/>
    <w:p>
      <w:pPr>
        <w:spacing w:after="0"/>
        <w:ind w:left="0"/>
        <w:jc w:val="both"/>
      </w:pPr>
      <w:r>
        <w:rPr>
          <w:rFonts w:ascii="Times New Roman"/>
          <w:b w:val="false"/>
          <w:i w:val="false"/>
          <w:color w:val="000000"/>
          <w:sz w:val="28"/>
        </w:rPr>
        <w:t xml:space="preserve">
      Жеке қорғау құралдары мөлшері, бойы бойынша таңдалуы және таза болуы тиіс. </w:t>
      </w:r>
    </w:p>
    <w:bookmarkStart w:name="z273" w:id="269"/>
    <w:p>
      <w:pPr>
        <w:spacing w:after="0"/>
        <w:ind w:left="0"/>
        <w:jc w:val="both"/>
      </w:pPr>
      <w:r>
        <w:rPr>
          <w:rFonts w:ascii="Times New Roman"/>
          <w:b w:val="false"/>
          <w:i w:val="false"/>
          <w:color w:val="000000"/>
          <w:sz w:val="28"/>
        </w:rPr>
        <w:t xml:space="preserve">
      17. Әуеайлақ аумағы бойынша кезекшілер автокөліктермен орын алмастырады. Ерекше жағдайларда жаяу орын алмастыру кезінде сигналдық көкірекшені пайдалануы (жарқырағыш элементтері бар) және мынадай талаптарды сақтауы қажет: </w:t>
      </w:r>
    </w:p>
    <w:bookmarkEnd w:id="269"/>
    <w:bookmarkStart w:name="z274" w:id="270"/>
    <w:p>
      <w:pPr>
        <w:spacing w:after="0"/>
        <w:ind w:left="0"/>
        <w:jc w:val="both"/>
      </w:pPr>
      <w:r>
        <w:rPr>
          <w:rFonts w:ascii="Times New Roman"/>
          <w:b w:val="false"/>
          <w:i w:val="false"/>
          <w:color w:val="000000"/>
          <w:sz w:val="28"/>
        </w:rPr>
        <w:t xml:space="preserve">
      1) тек арнайы тағайындалған маршрут бойынша жүру; </w:t>
      </w:r>
    </w:p>
    <w:bookmarkEnd w:id="270"/>
    <w:bookmarkStart w:name="z275" w:id="271"/>
    <w:p>
      <w:pPr>
        <w:spacing w:after="0"/>
        <w:ind w:left="0"/>
        <w:jc w:val="both"/>
      </w:pPr>
      <w:r>
        <w:rPr>
          <w:rFonts w:ascii="Times New Roman"/>
          <w:b w:val="false"/>
          <w:i w:val="false"/>
          <w:color w:val="000000"/>
          <w:sz w:val="28"/>
        </w:rPr>
        <w:t xml:space="preserve">
      2) айналадағы жағдайдың өзгеруін бақылау, әсіресе күрделі метеорологиялық жағдайлардағы (жаңбыр, тұман, қар жауу, көк тайғақ және сол сияқты) және тәуліктің қараңғы уақытындағы; </w:t>
      </w:r>
    </w:p>
    <w:bookmarkEnd w:id="271"/>
    <w:bookmarkStart w:name="z276" w:id="272"/>
    <w:p>
      <w:pPr>
        <w:spacing w:after="0"/>
        <w:ind w:left="0"/>
        <w:jc w:val="both"/>
      </w:pPr>
      <w:r>
        <w:rPr>
          <w:rFonts w:ascii="Times New Roman"/>
          <w:b w:val="false"/>
          <w:i w:val="false"/>
          <w:color w:val="000000"/>
          <w:sz w:val="28"/>
        </w:rPr>
        <w:t xml:space="preserve">
      3) авиациялық шу жағдайында көлік құралдарынан берілетін дыбыстық сигналдар және жақындап келе жатқан автомобильдің, өзі жүретін механизмдердің жұмыс істеп тұрған қозғалтқышының шуы естілмеу мүмкіндігін еске ұстау; </w:t>
      </w:r>
    </w:p>
    <w:bookmarkEnd w:id="272"/>
    <w:bookmarkStart w:name="z277" w:id="273"/>
    <w:p>
      <w:pPr>
        <w:spacing w:after="0"/>
        <w:ind w:left="0"/>
        <w:jc w:val="both"/>
      </w:pPr>
      <w:r>
        <w:rPr>
          <w:rFonts w:ascii="Times New Roman"/>
          <w:b w:val="false"/>
          <w:i w:val="false"/>
          <w:color w:val="000000"/>
          <w:sz w:val="28"/>
        </w:rPr>
        <w:t xml:space="preserve">
      4) жоғары қауіптілік аумақтардың маңында (жұмыс істеп тұрған қозғалтқыштар және ұшақтардың айналудағы әуе бұрандалары мен тік ұшақтардың көтергіш бұрандаларының аумақтарында, жердегі және борттық радиотехникалық құралдарының антеннасының сәулеленуі, әуе кемелерін рульдеу мен сүйреу, әуе кемесінде арнайы көлік пен механизация құралдарын маневрлеу, ұшаққа отын құю, тиеу-түсіру жұмыстары және басқалар), сондай-ақ жолдың жүру бөлігінде абайлылықты сақтау және сақ болу, әуеайлақ аумағындағы тегіс емес және тайғақ жерлерге көңіл бөлу; </w:t>
      </w:r>
    </w:p>
    <w:bookmarkEnd w:id="273"/>
    <w:p>
      <w:pPr>
        <w:spacing w:after="0"/>
        <w:ind w:left="0"/>
        <w:jc w:val="both"/>
      </w:pPr>
      <w:r>
        <w:rPr>
          <w:rFonts w:ascii="Times New Roman"/>
          <w:b w:val="false"/>
          <w:i w:val="false"/>
          <w:color w:val="000000"/>
          <w:sz w:val="28"/>
        </w:rPr>
        <w:t xml:space="preserve">
      Қозғалтқыштан газдың шығу бағытынан 50 м кем; қозғалтқыштың ауа жинағышының алдында 10 м кем; тұрақта тұрған ұшақтардан олардың радиолокациондық станцияларының жұмысы кезінде 20 м кем; қозғалтқышы жұмыс істеп тұрған тік ұшақтан 50 м кем қашықтықта болу қауіпті. </w:t>
      </w:r>
    </w:p>
    <w:bookmarkStart w:name="z278" w:id="274"/>
    <w:p>
      <w:pPr>
        <w:spacing w:after="0"/>
        <w:ind w:left="0"/>
        <w:jc w:val="both"/>
      </w:pPr>
      <w:r>
        <w:rPr>
          <w:rFonts w:ascii="Times New Roman"/>
          <w:b w:val="false"/>
          <w:i w:val="false"/>
          <w:color w:val="000000"/>
          <w:sz w:val="28"/>
        </w:rPr>
        <w:t xml:space="preserve">
      18. Жұмысты бастардан алдын жұмысты орындау кезінде қолданылатын сөйлесу қондырғыларының мен басқа да саймандардың, құрылғылардың түзеулігін тексеруі қажет. Ақау сайман түзеу сайманмен ауыстырылуы тиіс. </w:t>
      </w:r>
    </w:p>
    <w:bookmarkEnd w:id="274"/>
    <w:bookmarkStart w:name="z279" w:id="275"/>
    <w:p>
      <w:pPr>
        <w:spacing w:after="0"/>
        <w:ind w:left="0"/>
        <w:jc w:val="both"/>
      </w:pPr>
      <w:r>
        <w:rPr>
          <w:rFonts w:ascii="Times New Roman"/>
          <w:b w:val="false"/>
          <w:i w:val="false"/>
          <w:color w:val="000000"/>
          <w:sz w:val="28"/>
        </w:rPr>
        <w:t xml:space="preserve">
      19. Жұмыстың басталуынан алдын жұмыс аумағы, соның ішінде жоғары тайғанақтықты тудыруы мүмкін немесе оқыс жағдайдың себебіне қызмет ететін мұздың, төгілген майдың және бөтен нәрселердің болуына қарау жүргізілуі тиіс. </w:t>
      </w:r>
    </w:p>
    <w:bookmarkEnd w:id="275"/>
    <w:bookmarkStart w:name="z280" w:id="276"/>
    <w:p>
      <w:pPr>
        <w:spacing w:after="0"/>
        <w:ind w:left="0"/>
        <w:jc w:val="both"/>
      </w:pPr>
      <w:r>
        <w:rPr>
          <w:rFonts w:ascii="Times New Roman"/>
          <w:b w:val="false"/>
          <w:i w:val="false"/>
          <w:color w:val="000000"/>
          <w:sz w:val="28"/>
        </w:rPr>
        <w:t xml:space="preserve">
      20. Жолаушыларды отырғызуды және түсіруді бастаудан алдын мыналарға: </w:t>
      </w:r>
    </w:p>
    <w:bookmarkEnd w:id="276"/>
    <w:bookmarkStart w:name="z281" w:id="277"/>
    <w:p>
      <w:pPr>
        <w:spacing w:after="0"/>
        <w:ind w:left="0"/>
        <w:jc w:val="both"/>
      </w:pPr>
      <w:r>
        <w:rPr>
          <w:rFonts w:ascii="Times New Roman"/>
          <w:b w:val="false"/>
          <w:i w:val="false"/>
          <w:color w:val="000000"/>
          <w:sz w:val="28"/>
        </w:rPr>
        <w:t xml:space="preserve">
      1) әуе кемесінің жолаушыларды қабылдауға даярлығына; </w:t>
      </w:r>
    </w:p>
    <w:bookmarkEnd w:id="277"/>
    <w:bookmarkStart w:name="z282" w:id="278"/>
    <w:p>
      <w:pPr>
        <w:spacing w:after="0"/>
        <w:ind w:left="0"/>
        <w:jc w:val="both"/>
      </w:pPr>
      <w:r>
        <w:rPr>
          <w:rFonts w:ascii="Times New Roman"/>
          <w:b w:val="false"/>
          <w:i w:val="false"/>
          <w:color w:val="000000"/>
          <w:sz w:val="28"/>
        </w:rPr>
        <w:t xml:space="preserve">
      2) жолаушыларды тұрақ орнына жеткізу үшін перрондық автобустың дер кезінде келуіне; </w:t>
      </w:r>
    </w:p>
    <w:bookmarkEnd w:id="278"/>
    <w:bookmarkStart w:name="z283" w:id="279"/>
    <w:p>
      <w:pPr>
        <w:spacing w:after="0"/>
        <w:ind w:left="0"/>
        <w:jc w:val="both"/>
      </w:pPr>
      <w:r>
        <w:rPr>
          <w:rFonts w:ascii="Times New Roman"/>
          <w:b w:val="false"/>
          <w:i w:val="false"/>
          <w:color w:val="000000"/>
          <w:sz w:val="28"/>
        </w:rPr>
        <w:t xml:space="preserve">
      3) траптың тазалығына, траптың үстіңгі алаңымен әуе кемесі есігінің табалдырығының арасындағы қашықтық белгіленген нормаларға сәйкестігіне, олардың деңгейінің тура келуіне; </w:t>
      </w:r>
    </w:p>
    <w:bookmarkEnd w:id="279"/>
    <w:bookmarkStart w:name="z284" w:id="280"/>
    <w:p>
      <w:pPr>
        <w:spacing w:after="0"/>
        <w:ind w:left="0"/>
        <w:jc w:val="both"/>
      </w:pPr>
      <w:r>
        <w:rPr>
          <w:rFonts w:ascii="Times New Roman"/>
          <w:b w:val="false"/>
          <w:i w:val="false"/>
          <w:color w:val="000000"/>
          <w:sz w:val="28"/>
        </w:rPr>
        <w:t xml:space="preserve">
      4) жолаушыларды қарсы алу мен отырғызу алаңшасының тазалығына, ол үшін сынама көтеру мен трап бойынша түсіру жүргізу қажет; </w:t>
      </w:r>
    </w:p>
    <w:bookmarkEnd w:id="280"/>
    <w:bookmarkStart w:name="z285" w:id="281"/>
    <w:p>
      <w:pPr>
        <w:spacing w:after="0"/>
        <w:ind w:left="0"/>
        <w:jc w:val="both"/>
      </w:pPr>
      <w:r>
        <w:rPr>
          <w:rFonts w:ascii="Times New Roman"/>
          <w:b w:val="false"/>
          <w:i w:val="false"/>
          <w:color w:val="000000"/>
          <w:sz w:val="28"/>
        </w:rPr>
        <w:t xml:space="preserve">
      5) жолаушыларды қарсы алу мен отырғызу алаңшасының тиіс жарықтануына көз жеткізу қажет. </w:t>
      </w:r>
    </w:p>
    <w:bookmarkEnd w:id="281"/>
    <w:bookmarkStart w:name="z286" w:id="282"/>
    <w:p>
      <w:pPr>
        <w:spacing w:after="0"/>
        <w:ind w:left="0"/>
        <w:jc w:val="both"/>
      </w:pPr>
      <w:r>
        <w:rPr>
          <w:rFonts w:ascii="Times New Roman"/>
          <w:b w:val="false"/>
          <w:i w:val="false"/>
          <w:color w:val="000000"/>
          <w:sz w:val="28"/>
        </w:rPr>
        <w:t xml:space="preserve">
      21. Трапты келісілмеген айдау жағдайында ол туралы экипаж мүшелері мен тасымалдау қызметінің диспетчері ескертіледі. </w:t>
      </w:r>
    </w:p>
    <w:bookmarkEnd w:id="282"/>
    <w:bookmarkStart w:name="z287" w:id="283"/>
    <w:p>
      <w:pPr>
        <w:spacing w:after="0"/>
        <w:ind w:left="0"/>
        <w:jc w:val="both"/>
      </w:pPr>
      <w:r>
        <w:rPr>
          <w:rFonts w:ascii="Times New Roman"/>
          <w:b w:val="false"/>
          <w:i w:val="false"/>
          <w:color w:val="000000"/>
          <w:sz w:val="28"/>
        </w:rPr>
        <w:t xml:space="preserve">
      22. Ақаулығы табылған жағдайда ол туралы ұйымның құрылымдық бөлімшесінің тікелей басшысына хабарланады және ақаулықтар жойылғанға дейін жұмысты тоқтатылады. </w:t>
      </w:r>
    </w:p>
    <w:bookmarkEnd w:id="283"/>
    <w:bookmarkStart w:name="z288" w:id="284"/>
    <w:p>
      <w:pPr>
        <w:spacing w:after="0"/>
        <w:ind w:left="0"/>
        <w:jc w:val="both"/>
      </w:pPr>
      <w:r>
        <w:rPr>
          <w:rFonts w:ascii="Times New Roman"/>
          <w:b w:val="false"/>
          <w:i w:val="false"/>
          <w:color w:val="000000"/>
          <w:sz w:val="28"/>
        </w:rPr>
        <w:t xml:space="preserve">
      23. Жолаушыларды қарсы алу мен отырғызу алаңшасында өндірістік санитарияның талаптары сақтау, қажет болған жағдайда жауапты тұлғадан оны жинауды талап ету қажет. </w:t>
      </w:r>
    </w:p>
    <w:bookmarkEnd w:id="284"/>
    <w:bookmarkStart w:name="z289" w:id="285"/>
    <w:p>
      <w:pPr>
        <w:spacing w:after="0"/>
        <w:ind w:left="0"/>
        <w:jc w:val="left"/>
      </w:pPr>
      <w:r>
        <w:rPr>
          <w:rFonts w:ascii="Times New Roman"/>
          <w:b/>
          <w:i w:val="false"/>
          <w:color w:val="000000"/>
        </w:rPr>
        <w:t xml:space="preserve"> 3. Жұмыс уақытындағы еңбек қауіпсіздігі</w:t>
      </w:r>
      <w:r>
        <w:br/>
      </w:r>
      <w:r>
        <w:rPr>
          <w:rFonts w:ascii="Times New Roman"/>
          <w:b/>
          <w:i w:val="false"/>
          <w:color w:val="000000"/>
        </w:rPr>
        <w:t>мен еңбекті қорғау талаптары</w:t>
      </w:r>
    </w:p>
    <w:bookmarkEnd w:id="285"/>
    <w:bookmarkStart w:name="z290" w:id="286"/>
    <w:p>
      <w:pPr>
        <w:spacing w:after="0"/>
        <w:ind w:left="0"/>
        <w:jc w:val="both"/>
      </w:pPr>
      <w:r>
        <w:rPr>
          <w:rFonts w:ascii="Times New Roman"/>
          <w:b w:val="false"/>
          <w:i w:val="false"/>
          <w:color w:val="000000"/>
          <w:sz w:val="28"/>
        </w:rPr>
        <w:t xml:space="preserve">
      24. Жұмысты орындау кезінде қызметкерлердің қорғау құралдарын пайдалануға қойылатын талаптар сақталынады. </w:t>
      </w:r>
    </w:p>
    <w:bookmarkEnd w:id="286"/>
    <w:bookmarkStart w:name="z291" w:id="287"/>
    <w:p>
      <w:pPr>
        <w:spacing w:after="0"/>
        <w:ind w:left="0"/>
        <w:jc w:val="both"/>
      </w:pPr>
      <w:r>
        <w:rPr>
          <w:rFonts w:ascii="Times New Roman"/>
          <w:b w:val="false"/>
          <w:i w:val="false"/>
          <w:color w:val="000000"/>
          <w:sz w:val="28"/>
        </w:rPr>
        <w:t xml:space="preserve">
      25. Траптың әуе кемесіне және перрондық автобустың келуі кезінде оның аумағында жолаушылар мен бөтен тетіктердің жоқтығына көз жеткізіледі. </w:t>
      </w:r>
    </w:p>
    <w:bookmarkEnd w:id="287"/>
    <w:bookmarkStart w:name="z292" w:id="288"/>
    <w:p>
      <w:pPr>
        <w:spacing w:after="0"/>
        <w:ind w:left="0"/>
        <w:jc w:val="both"/>
      </w:pPr>
      <w:r>
        <w:rPr>
          <w:rFonts w:ascii="Times New Roman"/>
          <w:b w:val="false"/>
          <w:i w:val="false"/>
          <w:color w:val="000000"/>
          <w:sz w:val="28"/>
        </w:rPr>
        <w:t xml:space="preserve">
      26. Траптың соңғы орнатылуынан, оны айдап келу мен айдап әкетуге жауапты тұлғаның пәрмені бойынша және әуе кемесінің жолаушыларды қабылдауға немесе түсіруге даярлығы куәландырылғаннан кейін жолаушыларды отырғызу мен түсіру ұйымдастырылады. </w:t>
      </w:r>
    </w:p>
    <w:bookmarkEnd w:id="288"/>
    <w:bookmarkStart w:name="z293" w:id="289"/>
    <w:p>
      <w:pPr>
        <w:spacing w:after="0"/>
        <w:ind w:left="0"/>
        <w:jc w:val="both"/>
      </w:pPr>
      <w:r>
        <w:rPr>
          <w:rFonts w:ascii="Times New Roman"/>
          <w:b w:val="false"/>
          <w:i w:val="false"/>
          <w:color w:val="000000"/>
          <w:sz w:val="28"/>
        </w:rPr>
        <w:t xml:space="preserve">
      27. Жұмыс уақытында бөтен тұлғалармен байланысына жол жібермей отырып жолаушылардың жүру тәртібіне бақылауды жүзеге асырады. </w:t>
      </w:r>
    </w:p>
    <w:bookmarkEnd w:id="289"/>
    <w:bookmarkStart w:name="z294" w:id="290"/>
    <w:p>
      <w:pPr>
        <w:spacing w:after="0"/>
        <w:ind w:left="0"/>
        <w:jc w:val="both"/>
      </w:pPr>
      <w:r>
        <w:rPr>
          <w:rFonts w:ascii="Times New Roman"/>
          <w:b w:val="false"/>
          <w:i w:val="false"/>
          <w:color w:val="000000"/>
          <w:sz w:val="28"/>
        </w:rPr>
        <w:t xml:space="preserve">
      28. Әуеайлақ аумағы мен әуе кемесінде жолаушылардың жүріс-тұрыс ережелерін сақтауы бақыланады және талап етіледі және осы ережелерді бұзу бойынша мүмкіндік беретін әрекеттерден олар ескертіледі. </w:t>
      </w:r>
    </w:p>
    <w:bookmarkEnd w:id="290"/>
    <w:bookmarkStart w:name="z295" w:id="291"/>
    <w:p>
      <w:pPr>
        <w:spacing w:after="0"/>
        <w:ind w:left="0"/>
        <w:jc w:val="both"/>
      </w:pPr>
      <w:r>
        <w:rPr>
          <w:rFonts w:ascii="Times New Roman"/>
          <w:b w:val="false"/>
          <w:i w:val="false"/>
          <w:color w:val="000000"/>
          <w:sz w:val="28"/>
        </w:rPr>
        <w:t xml:space="preserve">
      29. Отырғызуға бірінші болып балалы жолаушылар, мүгедектер, қарттар шақырылады. </w:t>
      </w:r>
    </w:p>
    <w:bookmarkEnd w:id="291"/>
    <w:bookmarkStart w:name="z296" w:id="292"/>
    <w:p>
      <w:pPr>
        <w:spacing w:after="0"/>
        <w:ind w:left="0"/>
        <w:jc w:val="both"/>
      </w:pPr>
      <w:r>
        <w:rPr>
          <w:rFonts w:ascii="Times New Roman"/>
          <w:b w:val="false"/>
          <w:i w:val="false"/>
          <w:color w:val="000000"/>
          <w:sz w:val="28"/>
        </w:rPr>
        <w:t xml:space="preserve">
      30. Жұмыс кезінде қауіпсіздік талаптарын сақтау мақсатында әуе кемесінің шектелген жолаушы сиымдылығынан асуға жол берілмейді. </w:t>
      </w:r>
    </w:p>
    <w:bookmarkEnd w:id="292"/>
    <w:bookmarkStart w:name="z297" w:id="293"/>
    <w:p>
      <w:pPr>
        <w:spacing w:after="0"/>
        <w:ind w:left="0"/>
        <w:jc w:val="both"/>
      </w:pPr>
      <w:r>
        <w:rPr>
          <w:rFonts w:ascii="Times New Roman"/>
          <w:b w:val="false"/>
          <w:i w:val="false"/>
          <w:color w:val="000000"/>
          <w:sz w:val="28"/>
        </w:rPr>
        <w:t xml:space="preserve">
      31. Кезекші барлық жолаушылардың әуе кемесінен түсірілуі мен әуе кемесіне отырғызылуын тексереді. </w:t>
      </w:r>
    </w:p>
    <w:bookmarkEnd w:id="293"/>
    <w:bookmarkStart w:name="z298" w:id="294"/>
    <w:p>
      <w:pPr>
        <w:spacing w:after="0"/>
        <w:ind w:left="0"/>
        <w:jc w:val="both"/>
      </w:pPr>
      <w:r>
        <w:rPr>
          <w:rFonts w:ascii="Times New Roman"/>
          <w:b w:val="false"/>
          <w:i w:val="false"/>
          <w:color w:val="000000"/>
          <w:sz w:val="28"/>
        </w:rPr>
        <w:t xml:space="preserve">
      32. Барлық жолаушылар отырғызылғаннан және түсірілгеннен кейін сөйлесу қондырғысы бойынша ақпарат береді. </w:t>
      </w:r>
    </w:p>
    <w:bookmarkEnd w:id="294"/>
    <w:bookmarkStart w:name="z299" w:id="295"/>
    <w:p>
      <w:pPr>
        <w:spacing w:after="0"/>
        <w:ind w:left="0"/>
        <w:jc w:val="both"/>
      </w:pPr>
      <w:r>
        <w:rPr>
          <w:rFonts w:ascii="Times New Roman"/>
          <w:b w:val="false"/>
          <w:i w:val="false"/>
          <w:color w:val="000000"/>
          <w:sz w:val="28"/>
        </w:rPr>
        <w:t xml:space="preserve">
      33. Жолаушылармен жұмыс істеу кезінде жоғары абайлықты сақтау қажет. Жеткіліксіз абайлық және сақтық кезінде бірнеше метр биіктіктен құлау мүмкіндігін әрқашан есте ұстаған жөн. </w:t>
      </w:r>
    </w:p>
    <w:bookmarkEnd w:id="295"/>
    <w:bookmarkStart w:name="z300" w:id="296"/>
    <w:p>
      <w:pPr>
        <w:spacing w:after="0"/>
        <w:ind w:left="0"/>
        <w:jc w:val="both"/>
      </w:pPr>
      <w:r>
        <w:rPr>
          <w:rFonts w:ascii="Times New Roman"/>
          <w:b w:val="false"/>
          <w:i w:val="false"/>
          <w:color w:val="000000"/>
          <w:sz w:val="28"/>
        </w:rPr>
        <w:t xml:space="preserve">
      34. Барлық жұмыс уақыты бойы арнайы киімде, арнайы аяқ киімде және басқа да жұмыс үшін қажетті қауіпті және зиянды өндірістік факторлар әсерінен қорғаудың жеке құралдарында болады. </w:t>
      </w:r>
    </w:p>
    <w:bookmarkEnd w:id="296"/>
    <w:bookmarkStart w:name="z301" w:id="297"/>
    <w:p>
      <w:pPr>
        <w:spacing w:after="0"/>
        <w:ind w:left="0"/>
        <w:jc w:val="left"/>
      </w:pPr>
      <w:r>
        <w:rPr>
          <w:rFonts w:ascii="Times New Roman"/>
          <w:b/>
          <w:i w:val="false"/>
          <w:color w:val="000000"/>
        </w:rPr>
        <w:t xml:space="preserve"> 4. Апаттық жағдайдағы еңбек қауіпсіздігі</w:t>
      </w:r>
      <w:r>
        <w:br/>
      </w:r>
      <w:r>
        <w:rPr>
          <w:rFonts w:ascii="Times New Roman"/>
          <w:b/>
          <w:i w:val="false"/>
          <w:color w:val="000000"/>
        </w:rPr>
        <w:t>мен еңбекті қорғау талаптары</w:t>
      </w:r>
    </w:p>
    <w:bookmarkEnd w:id="297"/>
    <w:bookmarkStart w:name="z302" w:id="298"/>
    <w:p>
      <w:pPr>
        <w:spacing w:after="0"/>
        <w:ind w:left="0"/>
        <w:jc w:val="both"/>
      </w:pPr>
      <w:r>
        <w:rPr>
          <w:rFonts w:ascii="Times New Roman"/>
          <w:b w:val="false"/>
          <w:i w:val="false"/>
          <w:color w:val="000000"/>
          <w:sz w:val="28"/>
        </w:rPr>
        <w:t xml:space="preserve">
      35. Авария, өрт туындаған кезде және өзге де қауіпті жағдайларда жақын жердегілер дабыл сигнал бойынша оқиға орнына дереу келуі және зардап шеккенге алғашқы дәрігерге дейінгі көмек көрсетуге немесе туындаған авариялық жағдайды жоюға қатысуы керек. </w:t>
      </w:r>
    </w:p>
    <w:bookmarkEnd w:id="298"/>
    <w:bookmarkStart w:name="z303" w:id="299"/>
    <w:p>
      <w:pPr>
        <w:spacing w:after="0"/>
        <w:ind w:left="0"/>
        <w:jc w:val="both"/>
      </w:pPr>
      <w:r>
        <w:rPr>
          <w:rFonts w:ascii="Times New Roman"/>
          <w:b w:val="false"/>
          <w:i w:val="false"/>
          <w:color w:val="000000"/>
          <w:sz w:val="28"/>
        </w:rPr>
        <w:t xml:space="preserve">
      36. Денсаулыққа немесе жеке қауіпсіздікке қауіп төндіретін еңбек қауіпсіздігі мен еңбекті қорғау талаптарының бұзылуларын тапқан жағдайда ұйым басшысына хабарланады және ақаулықтарды (бұзушылықтарды) жойғанға дейін жұмысты тоқтатуы және қауіпті аумақты тастап кеткені жөн. </w:t>
      </w:r>
    </w:p>
    <w:bookmarkEnd w:id="299"/>
    <w:bookmarkStart w:name="z304" w:id="300"/>
    <w:p>
      <w:pPr>
        <w:spacing w:after="0"/>
        <w:ind w:left="0"/>
        <w:jc w:val="both"/>
      </w:pPr>
      <w:r>
        <w:rPr>
          <w:rFonts w:ascii="Times New Roman"/>
          <w:b w:val="false"/>
          <w:i w:val="false"/>
          <w:color w:val="000000"/>
          <w:sz w:val="28"/>
        </w:rPr>
        <w:t xml:space="preserve">
      37. Оқыс жағдай, кенеттен науқастану кездерінде зардап шегушіге жедел алғашқы көмек көрсетуі, дәрігерді шақыруы немесе зардап шегушіні дәрігерге жеткізуге көмектесуі, ал кейін болған жағдай туралы ұйым басшысына хабарлауы. </w:t>
      </w:r>
    </w:p>
    <w:bookmarkEnd w:id="300"/>
    <w:bookmarkStart w:name="z305" w:id="301"/>
    <w:p>
      <w:pPr>
        <w:spacing w:after="0"/>
        <w:ind w:left="0"/>
        <w:jc w:val="both"/>
      </w:pPr>
      <w:r>
        <w:rPr>
          <w:rFonts w:ascii="Times New Roman"/>
          <w:b w:val="false"/>
          <w:i w:val="false"/>
          <w:color w:val="000000"/>
          <w:sz w:val="28"/>
        </w:rPr>
        <w:t xml:space="preserve">
      38. Зардап шеккенге алғашқы жәрдем дереу және жарақатты болдырған себепті жойғаннан кейін бірден тікелей оқиға орнында көрсетілуі тиіс. </w:t>
      </w:r>
    </w:p>
    <w:bookmarkEnd w:id="301"/>
    <w:p>
      <w:pPr>
        <w:spacing w:after="0"/>
        <w:ind w:left="0"/>
        <w:jc w:val="both"/>
      </w:pPr>
      <w:r>
        <w:rPr>
          <w:rFonts w:ascii="Times New Roman"/>
          <w:b w:val="false"/>
          <w:i w:val="false"/>
          <w:color w:val="000000"/>
          <w:sz w:val="28"/>
        </w:rPr>
        <w:t xml:space="preserve">
      Зардап шеккенді денсаулық сақтау ұйымына жіберу қажет. </w:t>
      </w:r>
    </w:p>
    <w:bookmarkStart w:name="z306" w:id="302"/>
    <w:p>
      <w:pPr>
        <w:spacing w:after="0"/>
        <w:ind w:left="0"/>
        <w:jc w:val="both"/>
      </w:pPr>
      <w:r>
        <w:rPr>
          <w:rFonts w:ascii="Times New Roman"/>
          <w:b w:val="false"/>
          <w:i w:val="false"/>
          <w:color w:val="000000"/>
          <w:sz w:val="28"/>
        </w:rPr>
        <w:t xml:space="preserve">
      39. Әуе кемесі жанған немесе өрт туындаған жағдайда: </w:t>
      </w:r>
    </w:p>
    <w:bookmarkEnd w:id="302"/>
    <w:bookmarkStart w:name="z307" w:id="303"/>
    <w:p>
      <w:pPr>
        <w:spacing w:after="0"/>
        <w:ind w:left="0"/>
        <w:jc w:val="both"/>
      </w:pPr>
      <w:r>
        <w:rPr>
          <w:rFonts w:ascii="Times New Roman"/>
          <w:b w:val="false"/>
          <w:i w:val="false"/>
          <w:color w:val="000000"/>
          <w:sz w:val="28"/>
        </w:rPr>
        <w:t xml:space="preserve">
      1) ұйымның шеберіне (бригадиріне), басшысына дереу хабарлау;  </w:t>
      </w:r>
    </w:p>
    <w:bookmarkEnd w:id="303"/>
    <w:bookmarkStart w:name="z308" w:id="304"/>
    <w:p>
      <w:pPr>
        <w:spacing w:after="0"/>
        <w:ind w:left="0"/>
        <w:jc w:val="both"/>
      </w:pPr>
      <w:r>
        <w:rPr>
          <w:rFonts w:ascii="Times New Roman"/>
          <w:b w:val="false"/>
          <w:i w:val="false"/>
          <w:color w:val="000000"/>
          <w:sz w:val="28"/>
        </w:rPr>
        <w:t xml:space="preserve">
      2) айналадағыларға хабарлау және қажет болған жағдайда қауіпті аймақтан адамдарды шығару; </w:t>
      </w:r>
    </w:p>
    <w:bookmarkEnd w:id="304"/>
    <w:bookmarkStart w:name="z309" w:id="305"/>
    <w:p>
      <w:pPr>
        <w:spacing w:after="0"/>
        <w:ind w:left="0"/>
        <w:jc w:val="both"/>
      </w:pPr>
      <w:r>
        <w:rPr>
          <w:rFonts w:ascii="Times New Roman"/>
          <w:b w:val="false"/>
          <w:i w:val="false"/>
          <w:color w:val="000000"/>
          <w:sz w:val="28"/>
        </w:rPr>
        <w:t xml:space="preserve">
      3) өртті немесе жану белгілерін (түтіндеу, күйіктің иісі, температураның көтерілуі) анықтаған кезде нақты өрт туындаған жерді көрсете отырып 01 телефоны бойынша өртке қарсы қызметке хабарлау; </w:t>
      </w:r>
    </w:p>
    <w:bookmarkEnd w:id="305"/>
    <w:bookmarkStart w:name="z310" w:id="306"/>
    <w:p>
      <w:pPr>
        <w:spacing w:after="0"/>
        <w:ind w:left="0"/>
        <w:jc w:val="both"/>
      </w:pPr>
      <w:r>
        <w:rPr>
          <w:rFonts w:ascii="Times New Roman"/>
          <w:b w:val="false"/>
          <w:i w:val="false"/>
          <w:color w:val="000000"/>
          <w:sz w:val="28"/>
        </w:rPr>
        <w:t xml:space="preserve">
      4) алғашқы өрт сөндіру құралдарын пайдалана отырып өртті жоюға кірісу; </w:t>
      </w:r>
    </w:p>
    <w:bookmarkEnd w:id="306"/>
    <w:bookmarkStart w:name="z311" w:id="307"/>
    <w:p>
      <w:pPr>
        <w:spacing w:after="0"/>
        <w:ind w:left="0"/>
        <w:jc w:val="both"/>
      </w:pPr>
      <w:r>
        <w:rPr>
          <w:rFonts w:ascii="Times New Roman"/>
          <w:b w:val="false"/>
          <w:i w:val="false"/>
          <w:color w:val="000000"/>
          <w:sz w:val="28"/>
        </w:rPr>
        <w:t xml:space="preserve">
      5) өрт сөндіру тобын қарсы алуды ұйымдастыру қажет. </w:t>
      </w:r>
    </w:p>
    <w:bookmarkEnd w:id="307"/>
    <w:bookmarkStart w:name="z312" w:id="308"/>
    <w:p>
      <w:pPr>
        <w:spacing w:after="0"/>
        <w:ind w:left="0"/>
        <w:jc w:val="left"/>
      </w:pPr>
      <w:r>
        <w:rPr>
          <w:rFonts w:ascii="Times New Roman"/>
          <w:b/>
          <w:i w:val="false"/>
          <w:color w:val="000000"/>
        </w:rPr>
        <w:t xml:space="preserve"> 5. Жұмыстың аяқталуы бойынша еңбек қауіпсіздігі</w:t>
      </w:r>
      <w:r>
        <w:br/>
      </w:r>
      <w:r>
        <w:rPr>
          <w:rFonts w:ascii="Times New Roman"/>
          <w:b/>
          <w:i w:val="false"/>
          <w:color w:val="000000"/>
        </w:rPr>
        <w:t>мен еңбекті қорғау талаптары</w:t>
      </w:r>
    </w:p>
    <w:bookmarkEnd w:id="308"/>
    <w:bookmarkStart w:name="z313" w:id="309"/>
    <w:p>
      <w:pPr>
        <w:spacing w:after="0"/>
        <w:ind w:left="0"/>
        <w:jc w:val="both"/>
      </w:pPr>
      <w:r>
        <w:rPr>
          <w:rFonts w:ascii="Times New Roman"/>
          <w:b w:val="false"/>
          <w:i w:val="false"/>
          <w:color w:val="000000"/>
          <w:sz w:val="28"/>
        </w:rPr>
        <w:t xml:space="preserve">
      40. Жұмысты аяқталғанда пайдаланылған жабдықтарды қауіпсіз тоқтатуды, ажыратуды қамтамасыз ету қажет. </w:t>
      </w:r>
    </w:p>
    <w:bookmarkEnd w:id="309"/>
    <w:bookmarkStart w:name="z314" w:id="310"/>
    <w:p>
      <w:pPr>
        <w:spacing w:after="0"/>
        <w:ind w:left="0"/>
        <w:jc w:val="both"/>
      </w:pPr>
      <w:r>
        <w:rPr>
          <w:rFonts w:ascii="Times New Roman"/>
          <w:b w:val="false"/>
          <w:i w:val="false"/>
          <w:color w:val="000000"/>
          <w:sz w:val="28"/>
        </w:rPr>
        <w:t xml:space="preserve">
      41. Денсаулық пен жеке қауіпсіздікке қауіп тудыратын еңбек қауіпсіздігі мен еңбекті қорғау талаптарының бұзылуы табылған жағдайда әуе кемесінің командиріне, ал кейін ұйым басшысына хабарлайды. </w:t>
      </w:r>
    </w:p>
    <w:bookmarkEnd w:id="310"/>
    <w:bookmarkStart w:name="z315" w:id="311"/>
    <w:p>
      <w:pPr>
        <w:spacing w:after="0"/>
        <w:ind w:left="0"/>
        <w:jc w:val="both"/>
      </w:pPr>
      <w:r>
        <w:rPr>
          <w:rFonts w:ascii="Times New Roman"/>
          <w:b w:val="false"/>
          <w:i w:val="false"/>
          <w:color w:val="000000"/>
          <w:sz w:val="28"/>
        </w:rPr>
        <w:t xml:space="preserve">
      42. Оқыс жағдай, кенеттен науқастану кездерінде зардап шегушіге жедел алғашқы көмек көрсетуі, дәрігерді шақыруы немесе зардап шегушіні дәрігерге жеткізуге көмектесуі, ал кейін болған жағдай туралы әуе кемесінің командиріне, ұйым басшысына хабарлауы қажет. </w:t>
      </w:r>
    </w:p>
    <w:bookmarkEnd w:id="311"/>
    <w:bookmarkStart w:name="z316" w:id="312"/>
    <w:p>
      <w:pPr>
        <w:spacing w:after="0"/>
        <w:ind w:left="0"/>
        <w:jc w:val="both"/>
      </w:pPr>
      <w:r>
        <w:rPr>
          <w:rFonts w:ascii="Times New Roman"/>
          <w:b w:val="false"/>
          <w:i w:val="false"/>
          <w:color w:val="000000"/>
          <w:sz w:val="28"/>
        </w:rPr>
        <w:t xml:space="preserve">
      43. Электр қыздырғыш аспаптарда зақымданудың пайда болуы жағдайында оларды тез электр желісінен ажырату және болған оқиға туралы әуе кемесінің командиріне баяндауы қажет; зақымдалған электр жабдығын ұшуда одан әрі пайдалануға немесе жөндеуге тыйым салынады. </w:t>
      </w:r>
    </w:p>
    <w:bookmarkEnd w:id="312"/>
    <w:bookmarkStart w:name="z317" w:id="313"/>
    <w:p>
      <w:pPr>
        <w:spacing w:after="0"/>
        <w:ind w:left="0"/>
        <w:jc w:val="both"/>
      </w:pPr>
      <w:r>
        <w:rPr>
          <w:rFonts w:ascii="Times New Roman"/>
          <w:b w:val="false"/>
          <w:i w:val="false"/>
          <w:color w:val="000000"/>
          <w:sz w:val="28"/>
        </w:rPr>
        <w:t xml:space="preserve">
      44. Жұмыс уақытында пайдаланылған керек-жарақтар ретке келтірілуі және оған арнайы бөлінген орынға жиналғаны жөн. </w:t>
      </w:r>
    </w:p>
    <w:bookmarkEnd w:id="313"/>
    <w:bookmarkStart w:name="z318" w:id="314"/>
    <w:p>
      <w:pPr>
        <w:spacing w:after="0"/>
        <w:ind w:left="0"/>
        <w:jc w:val="both"/>
      </w:pPr>
      <w:r>
        <w:rPr>
          <w:rFonts w:ascii="Times New Roman"/>
          <w:b w:val="false"/>
          <w:i w:val="false"/>
          <w:color w:val="000000"/>
          <w:sz w:val="28"/>
        </w:rPr>
        <w:t xml:space="preserve">
      45. Жұмысты аяқтағанда жұмыс орнын ретке келтірілуі және қажет болған жағдайда оның тапсырылуы қамтамасыз етілуі қажет. </w:t>
      </w:r>
    </w:p>
    <w:bookmarkEnd w:id="314"/>
    <w:bookmarkStart w:name="z319" w:id="315"/>
    <w:p>
      <w:pPr>
        <w:spacing w:after="0"/>
        <w:ind w:left="0"/>
        <w:jc w:val="both"/>
      </w:pPr>
      <w:r>
        <w:rPr>
          <w:rFonts w:ascii="Times New Roman"/>
          <w:b w:val="false"/>
          <w:i w:val="false"/>
          <w:color w:val="000000"/>
          <w:sz w:val="28"/>
        </w:rPr>
        <w:t xml:space="preserve">
      46. Арнайы киім, арнайы аяқ киім және жеке қорғанудың басқа да заттары кірден тазалануы, ретке келтірілуі және гардеробтың шкафына жиналуы немесе сақтауға қоймаға салынуы тиіс. </w:t>
      </w:r>
    </w:p>
    <w:bookmarkEnd w:id="315"/>
    <w:p>
      <w:pPr>
        <w:spacing w:after="0"/>
        <w:ind w:left="0"/>
        <w:jc w:val="both"/>
      </w:pPr>
      <w:r>
        <w:rPr>
          <w:rFonts w:ascii="Times New Roman"/>
          <w:b w:val="false"/>
          <w:i w:val="false"/>
          <w:color w:val="000000"/>
          <w:sz w:val="28"/>
        </w:rPr>
        <w:t xml:space="preserve">
      Ластанған және жарамсыз арнайы киімді және аяқ киімді жууға, химиялық тазалауға немесе жөндеуге, не - қауіпті заттармен ластанған жағдайда зарарсыздандыруды жүргізу үшін тапсырылады. </w:t>
      </w:r>
    </w:p>
    <w:bookmarkStart w:name="z320" w:id="316"/>
    <w:p>
      <w:pPr>
        <w:spacing w:after="0"/>
        <w:ind w:left="0"/>
        <w:jc w:val="both"/>
      </w:pPr>
      <w:r>
        <w:rPr>
          <w:rFonts w:ascii="Times New Roman"/>
          <w:b w:val="false"/>
          <w:i w:val="false"/>
          <w:color w:val="000000"/>
          <w:sz w:val="28"/>
        </w:rPr>
        <w:t xml:space="preserve">
      47. Кезекші жұмыс аяқталғанда қолын сабындап жылы сумен мұқият жуу қажет. </w:t>
      </w:r>
    </w:p>
    <w:bookmarkEnd w:id="316"/>
    <w:bookmarkStart w:name="z321" w:id="317"/>
    <w:p>
      <w:pPr>
        <w:spacing w:after="0"/>
        <w:ind w:left="0"/>
        <w:jc w:val="both"/>
      </w:pPr>
      <w:r>
        <w:rPr>
          <w:rFonts w:ascii="Times New Roman"/>
          <w:b w:val="false"/>
          <w:i w:val="false"/>
          <w:color w:val="000000"/>
          <w:sz w:val="28"/>
        </w:rPr>
        <w:t xml:space="preserve">
      48. Жұмыс уақытында белгілі болған барлық ақаулықтар мен кемшіліктер туралы және оларды жоюға қабылданған шаралар туралы әуе кемесінің командиріне хабарлау және ұйым басшысын хабардар ету қажет. </w:t>
      </w:r>
    </w:p>
    <w:bookmarkEnd w:id="3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w:t>
            </w:r>
            <w:r>
              <w:br/>
            </w:r>
            <w:r>
              <w:rPr>
                <w:rFonts w:ascii="Times New Roman"/>
                <w:b w:val="false"/>
                <w:i w:val="false"/>
                <w:color w:val="000000"/>
                <w:sz w:val="20"/>
              </w:rPr>
              <w:t>2008 жылғы"6 ақпандағы</w:t>
            </w:r>
            <w:r>
              <w:br/>
            </w:r>
            <w:r>
              <w:rPr>
                <w:rFonts w:ascii="Times New Roman"/>
                <w:b w:val="false"/>
                <w:i w:val="false"/>
                <w:color w:val="000000"/>
                <w:sz w:val="20"/>
              </w:rPr>
              <w:t>N 30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Азаматтық авиация бортсеріктері үшін еңбек қауіпсіздігі мен еңбекті қорғау жөніндегі үлгілік нұсқаулық</w:t>
      </w:r>
      <w:r>
        <w:br/>
      </w:r>
      <w:r>
        <w:rPr>
          <w:rFonts w:ascii="Times New Roman"/>
          <w:b/>
          <w:i w:val="false"/>
          <w:color w:val="000000"/>
        </w:rPr>
        <w:t>1. Еңбек қауіпсіздігі мен еңбекті қорғаудың</w:t>
      </w:r>
      <w:r>
        <w:br/>
      </w:r>
      <w:r>
        <w:rPr>
          <w:rFonts w:ascii="Times New Roman"/>
          <w:b/>
          <w:i w:val="false"/>
          <w:color w:val="000000"/>
        </w:rPr>
        <w:t>жалпы талаптары</w:t>
      </w:r>
    </w:p>
    <w:bookmarkStart w:name="z323" w:id="318"/>
    <w:p>
      <w:pPr>
        <w:spacing w:after="0"/>
        <w:ind w:left="0"/>
        <w:jc w:val="both"/>
      </w:pPr>
      <w:r>
        <w:rPr>
          <w:rFonts w:ascii="Times New Roman"/>
          <w:b w:val="false"/>
          <w:i w:val="false"/>
          <w:color w:val="000000"/>
          <w:sz w:val="28"/>
        </w:rPr>
        <w:t xml:space="preserve">
      1. Осы Азаматтық авиация бортсеріктері үшін еңбек қауіпсіздігі мен еңбекті қорғау жөніндегі үлгілік нұсқаулық (бұдан әрі - Үлгілік нұсқаулық) бортсеріктер үшін азаматтық авиация ұйымдарындағы (бұдан әрі - ұйым) еңбек қауіпсіздігі мен еңбекті қорғау жөніндегі негізгі талаптардан тұрады және олардың қауіпсіздігін қамтамасыз етуге, еңбек үдерісінде денсаулығы мен жұмыс қабілетінің сақталуына бағытталады. </w:t>
      </w:r>
    </w:p>
    <w:bookmarkEnd w:id="318"/>
    <w:bookmarkStart w:name="z324" w:id="319"/>
    <w:p>
      <w:pPr>
        <w:spacing w:after="0"/>
        <w:ind w:left="0"/>
        <w:jc w:val="both"/>
      </w:pPr>
      <w:r>
        <w:rPr>
          <w:rFonts w:ascii="Times New Roman"/>
          <w:b w:val="false"/>
          <w:i w:val="false"/>
          <w:color w:val="000000"/>
          <w:sz w:val="28"/>
        </w:rPr>
        <w:t>
      2. Бортсеріктер - бұл оқу, аттестациялау, дербес жұмысқа жіберілу, еңбек қауіпсіздігі мен еңбекті қорғау жөніндегі нұсқаулау және кәсібі, және еңбек қауіпсіздігі мен еңбекті қорғау жөніндегі білімін мерзімді тексеру бойынша өзіне арнайы талаптарды қосатын еңбек қауіпсіздігі мен еңбекті қорғау жөніндегі қосымша талаптар қойылатын кәсіп.</w:t>
      </w:r>
    </w:p>
    <w:bookmarkEnd w:id="319"/>
    <w:bookmarkStart w:name="z325" w:id="320"/>
    <w:p>
      <w:pPr>
        <w:spacing w:after="0"/>
        <w:ind w:left="0"/>
        <w:jc w:val="both"/>
      </w:pPr>
      <w:r>
        <w:rPr>
          <w:rFonts w:ascii="Times New Roman"/>
          <w:b w:val="false"/>
          <w:i w:val="false"/>
          <w:color w:val="000000"/>
          <w:sz w:val="28"/>
        </w:rPr>
        <w:t xml:space="preserve">
      3. Бортсеріктерінің жұмысына арнайы оқудан, тағылымдамадан өткен және әуе кемесінің бортында жолаушыларға қызмет көрсетуге даярланған, әуе кемесінің тұрмыстық, апаттық-құтқару, оттегі мен өртке қарсы жабдықтарын пайдалана білетін, апаттық жағдайда экипаж мүшелерінің өзара әрекеттері бойынша міндеттерін білетін, алғашқы дәрігерлікке дейінгі медициналық көмек көрсете білетін 18 жастан жас емес тұлғалар жіберіледі. </w:t>
      </w:r>
    </w:p>
    <w:bookmarkEnd w:id="320"/>
    <w:bookmarkStart w:name="z326" w:id="321"/>
    <w:p>
      <w:pPr>
        <w:spacing w:after="0"/>
        <w:ind w:left="0"/>
        <w:jc w:val="both"/>
      </w:pPr>
      <w:r>
        <w:rPr>
          <w:rFonts w:ascii="Times New Roman"/>
          <w:b w:val="false"/>
          <w:i w:val="false"/>
          <w:color w:val="000000"/>
          <w:sz w:val="28"/>
        </w:rPr>
        <w:t xml:space="preserve">
      4. Біліктілігі мен жұмыс өтіліне қарамастан өз уақытында және толық көлемде еңбек қауіпсіздігі мен еңбекті қорғау жөніндегі нұсқаулаулардың барлық түрлері: </w:t>
      </w:r>
    </w:p>
    <w:bookmarkEnd w:id="321"/>
    <w:bookmarkStart w:name="z327" w:id="322"/>
    <w:p>
      <w:pPr>
        <w:spacing w:after="0"/>
        <w:ind w:left="0"/>
        <w:jc w:val="both"/>
      </w:pPr>
      <w:r>
        <w:rPr>
          <w:rFonts w:ascii="Times New Roman"/>
          <w:b w:val="false"/>
          <w:i w:val="false"/>
          <w:color w:val="000000"/>
          <w:sz w:val="28"/>
        </w:rPr>
        <w:t xml:space="preserve">
      1) кіріспелік нұсқаулаудан; </w:t>
      </w:r>
    </w:p>
    <w:bookmarkEnd w:id="322"/>
    <w:bookmarkStart w:name="z328" w:id="323"/>
    <w:p>
      <w:pPr>
        <w:spacing w:after="0"/>
        <w:ind w:left="0"/>
        <w:jc w:val="both"/>
      </w:pPr>
      <w:r>
        <w:rPr>
          <w:rFonts w:ascii="Times New Roman"/>
          <w:b w:val="false"/>
          <w:i w:val="false"/>
          <w:color w:val="000000"/>
          <w:sz w:val="28"/>
        </w:rPr>
        <w:t xml:space="preserve">
      2) жұмыс орнында дербес жұмысты бастаудан алдыңғы бастапқы нұсқаулаудан; </w:t>
      </w:r>
    </w:p>
    <w:bookmarkEnd w:id="323"/>
    <w:bookmarkStart w:name="z329" w:id="324"/>
    <w:p>
      <w:pPr>
        <w:spacing w:after="0"/>
        <w:ind w:left="0"/>
        <w:jc w:val="both"/>
      </w:pPr>
      <w:r>
        <w:rPr>
          <w:rFonts w:ascii="Times New Roman"/>
          <w:b w:val="false"/>
          <w:i w:val="false"/>
          <w:color w:val="000000"/>
          <w:sz w:val="28"/>
        </w:rPr>
        <w:t xml:space="preserve">
      3) еңбек қауіпсіздігі мен еңбекті қорғау жөніндегі қайта нұсқаулаудан - үш айда бір реттен артық емес; </w:t>
      </w:r>
    </w:p>
    <w:bookmarkEnd w:id="324"/>
    <w:bookmarkStart w:name="z330" w:id="325"/>
    <w:p>
      <w:pPr>
        <w:spacing w:after="0"/>
        <w:ind w:left="0"/>
        <w:jc w:val="both"/>
      </w:pPr>
      <w:r>
        <w:rPr>
          <w:rFonts w:ascii="Times New Roman"/>
          <w:b w:val="false"/>
          <w:i w:val="false"/>
          <w:color w:val="000000"/>
          <w:sz w:val="28"/>
        </w:rPr>
        <w:t xml:space="preserve">
      4) нұсқаулық талаптары бұзылған жағдайда немесе отыз күнтізбелік күннен астам ұшу жұмысының үзілісі кезінде жоспардан тыс нұсқаулаудан (жеке немесе барлық бригадамен) өтуі тиіс. </w:t>
      </w:r>
    </w:p>
    <w:bookmarkEnd w:id="325"/>
    <w:p>
      <w:pPr>
        <w:spacing w:after="0"/>
        <w:ind w:left="0"/>
        <w:jc w:val="both"/>
      </w:pPr>
      <w:r>
        <w:rPr>
          <w:rFonts w:ascii="Times New Roman"/>
          <w:b w:val="false"/>
          <w:i w:val="false"/>
          <w:color w:val="000000"/>
          <w:sz w:val="28"/>
        </w:rPr>
        <w:t xml:space="preserve">
      Нұсқаулаудан өту және еңбек қауіпсіздігі мен еңбекті қорғауды оқу туралы тиісті жазба бортсерік куәлігінде жасалынады. </w:t>
      </w:r>
    </w:p>
    <w:bookmarkStart w:name="z331" w:id="326"/>
    <w:p>
      <w:pPr>
        <w:spacing w:after="0"/>
        <w:ind w:left="0"/>
        <w:jc w:val="both"/>
      </w:pPr>
      <w:r>
        <w:rPr>
          <w:rFonts w:ascii="Times New Roman"/>
          <w:b w:val="false"/>
          <w:i w:val="false"/>
          <w:color w:val="000000"/>
          <w:sz w:val="28"/>
        </w:rPr>
        <w:t xml:space="preserve">
      5. Нұсқаулаудан өтпеген немесе еңбекті қорғау жөнінде қанағаттандырмайтын білімді көрсеткен тұлға жұмысқа жіберілмейді. </w:t>
      </w:r>
    </w:p>
    <w:bookmarkEnd w:id="326"/>
    <w:bookmarkStart w:name="z332" w:id="327"/>
    <w:p>
      <w:pPr>
        <w:spacing w:after="0"/>
        <w:ind w:left="0"/>
        <w:jc w:val="both"/>
      </w:pPr>
      <w:r>
        <w:rPr>
          <w:rFonts w:ascii="Times New Roman"/>
          <w:b w:val="false"/>
          <w:i w:val="false"/>
          <w:color w:val="000000"/>
          <w:sz w:val="28"/>
        </w:rPr>
        <w:t xml:space="preserve">
      6. Денсаулық жағдайын бақылау үшін бортсеріктер белгіленген тәртіпте азаматтық авиацияның дәрігерлік-ұшу сараптау комиссиясында медициналық куәландырудан өтеді. </w:t>
      </w:r>
    </w:p>
    <w:bookmarkEnd w:id="327"/>
    <w:bookmarkStart w:name="z333" w:id="328"/>
    <w:p>
      <w:pPr>
        <w:spacing w:after="0"/>
        <w:ind w:left="0"/>
        <w:jc w:val="both"/>
      </w:pPr>
      <w:r>
        <w:rPr>
          <w:rFonts w:ascii="Times New Roman"/>
          <w:b w:val="false"/>
          <w:i w:val="false"/>
          <w:color w:val="000000"/>
          <w:sz w:val="28"/>
        </w:rPr>
        <w:t xml:space="preserve">
      7. Науқастану, көңіл күйінің нашарлау, ұшудан алдыңғы жеткіліксіз демалуы жағдайында әуе кемесінің командиріне өзінің жағдайы туралы хабарлайды және медициналық көмекке көрінеді. </w:t>
      </w:r>
    </w:p>
    <w:bookmarkEnd w:id="328"/>
    <w:bookmarkStart w:name="z334" w:id="329"/>
    <w:p>
      <w:pPr>
        <w:spacing w:after="0"/>
        <w:ind w:left="0"/>
        <w:jc w:val="both"/>
      </w:pPr>
      <w:r>
        <w:rPr>
          <w:rFonts w:ascii="Times New Roman"/>
          <w:b w:val="false"/>
          <w:i w:val="false"/>
          <w:color w:val="000000"/>
          <w:sz w:val="28"/>
        </w:rPr>
        <w:t xml:space="preserve">
      8. Жұмыстарды орындау кезінде еңбек және өндірістік тәртіпті, ішкі еңбек тәртібін, сондай-ақ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еңбек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белгіленген жұмыс уақыты мен демалыс уақытының режимдері: ұшу уақытының, ұшудан алдыңғы және ұшудан кейінгі демалыс нормаларын сақтауы, резервте тұрған уақыты режимдері мен тағы басқаларды сақтауға міндетті. </w:t>
      </w:r>
    </w:p>
    <w:bookmarkEnd w:id="329"/>
    <w:bookmarkStart w:name="z335" w:id="330"/>
    <w:p>
      <w:pPr>
        <w:spacing w:after="0"/>
        <w:ind w:left="0"/>
        <w:jc w:val="both"/>
      </w:pPr>
      <w:r>
        <w:rPr>
          <w:rFonts w:ascii="Times New Roman"/>
          <w:b w:val="false"/>
          <w:i w:val="false"/>
          <w:color w:val="000000"/>
          <w:sz w:val="28"/>
        </w:rPr>
        <w:t xml:space="preserve">
      9. Жұмысты орындау кезінде мынадай қауіпті және зиянды өндірістік факторлар қолайсыз әсер етуі мүмкін: </w:t>
      </w:r>
    </w:p>
    <w:bookmarkEnd w:id="330"/>
    <w:bookmarkStart w:name="z336" w:id="331"/>
    <w:p>
      <w:pPr>
        <w:spacing w:after="0"/>
        <w:ind w:left="0"/>
        <w:jc w:val="both"/>
      </w:pPr>
      <w:r>
        <w:rPr>
          <w:rFonts w:ascii="Times New Roman"/>
          <w:b w:val="false"/>
          <w:i w:val="false"/>
          <w:color w:val="000000"/>
          <w:sz w:val="28"/>
        </w:rPr>
        <w:t xml:space="preserve">
      1) қозғалыстағы ұшақтар, тік ұшақтар, арнайы автокөліктер мен өзі жүретін механизмдер; </w:t>
      </w:r>
    </w:p>
    <w:bookmarkEnd w:id="331"/>
    <w:bookmarkStart w:name="z337" w:id="332"/>
    <w:p>
      <w:pPr>
        <w:spacing w:after="0"/>
        <w:ind w:left="0"/>
        <w:jc w:val="both"/>
      </w:pPr>
      <w:r>
        <w:rPr>
          <w:rFonts w:ascii="Times New Roman"/>
          <w:b w:val="false"/>
          <w:i w:val="false"/>
          <w:color w:val="000000"/>
          <w:sz w:val="28"/>
        </w:rPr>
        <w:t xml:space="preserve">
      2) жұмыс істеп тұрған авиақозғалтқыштардан ауа мен газ ағындары, сондай-ақ оған түскен тастар, құм мен басқа да нәрселер; </w:t>
      </w:r>
    </w:p>
    <w:bookmarkEnd w:id="332"/>
    <w:bookmarkStart w:name="z338" w:id="333"/>
    <w:p>
      <w:pPr>
        <w:spacing w:after="0"/>
        <w:ind w:left="0"/>
        <w:jc w:val="both"/>
      </w:pPr>
      <w:r>
        <w:rPr>
          <w:rFonts w:ascii="Times New Roman"/>
          <w:b w:val="false"/>
          <w:i w:val="false"/>
          <w:color w:val="000000"/>
          <w:sz w:val="28"/>
        </w:rPr>
        <w:t xml:space="preserve">
      3) ауа сору ағындар (авиақозғалтқыштардың пысылдау аумағы); </w:t>
      </w:r>
    </w:p>
    <w:bookmarkEnd w:id="333"/>
    <w:bookmarkStart w:name="z339" w:id="334"/>
    <w:p>
      <w:pPr>
        <w:spacing w:after="0"/>
        <w:ind w:left="0"/>
        <w:jc w:val="both"/>
      </w:pPr>
      <w:r>
        <w:rPr>
          <w:rFonts w:ascii="Times New Roman"/>
          <w:b w:val="false"/>
          <w:i w:val="false"/>
          <w:color w:val="000000"/>
          <w:sz w:val="28"/>
        </w:rPr>
        <w:t xml:space="preserve">
      4) тұрақта тұрған ұшақтар мен тік ұшақтардың айналатын бұрандалары; </w:t>
      </w:r>
    </w:p>
    <w:bookmarkEnd w:id="334"/>
    <w:bookmarkStart w:name="z340" w:id="335"/>
    <w:p>
      <w:pPr>
        <w:spacing w:after="0"/>
        <w:ind w:left="0"/>
        <w:jc w:val="both"/>
      </w:pPr>
      <w:r>
        <w:rPr>
          <w:rFonts w:ascii="Times New Roman"/>
          <w:b w:val="false"/>
          <w:i w:val="false"/>
          <w:color w:val="000000"/>
          <w:sz w:val="28"/>
        </w:rPr>
        <w:t>
      5) жылу мен желдету газ ағызатын машиналардың ауа-газ ағындары;</w:t>
      </w:r>
    </w:p>
    <w:bookmarkEnd w:id="335"/>
    <w:bookmarkStart w:name="z341" w:id="336"/>
    <w:p>
      <w:pPr>
        <w:spacing w:after="0"/>
        <w:ind w:left="0"/>
        <w:jc w:val="both"/>
      </w:pPr>
      <w:r>
        <w:rPr>
          <w:rFonts w:ascii="Times New Roman"/>
          <w:b w:val="false"/>
          <w:i w:val="false"/>
          <w:color w:val="000000"/>
          <w:sz w:val="28"/>
        </w:rPr>
        <w:t xml:space="preserve">
      6) ұшақтың және оның жабдықтарының (тұрмыстық және апаттық-құтқару жабдықтары, люктердің, люкшелердің және сол сияқтылардың жабылмаған қақпақшалары) шығып тұрған бөліктері; </w:t>
      </w:r>
    </w:p>
    <w:bookmarkEnd w:id="336"/>
    <w:bookmarkStart w:name="z342" w:id="337"/>
    <w:p>
      <w:pPr>
        <w:spacing w:after="0"/>
        <w:ind w:left="0"/>
        <w:jc w:val="both"/>
      </w:pPr>
      <w:r>
        <w:rPr>
          <w:rFonts w:ascii="Times New Roman"/>
          <w:b w:val="false"/>
          <w:i w:val="false"/>
          <w:color w:val="000000"/>
          <w:sz w:val="28"/>
        </w:rPr>
        <w:t xml:space="preserve">
      7) жоғары тайғанақтық (траптың, әуеайлақтың тұрақ орындары мен жабындыларының беті мұздану, ылғалдану мен майлану салдарынан); </w:t>
      </w:r>
    </w:p>
    <w:bookmarkEnd w:id="337"/>
    <w:bookmarkStart w:name="z343" w:id="338"/>
    <w:p>
      <w:pPr>
        <w:spacing w:after="0"/>
        <w:ind w:left="0"/>
        <w:jc w:val="both"/>
      </w:pPr>
      <w:r>
        <w:rPr>
          <w:rFonts w:ascii="Times New Roman"/>
          <w:b w:val="false"/>
          <w:i w:val="false"/>
          <w:color w:val="000000"/>
          <w:sz w:val="28"/>
        </w:rPr>
        <w:t xml:space="preserve">
      8) ұшақтың тұрақ орнының бетінде тұрған нәрселер (шлангтер, кабельдер, жерлендіру арқандары және басқалар); </w:t>
      </w:r>
    </w:p>
    <w:bookmarkEnd w:id="338"/>
    <w:bookmarkStart w:name="z344" w:id="339"/>
    <w:p>
      <w:pPr>
        <w:spacing w:after="0"/>
        <w:ind w:left="0"/>
        <w:jc w:val="both"/>
      </w:pPr>
      <w:r>
        <w:rPr>
          <w:rFonts w:ascii="Times New Roman"/>
          <w:b w:val="false"/>
          <w:i w:val="false"/>
          <w:color w:val="000000"/>
          <w:sz w:val="28"/>
        </w:rPr>
        <w:t xml:space="preserve">
      9) биіктігі бойынша қоршалмаған құламаның жақын орналасуы (мысалға, ұшақтың кіре беріс ашық есіктері), сондай-ақ әуе кемелерінің жабылмаған люктеріне түсу мүмкіндігі (ұшудан алдыңғы қызмет көрсету уақытында); </w:t>
      </w:r>
    </w:p>
    <w:bookmarkEnd w:id="339"/>
    <w:bookmarkStart w:name="z345" w:id="340"/>
    <w:p>
      <w:pPr>
        <w:spacing w:after="0"/>
        <w:ind w:left="0"/>
        <w:jc w:val="both"/>
      </w:pPr>
      <w:r>
        <w:rPr>
          <w:rFonts w:ascii="Times New Roman"/>
          <w:b w:val="false"/>
          <w:i w:val="false"/>
          <w:color w:val="000000"/>
          <w:sz w:val="28"/>
        </w:rPr>
        <w:t xml:space="preserve">
      10) қысымның құлауы (биіктеу мен төмендеу алу кезінде); </w:t>
      </w:r>
    </w:p>
    <w:bookmarkEnd w:id="340"/>
    <w:bookmarkStart w:name="z346" w:id="341"/>
    <w:p>
      <w:pPr>
        <w:spacing w:after="0"/>
        <w:ind w:left="0"/>
        <w:jc w:val="both"/>
      </w:pPr>
      <w:r>
        <w:rPr>
          <w:rFonts w:ascii="Times New Roman"/>
          <w:b w:val="false"/>
          <w:i w:val="false"/>
          <w:color w:val="000000"/>
          <w:sz w:val="28"/>
        </w:rPr>
        <w:t xml:space="preserve">
      11) жұмыс аумағының ауасында оттегі құрамының жеткіліксіздігі; </w:t>
      </w:r>
    </w:p>
    <w:bookmarkEnd w:id="341"/>
    <w:bookmarkStart w:name="z347" w:id="342"/>
    <w:p>
      <w:pPr>
        <w:spacing w:after="0"/>
        <w:ind w:left="0"/>
        <w:jc w:val="both"/>
      </w:pPr>
      <w:r>
        <w:rPr>
          <w:rFonts w:ascii="Times New Roman"/>
          <w:b w:val="false"/>
          <w:i w:val="false"/>
          <w:color w:val="000000"/>
          <w:sz w:val="28"/>
        </w:rPr>
        <w:t xml:space="preserve">
      12) тұйықталуы адам денесі арқылы болуы мүмкін электрлік тізбегіндегі кернеудің арттырылған мәні; </w:t>
      </w:r>
    </w:p>
    <w:bookmarkEnd w:id="342"/>
    <w:bookmarkStart w:name="z348" w:id="343"/>
    <w:p>
      <w:pPr>
        <w:spacing w:after="0"/>
        <w:ind w:left="0"/>
        <w:jc w:val="both"/>
      </w:pPr>
      <w:r>
        <w:rPr>
          <w:rFonts w:ascii="Times New Roman"/>
          <w:b w:val="false"/>
          <w:i w:val="false"/>
          <w:color w:val="000000"/>
          <w:sz w:val="28"/>
        </w:rPr>
        <w:t xml:space="preserve">
      13) жоғары температураға дейін қыздырылған су, қайнаған су, ыстық бу (борттық тамақты даярлау кезінде); </w:t>
      </w:r>
    </w:p>
    <w:bookmarkEnd w:id="343"/>
    <w:bookmarkStart w:name="z349" w:id="344"/>
    <w:p>
      <w:pPr>
        <w:spacing w:after="0"/>
        <w:ind w:left="0"/>
        <w:jc w:val="both"/>
      </w:pPr>
      <w:r>
        <w:rPr>
          <w:rFonts w:ascii="Times New Roman"/>
          <w:b w:val="false"/>
          <w:i w:val="false"/>
          <w:color w:val="000000"/>
          <w:sz w:val="28"/>
        </w:rPr>
        <w:t xml:space="preserve">
      14) тұрмыстық жабдықтардың, саймандар мен құрылғылардың өткір жиектері (соның ішінде консерві пышағы, асхана аспаптары), сондай-ақ сынған ыдыстар мен шөлмектер; </w:t>
      </w:r>
    </w:p>
    <w:bookmarkEnd w:id="344"/>
    <w:bookmarkStart w:name="z350" w:id="345"/>
    <w:p>
      <w:pPr>
        <w:spacing w:after="0"/>
        <w:ind w:left="0"/>
        <w:jc w:val="both"/>
      </w:pPr>
      <w:r>
        <w:rPr>
          <w:rFonts w:ascii="Times New Roman"/>
          <w:b w:val="false"/>
          <w:i w:val="false"/>
          <w:color w:val="000000"/>
          <w:sz w:val="28"/>
        </w:rPr>
        <w:t xml:space="preserve">
      15) деңгей артқан шу мен тербелістер; </w:t>
      </w:r>
    </w:p>
    <w:bookmarkEnd w:id="345"/>
    <w:bookmarkStart w:name="z351" w:id="346"/>
    <w:p>
      <w:pPr>
        <w:spacing w:after="0"/>
        <w:ind w:left="0"/>
        <w:jc w:val="both"/>
      </w:pPr>
      <w:r>
        <w:rPr>
          <w:rFonts w:ascii="Times New Roman"/>
          <w:b w:val="false"/>
          <w:i w:val="false"/>
          <w:color w:val="000000"/>
          <w:sz w:val="28"/>
        </w:rPr>
        <w:t xml:space="preserve">
      16) ауаның артуы немесе төмендеу температурасы мен ылғалдылығы; </w:t>
      </w:r>
    </w:p>
    <w:bookmarkEnd w:id="346"/>
    <w:bookmarkStart w:name="z352" w:id="347"/>
    <w:p>
      <w:pPr>
        <w:spacing w:after="0"/>
        <w:ind w:left="0"/>
        <w:jc w:val="both"/>
      </w:pPr>
      <w:r>
        <w:rPr>
          <w:rFonts w:ascii="Times New Roman"/>
          <w:b w:val="false"/>
          <w:i w:val="false"/>
          <w:color w:val="000000"/>
          <w:sz w:val="28"/>
        </w:rPr>
        <w:t xml:space="preserve">
      17) жұмыс аумағының, әуе кемесінің тұрақ орындарының, перронның жеткіліксіз жарықталғандығы; </w:t>
      </w:r>
    </w:p>
    <w:bookmarkEnd w:id="347"/>
    <w:bookmarkStart w:name="z353" w:id="348"/>
    <w:p>
      <w:pPr>
        <w:spacing w:after="0"/>
        <w:ind w:left="0"/>
        <w:jc w:val="both"/>
      </w:pPr>
      <w:r>
        <w:rPr>
          <w:rFonts w:ascii="Times New Roman"/>
          <w:b w:val="false"/>
          <w:i w:val="false"/>
          <w:color w:val="000000"/>
          <w:sz w:val="28"/>
        </w:rPr>
        <w:t xml:space="preserve">
      18) әуе кемесінің бортындағы өрт немесе жарылыс; </w:t>
      </w:r>
    </w:p>
    <w:bookmarkEnd w:id="348"/>
    <w:bookmarkStart w:name="z354" w:id="349"/>
    <w:p>
      <w:pPr>
        <w:spacing w:after="0"/>
        <w:ind w:left="0"/>
        <w:jc w:val="both"/>
      </w:pPr>
      <w:r>
        <w:rPr>
          <w:rFonts w:ascii="Times New Roman"/>
          <w:b w:val="false"/>
          <w:i w:val="false"/>
          <w:color w:val="000000"/>
          <w:sz w:val="28"/>
        </w:rPr>
        <w:t xml:space="preserve">
      19) психоэмоциональдық ауыртпалықтар. </w:t>
      </w:r>
    </w:p>
    <w:bookmarkEnd w:id="349"/>
    <w:bookmarkStart w:name="z355" w:id="350"/>
    <w:p>
      <w:pPr>
        <w:spacing w:after="0"/>
        <w:ind w:left="0"/>
        <w:jc w:val="both"/>
      </w:pPr>
      <w:r>
        <w:rPr>
          <w:rFonts w:ascii="Times New Roman"/>
          <w:b w:val="false"/>
          <w:i w:val="false"/>
          <w:color w:val="000000"/>
          <w:sz w:val="28"/>
        </w:rPr>
        <w:t xml:space="preserve">
      10. Жұмыс уақытында қолданыстағы нормаларға сәйкес арнайы киімдерді, арнайы аяқ киімдерді және басқа да </w:t>
      </w:r>
      <w:r>
        <w:rPr>
          <w:rFonts w:ascii="Times New Roman"/>
          <w:b w:val="false"/>
          <w:i w:val="false"/>
          <w:color w:val="000000"/>
          <w:sz w:val="28"/>
        </w:rPr>
        <w:t>жеке қорғау</w:t>
      </w:r>
      <w:r>
        <w:rPr>
          <w:rFonts w:ascii="Times New Roman"/>
          <w:b w:val="false"/>
          <w:i w:val="false"/>
          <w:color w:val="000000"/>
          <w:sz w:val="28"/>
        </w:rPr>
        <w:t xml:space="preserve"> құралдары міндетті пайдаланылады. </w:t>
      </w:r>
    </w:p>
    <w:bookmarkEnd w:id="350"/>
    <w:bookmarkStart w:name="z356" w:id="351"/>
    <w:p>
      <w:pPr>
        <w:spacing w:after="0"/>
        <w:ind w:left="0"/>
        <w:jc w:val="both"/>
      </w:pPr>
      <w:r>
        <w:rPr>
          <w:rFonts w:ascii="Times New Roman"/>
          <w:b w:val="false"/>
          <w:i w:val="false"/>
          <w:color w:val="000000"/>
          <w:sz w:val="28"/>
        </w:rPr>
        <w:t xml:space="preserve">
      11. Өрт пен жарылыстың туындау мүмкіндігін ескеру үшін өрт- және жарылыс қауіпсіздігі талаптары сақталады және жолаушылар тарапынан бұзушылықтарға жол берілмеуі тиіс (әуе кемесінің тұрақ орындарында темекі тартпау, ашық отты пайдалануға және сол сияқтылар). </w:t>
      </w:r>
    </w:p>
    <w:bookmarkEnd w:id="351"/>
    <w:bookmarkStart w:name="z357" w:id="352"/>
    <w:p>
      <w:pPr>
        <w:spacing w:after="0"/>
        <w:ind w:left="0"/>
        <w:jc w:val="both"/>
      </w:pPr>
      <w:r>
        <w:rPr>
          <w:rFonts w:ascii="Times New Roman"/>
          <w:b w:val="false"/>
          <w:i w:val="false"/>
          <w:color w:val="000000"/>
          <w:sz w:val="28"/>
        </w:rPr>
        <w:t xml:space="preserve">
      12. Қызметкерлердің немесе жолаушының жарақаттануы, жабдықтардың, құрылғылар мен саймандардың ақаулығы жағдайында әуе кемесінің командиріне, ұйым басшысына болған оқиға туралы хабарлайды және оқиғаның жағдайын, егер ол айнала үшін қауіп төндірсе, сақтайды, ал зардап шеккендер болған кезде алғашқы көмек көрсетеді. </w:t>
      </w:r>
    </w:p>
    <w:bookmarkEnd w:id="352"/>
    <w:bookmarkStart w:name="z358" w:id="353"/>
    <w:p>
      <w:pPr>
        <w:spacing w:after="0"/>
        <w:ind w:left="0"/>
        <w:jc w:val="both"/>
      </w:pPr>
      <w:r>
        <w:rPr>
          <w:rFonts w:ascii="Times New Roman"/>
          <w:b w:val="false"/>
          <w:i w:val="false"/>
          <w:color w:val="000000"/>
          <w:sz w:val="28"/>
        </w:rPr>
        <w:t xml:space="preserve">
      13. Бортсеріктер үшін міндетті талаптар алғашқы көмек көрсете білу мен борттық дәрігерлік дәріханашылықты пайдалана алуы болып табылады. </w:t>
      </w:r>
    </w:p>
    <w:bookmarkEnd w:id="353"/>
    <w:bookmarkStart w:name="z359" w:id="354"/>
    <w:p>
      <w:pPr>
        <w:spacing w:after="0"/>
        <w:ind w:left="0"/>
        <w:jc w:val="both"/>
      </w:pPr>
      <w:r>
        <w:rPr>
          <w:rFonts w:ascii="Times New Roman"/>
          <w:b w:val="false"/>
          <w:i w:val="false"/>
          <w:color w:val="000000"/>
          <w:sz w:val="28"/>
        </w:rPr>
        <w:t xml:space="preserve">
      14. Жеке тазалық ережесі сақталуы тиіс, соның ішінде тамақты қабылдаудан алдын қолды сабынмен мұқият жуу қажет. </w:t>
      </w:r>
    </w:p>
    <w:bookmarkEnd w:id="354"/>
    <w:bookmarkStart w:name="z360" w:id="355"/>
    <w:p>
      <w:pPr>
        <w:spacing w:after="0"/>
        <w:ind w:left="0"/>
        <w:jc w:val="left"/>
      </w:pPr>
      <w:r>
        <w:rPr>
          <w:rFonts w:ascii="Times New Roman"/>
          <w:b/>
          <w:i w:val="false"/>
          <w:color w:val="000000"/>
        </w:rPr>
        <w:t xml:space="preserve"> 2. Жұмыстың басталуынан алдыңғы еңбек қауіпсіздігі</w:t>
      </w:r>
      <w:r>
        <w:br/>
      </w:r>
      <w:r>
        <w:rPr>
          <w:rFonts w:ascii="Times New Roman"/>
          <w:b/>
          <w:i w:val="false"/>
          <w:color w:val="000000"/>
        </w:rPr>
        <w:t>мен еңбекті қорғаудың жалпы талаптары</w:t>
      </w:r>
    </w:p>
    <w:bookmarkEnd w:id="355"/>
    <w:bookmarkStart w:name="z361" w:id="356"/>
    <w:p>
      <w:pPr>
        <w:spacing w:after="0"/>
        <w:ind w:left="0"/>
        <w:jc w:val="both"/>
      </w:pPr>
      <w:r>
        <w:rPr>
          <w:rFonts w:ascii="Times New Roman"/>
          <w:b w:val="false"/>
          <w:i w:val="false"/>
          <w:color w:val="000000"/>
          <w:sz w:val="28"/>
        </w:rPr>
        <w:t xml:space="preserve">
      15. Бортсеріктер ұшудан алдын медициналық қараудан өтеді. </w:t>
      </w:r>
    </w:p>
    <w:bookmarkEnd w:id="356"/>
    <w:bookmarkStart w:name="z362" w:id="357"/>
    <w:p>
      <w:pPr>
        <w:spacing w:after="0"/>
        <w:ind w:left="0"/>
        <w:jc w:val="both"/>
      </w:pPr>
      <w:r>
        <w:rPr>
          <w:rFonts w:ascii="Times New Roman"/>
          <w:b w:val="false"/>
          <w:i w:val="false"/>
          <w:color w:val="000000"/>
          <w:sz w:val="28"/>
        </w:rPr>
        <w:t xml:space="preserve">
      16. Жұмыс басталардан алдын және барлық жұмыс уақыты бойында тиісті болатын түзеу арнайы киімдерді және арнайы аяқ киімдерді пайдалануы міндетті. </w:t>
      </w:r>
    </w:p>
    <w:bookmarkEnd w:id="357"/>
    <w:bookmarkStart w:name="z363" w:id="358"/>
    <w:p>
      <w:pPr>
        <w:spacing w:after="0"/>
        <w:ind w:left="0"/>
        <w:jc w:val="both"/>
      </w:pPr>
      <w:r>
        <w:rPr>
          <w:rFonts w:ascii="Times New Roman"/>
          <w:b w:val="false"/>
          <w:i w:val="false"/>
          <w:color w:val="000000"/>
          <w:sz w:val="28"/>
        </w:rPr>
        <w:t xml:space="preserve">
      17. Бекітілген жеке қорғау құралдары мөлшері, бойы бойынша таңдалуы және таза болуы тиіс. </w:t>
      </w:r>
    </w:p>
    <w:bookmarkEnd w:id="358"/>
    <w:bookmarkStart w:name="z364" w:id="359"/>
    <w:p>
      <w:pPr>
        <w:spacing w:after="0"/>
        <w:ind w:left="0"/>
        <w:jc w:val="both"/>
      </w:pPr>
      <w:r>
        <w:rPr>
          <w:rFonts w:ascii="Times New Roman"/>
          <w:b w:val="false"/>
          <w:i w:val="false"/>
          <w:color w:val="000000"/>
          <w:sz w:val="28"/>
        </w:rPr>
        <w:t xml:space="preserve">
      18. Сонымен қатар жұмысты орындау үшін қажетті басқа да жеке қорғау құралдарын олардың түзеулігін алдын ала тексере отырып даярлауы тиіс. </w:t>
      </w:r>
    </w:p>
    <w:bookmarkEnd w:id="359"/>
    <w:bookmarkStart w:name="z365" w:id="360"/>
    <w:p>
      <w:pPr>
        <w:spacing w:after="0"/>
        <w:ind w:left="0"/>
        <w:jc w:val="both"/>
      </w:pPr>
      <w:r>
        <w:rPr>
          <w:rFonts w:ascii="Times New Roman"/>
          <w:b w:val="false"/>
          <w:i w:val="false"/>
          <w:color w:val="000000"/>
          <w:sz w:val="28"/>
        </w:rPr>
        <w:t xml:space="preserve">
      19. Жұмысты бастардан алдын жұмысты орындау кезінде қолданылатын барлық саймандардың, құрылғылардың түзеулігін тексеруі қажет. Ақау сайман түзеу сайманмен ауыстырылуы тиіс. </w:t>
      </w:r>
    </w:p>
    <w:bookmarkEnd w:id="360"/>
    <w:bookmarkStart w:name="z366" w:id="361"/>
    <w:p>
      <w:pPr>
        <w:spacing w:after="0"/>
        <w:ind w:left="0"/>
        <w:jc w:val="both"/>
      </w:pPr>
      <w:r>
        <w:rPr>
          <w:rFonts w:ascii="Times New Roman"/>
          <w:b w:val="false"/>
          <w:i w:val="false"/>
          <w:color w:val="000000"/>
          <w:sz w:val="28"/>
        </w:rPr>
        <w:t xml:space="preserve">
      20. Әуеайлақ аумағы бойынша бортсеріктер автокөліктермен орын алмастырады. Ерекше жағдайларда жаяу орын алмастыру кезінде сигналдық көкірекшені пайдалануы (жарқырағыш элементтері бар) және мынадай талаптарды сақтауы қажет: </w:t>
      </w:r>
    </w:p>
    <w:bookmarkEnd w:id="361"/>
    <w:bookmarkStart w:name="z367" w:id="362"/>
    <w:p>
      <w:pPr>
        <w:spacing w:after="0"/>
        <w:ind w:left="0"/>
        <w:jc w:val="both"/>
      </w:pPr>
      <w:r>
        <w:rPr>
          <w:rFonts w:ascii="Times New Roman"/>
          <w:b w:val="false"/>
          <w:i w:val="false"/>
          <w:color w:val="000000"/>
          <w:sz w:val="28"/>
        </w:rPr>
        <w:t xml:space="preserve">
      1) тек арнайы тағайындалған маршрут бойынша жүру; </w:t>
      </w:r>
    </w:p>
    <w:bookmarkEnd w:id="362"/>
    <w:bookmarkStart w:name="z368" w:id="363"/>
    <w:p>
      <w:pPr>
        <w:spacing w:after="0"/>
        <w:ind w:left="0"/>
        <w:jc w:val="both"/>
      </w:pPr>
      <w:r>
        <w:rPr>
          <w:rFonts w:ascii="Times New Roman"/>
          <w:b w:val="false"/>
          <w:i w:val="false"/>
          <w:color w:val="000000"/>
          <w:sz w:val="28"/>
        </w:rPr>
        <w:t xml:space="preserve">
      2) айналадағы жағдайдың өзгеруін бақылау, әсіресе күрделі метеорологиялық жағдайлардағы (жаңбыр, тұман, қар жауу, көк тайғақ және сол сияқты) және тәуліктің қараңғы уақытындағы; </w:t>
      </w:r>
    </w:p>
    <w:bookmarkEnd w:id="363"/>
    <w:bookmarkStart w:name="z369" w:id="364"/>
    <w:p>
      <w:pPr>
        <w:spacing w:after="0"/>
        <w:ind w:left="0"/>
        <w:jc w:val="both"/>
      </w:pPr>
      <w:r>
        <w:rPr>
          <w:rFonts w:ascii="Times New Roman"/>
          <w:b w:val="false"/>
          <w:i w:val="false"/>
          <w:color w:val="000000"/>
          <w:sz w:val="28"/>
        </w:rPr>
        <w:t xml:space="preserve">
      3) авиациялық шу жағдайында көлік құралдарынан берілетін дыбыстық сигналдар және жақындап келе жатқан автомобильдің, өзі жүретін механизмдердің жұмыс істеп тұрған қозғалтқышының шуы естілмеу мүмкіндігін еске ұстау; </w:t>
      </w:r>
    </w:p>
    <w:bookmarkEnd w:id="364"/>
    <w:bookmarkStart w:name="z370" w:id="365"/>
    <w:p>
      <w:pPr>
        <w:spacing w:after="0"/>
        <w:ind w:left="0"/>
        <w:jc w:val="both"/>
      </w:pPr>
      <w:r>
        <w:rPr>
          <w:rFonts w:ascii="Times New Roman"/>
          <w:b w:val="false"/>
          <w:i w:val="false"/>
          <w:color w:val="000000"/>
          <w:sz w:val="28"/>
        </w:rPr>
        <w:t xml:space="preserve">
      4) жоғары қауіптілік аумақтардың маңында (жұмыс істеп тұрған қозғалтқыштар және ұшақтардың айналудағы әуе бұрандалары мен тік ұшақтардың көтергіш бұрандаларының аумақтарында, жердегі және борттық радиотехникалық құралдарының антеннасының сәулеленуі, әуе кемелерін рульдеу мен сүйреу, әуе кемесінде арнайы көлік пен механизация құралдарын маневрлеу, ұшаққа отын құю, тиеу-түсіру жұмыстары және басқалар), сондай-ақ жолдың жүру бөлігінде абайлылықты сақтау және сақ болу, әуеайлақ аумағындағы тегіс емес және тайғақ жерлерге көңіл бөлу. </w:t>
      </w:r>
    </w:p>
    <w:bookmarkEnd w:id="365"/>
    <w:p>
      <w:pPr>
        <w:spacing w:after="0"/>
        <w:ind w:left="0"/>
        <w:jc w:val="both"/>
      </w:pPr>
      <w:r>
        <w:rPr>
          <w:rFonts w:ascii="Times New Roman"/>
          <w:b w:val="false"/>
          <w:i w:val="false"/>
          <w:color w:val="000000"/>
          <w:sz w:val="28"/>
        </w:rPr>
        <w:t xml:space="preserve">
      Қозғалтқыштан газдың шығу бағытынан 50 м кем; қозғалтқыштың ауа жинағышының алдында 10 м кем; тұрақта тұрған ұшақтардан олардың радиолокациондық станцияларының жұмысы кезінде 20 м кем; қозғалтқышы жұмыс істеп тұрған тік ұшақтан 50 м кем қашықтықта болу қауіпті. </w:t>
      </w:r>
    </w:p>
    <w:bookmarkStart w:name="z371" w:id="366"/>
    <w:p>
      <w:pPr>
        <w:spacing w:after="0"/>
        <w:ind w:left="0"/>
        <w:jc w:val="both"/>
      </w:pPr>
      <w:r>
        <w:rPr>
          <w:rFonts w:ascii="Times New Roman"/>
          <w:b w:val="false"/>
          <w:i w:val="false"/>
          <w:color w:val="000000"/>
          <w:sz w:val="28"/>
        </w:rPr>
        <w:t xml:space="preserve">
      21. Бортсеріктер ұшудан алдыңғы даярлық үдерісінде мынадай қауіпсіздік талаптарын сақтау қажет:  </w:t>
      </w:r>
    </w:p>
    <w:bookmarkEnd w:id="366"/>
    <w:bookmarkStart w:name="z372" w:id="367"/>
    <w:p>
      <w:pPr>
        <w:spacing w:after="0"/>
        <w:ind w:left="0"/>
        <w:jc w:val="both"/>
      </w:pPr>
      <w:r>
        <w:rPr>
          <w:rFonts w:ascii="Times New Roman"/>
          <w:b w:val="false"/>
          <w:i w:val="false"/>
          <w:color w:val="000000"/>
          <w:sz w:val="28"/>
        </w:rPr>
        <w:t xml:space="preserve">
      1) тұрақ бойынша орын алмастыру кезінде әуе кемесінің қасында тұрған шлангтерге, кабельдерге, арқандарға, әуеайлақ қыздырғыштарының түтік құбырына, беріктеу негіздерге, арбаларға, баллондарға және басқа да бұйымдарға сүрініп және соқтығысып қалмау үшін абайлылықты сақтау; </w:t>
      </w:r>
    </w:p>
    <w:bookmarkEnd w:id="367"/>
    <w:bookmarkStart w:name="z373" w:id="368"/>
    <w:p>
      <w:pPr>
        <w:spacing w:after="0"/>
        <w:ind w:left="0"/>
        <w:jc w:val="both"/>
      </w:pPr>
      <w:r>
        <w:rPr>
          <w:rFonts w:ascii="Times New Roman"/>
          <w:b w:val="false"/>
          <w:i w:val="false"/>
          <w:color w:val="000000"/>
          <w:sz w:val="28"/>
        </w:rPr>
        <w:t xml:space="preserve">
      2) жарақат алудан құтылу үшін әуе кемесінің төмен орналасқан бөлігінің қасынан қозғалу кезінде сақ болу. Әуе кемесінің фюзеляжының астында қозғалуға тыйым салынады; </w:t>
      </w:r>
    </w:p>
    <w:bookmarkEnd w:id="368"/>
    <w:bookmarkStart w:name="z374" w:id="369"/>
    <w:p>
      <w:pPr>
        <w:spacing w:after="0"/>
        <w:ind w:left="0"/>
        <w:jc w:val="both"/>
      </w:pPr>
      <w:r>
        <w:rPr>
          <w:rFonts w:ascii="Times New Roman"/>
          <w:b w:val="false"/>
          <w:i w:val="false"/>
          <w:color w:val="000000"/>
          <w:sz w:val="28"/>
        </w:rPr>
        <w:t xml:space="preserve">
      3) шығу есіктерінің шектеу белдіктерінің түзеулігін және олардың беріктігін, ұшақтық дауыс зорайтқыш құрылғының жұмысын және бортсеріктердің экипажбен телефондық байланысын тексеру; </w:t>
      </w:r>
    </w:p>
    <w:bookmarkEnd w:id="369"/>
    <w:bookmarkStart w:name="z375" w:id="370"/>
    <w:p>
      <w:pPr>
        <w:spacing w:after="0"/>
        <w:ind w:left="0"/>
        <w:jc w:val="both"/>
      </w:pPr>
      <w:r>
        <w:rPr>
          <w:rFonts w:ascii="Times New Roman"/>
          <w:b w:val="false"/>
          <w:i w:val="false"/>
          <w:color w:val="000000"/>
          <w:sz w:val="28"/>
        </w:rPr>
        <w:t xml:space="preserve">
      4) жолаушылар салонын қарау, ұшудан алдыңғы қызмет көрсетуден кейін онда қалып қойған бөтен нәрселердің, ашық люктердің жоқтығына көз жеткізу; </w:t>
      </w:r>
    </w:p>
    <w:bookmarkEnd w:id="370"/>
    <w:bookmarkStart w:name="z376" w:id="371"/>
    <w:p>
      <w:pPr>
        <w:spacing w:after="0"/>
        <w:ind w:left="0"/>
        <w:jc w:val="both"/>
      </w:pPr>
      <w:r>
        <w:rPr>
          <w:rFonts w:ascii="Times New Roman"/>
          <w:b w:val="false"/>
          <w:i w:val="false"/>
          <w:color w:val="000000"/>
          <w:sz w:val="28"/>
        </w:rPr>
        <w:t xml:space="preserve">
      5) кілем жабындыларының дұрыс бекітілгендігін және онда қатпарланудың жоқтығына көз жеткізу; </w:t>
      </w:r>
    </w:p>
    <w:bookmarkEnd w:id="371"/>
    <w:bookmarkStart w:name="z377" w:id="372"/>
    <w:p>
      <w:pPr>
        <w:spacing w:after="0"/>
        <w:ind w:left="0"/>
        <w:jc w:val="both"/>
      </w:pPr>
      <w:r>
        <w:rPr>
          <w:rFonts w:ascii="Times New Roman"/>
          <w:b w:val="false"/>
          <w:i w:val="false"/>
          <w:color w:val="000000"/>
          <w:sz w:val="28"/>
        </w:rPr>
        <w:t xml:space="preserve">
      6) электр су қайнатқыштарының бекітілу сенімділігін тексеру қажет. </w:t>
      </w:r>
    </w:p>
    <w:bookmarkEnd w:id="372"/>
    <w:bookmarkStart w:name="z378" w:id="373"/>
    <w:p>
      <w:pPr>
        <w:spacing w:after="0"/>
        <w:ind w:left="0"/>
        <w:jc w:val="both"/>
      </w:pPr>
      <w:r>
        <w:rPr>
          <w:rFonts w:ascii="Times New Roman"/>
          <w:b w:val="false"/>
          <w:i w:val="false"/>
          <w:color w:val="000000"/>
          <w:sz w:val="28"/>
        </w:rPr>
        <w:t xml:space="preserve">
      22. Әуе кемелеріне техникалық қызмет көрсету кезінде қолданылатын жұмыс баспалдақтары мен сатыларды пайдалануға және жүк автомашинасының кузовына, электрокарлар платформасы мен көтергіш механизмдерге көтерілуге тыйым салынады. </w:t>
      </w:r>
    </w:p>
    <w:bookmarkEnd w:id="373"/>
    <w:bookmarkStart w:name="z379" w:id="374"/>
    <w:p>
      <w:pPr>
        <w:spacing w:after="0"/>
        <w:ind w:left="0"/>
        <w:jc w:val="both"/>
      </w:pPr>
      <w:r>
        <w:rPr>
          <w:rFonts w:ascii="Times New Roman"/>
          <w:b w:val="false"/>
          <w:i w:val="false"/>
          <w:color w:val="000000"/>
          <w:sz w:val="28"/>
        </w:rPr>
        <w:t xml:space="preserve">
      23. Жолаушыларды отырғызуды және түсіруді бастаудан алдын траптың тазалығына, траптың үстіңгі алаңымен әуе кемесі есігінің табалдырығының арасындағы қашықтық белгіленген нормаларға сәйкестігіне, олардың деңгейінің тура келуіне көзбен шолу арқылы көз жеткізілуі керек. </w:t>
      </w:r>
    </w:p>
    <w:bookmarkEnd w:id="374"/>
    <w:p>
      <w:pPr>
        <w:spacing w:after="0"/>
        <w:ind w:left="0"/>
        <w:jc w:val="both"/>
      </w:pPr>
      <w:r>
        <w:rPr>
          <w:rFonts w:ascii="Times New Roman"/>
          <w:b w:val="false"/>
          <w:i w:val="false"/>
          <w:color w:val="000000"/>
          <w:sz w:val="28"/>
        </w:rPr>
        <w:t xml:space="preserve">
      Орнатылған шектеуші белдіктерді шешуге тек отырғызу мен түсіру кезінде рұқсат етіледі. Экипаж мүшелері мен әуе кемесіне қызмет көрсетуші техникалық персоналды өткізу үшін белдік шешіледі және тез қайтадан орнатылады. </w:t>
      </w:r>
    </w:p>
    <w:p>
      <w:pPr>
        <w:spacing w:after="0"/>
        <w:ind w:left="0"/>
        <w:jc w:val="both"/>
      </w:pPr>
      <w:r>
        <w:rPr>
          <w:rFonts w:ascii="Times New Roman"/>
          <w:b w:val="false"/>
          <w:i w:val="false"/>
          <w:color w:val="000000"/>
          <w:sz w:val="28"/>
        </w:rPr>
        <w:t xml:space="preserve">
      Трапты келісілмеген айдау жағдайында ол туралы экипаж мүшелері мен ұшақты тастап шығуы қажет жердегі қызметтердің қызметкерлері ескертіледі. Екі трап орнатылған әуе кемелерінің тек артқы есігіндегі трапты айдауға рұқсат беріледі. </w:t>
      </w:r>
    </w:p>
    <w:bookmarkStart w:name="z380" w:id="375"/>
    <w:p>
      <w:pPr>
        <w:spacing w:after="0"/>
        <w:ind w:left="0"/>
        <w:jc w:val="both"/>
      </w:pPr>
      <w:r>
        <w:rPr>
          <w:rFonts w:ascii="Times New Roman"/>
          <w:b w:val="false"/>
          <w:i w:val="false"/>
          <w:color w:val="000000"/>
          <w:sz w:val="28"/>
        </w:rPr>
        <w:t xml:space="preserve">
      24. Жолаушылар салоны мен ұшақтың жоғарғы сөресіне көлемді және ауыр қол жүктерін орналастыруға жол берілмейді. </w:t>
      </w:r>
    </w:p>
    <w:bookmarkEnd w:id="375"/>
    <w:bookmarkStart w:name="z381" w:id="376"/>
    <w:p>
      <w:pPr>
        <w:spacing w:after="0"/>
        <w:ind w:left="0"/>
        <w:jc w:val="both"/>
      </w:pPr>
      <w:r>
        <w:rPr>
          <w:rFonts w:ascii="Times New Roman"/>
          <w:b w:val="false"/>
          <w:i w:val="false"/>
          <w:color w:val="000000"/>
          <w:sz w:val="28"/>
        </w:rPr>
        <w:t xml:space="preserve">
      25. Ұшу қауіпсіздігін қамтамасыз етумен байланысты жағдайларды қоспағанда жолаушылар салонынан жүк бөлмесіне жүретін люктерді пайдалануға тыйым салынады. </w:t>
      </w:r>
    </w:p>
    <w:bookmarkEnd w:id="376"/>
    <w:bookmarkStart w:name="z382" w:id="377"/>
    <w:p>
      <w:pPr>
        <w:spacing w:after="0"/>
        <w:ind w:left="0"/>
        <w:jc w:val="both"/>
      </w:pPr>
      <w:r>
        <w:rPr>
          <w:rFonts w:ascii="Times New Roman"/>
          <w:b w:val="false"/>
          <w:i w:val="false"/>
          <w:color w:val="000000"/>
          <w:sz w:val="28"/>
        </w:rPr>
        <w:t xml:space="preserve">
      26. Жабдықтардан табылған барлық ақаулықтар мен басқа да кемшіліктер туралы шеберге (бригадирге) хабарлайды және олар жойылғанға дейін жұмысқа кіріспейді. </w:t>
      </w:r>
    </w:p>
    <w:bookmarkEnd w:id="377"/>
    <w:bookmarkStart w:name="z383" w:id="378"/>
    <w:p>
      <w:pPr>
        <w:spacing w:after="0"/>
        <w:ind w:left="0"/>
        <w:jc w:val="both"/>
      </w:pPr>
      <w:r>
        <w:rPr>
          <w:rFonts w:ascii="Times New Roman"/>
          <w:b w:val="false"/>
          <w:i w:val="false"/>
          <w:color w:val="000000"/>
          <w:sz w:val="28"/>
        </w:rPr>
        <w:t xml:space="preserve">
      27. Өндірістік санитарияның талаптары сақталуы қажет. </w:t>
      </w:r>
    </w:p>
    <w:bookmarkEnd w:id="378"/>
    <w:bookmarkStart w:name="z384" w:id="379"/>
    <w:p>
      <w:pPr>
        <w:spacing w:after="0"/>
        <w:ind w:left="0"/>
        <w:jc w:val="left"/>
      </w:pPr>
      <w:r>
        <w:rPr>
          <w:rFonts w:ascii="Times New Roman"/>
          <w:b/>
          <w:i w:val="false"/>
          <w:color w:val="000000"/>
        </w:rPr>
        <w:t xml:space="preserve"> 3. Жұмыс уақытындағы еңбек қауіпсіздігі мен</w:t>
      </w:r>
      <w:r>
        <w:br/>
      </w:r>
      <w:r>
        <w:rPr>
          <w:rFonts w:ascii="Times New Roman"/>
          <w:b/>
          <w:i w:val="false"/>
          <w:color w:val="000000"/>
        </w:rPr>
        <w:t>еңбекті қорғау талаптары</w:t>
      </w:r>
    </w:p>
    <w:bookmarkEnd w:id="379"/>
    <w:bookmarkStart w:name="z385" w:id="380"/>
    <w:p>
      <w:pPr>
        <w:spacing w:after="0"/>
        <w:ind w:left="0"/>
        <w:jc w:val="both"/>
      </w:pPr>
      <w:r>
        <w:rPr>
          <w:rFonts w:ascii="Times New Roman"/>
          <w:b w:val="false"/>
          <w:i w:val="false"/>
          <w:color w:val="000000"/>
          <w:sz w:val="28"/>
        </w:rPr>
        <w:t xml:space="preserve">
      28. Жұмыстарды ұйым бекіткен және азаматтық авиация саласындағы уәкілетті органмен келісілген бортсеріктердің жұмыс технологиясына сәйкес орындалады. </w:t>
      </w:r>
    </w:p>
    <w:bookmarkEnd w:id="380"/>
    <w:bookmarkStart w:name="z386" w:id="381"/>
    <w:p>
      <w:pPr>
        <w:spacing w:after="0"/>
        <w:ind w:left="0"/>
        <w:jc w:val="both"/>
      </w:pPr>
      <w:r>
        <w:rPr>
          <w:rFonts w:ascii="Times New Roman"/>
          <w:b w:val="false"/>
          <w:i w:val="false"/>
          <w:color w:val="000000"/>
          <w:sz w:val="28"/>
        </w:rPr>
        <w:t xml:space="preserve">
      29. Ұшақтың екпін алу кезі мен ұшудан кейін 5 - 7 минут бойы қызмет орындарында болуы және осыған қарастырылған байлау белдіктерімен байланған болуы жөн. </w:t>
      </w:r>
    </w:p>
    <w:bookmarkEnd w:id="381"/>
    <w:bookmarkStart w:name="z387" w:id="382"/>
    <w:p>
      <w:pPr>
        <w:spacing w:after="0"/>
        <w:ind w:left="0"/>
        <w:jc w:val="both"/>
      </w:pPr>
      <w:r>
        <w:rPr>
          <w:rFonts w:ascii="Times New Roman"/>
          <w:b w:val="false"/>
          <w:i w:val="false"/>
          <w:color w:val="000000"/>
          <w:sz w:val="28"/>
        </w:rPr>
        <w:t xml:space="preserve">
      30. Барлық ұшу бойында ұшақ салонында сигнал беру мен жарық көрсеткіш тақталардың түзеулігіне және жолаушылардың қол жүктерінің дұрыс орналасуына бақылауды жүзеге асырылады, негізгі, қосалқы, қызметтік есіктер мен апаттық люктердің ашылу әрекеттеріне жол берілмейді. </w:t>
      </w:r>
    </w:p>
    <w:bookmarkEnd w:id="382"/>
    <w:bookmarkStart w:name="z388" w:id="383"/>
    <w:p>
      <w:pPr>
        <w:spacing w:after="0"/>
        <w:ind w:left="0"/>
        <w:jc w:val="both"/>
      </w:pPr>
      <w:r>
        <w:rPr>
          <w:rFonts w:ascii="Times New Roman"/>
          <w:b w:val="false"/>
          <w:i w:val="false"/>
          <w:color w:val="000000"/>
          <w:sz w:val="28"/>
        </w:rPr>
        <w:t xml:space="preserve">
      31. Жұмыс уақытында өзінің жұмыс орнын таза ұстайды. </w:t>
      </w:r>
    </w:p>
    <w:bookmarkEnd w:id="383"/>
    <w:bookmarkStart w:name="z389" w:id="384"/>
    <w:p>
      <w:pPr>
        <w:spacing w:after="0"/>
        <w:ind w:left="0"/>
        <w:jc w:val="both"/>
      </w:pPr>
      <w:r>
        <w:rPr>
          <w:rFonts w:ascii="Times New Roman"/>
          <w:b w:val="false"/>
          <w:i w:val="false"/>
          <w:color w:val="000000"/>
          <w:sz w:val="28"/>
        </w:rPr>
        <w:t xml:space="preserve">
      32. Жұмысты орындау кезінде қызметкерлердің қорғау құралдарын пайдалануға қойылатын талаптарды сақтайды. </w:t>
      </w:r>
    </w:p>
    <w:bookmarkEnd w:id="384"/>
    <w:bookmarkStart w:name="z390" w:id="385"/>
    <w:p>
      <w:pPr>
        <w:spacing w:after="0"/>
        <w:ind w:left="0"/>
        <w:jc w:val="both"/>
      </w:pPr>
      <w:r>
        <w:rPr>
          <w:rFonts w:ascii="Times New Roman"/>
          <w:b w:val="false"/>
          <w:i w:val="false"/>
          <w:color w:val="000000"/>
          <w:sz w:val="28"/>
        </w:rPr>
        <w:t xml:space="preserve">
      33. Әуе кемесінің бортында жолаушылардың жүріс-тұрыс ережелерін сақтауы бақыланады және талап етіледі және осы ережелерді бұзу бойынша мүмкіндік беретін әрекеттерден олар ескертіледі. </w:t>
      </w:r>
    </w:p>
    <w:bookmarkEnd w:id="385"/>
    <w:bookmarkStart w:name="z391" w:id="386"/>
    <w:p>
      <w:pPr>
        <w:spacing w:after="0"/>
        <w:ind w:left="0"/>
        <w:jc w:val="both"/>
      </w:pPr>
      <w:r>
        <w:rPr>
          <w:rFonts w:ascii="Times New Roman"/>
          <w:b w:val="false"/>
          <w:i w:val="false"/>
          <w:color w:val="000000"/>
          <w:sz w:val="28"/>
        </w:rPr>
        <w:t xml:space="preserve">
      34. "Байлау белдіктерін тартыңыз" деген жарық көрсеткіш тақтасы жанған кезде бортсеріктер осы талаптардың жолаушылардың орындауын тексереді, осыдан кейін өздерінің жұмыс орындарын алады және байлау белдіктерін тартады. </w:t>
      </w:r>
    </w:p>
    <w:bookmarkEnd w:id="386"/>
    <w:p>
      <w:pPr>
        <w:spacing w:after="0"/>
        <w:ind w:left="0"/>
        <w:jc w:val="both"/>
      </w:pPr>
      <w:r>
        <w:rPr>
          <w:rFonts w:ascii="Times New Roman"/>
          <w:b w:val="false"/>
          <w:i w:val="false"/>
          <w:color w:val="000000"/>
          <w:sz w:val="28"/>
        </w:rPr>
        <w:t xml:space="preserve">
      35. Барлық электр қыздырғыш аспаптар олардың тікелей тағайындалуы бойынша пайдаланылады. </w:t>
      </w:r>
    </w:p>
    <w:bookmarkStart w:name="z392" w:id="387"/>
    <w:p>
      <w:pPr>
        <w:spacing w:after="0"/>
        <w:ind w:left="0"/>
        <w:jc w:val="both"/>
      </w:pPr>
      <w:r>
        <w:rPr>
          <w:rFonts w:ascii="Times New Roman"/>
          <w:b w:val="false"/>
          <w:i w:val="false"/>
          <w:color w:val="000000"/>
          <w:sz w:val="28"/>
        </w:rPr>
        <w:t xml:space="preserve">
      36. Духовкалы шкафта тамақты қыздыру бойынша жұмыс кезінде күюден қорғауды қамтамасыз ететін ыстық ылғалға төзімді қолғапты (биялайды) пайдаланғаны жөн. </w:t>
      </w:r>
    </w:p>
    <w:bookmarkEnd w:id="387"/>
    <w:bookmarkStart w:name="z393" w:id="388"/>
    <w:p>
      <w:pPr>
        <w:spacing w:after="0"/>
        <w:ind w:left="0"/>
        <w:jc w:val="both"/>
      </w:pPr>
      <w:r>
        <w:rPr>
          <w:rFonts w:ascii="Times New Roman"/>
          <w:b w:val="false"/>
          <w:i w:val="false"/>
          <w:color w:val="000000"/>
          <w:sz w:val="28"/>
        </w:rPr>
        <w:t xml:space="preserve">
      37. Электр су қайнатқышта шай мен кофені қайнатуға, сондай-ақ электрлік духовкалы шкафта сұйықтықтарды қыздыруға тыйым салынады. </w:t>
      </w:r>
    </w:p>
    <w:bookmarkEnd w:id="388"/>
    <w:p>
      <w:pPr>
        <w:spacing w:after="0"/>
        <w:ind w:left="0"/>
        <w:jc w:val="both"/>
      </w:pPr>
      <w:r>
        <w:rPr>
          <w:rFonts w:ascii="Times New Roman"/>
          <w:b w:val="false"/>
          <w:i w:val="false"/>
          <w:color w:val="000000"/>
          <w:sz w:val="28"/>
        </w:rPr>
        <w:t xml:space="preserve">
      Қажет болған жағдайда электр су қайнатқыштың қақпағын ашуға тек оны электр желісінен ажыратқаннан кейін 10 минут өткеннен кейін мүмкін болады. </w:t>
      </w:r>
    </w:p>
    <w:bookmarkStart w:name="z394" w:id="389"/>
    <w:p>
      <w:pPr>
        <w:spacing w:after="0"/>
        <w:ind w:left="0"/>
        <w:jc w:val="both"/>
      </w:pPr>
      <w:r>
        <w:rPr>
          <w:rFonts w:ascii="Times New Roman"/>
          <w:b w:val="false"/>
          <w:i w:val="false"/>
          <w:color w:val="000000"/>
          <w:sz w:val="28"/>
        </w:rPr>
        <w:t xml:space="preserve">
      38. Электр су қайнатқышынан ыстық суды құю тек шүмегі арқылы жүзеге асырылады. Оқыс жағдайлардан болдырмау үшін электр су қайнатқыштың жоғарғы қылтасы арқылы құюға тыйым салады. </w:t>
      </w:r>
    </w:p>
    <w:bookmarkEnd w:id="389"/>
    <w:bookmarkStart w:name="z395" w:id="390"/>
    <w:p>
      <w:pPr>
        <w:spacing w:after="0"/>
        <w:ind w:left="0"/>
        <w:jc w:val="both"/>
      </w:pPr>
      <w:r>
        <w:rPr>
          <w:rFonts w:ascii="Times New Roman"/>
          <w:b w:val="false"/>
          <w:i w:val="false"/>
          <w:color w:val="000000"/>
          <w:sz w:val="28"/>
        </w:rPr>
        <w:t xml:space="preserve">
      39. Шөлмектер мен консерві банкаларын ашу үшін жұмыс берушімен берілген түзеу және осыған арналған құрылғылар мен саймандар пайдаланылуы керек. </w:t>
      </w:r>
    </w:p>
    <w:bookmarkEnd w:id="390"/>
    <w:bookmarkStart w:name="z396" w:id="391"/>
    <w:p>
      <w:pPr>
        <w:spacing w:after="0"/>
        <w:ind w:left="0"/>
        <w:jc w:val="both"/>
      </w:pPr>
      <w:r>
        <w:rPr>
          <w:rFonts w:ascii="Times New Roman"/>
          <w:b w:val="false"/>
          <w:i w:val="false"/>
          <w:color w:val="000000"/>
          <w:sz w:val="28"/>
        </w:rPr>
        <w:t xml:space="preserve">
      40. Жолаушыларға тамақтарды тарату кезінде мынадай талаптарды орындау қажет: </w:t>
      </w:r>
    </w:p>
    <w:bookmarkEnd w:id="391"/>
    <w:bookmarkStart w:name="z397" w:id="392"/>
    <w:p>
      <w:pPr>
        <w:spacing w:after="0"/>
        <w:ind w:left="0"/>
        <w:jc w:val="both"/>
      </w:pPr>
      <w:r>
        <w:rPr>
          <w:rFonts w:ascii="Times New Roman"/>
          <w:b w:val="false"/>
          <w:i w:val="false"/>
          <w:color w:val="000000"/>
          <w:sz w:val="28"/>
        </w:rPr>
        <w:t xml:space="preserve">
      1) жолаушыларға қызмет көрсету тек түзеу жабдықтармен жүргізіледі; </w:t>
      </w:r>
    </w:p>
    <w:bookmarkEnd w:id="392"/>
    <w:bookmarkStart w:name="z398" w:id="393"/>
    <w:p>
      <w:pPr>
        <w:spacing w:after="0"/>
        <w:ind w:left="0"/>
        <w:jc w:val="both"/>
      </w:pPr>
      <w:r>
        <w:rPr>
          <w:rFonts w:ascii="Times New Roman"/>
          <w:b w:val="false"/>
          <w:i w:val="false"/>
          <w:color w:val="000000"/>
          <w:sz w:val="28"/>
        </w:rPr>
        <w:t xml:space="preserve">
      2) жолаушыларға арбамен қызмет көрсету екі бортсерікпен жүргізіледі. Арба жақсы жабылатын есіктері мен жұмыс істейтін тоқтатқыштары бар түзеу күйде болуы тиіс; </w:t>
      </w:r>
    </w:p>
    <w:bookmarkEnd w:id="393"/>
    <w:bookmarkStart w:name="z399" w:id="394"/>
    <w:p>
      <w:pPr>
        <w:spacing w:after="0"/>
        <w:ind w:left="0"/>
        <w:jc w:val="both"/>
      </w:pPr>
      <w:r>
        <w:rPr>
          <w:rFonts w:ascii="Times New Roman"/>
          <w:b w:val="false"/>
          <w:i w:val="false"/>
          <w:color w:val="000000"/>
          <w:sz w:val="28"/>
        </w:rPr>
        <w:t xml:space="preserve">
      3) арбасыз қызмет көрсету кезінде салонға бір уақытта екі табақтан (ланч-бокстан) артық алып жүрмеуі, лас табақтарды (ланч-бокстарды) жинау кезінде төртеуден көп алмау жөн. </w:t>
      </w:r>
    </w:p>
    <w:bookmarkEnd w:id="394"/>
    <w:bookmarkStart w:name="z400" w:id="395"/>
    <w:p>
      <w:pPr>
        <w:spacing w:after="0"/>
        <w:ind w:left="0"/>
        <w:jc w:val="both"/>
      </w:pPr>
      <w:r>
        <w:rPr>
          <w:rFonts w:ascii="Times New Roman"/>
          <w:b w:val="false"/>
          <w:i w:val="false"/>
          <w:color w:val="000000"/>
          <w:sz w:val="28"/>
        </w:rPr>
        <w:t xml:space="preserve">
      41. Әуе кемесінің күшті турбуленттік аумаққа жақындағанда әуе кемесінің командирінің хабарлауы бойынша және""байлау белдіктерін тартыңыздар" деген көрсеткіш тақтаның жануы кезінде тамақ пен сусындарды тарату, кәдесыйларды сату тоқтатылады, жолаушылардың өздерінің орындарын алуы және байлау белдіктерін тартуы ескертіледі, қол жүктері мен жеке заттардың құлауын алдын алу бойынша шаралар қабылданады, осыдан кейін өз орындарына барып және байлау белдіктерін тартуы жөн. </w:t>
      </w:r>
    </w:p>
    <w:bookmarkEnd w:id="395"/>
    <w:bookmarkStart w:name="z401" w:id="396"/>
    <w:p>
      <w:pPr>
        <w:spacing w:after="0"/>
        <w:ind w:left="0"/>
        <w:jc w:val="both"/>
      </w:pPr>
      <w:r>
        <w:rPr>
          <w:rFonts w:ascii="Times New Roman"/>
          <w:b w:val="false"/>
          <w:i w:val="false"/>
          <w:color w:val="000000"/>
          <w:sz w:val="28"/>
        </w:rPr>
        <w:t xml:space="preserve">
      42. Оттегі жабдықтарын пайдалану кезінде жарылыстың болуын болдырмау үшін оттегі мен майдың кез келген байланысын болдырмау қажеттігін есте ұстайды, сондықтан оттегі жабдығымен жұмысты тоң май мен майдың ізі жоқ таза қолмен жасаған жөн. </w:t>
      </w:r>
    </w:p>
    <w:bookmarkEnd w:id="396"/>
    <w:bookmarkStart w:name="z402" w:id="397"/>
    <w:p>
      <w:pPr>
        <w:spacing w:after="0"/>
        <w:ind w:left="0"/>
        <w:jc w:val="both"/>
      </w:pPr>
      <w:r>
        <w:rPr>
          <w:rFonts w:ascii="Times New Roman"/>
          <w:b w:val="false"/>
          <w:i w:val="false"/>
          <w:color w:val="000000"/>
          <w:sz w:val="28"/>
        </w:rPr>
        <w:t xml:space="preserve">
      43. Әуе кемесіне отырғызудан алдын барлық тұрмыстық аспаптардың электрмен қоректендірулерін ажыратылады және олардың бекітілуінің беріктігі тексеріледі. </w:t>
      </w:r>
    </w:p>
    <w:bookmarkEnd w:id="397"/>
    <w:bookmarkStart w:name="z403" w:id="398"/>
    <w:p>
      <w:pPr>
        <w:spacing w:after="0"/>
        <w:ind w:left="0"/>
        <w:jc w:val="both"/>
      </w:pPr>
      <w:r>
        <w:rPr>
          <w:rFonts w:ascii="Times New Roman"/>
          <w:b w:val="false"/>
          <w:i w:val="false"/>
          <w:color w:val="000000"/>
          <w:sz w:val="28"/>
        </w:rPr>
        <w:t xml:space="preserve">
      44. Отырғызудан алдын бортсеріктер барлық жолаушылар байлау белдіктермен тартылғанын тексеруі және өздері өз орындарын алуы мен байлау белдіктерімен тартылуы жөн. </w:t>
      </w:r>
    </w:p>
    <w:bookmarkEnd w:id="398"/>
    <w:bookmarkStart w:name="z404" w:id="399"/>
    <w:p>
      <w:pPr>
        <w:spacing w:after="0"/>
        <w:ind w:left="0"/>
        <w:jc w:val="left"/>
      </w:pPr>
      <w:r>
        <w:rPr>
          <w:rFonts w:ascii="Times New Roman"/>
          <w:b/>
          <w:i w:val="false"/>
          <w:color w:val="000000"/>
        </w:rPr>
        <w:t xml:space="preserve"> 4. Апаттық жағдайдағы еңбек қауіпсіздігі</w:t>
      </w:r>
      <w:r>
        <w:br/>
      </w:r>
      <w:r>
        <w:rPr>
          <w:rFonts w:ascii="Times New Roman"/>
          <w:b/>
          <w:i w:val="false"/>
          <w:color w:val="000000"/>
        </w:rPr>
        <w:t>мен еңбекті қорғау талаптары</w:t>
      </w:r>
    </w:p>
    <w:bookmarkEnd w:id="399"/>
    <w:bookmarkStart w:name="z405" w:id="400"/>
    <w:p>
      <w:pPr>
        <w:spacing w:after="0"/>
        <w:ind w:left="0"/>
        <w:jc w:val="both"/>
      </w:pPr>
      <w:r>
        <w:rPr>
          <w:rFonts w:ascii="Times New Roman"/>
          <w:b w:val="false"/>
          <w:i w:val="false"/>
          <w:color w:val="000000"/>
          <w:sz w:val="28"/>
        </w:rPr>
        <w:t xml:space="preserve">
      45. Денсаулыққа немесе жеке қауіпсіздікке қауіп төндіретін еңбек қауіпсіздігі мен еңбекті қорғау талаптарының бұзуларын тапқан жағдайда әуе кемесінің командиріне, ал кейін ұйым басшысына хабарлайды. </w:t>
      </w:r>
    </w:p>
    <w:bookmarkEnd w:id="400"/>
    <w:bookmarkStart w:name="z406" w:id="401"/>
    <w:p>
      <w:pPr>
        <w:spacing w:after="0"/>
        <w:ind w:left="0"/>
        <w:jc w:val="both"/>
      </w:pPr>
      <w:r>
        <w:rPr>
          <w:rFonts w:ascii="Times New Roman"/>
          <w:b w:val="false"/>
          <w:i w:val="false"/>
          <w:color w:val="000000"/>
          <w:sz w:val="28"/>
        </w:rPr>
        <w:t xml:space="preserve">
      46. Оқыс жағдай, кенеттен науқастану кездерінде зардап шегушіге жедел алғашқы көмек көрсетуі, дәрігерді шақыруы немесе зардап шегушіні дәрігерге жеткізуге көмектесуі, ал кейін болған жағдай туралы әуе кемесінің командиріне, ұйым басшысына хабарлауы қажет. </w:t>
      </w:r>
    </w:p>
    <w:bookmarkEnd w:id="401"/>
    <w:bookmarkStart w:name="z407" w:id="402"/>
    <w:p>
      <w:pPr>
        <w:spacing w:after="0"/>
        <w:ind w:left="0"/>
        <w:jc w:val="both"/>
      </w:pPr>
      <w:r>
        <w:rPr>
          <w:rFonts w:ascii="Times New Roman"/>
          <w:b w:val="false"/>
          <w:i w:val="false"/>
          <w:color w:val="000000"/>
          <w:sz w:val="28"/>
        </w:rPr>
        <w:t xml:space="preserve">
      47. Электр қыздырғыш аспаптарда зақымданудың пайда болуы жағдайында оларды тез электр желісінен ажырату және болған оқиға туралы әуе кемесінің командиріне баяндауы қажет; зақымдалған электр жабдығын ұшуда одан әрі пайдалануға немесе жөндеуге тыйым салынады. </w:t>
      </w:r>
    </w:p>
    <w:bookmarkEnd w:id="402"/>
    <w:bookmarkStart w:name="z408" w:id="403"/>
    <w:p>
      <w:pPr>
        <w:spacing w:after="0"/>
        <w:ind w:left="0"/>
        <w:jc w:val="both"/>
      </w:pPr>
      <w:r>
        <w:rPr>
          <w:rFonts w:ascii="Times New Roman"/>
          <w:b w:val="false"/>
          <w:i w:val="false"/>
          <w:color w:val="000000"/>
          <w:sz w:val="28"/>
        </w:rPr>
        <w:t xml:space="preserve">
      48. Әуе кемесінің бортында өртті (түтінді) табу кезінде бортсеріктер өртті сөндіруге тез кірісу, болған жағдай туралы әуе кемесінің командиріне баяндауы және жолаушылар арасындағы үрейлердің алдын алу бойынша шаралар қабылдауы қажет. </w:t>
      </w:r>
    </w:p>
    <w:bookmarkEnd w:id="403"/>
    <w:bookmarkStart w:name="z409" w:id="404"/>
    <w:p>
      <w:pPr>
        <w:spacing w:after="0"/>
        <w:ind w:left="0"/>
        <w:jc w:val="both"/>
      </w:pPr>
      <w:r>
        <w:rPr>
          <w:rFonts w:ascii="Times New Roman"/>
          <w:b w:val="false"/>
          <w:i w:val="false"/>
          <w:color w:val="000000"/>
          <w:sz w:val="28"/>
        </w:rPr>
        <w:t xml:space="preserve">
      49. Ұшақтың салонындағы өртті сөндіру үшін тасымалданатын от сөндірушілер қолданылады. </w:t>
      </w:r>
    </w:p>
    <w:bookmarkEnd w:id="404"/>
    <w:bookmarkStart w:name="z410" w:id="405"/>
    <w:p>
      <w:pPr>
        <w:spacing w:after="0"/>
        <w:ind w:left="0"/>
        <w:jc w:val="both"/>
      </w:pPr>
      <w:r>
        <w:rPr>
          <w:rFonts w:ascii="Times New Roman"/>
          <w:b w:val="false"/>
          <w:i w:val="false"/>
          <w:color w:val="000000"/>
          <w:sz w:val="28"/>
        </w:rPr>
        <w:t xml:space="preserve">
      50. Жердегі ұшақтағы өртті жою кезінде борттықтан басқа әуеайлақта бар өрт сөндіру жердегі құралдарын қосымша пайдаланған жөн. </w:t>
      </w:r>
    </w:p>
    <w:bookmarkEnd w:id="405"/>
    <w:bookmarkStart w:name="z411" w:id="406"/>
    <w:p>
      <w:pPr>
        <w:spacing w:after="0"/>
        <w:ind w:left="0"/>
        <w:jc w:val="both"/>
      </w:pPr>
      <w:r>
        <w:rPr>
          <w:rFonts w:ascii="Times New Roman"/>
          <w:b w:val="false"/>
          <w:i w:val="false"/>
          <w:color w:val="000000"/>
          <w:sz w:val="28"/>
        </w:rPr>
        <w:t xml:space="preserve">
      51. Зардап шегушіге алғашқы көмек тез және тікелей оқиға болған жерде, жарақатты тудырған себептерді жойғаннан кейін жылдам көрсетілуі тиіс. </w:t>
      </w:r>
    </w:p>
    <w:bookmarkEnd w:id="406"/>
    <w:bookmarkStart w:name="z412" w:id="407"/>
    <w:p>
      <w:pPr>
        <w:spacing w:after="0"/>
        <w:ind w:left="0"/>
        <w:jc w:val="left"/>
      </w:pPr>
      <w:r>
        <w:rPr>
          <w:rFonts w:ascii="Times New Roman"/>
          <w:b/>
          <w:i w:val="false"/>
          <w:color w:val="000000"/>
        </w:rPr>
        <w:t xml:space="preserve"> 5. Жұмыстың аяқталуы бойынша еңбек қауіпсіздігі</w:t>
      </w:r>
      <w:r>
        <w:br/>
      </w:r>
      <w:r>
        <w:rPr>
          <w:rFonts w:ascii="Times New Roman"/>
          <w:b/>
          <w:i w:val="false"/>
          <w:color w:val="000000"/>
        </w:rPr>
        <w:t>мен еңбекті қорғау талаптары</w:t>
      </w:r>
    </w:p>
    <w:bookmarkEnd w:id="407"/>
    <w:bookmarkStart w:name="z413" w:id="408"/>
    <w:p>
      <w:pPr>
        <w:spacing w:after="0"/>
        <w:ind w:left="0"/>
        <w:jc w:val="both"/>
      </w:pPr>
      <w:r>
        <w:rPr>
          <w:rFonts w:ascii="Times New Roman"/>
          <w:b w:val="false"/>
          <w:i w:val="false"/>
          <w:color w:val="000000"/>
          <w:sz w:val="28"/>
        </w:rPr>
        <w:t xml:space="preserve">
      52. Ұшақтан трапқа тек трапты айдап келу мен айдап кетуге жауапты тұлғаның пәрмені бойынша оның соңғы орнатылуынан кейін шығу керек. </w:t>
      </w:r>
    </w:p>
    <w:bookmarkEnd w:id="408"/>
    <w:bookmarkStart w:name="z414" w:id="409"/>
    <w:p>
      <w:pPr>
        <w:spacing w:after="0"/>
        <w:ind w:left="0"/>
        <w:jc w:val="both"/>
      </w:pPr>
      <w:r>
        <w:rPr>
          <w:rFonts w:ascii="Times New Roman"/>
          <w:b w:val="false"/>
          <w:i w:val="false"/>
          <w:color w:val="000000"/>
          <w:sz w:val="28"/>
        </w:rPr>
        <w:t xml:space="preserve">
      53. Әуе кемесін тұраққа отырғызғаннан кейін шығу есіктеріндегі өздерінің орындарын барып және траптың орнатылуын бақылайды, трапқа шығу кезінде жолаушыларға көмек көрсетеді. </w:t>
      </w:r>
    </w:p>
    <w:bookmarkEnd w:id="409"/>
    <w:bookmarkStart w:name="z415" w:id="410"/>
    <w:p>
      <w:pPr>
        <w:spacing w:after="0"/>
        <w:ind w:left="0"/>
        <w:jc w:val="both"/>
      </w:pPr>
      <w:r>
        <w:rPr>
          <w:rFonts w:ascii="Times New Roman"/>
          <w:b w:val="false"/>
          <w:i w:val="false"/>
          <w:color w:val="000000"/>
          <w:sz w:val="28"/>
        </w:rPr>
        <w:t xml:space="preserve">
      54. Соңғы жолаушы шыққаннан кейін есіктерге шектеуіш белдіктерді орнатқан жөн. </w:t>
      </w:r>
    </w:p>
    <w:bookmarkEnd w:id="410"/>
    <w:bookmarkStart w:name="z416" w:id="411"/>
    <w:p>
      <w:pPr>
        <w:spacing w:after="0"/>
        <w:ind w:left="0"/>
        <w:jc w:val="both"/>
      </w:pPr>
      <w:r>
        <w:rPr>
          <w:rFonts w:ascii="Times New Roman"/>
          <w:b w:val="false"/>
          <w:i w:val="false"/>
          <w:color w:val="000000"/>
          <w:sz w:val="28"/>
        </w:rPr>
        <w:t xml:space="preserve">
      55. Сақтандырғыш шараларды сақтай отырып трап бойынша түседі, тұтқадан ұстауы және қадамын бірнеше баспалдақ арқылы жасамауы қажет. </w:t>
      </w:r>
    </w:p>
    <w:bookmarkEnd w:id="411"/>
    <w:bookmarkStart w:name="z417" w:id="412"/>
    <w:p>
      <w:pPr>
        <w:spacing w:after="0"/>
        <w:ind w:left="0"/>
        <w:jc w:val="both"/>
      </w:pPr>
      <w:r>
        <w:rPr>
          <w:rFonts w:ascii="Times New Roman"/>
          <w:b w:val="false"/>
          <w:i w:val="false"/>
          <w:color w:val="000000"/>
          <w:sz w:val="28"/>
        </w:rPr>
        <w:t xml:space="preserve">
      56. Жұмысты аяқтағанда жұмыс орнын ретке келтірілуі және қажет болған жағдайда оның тапсырылуы қамтамасыз етілуі қажет. </w:t>
      </w:r>
    </w:p>
    <w:bookmarkEnd w:id="412"/>
    <w:bookmarkStart w:name="z418" w:id="413"/>
    <w:p>
      <w:pPr>
        <w:spacing w:after="0"/>
        <w:ind w:left="0"/>
        <w:jc w:val="both"/>
      </w:pPr>
      <w:r>
        <w:rPr>
          <w:rFonts w:ascii="Times New Roman"/>
          <w:b w:val="false"/>
          <w:i w:val="false"/>
          <w:color w:val="000000"/>
          <w:sz w:val="28"/>
        </w:rPr>
        <w:t xml:space="preserve">
      57. Жұмыс уақытында пайдаланылған керек-жарақтар ретке келтірілуі және оған арнайы бөлінген орынға жиналғаны жөн. </w:t>
      </w:r>
    </w:p>
    <w:bookmarkEnd w:id="413"/>
    <w:bookmarkStart w:name="z419" w:id="414"/>
    <w:p>
      <w:pPr>
        <w:spacing w:after="0"/>
        <w:ind w:left="0"/>
        <w:jc w:val="both"/>
      </w:pPr>
      <w:r>
        <w:rPr>
          <w:rFonts w:ascii="Times New Roman"/>
          <w:b w:val="false"/>
          <w:i w:val="false"/>
          <w:color w:val="000000"/>
          <w:sz w:val="28"/>
        </w:rPr>
        <w:t xml:space="preserve">
      58. Арнайы киім, арнайы аяқ киім және жеке қорғанудың басқа да заттары кірден тазалануы, ретке келтірілуі және гардеробтың шкафына жиналуы немесе сақтауға қоймаға салынуы тиіс. </w:t>
      </w:r>
    </w:p>
    <w:bookmarkEnd w:id="414"/>
    <w:p>
      <w:pPr>
        <w:spacing w:after="0"/>
        <w:ind w:left="0"/>
        <w:jc w:val="both"/>
      </w:pPr>
      <w:r>
        <w:rPr>
          <w:rFonts w:ascii="Times New Roman"/>
          <w:b w:val="false"/>
          <w:i w:val="false"/>
          <w:color w:val="000000"/>
          <w:sz w:val="28"/>
        </w:rPr>
        <w:t xml:space="preserve">
      Ластанған және жарамсыз арнайы киімді және аяқ киімді жууға, химиялық тазалауға немесе жөндеуге, не - қауіпті заттармен ластанған жағдайда зарарсыздандыруды жүргізу үшін тапсырылады. </w:t>
      </w:r>
    </w:p>
    <w:bookmarkStart w:name="z420" w:id="415"/>
    <w:p>
      <w:pPr>
        <w:spacing w:after="0"/>
        <w:ind w:left="0"/>
        <w:jc w:val="both"/>
      </w:pPr>
      <w:r>
        <w:rPr>
          <w:rFonts w:ascii="Times New Roman"/>
          <w:b w:val="false"/>
          <w:i w:val="false"/>
          <w:color w:val="000000"/>
          <w:sz w:val="28"/>
        </w:rPr>
        <w:t xml:space="preserve">
      59. Жұмыс аяқталғанда қолды сабындап жылы сумен мұқият жуу қажет. </w:t>
      </w:r>
    </w:p>
    <w:bookmarkEnd w:id="415"/>
    <w:bookmarkStart w:name="z421" w:id="416"/>
    <w:p>
      <w:pPr>
        <w:spacing w:after="0"/>
        <w:ind w:left="0"/>
        <w:jc w:val="both"/>
      </w:pPr>
      <w:r>
        <w:rPr>
          <w:rFonts w:ascii="Times New Roman"/>
          <w:b w:val="false"/>
          <w:i w:val="false"/>
          <w:color w:val="000000"/>
          <w:sz w:val="28"/>
        </w:rPr>
        <w:t xml:space="preserve">
      60. Жұмыс уақытында белгілі болған барлық ақаулықтар мен кемшіліктер туралы және оларды жоюға қабылданған шаралар туралы әуе кемесінің командиріне хабарлау және ұйым басшысын хабардар ету қажет. </w:t>
      </w:r>
    </w:p>
    <w:bookmarkEnd w:id="4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