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16745" w14:textId="2d167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Тамақ өнімдерінің қауіпсіздігін айқындау бойынша оларға ветеринарлық-санитарлық сараптама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2008 жылғы 1 сәуірдегі N 199 Бұйрығы. Қазақстан Республикасының Әділет министрлігінде 2008 жылғы 28 сәуірде Нормативтік құқықтық кесімдерді мемлекеттік тіркеудің тізіліміне N 5198 болып енгізілді. Күші жойылды - Қазақстан Республикасы Ауыл шаруашылығы министрінің 2014 жылғы 25 маусымдағы № 7-1/319 бұйрығымен</w:t>
      </w:r>
    </w:p>
    <w:p>
      <w:pPr>
        <w:spacing w:after="0"/>
        <w:ind w:left="0"/>
        <w:jc w:val="both"/>
      </w:pPr>
      <w:r>
        <w:rPr>
          <w:rFonts w:ascii="Times New Roman"/>
          <w:b w:val="false"/>
          <w:i w:val="false"/>
          <w:color w:val="ff0000"/>
          <w:sz w:val="28"/>
        </w:rPr>
        <w:t xml:space="preserve">      Ескерту. Бұйрықтың күші жойылды - Қазақстан Республикасы Ауыл шаруашылығы министрінің 25.06.2014 № 7-1/319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w:t>
      </w:r>
    </w:p>
    <w:bookmarkEnd w:id="0"/>
    <w:p>
      <w:pPr>
        <w:spacing w:after="0"/>
        <w:ind w:left="0"/>
        <w:jc w:val="both"/>
      </w:pPr>
      <w:r>
        <w:rPr>
          <w:rFonts w:ascii="Times New Roman"/>
          <w:b w:val="false"/>
          <w:i w:val="false"/>
          <w:color w:val="000000"/>
          <w:sz w:val="28"/>
        </w:rPr>
        <w:t>      "Ветеринария туралы" Қазақстан Республикасының 2002 жылғы 10 шілдедегі Заңының </w:t>
      </w:r>
      <w:r>
        <w:rPr>
          <w:rFonts w:ascii="Times New Roman"/>
          <w:b w:val="false"/>
          <w:i w:val="false"/>
          <w:color w:val="000000"/>
          <w:sz w:val="28"/>
        </w:rPr>
        <w:t>26-бабын</w:t>
      </w:r>
      <w:r>
        <w:rPr>
          <w:rFonts w:ascii="Times New Roman"/>
          <w:b w:val="false"/>
          <w:i w:val="false"/>
          <w:color w:val="000000"/>
          <w:sz w:val="28"/>
        </w:rPr>
        <w:t xml:space="preserve"> және "Тамақ өнімдерінің қауіпсіздігі туралы" Қазақстан Республикасының 2007 жылғы 21 шілдедегі Заңының 6-бабының 3-тармағының </w:t>
      </w:r>
      <w:r>
        <w:rPr>
          <w:rFonts w:ascii="Times New Roman"/>
          <w:b w:val="false"/>
          <w:i w:val="false"/>
          <w:color w:val="000000"/>
          <w:sz w:val="28"/>
        </w:rPr>
        <w:t>14)</w:t>
      </w:r>
      <w:r>
        <w:rPr>
          <w:rFonts w:ascii="Times New Roman"/>
          <w:b w:val="false"/>
          <w:i w:val="false"/>
          <w:color w:val="000000"/>
          <w:sz w:val="28"/>
        </w:rPr>
        <w:t xml:space="preserve"> тармақшасын орындау мақсатында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беріліп отырған Тамақ өнімдерінің қауіпсіздігін айқындау бойынша оларға ветеринарлық-санитарлық сараптама жүргізу Ережесі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Агроөнеркәсіптік кешеніндегі мемлекеттік инспекция комитеті және Алматы, Астана қалаларындағы және облыстық аумақтық инспекцияларымен бірігіп заңнамада белгіленген тәртіппен осы бұйрықтан туындайтын тиісті шараларды қабылдасын.</w:t>
      </w:r>
    </w:p>
    <w:bookmarkEnd w:id="2"/>
    <w:bookmarkStart w:name="z4" w:id="3"/>
    <w:p>
      <w:pPr>
        <w:spacing w:after="0"/>
        <w:ind w:left="0"/>
        <w:jc w:val="both"/>
      </w:pPr>
      <w:r>
        <w:rPr>
          <w:rFonts w:ascii="Times New Roman"/>
          <w:b w:val="false"/>
          <w:i w:val="false"/>
          <w:color w:val="000000"/>
          <w:sz w:val="28"/>
        </w:rPr>
        <w:t xml:space="preserve">
      3. Осы бұйрықтың орындалуын бақылауды Агроөнеркәсіптік кешеніндегі мемлекеттік инспекция комитетінің төрағасы С.И. Сүлейменовке жүктелсін. </w:t>
      </w:r>
    </w:p>
    <w:bookmarkEnd w:id="3"/>
    <w:bookmarkStart w:name="z5" w:id="4"/>
    <w:p>
      <w:pPr>
        <w:spacing w:after="0"/>
        <w:ind w:left="0"/>
        <w:jc w:val="both"/>
      </w:pPr>
      <w:r>
        <w:rPr>
          <w:rFonts w:ascii="Times New Roman"/>
          <w:b w:val="false"/>
          <w:i w:val="false"/>
          <w:color w:val="000000"/>
          <w:sz w:val="28"/>
        </w:rPr>
        <w:t>
      4. Қазақстан Республикасы Ауыл шаруашылығы министрлігінің Мал шаруашылығын дамыту және ветеринариялық қауіпсіздік департаментіне осы бұйрықты </w:t>
      </w:r>
      <w:r>
        <w:rPr>
          <w:rFonts w:ascii="Times New Roman"/>
          <w:b w:val="false"/>
          <w:i w:val="false"/>
          <w:color w:val="000000"/>
          <w:sz w:val="28"/>
        </w:rPr>
        <w:t>заңнамалық</w:t>
      </w:r>
      <w:r>
        <w:rPr>
          <w:rFonts w:ascii="Times New Roman"/>
          <w:b w:val="false"/>
          <w:i w:val="false"/>
          <w:color w:val="000000"/>
          <w:sz w:val="28"/>
        </w:rPr>
        <w:t xml:space="preserve"> тәртіпте Қазақстан Республикасы Әділет министрлігінде мемлекеттік тіркеуден өткізуді қамтамасыз етсін. </w:t>
      </w:r>
    </w:p>
    <w:bookmarkEnd w:id="4"/>
    <w:bookmarkStart w:name="z6" w:id="5"/>
    <w:p>
      <w:pPr>
        <w:spacing w:after="0"/>
        <w:ind w:left="0"/>
        <w:jc w:val="both"/>
      </w:pPr>
      <w:r>
        <w:rPr>
          <w:rFonts w:ascii="Times New Roman"/>
          <w:b w:val="false"/>
          <w:i w:val="false"/>
          <w:color w:val="000000"/>
          <w:sz w:val="28"/>
        </w:rPr>
        <w:t xml:space="preserve">
      5. Осы бұйрық алғаш ресми жарияланғаннан кейін күнтізбелік он күн өткен соң қолданысқа енгізіледі. </w:t>
      </w:r>
    </w:p>
    <w:bookmarkEnd w:id="5"/>
    <w:p>
      <w:pPr>
        <w:spacing w:after="0"/>
        <w:ind w:left="0"/>
        <w:jc w:val="both"/>
      </w:pPr>
      <w:r>
        <w:rPr>
          <w:rFonts w:ascii="Times New Roman"/>
          <w:b w:val="false"/>
          <w:i/>
          <w:color w:val="000000"/>
          <w:sz w:val="28"/>
        </w:rPr>
        <w:t xml:space="preserve">      Министр                                          А.Есімов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2008 жылы 1 сәуірдегі     </w:t>
      </w:r>
      <w:r>
        <w:br/>
      </w:r>
      <w:r>
        <w:rPr>
          <w:rFonts w:ascii="Times New Roman"/>
          <w:b w:val="false"/>
          <w:i w:val="false"/>
          <w:color w:val="000000"/>
          <w:sz w:val="28"/>
        </w:rPr>
        <w:t xml:space="preserve">
N 199 бұйрығымен     </w:t>
      </w:r>
      <w:r>
        <w:br/>
      </w:r>
      <w:r>
        <w:rPr>
          <w:rFonts w:ascii="Times New Roman"/>
          <w:b w:val="false"/>
          <w:i w:val="false"/>
          <w:color w:val="000000"/>
          <w:sz w:val="28"/>
        </w:rPr>
        <w:t xml:space="preserve">
бекітілген         </w:t>
      </w:r>
    </w:p>
    <w:bookmarkStart w:name="z7" w:id="6"/>
    <w:p>
      <w:pPr>
        <w:spacing w:after="0"/>
        <w:ind w:left="0"/>
        <w:jc w:val="left"/>
      </w:pPr>
      <w:r>
        <w:rPr>
          <w:rFonts w:ascii="Times New Roman"/>
          <w:b/>
          <w:i w:val="false"/>
          <w:color w:val="000000"/>
        </w:rPr>
        <w:t xml:space="preserve"> 
Тамақ өнімдерінің қауіпсіздігін айқындау бойынша оларға ветеринарлық-санитарлық сараптама жүргізу Ережесі  1. Жалпы ережелер </w:t>
      </w:r>
    </w:p>
    <w:bookmarkEnd w:id="6"/>
    <w:bookmarkStart w:name="z36" w:id="7"/>
    <w:p>
      <w:pPr>
        <w:spacing w:after="0"/>
        <w:ind w:left="0"/>
        <w:jc w:val="both"/>
      </w:pPr>
      <w:r>
        <w:rPr>
          <w:rFonts w:ascii="Times New Roman"/>
          <w:b w:val="false"/>
          <w:i w:val="false"/>
          <w:color w:val="000000"/>
          <w:sz w:val="28"/>
        </w:rPr>
        <w:t>
      1. Осы Тамақ өнімдерінің қауіпсіздігін айқындау бойынша оларға ветеринарлық-санитарлық сараптама жүргізу Ережесі (бұдан әрі - Ереже), Қазақстан Республикасының 10 шілде 2002 жылғы " </w:t>
      </w:r>
      <w:r>
        <w:rPr>
          <w:rFonts w:ascii="Times New Roman"/>
          <w:b w:val="false"/>
          <w:i w:val="false"/>
          <w:color w:val="000000"/>
          <w:sz w:val="28"/>
        </w:rPr>
        <w:t xml:space="preserve">Ветеринария туралы </w:t>
      </w:r>
      <w:r>
        <w:rPr>
          <w:rFonts w:ascii="Times New Roman"/>
          <w:b w:val="false"/>
          <w:i w:val="false"/>
          <w:color w:val="000000"/>
          <w:sz w:val="28"/>
        </w:rPr>
        <w:t>" және 21 шілде 2007 жылғы " </w:t>
      </w:r>
      <w:r>
        <w:rPr>
          <w:rFonts w:ascii="Times New Roman"/>
          <w:b w:val="false"/>
          <w:i w:val="false"/>
          <w:color w:val="000000"/>
          <w:sz w:val="28"/>
        </w:rPr>
        <w:t xml:space="preserve">Тамақ өнімдерінің қауіпсіздігі туралы </w:t>
      </w:r>
      <w:r>
        <w:rPr>
          <w:rFonts w:ascii="Times New Roman"/>
          <w:b w:val="false"/>
          <w:i w:val="false"/>
          <w:color w:val="000000"/>
          <w:sz w:val="28"/>
        </w:rPr>
        <w:t xml:space="preserve">" Заңдарына сәйкес дайындалған, және тағам өнімдерінің барлық өмір сүру циклында ветеринарлық-санитарлық сараптаудың бірыңғай тәртібін белгілейді. </w:t>
      </w:r>
    </w:p>
    <w:bookmarkEnd w:id="7"/>
    <w:bookmarkStart w:name="z8" w:id="8"/>
    <w:p>
      <w:pPr>
        <w:spacing w:after="0"/>
        <w:ind w:left="0"/>
        <w:jc w:val="both"/>
      </w:pPr>
      <w:r>
        <w:rPr>
          <w:rFonts w:ascii="Times New Roman"/>
          <w:b w:val="false"/>
          <w:i w:val="false"/>
          <w:color w:val="000000"/>
          <w:sz w:val="28"/>
        </w:rPr>
        <w:t>
      2. Осы Ереженің талаптары жануарларды дайындау (сою), ветеринариялық-санитариялық бақылануға тиісті тамақ өнімдерді сақтау, өңдеу және өткізу жөніндегі субъектілерге таратылады.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ҚР Ауыл шаруашылығы министрінің м.а. 2009.11.05 </w:t>
      </w:r>
      <w:r>
        <w:rPr>
          <w:rFonts w:ascii="Times New Roman"/>
          <w:b w:val="false"/>
          <w:i w:val="false"/>
          <w:color w:val="000000"/>
          <w:sz w:val="28"/>
        </w:rPr>
        <w:t>N 639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қараңыз) бұйрығымен.</w:t>
      </w:r>
    </w:p>
    <w:bookmarkEnd w:id="8"/>
    <w:bookmarkStart w:name="z9" w:id="9"/>
    <w:p>
      <w:pPr>
        <w:spacing w:after="0"/>
        <w:ind w:left="0"/>
        <w:jc w:val="both"/>
      </w:pPr>
      <w:r>
        <w:rPr>
          <w:rFonts w:ascii="Times New Roman"/>
          <w:b w:val="false"/>
          <w:i w:val="false"/>
          <w:color w:val="000000"/>
          <w:sz w:val="28"/>
        </w:rPr>
        <w:t xml:space="preserve">
       3. Осы Ережеде келесі негізгі ұғымдар пайдаланылады: </w:t>
      </w:r>
      <w:r>
        <w:br/>
      </w:r>
      <w:r>
        <w:rPr>
          <w:rFonts w:ascii="Times New Roman"/>
          <w:b w:val="false"/>
          <w:i w:val="false"/>
          <w:color w:val="000000"/>
          <w:sz w:val="28"/>
        </w:rPr>
        <w:t xml:space="preserve">
      1) ветеринариялық-санитариялық сараптама – жануарлардан алынатын өнімдер мен шикізаттың, жемшөп пен жемшөп қоспаларының ветеринариялық нормативтерге сәйкес келуін органолептикалық, биохимиялық, микробиологиялық, паразитологиялық, уыттық және радиологиялық зерттеулер кешені арқылы тексеру; </w:t>
      </w:r>
    </w:p>
    <w:bookmarkEnd w:id="9"/>
    <w:bookmarkStart w:name="z10" w:id="10"/>
    <w:p>
      <w:pPr>
        <w:spacing w:after="0"/>
        <w:ind w:left="0"/>
        <w:jc w:val="both"/>
      </w:pPr>
      <w:r>
        <w:rPr>
          <w:rFonts w:ascii="Times New Roman"/>
          <w:b w:val="false"/>
          <w:i w:val="false"/>
          <w:color w:val="000000"/>
          <w:sz w:val="28"/>
        </w:rPr>
        <w:t xml:space="preserve">
      2) тамақ өнімдерінің өмір сүру циклы - әзірлеу (жасау), өндіру (дайындау), айналымы, кәдеге жарату және жою процестері (сатылары) жатады. </w:t>
      </w:r>
    </w:p>
    <w:bookmarkEnd w:id="10"/>
    <w:bookmarkStart w:name="z11" w:id="11"/>
    <w:p>
      <w:pPr>
        <w:spacing w:after="0"/>
        <w:ind w:left="0"/>
        <w:jc w:val="both"/>
      </w:pPr>
      <w:r>
        <w:rPr>
          <w:rFonts w:ascii="Times New Roman"/>
          <w:b w:val="false"/>
          <w:i w:val="false"/>
          <w:color w:val="000000"/>
          <w:sz w:val="28"/>
        </w:rPr>
        <w:t>
      3) өндірістік бақылау бөлімшелері - Қазақстан Республикасының ветеринария саласындағы </w:t>
      </w:r>
      <w:r>
        <w:rPr>
          <w:rFonts w:ascii="Times New Roman"/>
          <w:b w:val="false"/>
          <w:i w:val="false"/>
          <w:color w:val="000000"/>
          <w:sz w:val="28"/>
        </w:rPr>
        <w:t xml:space="preserve">заңнамасына </w:t>
      </w:r>
      <w:r>
        <w:rPr>
          <w:rFonts w:ascii="Times New Roman"/>
          <w:b w:val="false"/>
          <w:i w:val="false"/>
          <w:color w:val="000000"/>
          <w:sz w:val="28"/>
        </w:rPr>
        <w:t>сәйкес құрылатын және тамақ өнімдерінің ветеринариялық-санитариялық нормативі мен ережелеріне сәйкестігін анықтайтын жануарларды соятын, мал өнімдері мен мал шикізаттарын өңдейтін ұйымдардың арнайы бөлімшелері;</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ҚР Ауыл шаруашылығы министрінің м.а. 2009.11.05 </w:t>
      </w:r>
      <w:r>
        <w:rPr>
          <w:rFonts w:ascii="Times New Roman"/>
          <w:b w:val="false"/>
          <w:i w:val="false"/>
          <w:color w:val="000000"/>
          <w:sz w:val="28"/>
        </w:rPr>
        <w:t>N 639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қараңыз) бұйрығымен.</w:t>
      </w:r>
    </w:p>
    <w:bookmarkEnd w:id="11"/>
    <w:bookmarkStart w:name="z12" w:id="12"/>
    <w:p>
      <w:pPr>
        <w:spacing w:after="0"/>
        <w:ind w:left="0"/>
        <w:jc w:val="both"/>
      </w:pPr>
      <w:r>
        <w:rPr>
          <w:rFonts w:ascii="Times New Roman"/>
          <w:b w:val="false"/>
          <w:i w:val="false"/>
          <w:color w:val="000000"/>
          <w:sz w:val="28"/>
        </w:rPr>
        <w:t>
       4. Ветеринариялық (ветеринариялық-санитариялық) ережелерге және нормативтерге сәйкес тамақ өнімдерінің ветеринарлық-санитарлық сараптамасы ветеринариялық зертханалар, ветеринарлық-санитарлық сараптама зертханалар және өндірістік бақылау бөлімшелерімен Қазақстан Республикасының лицензия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лицензия алу негізінде атқарылады. </w:t>
      </w:r>
    </w:p>
    <w:bookmarkEnd w:id="12"/>
    <w:bookmarkStart w:name="z13" w:id="13"/>
    <w:p>
      <w:pPr>
        <w:spacing w:after="0"/>
        <w:ind w:left="0"/>
        <w:jc w:val="both"/>
      </w:pPr>
      <w:r>
        <w:rPr>
          <w:rFonts w:ascii="Times New Roman"/>
          <w:b w:val="false"/>
          <w:i w:val="false"/>
          <w:color w:val="000000"/>
          <w:sz w:val="28"/>
        </w:rPr>
        <w:t xml:space="preserve">
      5. Тамақ өнімдерінің ветеринарлық-санитарлық сараптамасы оның қауіпсіздігін айқындау мақсатында жүргізіледі. Ветеринарлық-санитарлық сараптамасының нәтижесі тамақ өнімдерінің қатерлерін талдау үшін қолданылады. </w:t>
      </w:r>
    </w:p>
    <w:bookmarkEnd w:id="13"/>
    <w:bookmarkStart w:name="z14" w:id="14"/>
    <w:p>
      <w:pPr>
        <w:spacing w:after="0"/>
        <w:ind w:left="0"/>
        <w:jc w:val="both"/>
      </w:pPr>
      <w:r>
        <w:rPr>
          <w:rFonts w:ascii="Times New Roman"/>
          <w:b w:val="false"/>
          <w:i w:val="false"/>
          <w:color w:val="000000"/>
          <w:sz w:val="28"/>
        </w:rPr>
        <w:t xml:space="preserve">
      6. Тамақ өнімдері барлық өмір сүру циклында жою процестеріне дейін ветеринарлық-санитарлық сараптамаға жатады. </w:t>
      </w:r>
    </w:p>
    <w:bookmarkEnd w:id="14"/>
    <w:bookmarkStart w:name="z15" w:id="15"/>
    <w:p>
      <w:pPr>
        <w:spacing w:after="0"/>
        <w:ind w:left="0"/>
        <w:jc w:val="both"/>
      </w:pPr>
      <w:r>
        <w:rPr>
          <w:rFonts w:ascii="Times New Roman"/>
          <w:b w:val="false"/>
          <w:i w:val="false"/>
          <w:color w:val="000000"/>
          <w:sz w:val="28"/>
        </w:rPr>
        <w:t xml:space="preserve">
      7. Қазақстан Республикасының ветеринария заңнамасына сәйкес ветеринарлық-санитарлық сараптама жүргізуге тамақ өнімдерінен сынама алынады. </w:t>
      </w:r>
    </w:p>
    <w:bookmarkEnd w:id="15"/>
    <w:bookmarkStart w:name="z16" w:id="16"/>
    <w:p>
      <w:pPr>
        <w:spacing w:after="0"/>
        <w:ind w:left="0"/>
        <w:jc w:val="both"/>
      </w:pPr>
      <w:r>
        <w:rPr>
          <w:rFonts w:ascii="Times New Roman"/>
          <w:b w:val="false"/>
          <w:i w:val="false"/>
          <w:color w:val="000000"/>
          <w:sz w:val="28"/>
        </w:rPr>
        <w:t xml:space="preserve">
      8. Тамақ өнімдерінен алынған сынама және оның ветеринарлық-санитарлық сараптама қорытындысы есепке жатады. </w:t>
      </w:r>
    </w:p>
    <w:bookmarkEnd w:id="16"/>
    <w:bookmarkStart w:name="z17" w:id="17"/>
    <w:p>
      <w:pPr>
        <w:spacing w:after="0"/>
        <w:ind w:left="0"/>
        <w:jc w:val="both"/>
      </w:pPr>
      <w:r>
        <w:rPr>
          <w:rFonts w:ascii="Times New Roman"/>
          <w:b w:val="false"/>
          <w:i w:val="false"/>
          <w:color w:val="000000"/>
          <w:sz w:val="28"/>
        </w:rPr>
        <w:t>
      9. Тамақ өнімдерінің ветеринарлық-санитарлық сараптама қорытындысы бойынша Қазақстан Республикасы Премьер-Министрінің орынбасары - Ауыл шаруашылығы министрінің 4 желтоқсан 2002 жылғы </w:t>
      </w:r>
      <w:r>
        <w:rPr>
          <w:rFonts w:ascii="Times New Roman"/>
          <w:b w:val="false"/>
          <w:i w:val="false"/>
          <w:color w:val="000000"/>
          <w:sz w:val="28"/>
        </w:rPr>
        <w:t xml:space="preserve">N 399 </w:t>
      </w:r>
      <w:r>
        <w:rPr>
          <w:rFonts w:ascii="Times New Roman"/>
          <w:b w:val="false"/>
          <w:i w:val="false"/>
          <w:color w:val="000000"/>
          <w:sz w:val="28"/>
        </w:rPr>
        <w:t xml:space="preserve">, нормативтік құқықтық актілердің N 2100 мемлекеттік тіркеу Реестрінде тіркелген бұйрығымен бекітілген Ветеринариялық қадағалау нысандарында тағам өнімдерінің ветеринариялық-санитариялық сараптамасын немесе зертхананың ветеринариялық-санитариялық сараптама актісін беру туралы Ережесіне сәйкес сараптама актісі беріледі. </w:t>
      </w:r>
    </w:p>
    <w:bookmarkEnd w:id="17"/>
    <w:bookmarkStart w:name="z18" w:id="18"/>
    <w:p>
      <w:pPr>
        <w:spacing w:after="0"/>
        <w:ind w:left="0"/>
        <w:jc w:val="both"/>
      </w:pPr>
      <w:r>
        <w:rPr>
          <w:rFonts w:ascii="Times New Roman"/>
          <w:b w:val="false"/>
          <w:i w:val="false"/>
          <w:color w:val="000000"/>
          <w:sz w:val="28"/>
        </w:rPr>
        <w:t>
      10. Сараптама актісі бойынша Қазақстан Республикасы Премьер-Министрінің орынбасары - Ауыл шаруашылығы министрінің 15 қараша 2002 жылғы </w:t>
      </w:r>
      <w:r>
        <w:rPr>
          <w:rFonts w:ascii="Times New Roman"/>
          <w:b w:val="false"/>
          <w:i w:val="false"/>
          <w:color w:val="000000"/>
          <w:sz w:val="28"/>
        </w:rPr>
        <w:t xml:space="preserve">N 372 </w:t>
      </w:r>
      <w:r>
        <w:rPr>
          <w:rFonts w:ascii="Times New Roman"/>
          <w:b w:val="false"/>
          <w:i w:val="false"/>
          <w:color w:val="000000"/>
          <w:sz w:val="28"/>
        </w:rPr>
        <w:t xml:space="preserve">, нормативтік құқықтық актілердің N 2087 мемлекеттік тіркеу Реестрінде тіркелген бұйрығымен бекітілген, Ветеринариялық инспекторлардың мемлекеттік ветеринариялық қадағалау объектілеріне беретін ветеринариялық құжаттар (ветеринариялық-санитариялық қорытынды, ветеринариялық куәлік, ветеринариялық сертификат, ветеринариялық анықтама) туралы Ережесіне сәйкес ветеринария саласындағы уәкілетті орган тамақ өнімдерінің алдағы қолданысқа, кәдеге жарату және/немесе жоюға ветеринариялық құжат беріледі. </w:t>
      </w:r>
      <w:r>
        <w:br/>
      </w:r>
      <w:r>
        <w:rPr>
          <w:rFonts w:ascii="Times New Roman"/>
          <w:b w:val="false"/>
          <w:i w:val="false"/>
          <w:color w:val="000000"/>
          <w:sz w:val="28"/>
        </w:rPr>
        <w:t xml:space="preserve">
      Ветеринариялық құжаттары болмаған жағдайда тамақ өнімдері өмір сүру циклының келесі процестеріне (стадияларына) олардың қауіпсіздігі және шыққан жері анықталғанша жіберілмейді. </w:t>
      </w:r>
    </w:p>
    <w:bookmarkEnd w:id="18"/>
    <w:bookmarkStart w:name="z19" w:id="19"/>
    <w:p>
      <w:pPr>
        <w:spacing w:after="0"/>
        <w:ind w:left="0"/>
        <w:jc w:val="both"/>
      </w:pPr>
      <w:r>
        <w:rPr>
          <w:rFonts w:ascii="Times New Roman"/>
          <w:b w:val="false"/>
          <w:i w:val="false"/>
          <w:color w:val="000000"/>
          <w:sz w:val="28"/>
        </w:rPr>
        <w:t xml:space="preserve">
      11. Тамақ өнімдерінің қауіпсіздігін айқындау үшін оның қайта ветеринарлық-санитарлық сараптамасы мынадай жағдайда жүргізіледі: </w:t>
      </w:r>
      <w:r>
        <w:br/>
      </w:r>
      <w:r>
        <w:rPr>
          <w:rFonts w:ascii="Times New Roman"/>
          <w:b w:val="false"/>
          <w:i w:val="false"/>
          <w:color w:val="000000"/>
          <w:sz w:val="28"/>
        </w:rPr>
        <w:t xml:space="preserve">
      1) сапасыздығының айқын белгілері бар (бүлінген, бұзылған, ластанған); </w:t>
      </w:r>
    </w:p>
    <w:bookmarkEnd w:id="19"/>
    <w:bookmarkStart w:name="z20" w:id="20"/>
    <w:p>
      <w:pPr>
        <w:spacing w:after="0"/>
        <w:ind w:left="0"/>
        <w:jc w:val="both"/>
      </w:pPr>
      <w:r>
        <w:rPr>
          <w:rFonts w:ascii="Times New Roman"/>
          <w:b w:val="false"/>
          <w:i w:val="false"/>
          <w:color w:val="000000"/>
          <w:sz w:val="28"/>
        </w:rPr>
        <w:t xml:space="preserve">
      2) ветеринариялық құжаттардың қолданыс мерзім уақыты өтіп кеткенде; </w:t>
      </w:r>
    </w:p>
    <w:bookmarkEnd w:id="20"/>
    <w:bookmarkStart w:name="z21" w:id="21"/>
    <w:p>
      <w:pPr>
        <w:spacing w:after="0"/>
        <w:ind w:left="0"/>
        <w:jc w:val="both"/>
      </w:pPr>
      <w:r>
        <w:rPr>
          <w:rFonts w:ascii="Times New Roman"/>
          <w:b w:val="false"/>
          <w:i w:val="false"/>
          <w:color w:val="000000"/>
          <w:sz w:val="28"/>
        </w:rPr>
        <w:t xml:space="preserve">
      3) тамақ өнімдерінің сақтау, өткізу және/немесе тасымалдау жағдайларын бұзған кезде; </w:t>
      </w:r>
    </w:p>
    <w:bookmarkEnd w:id="21"/>
    <w:bookmarkStart w:name="z22" w:id="22"/>
    <w:p>
      <w:pPr>
        <w:spacing w:after="0"/>
        <w:ind w:left="0"/>
        <w:jc w:val="both"/>
      </w:pPr>
      <w:r>
        <w:rPr>
          <w:rFonts w:ascii="Times New Roman"/>
          <w:b w:val="false"/>
          <w:i w:val="false"/>
          <w:color w:val="000000"/>
          <w:sz w:val="28"/>
        </w:rPr>
        <w:t xml:space="preserve">
      4) тамақ өнімдерін әзірлеу, дайындау, айналым және кәдеге жарату объектілері орналасқан аумағында (аймағында) жануарлардың аса қауіпті аурулары шыққан кезде. </w:t>
      </w:r>
    </w:p>
    <w:bookmarkEnd w:id="22"/>
    <w:bookmarkStart w:name="z23" w:id="23"/>
    <w:p>
      <w:pPr>
        <w:spacing w:after="0"/>
        <w:ind w:left="0"/>
        <w:jc w:val="left"/>
      </w:pPr>
      <w:r>
        <w:rPr>
          <w:rFonts w:ascii="Times New Roman"/>
          <w:b/>
          <w:i w:val="false"/>
          <w:color w:val="000000"/>
        </w:rPr>
        <w:t xml:space="preserve"> 
2. Тамақ өнімдерін әзірлеу (жасау) процесінің (сатысының) ветеринарлық-санитарлық сараптама тәртібі </w:t>
      </w:r>
    </w:p>
    <w:bookmarkEnd w:id="23"/>
    <w:p>
      <w:pPr>
        <w:spacing w:after="0"/>
        <w:ind w:left="0"/>
        <w:jc w:val="both"/>
      </w:pPr>
      <w:r>
        <w:rPr>
          <w:rFonts w:ascii="Times New Roman"/>
          <w:b w:val="false"/>
          <w:i w:val="false"/>
          <w:color w:val="000000"/>
          <w:sz w:val="28"/>
        </w:rPr>
        <w:t xml:space="preserve">      12. Тамақ өнімдерін әзірлеу (жасау) процесінде (сатысында) ветеринарлық-санитарлық сараптамаға нормативтік-техникалық құжаттаманың жобалары және/немесе тәжірибелік үлгілері жатады. </w:t>
      </w:r>
    </w:p>
    <w:bookmarkStart w:name="z24" w:id="24"/>
    <w:p>
      <w:pPr>
        <w:spacing w:after="0"/>
        <w:ind w:left="0"/>
        <w:jc w:val="both"/>
      </w:pPr>
      <w:r>
        <w:rPr>
          <w:rFonts w:ascii="Times New Roman"/>
          <w:b w:val="false"/>
          <w:i w:val="false"/>
          <w:color w:val="000000"/>
          <w:sz w:val="28"/>
        </w:rPr>
        <w:t xml:space="preserve">
      13. Жануарларды сою, тамақ өнімдерін өндіруіне (дайындауына) арналған балық аулауы (ұстап алуы), шикі сүтті, балды омартадан және жұмыртқаны жинауы мен азық және азық қоспаларын жасауы тамақ өнімдерін әзірлеу (жасау) процесіне (сатысына) жатады. </w:t>
      </w:r>
    </w:p>
    <w:bookmarkEnd w:id="24"/>
    <w:bookmarkStart w:name="z25" w:id="25"/>
    <w:p>
      <w:pPr>
        <w:spacing w:after="0"/>
        <w:ind w:left="0"/>
        <w:jc w:val="both"/>
      </w:pPr>
      <w:r>
        <w:rPr>
          <w:rFonts w:ascii="Times New Roman"/>
          <w:b w:val="false"/>
          <w:i w:val="false"/>
          <w:color w:val="000000"/>
          <w:sz w:val="28"/>
        </w:rPr>
        <w:t>
      14. Ветеринарлық-санитарлық сараптамасына жануарларды сою жағдайда Қазақстан Республикасы Ауыл шаруашылығы министрлігінің 31 қазан 2002 жылғы </w:t>
      </w:r>
      <w:r>
        <w:rPr>
          <w:rFonts w:ascii="Times New Roman"/>
          <w:b w:val="false"/>
          <w:i w:val="false"/>
          <w:color w:val="000000"/>
          <w:sz w:val="28"/>
        </w:rPr>
        <w:t xml:space="preserve">N 351 </w:t>
      </w:r>
      <w:r>
        <w:rPr>
          <w:rFonts w:ascii="Times New Roman"/>
          <w:b w:val="false"/>
          <w:i w:val="false"/>
          <w:color w:val="000000"/>
          <w:sz w:val="28"/>
        </w:rPr>
        <w:t xml:space="preserve">, нормативтік құқықтық актілердің мемлекеттік тіркеу N 2105 Реестрінде тіркелген бұйрығымен бекітілген Жануарларды сою алдындағы ветеринариялық тексеру туралы және ағзалар мен ұшаларды сойғаннан кейінгі ветеринариялық-санитариялық сараптамасы туралы Ережесіне сәйкес атқарылатын сою алдындағы ветеринариялық тексеру және сойғаннан кейінгі ветеринариялық-санитариялық сараптамасы кіреді. </w:t>
      </w:r>
    </w:p>
    <w:bookmarkEnd w:id="25"/>
    <w:bookmarkStart w:name="z26" w:id="26"/>
    <w:p>
      <w:pPr>
        <w:spacing w:after="0"/>
        <w:ind w:left="0"/>
        <w:jc w:val="both"/>
      </w:pPr>
      <w:r>
        <w:rPr>
          <w:rFonts w:ascii="Times New Roman"/>
          <w:b w:val="false"/>
          <w:i w:val="false"/>
          <w:color w:val="000000"/>
          <w:sz w:val="28"/>
        </w:rPr>
        <w:t>
      15. Сойғаннан кейінгі ветеринарлық-санитарлық сараптама қорытындысы бойынша Қазақстан Республикасы Ауыл шаруашылығы министрінің 19 наурыз 2003 жылғы </w:t>
      </w:r>
      <w:r>
        <w:rPr>
          <w:rFonts w:ascii="Times New Roman"/>
          <w:b w:val="false"/>
          <w:i w:val="false"/>
          <w:color w:val="000000"/>
          <w:sz w:val="28"/>
        </w:rPr>
        <w:t xml:space="preserve">N 140 </w:t>
      </w:r>
      <w:r>
        <w:rPr>
          <w:rFonts w:ascii="Times New Roman"/>
          <w:b w:val="false"/>
          <w:i w:val="false"/>
          <w:color w:val="000000"/>
          <w:sz w:val="28"/>
        </w:rPr>
        <w:t xml:space="preserve">, нормативтік құқықтық актілердің N 2236 мемлекеттік тіркеу Реестрінде тіркелген бұйрығымен бекітілген Ет ұшаларын ветеринариялық таңбалау туралы Ережесіне сәйкес таңбалау (клеймо) жүргізіледі. </w:t>
      </w:r>
    </w:p>
    <w:bookmarkEnd w:id="26"/>
    <w:bookmarkStart w:name="z27" w:id="27"/>
    <w:p>
      <w:pPr>
        <w:spacing w:after="0"/>
        <w:ind w:left="0"/>
        <w:jc w:val="both"/>
      </w:pPr>
      <w:r>
        <w:rPr>
          <w:rFonts w:ascii="Times New Roman"/>
          <w:b w:val="false"/>
          <w:i w:val="false"/>
          <w:color w:val="000000"/>
          <w:sz w:val="28"/>
        </w:rPr>
        <w:t xml:space="preserve">
      16. Ветеринарлық-санитарлық сараптама өндіруге арналған балық аулау (ұстап алу), шикі сүтті, балды омартадан және жұмыртқаны жинау кездерінде ветеринариялық (ветеринариялық-санитариялық) ережелерге және нормативтерге сәйкес жүргізіледі. </w:t>
      </w:r>
    </w:p>
    <w:bookmarkEnd w:id="27"/>
    <w:bookmarkStart w:name="z28" w:id="28"/>
    <w:p>
      <w:pPr>
        <w:spacing w:after="0"/>
        <w:ind w:left="0"/>
        <w:jc w:val="both"/>
      </w:pPr>
      <w:r>
        <w:rPr>
          <w:rFonts w:ascii="Times New Roman"/>
          <w:b w:val="false"/>
          <w:i w:val="false"/>
          <w:color w:val="000000"/>
          <w:sz w:val="28"/>
        </w:rPr>
        <w:t>
      17. Ветеринарлық-санитарлық сараптама азық және азық қоспаларын жасау кезінде Қазақстан Республикасы Үкіметінің 20 ақпан 2008 жылғы </w:t>
      </w:r>
      <w:r>
        <w:rPr>
          <w:rFonts w:ascii="Times New Roman"/>
          <w:b w:val="false"/>
          <w:i w:val="false"/>
          <w:color w:val="000000"/>
          <w:sz w:val="28"/>
        </w:rPr>
        <w:t xml:space="preserve">N 175 </w:t>
      </w:r>
      <w:r>
        <w:rPr>
          <w:rFonts w:ascii="Times New Roman"/>
          <w:b w:val="false"/>
          <w:i w:val="false"/>
          <w:color w:val="000000"/>
          <w:sz w:val="28"/>
        </w:rPr>
        <w:t xml:space="preserve">қаулысымен бекітілген Қазақстан Республикасының аумағында алғаш рет өндірілетін (дайындалатын) және алғаш рет әкелінетін (импортталатын) азықтарды және азық қоспаларын мемлекеттік тіркеу Ережесі сәйкес жүргізіледі. </w:t>
      </w:r>
    </w:p>
    <w:bookmarkEnd w:id="28"/>
    <w:bookmarkStart w:name="z29" w:id="29"/>
    <w:p>
      <w:pPr>
        <w:spacing w:after="0"/>
        <w:ind w:left="0"/>
        <w:jc w:val="left"/>
      </w:pPr>
      <w:r>
        <w:rPr>
          <w:rFonts w:ascii="Times New Roman"/>
          <w:b/>
          <w:i w:val="false"/>
          <w:color w:val="000000"/>
        </w:rPr>
        <w:t xml:space="preserve"> 
3. Тамақ өнімдерін өндіру (дайындау) процесінің (сатысының) ветеринарлық-санитарлық сараптама тәртібі </w:t>
      </w:r>
    </w:p>
    <w:bookmarkEnd w:id="29"/>
    <w:p>
      <w:pPr>
        <w:spacing w:after="0"/>
        <w:ind w:left="0"/>
        <w:jc w:val="both"/>
      </w:pPr>
      <w:r>
        <w:rPr>
          <w:rFonts w:ascii="Times New Roman"/>
          <w:b w:val="false"/>
          <w:i w:val="false"/>
          <w:color w:val="000000"/>
          <w:sz w:val="28"/>
        </w:rPr>
        <w:t xml:space="preserve">      18. Тамақ өнімдерін ветеринарлық-санитарлық сараптама оларды өндіру (дайындау) процесінде (сатысында) барлық технологиялық процесінде және олармен байланысты орау, буып-түю, таңбалау, сондай-ақ тамақ өнімдерді ішкі өндірісте сақтау мен тасымалдау процестерінде жүргізіледі. </w:t>
      </w:r>
    </w:p>
    <w:bookmarkStart w:name="z30" w:id="30"/>
    <w:p>
      <w:pPr>
        <w:spacing w:after="0"/>
        <w:ind w:left="0"/>
        <w:jc w:val="left"/>
      </w:pPr>
      <w:r>
        <w:rPr>
          <w:rFonts w:ascii="Times New Roman"/>
          <w:b/>
          <w:i w:val="false"/>
          <w:color w:val="000000"/>
        </w:rPr>
        <w:t xml:space="preserve"> 
4. Тамақ өнімдерін айналымы процесінің (сатысының) ветеринарлық-санитарлық сараптама тәртібі </w:t>
      </w:r>
    </w:p>
    <w:bookmarkEnd w:id="30"/>
    <w:p>
      <w:pPr>
        <w:spacing w:after="0"/>
        <w:ind w:left="0"/>
        <w:jc w:val="both"/>
      </w:pPr>
      <w:r>
        <w:rPr>
          <w:rFonts w:ascii="Times New Roman"/>
          <w:b w:val="false"/>
          <w:i w:val="false"/>
          <w:color w:val="000000"/>
          <w:sz w:val="28"/>
        </w:rPr>
        <w:t xml:space="preserve">      19. Айналымы процесіне (сатысына) ветеринарлық-санитарлық сараптама жүргізілген тамақ өнімдер жіберіледі. </w:t>
      </w:r>
    </w:p>
    <w:bookmarkStart w:name="z31" w:id="31"/>
    <w:p>
      <w:pPr>
        <w:spacing w:after="0"/>
        <w:ind w:left="0"/>
        <w:jc w:val="both"/>
      </w:pPr>
      <w:r>
        <w:rPr>
          <w:rFonts w:ascii="Times New Roman"/>
          <w:b w:val="false"/>
          <w:i w:val="false"/>
          <w:color w:val="000000"/>
          <w:sz w:val="28"/>
        </w:rPr>
        <w:t>
      20. Тамақ өнімдеріне ветеринарлық-санитарлық сараптама олардың айналымы процесында (сатысында) осы Ереженің 11 тармақшасындағы аталған жағдайда жүргізіледі.</w:t>
      </w:r>
      <w:r>
        <w:br/>
      </w:r>
      <w:r>
        <w:rPr>
          <w:rFonts w:ascii="Times New Roman"/>
          <w:b w:val="false"/>
          <w:i w:val="false"/>
          <w:color w:val="000000"/>
          <w:sz w:val="28"/>
        </w:rPr>
        <w:t>
      </w:t>
      </w:r>
      <w:r>
        <w:rPr>
          <w:rFonts w:ascii="Times New Roman"/>
          <w:b w:val="false"/>
          <w:i w:val="false"/>
          <w:color w:val="ff0000"/>
          <w:sz w:val="28"/>
        </w:rPr>
        <w:t xml:space="preserve">Ескерту. 20-тармаққа өзгерту енгізілді - ҚР Ауыл шаруашылығы министрінің м.а. 2009.11.05 </w:t>
      </w:r>
      <w:r>
        <w:rPr>
          <w:rFonts w:ascii="Times New Roman"/>
          <w:b w:val="false"/>
          <w:i w:val="false"/>
          <w:color w:val="000000"/>
          <w:sz w:val="28"/>
        </w:rPr>
        <w:t>N 639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қараңыз) бұйрығымен.</w:t>
      </w:r>
    </w:p>
    <w:bookmarkEnd w:id="31"/>
    <w:bookmarkStart w:name="z32" w:id="32"/>
    <w:p>
      <w:pPr>
        <w:spacing w:after="0"/>
        <w:ind w:left="0"/>
        <w:jc w:val="both"/>
      </w:pPr>
      <w:r>
        <w:rPr>
          <w:rFonts w:ascii="Times New Roman"/>
          <w:b w:val="false"/>
          <w:i w:val="false"/>
          <w:color w:val="000000"/>
          <w:sz w:val="28"/>
        </w:rPr>
        <w:t xml:space="preserve">
      21. Тамақ өнімдердің ветеринарлық-санитарлық сараптама Қазақстан Республикасы аумағына (аумағынан) тамақ өнімдерін әкелу (импорттау) және әкету (экспорттау) кезінде мемлекеттік ветеринарлық-санитарлық сараптама зертханаларымен жүргізіледі. Тамақ өнімдерін айқындау бойынша оларға ветеринарлық-санитарлық сараптау жасау мен сараптау актісін беру мерзімі 5 (бес) жұмыс күнінен аспайды.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21-тармаққа толықтырту енгізілді - ҚР Ауыл шаруашылығы министрінің 2009.02.19 </w:t>
      </w:r>
      <w:r>
        <w:rPr>
          <w:rFonts w:ascii="Times New Roman"/>
          <w:b w:val="false"/>
          <w:i w:val="false"/>
          <w:color w:val="000000"/>
          <w:sz w:val="28"/>
        </w:rPr>
        <w:t xml:space="preserve">N 93 </w:t>
      </w:r>
      <w:r>
        <w:rPr>
          <w:rFonts w:ascii="Times New Roman"/>
          <w:b w:val="false"/>
          <w:i w:val="false"/>
          <w:color w:val="ff0000"/>
          <w:sz w:val="28"/>
        </w:rPr>
        <w:t xml:space="preserve">Бұйрығымен. </w:t>
      </w:r>
    </w:p>
    <w:bookmarkEnd w:id="32"/>
    <w:bookmarkStart w:name="z33" w:id="33"/>
    <w:p>
      <w:pPr>
        <w:spacing w:after="0"/>
        <w:ind w:left="0"/>
        <w:jc w:val="both"/>
      </w:pPr>
      <w:r>
        <w:rPr>
          <w:rFonts w:ascii="Times New Roman"/>
          <w:b w:val="false"/>
          <w:i w:val="false"/>
          <w:color w:val="000000"/>
          <w:sz w:val="28"/>
        </w:rPr>
        <w:t>
      22. Ветеринарлық-санитарлық сараптама Қазақстан Республикасы Ауыл шаруашылығы министрлігінің 31 қазан 2002 жылғы </w:t>
      </w:r>
      <w:r>
        <w:rPr>
          <w:rFonts w:ascii="Times New Roman"/>
          <w:b w:val="false"/>
          <w:i w:val="false"/>
          <w:color w:val="000000"/>
          <w:sz w:val="28"/>
        </w:rPr>
        <w:t xml:space="preserve">N 351 </w:t>
      </w:r>
      <w:r>
        <w:rPr>
          <w:rFonts w:ascii="Times New Roman"/>
          <w:b w:val="false"/>
          <w:i w:val="false"/>
          <w:color w:val="000000"/>
          <w:sz w:val="28"/>
        </w:rPr>
        <w:t xml:space="preserve">, нормативтік құқықтық актілердің мемлекеттік тіркеу N 2105 Реестрінде тіркелген бұйрығымен бекітілген Базарларда ветеринариялық-санитариялық сараптамасын жүргізудің ережесіне сәйкес атқарылады. </w:t>
      </w:r>
    </w:p>
    <w:bookmarkEnd w:id="33"/>
    <w:bookmarkStart w:name="z34" w:id="34"/>
    <w:p>
      <w:pPr>
        <w:spacing w:after="0"/>
        <w:ind w:left="0"/>
        <w:jc w:val="left"/>
      </w:pPr>
      <w:r>
        <w:rPr>
          <w:rFonts w:ascii="Times New Roman"/>
          <w:b/>
          <w:i w:val="false"/>
          <w:color w:val="000000"/>
        </w:rPr>
        <w:t xml:space="preserve"> 
5. Тамақ өнімдерін кәдеге жарату процесінің (сатысының) ветеринарлық-санитарлық сараптама тәртібі </w:t>
      </w:r>
    </w:p>
    <w:bookmarkEnd w:id="34"/>
    <w:p>
      <w:pPr>
        <w:spacing w:after="0"/>
        <w:ind w:left="0"/>
        <w:jc w:val="both"/>
      </w:pPr>
      <w:r>
        <w:rPr>
          <w:rFonts w:ascii="Times New Roman"/>
          <w:b w:val="false"/>
          <w:i w:val="false"/>
          <w:color w:val="000000"/>
          <w:sz w:val="28"/>
        </w:rPr>
        <w:t>      23. Қауіп төндіретін тамақ өнімдерін кәдеге жаратуы және жоюы Қазақстан Республикасы Үкіметінің 15 ақпан 2008 жылғы </w:t>
      </w:r>
      <w:r>
        <w:rPr>
          <w:rFonts w:ascii="Times New Roman"/>
          <w:b w:val="false"/>
          <w:i w:val="false"/>
          <w:color w:val="000000"/>
          <w:sz w:val="28"/>
        </w:rPr>
        <w:t xml:space="preserve">N 140 </w:t>
      </w:r>
      <w:r>
        <w:rPr>
          <w:rFonts w:ascii="Times New Roman"/>
          <w:b w:val="false"/>
          <w:i w:val="false"/>
          <w:color w:val="000000"/>
          <w:sz w:val="28"/>
        </w:rPr>
        <w:t xml:space="preserve">қаулысымен бекітілген Адамның өмірі мен денсаулығына және жануарларға, қоршаған орта қауіп төндіретін тамақ өнімдерін кәдеге жарату және жою Ережесіне сәйкес жүргізіледі. </w:t>
      </w:r>
    </w:p>
    <w:bookmarkStart w:name="z35" w:id="35"/>
    <w:p>
      <w:pPr>
        <w:spacing w:after="0"/>
        <w:ind w:left="0"/>
        <w:jc w:val="both"/>
      </w:pPr>
      <w:r>
        <w:rPr>
          <w:rFonts w:ascii="Times New Roman"/>
          <w:b w:val="false"/>
          <w:i w:val="false"/>
          <w:color w:val="000000"/>
          <w:sz w:val="28"/>
        </w:rPr>
        <w:t>
      24. Кәдеге жарату процесінде (сатысында) ветеринарлық-санитарлық сараптамаға ветеринариялық-санитариялық бақылануға тиісті тамақ өнімдері жатады.</w:t>
      </w:r>
      <w:r>
        <w:br/>
      </w:r>
      <w:r>
        <w:rPr>
          <w:rFonts w:ascii="Times New Roman"/>
          <w:b w:val="false"/>
          <w:i w:val="false"/>
          <w:color w:val="000000"/>
          <w:sz w:val="28"/>
        </w:rPr>
        <w:t>
      </w:t>
      </w:r>
      <w:r>
        <w:rPr>
          <w:rFonts w:ascii="Times New Roman"/>
          <w:b w:val="false"/>
          <w:i w:val="false"/>
          <w:color w:val="ff0000"/>
          <w:sz w:val="28"/>
        </w:rPr>
        <w:t xml:space="preserve">Ескерту. 24-тармаққа өзгерту енгізілді - ҚР Ауыл шаруашылығы министрінің м.а. 2009.11.05 </w:t>
      </w:r>
      <w:r>
        <w:rPr>
          <w:rFonts w:ascii="Times New Roman"/>
          <w:b w:val="false"/>
          <w:i w:val="false"/>
          <w:color w:val="000000"/>
          <w:sz w:val="28"/>
        </w:rPr>
        <w:t>N 639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қараңыз) бұйрығымен.</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