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4fa0" w14:textId="aa64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қалдықтарды жинауға, зарасыздандыруға, сақтауға, тасымалдауға және көмуге қойылатын санитарлық-эпидемиологиялық талаптар" санитарлық-эпидемиологиялық ережесі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2008 жылғы 23 маусымдағы N 362 Бұйрығы. Қазақстан Республикасының Әділет министрлігінде 2008 жылғы 22 шілдеде Нормативтік құқықтық кесімдерді мемлекеттік тіркеудің тізіліміне N 5264 болып енгізілді. Күші жойылды - Қазақстан Республикасы Денсаулық сақтау министрінің м.а. 2010 жылғы 23 шілдедегі № 533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м.а. 2010.07.23 </w:t>
      </w:r>
      <w:r>
        <w:rPr>
          <w:rFonts w:ascii="Times New Roman"/>
          <w:b w:val="false"/>
          <w:i w:val="false"/>
          <w:color w:val="ff0000"/>
          <w:sz w:val="28"/>
        </w:rPr>
        <w:t>№ 533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6-тармақтан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"Халықтың санитарлық-эпидемиологиялық салауаттылығы туралы" 2002 жылғы 4 желтоқсандағы Қазақстан Республикасы Заңының 7-бабының </w:t>
      </w:r>
      <w:r>
        <w:rPr>
          <w:rFonts w:ascii="Times New Roman"/>
          <w:b w:val="false"/>
          <w:i w:val="false"/>
          <w:color w:val="000000"/>
          <w:sz w:val="28"/>
        </w:rPr>
        <w:t xml:space="preserve">6) тармақшасына </w:t>
      </w:r>
      <w:r>
        <w:rPr>
          <w:rFonts w:ascii="Times New Roman"/>
          <w:b w:val="false"/>
          <w:i w:val="false"/>
          <w:color w:val="000000"/>
          <w:sz w:val="28"/>
        </w:rPr>
        <w:t>, 17-бабының </w:t>
      </w:r>
      <w:r>
        <w:rPr>
          <w:rFonts w:ascii="Times New Roman"/>
          <w:b w:val="false"/>
          <w:i w:val="false"/>
          <w:color w:val="000000"/>
          <w:sz w:val="28"/>
        </w:rPr>
        <w:t xml:space="preserve">13) тармақшасына </w:t>
      </w:r>
      <w:r>
        <w:rPr>
          <w:rFonts w:ascii="Times New Roman"/>
          <w:b w:val="false"/>
          <w:i w:val="false"/>
          <w:color w:val="000000"/>
          <w:sz w:val="28"/>
        </w:rPr>
        <w:t>, </w:t>
      </w:r>
      <w:r>
        <w:rPr>
          <w:rFonts w:ascii="Times New Roman"/>
          <w:b w:val="false"/>
          <w:i w:val="false"/>
          <w:color w:val="000000"/>
          <w:sz w:val="28"/>
        </w:rPr>
        <w:t xml:space="preserve">30-бабына </w:t>
      </w:r>
      <w:r>
        <w:rPr>
          <w:rFonts w:ascii="Times New Roman"/>
          <w:b w:val="false"/>
          <w:i w:val="false"/>
          <w:color w:val="000000"/>
          <w:sz w:val="28"/>
        </w:rPr>
        <w:t xml:space="preserve">сәйкеc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"Медициналық қалдықтарды жинауға, зарарсыздандыруға, сақтауға, тасымалдауға және көмуге қойылатын санитарлық-эпидемиологиялық талаптар" санитарлық-эпидемиологиялық ережесі мен нормалары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(Белоног А.А.) осы бұйрықты Қазақстан Республикасының Әділет министрлігінде мемлекеттік тіркеуге жіберсін.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Құқықтық жұмыс және мемлекеттік сатып алу департаменті (Малғаждарова Б.Т.) осы бұйрықты Қазақстан Республикасының Әділет министрлігінде мемлекеттік тіркеуден өткеннен кейін ресми жариялауға жіберсін. </w:t>
      </w:r>
    </w:p>
    <w:bookmarkEnd w:id="3"/>
    <w:bookmarkStart w:name="z5" w:id="4"/>
    <w:p>
      <w:pPr>
        <w:spacing w:after="0"/>
        <w:ind w:left="0"/>
        <w:jc w:val="both"/>
      </w:pPr>
      <w:r>
        <w:rPr>
          <w:rFonts w:ascii="Times New Roman"/>
          <w:b w:val="false"/>
          <w:i w:val="false"/>
          <w:color w:val="000000"/>
          <w:sz w:val="28"/>
        </w:rPr>
        <w:t>
      4. Қазақстан Республикасының нормативтік құқықтық актілердің тізімінде N 2674 тіркелген "Медициналық ұйымдардың қалдықтарын жинауға, пайдалануға, зарарсыздандыруға, тасымалдауға, сақтауға және көмуге қойылатын санитарлық-эпидемиологиялық талаптар" санитарлық-эпидемиологиялық ережелері және нормаларын бекіту туралы Қазақстан Республикасының Денсаулық сақтау министрлігінің 2004 ж. 13 қаңтардағы N 19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танылсын ("Официальная газетада" 2004 ж. 7 ақпан N 6 (163) жарияланған. </w:t>
      </w:r>
    </w:p>
    <w:bookmarkEnd w:id="4"/>
    <w:bookmarkStart w:name="z6" w:id="5"/>
    <w:p>
      <w:pPr>
        <w:spacing w:after="0"/>
        <w:ind w:left="0"/>
        <w:jc w:val="both"/>
      </w:pPr>
      <w:r>
        <w:rPr>
          <w:rFonts w:ascii="Times New Roman"/>
          <w:b w:val="false"/>
          <w:i w:val="false"/>
          <w:color w:val="000000"/>
          <w:sz w:val="28"/>
        </w:rPr>
        <w:t xml:space="preserve">
      5. Осы бұйрықтың орындалуын бақылау Мемлекеттік санитарлық-эпидемиологиялық қадағалау комитетінің төрағасы - Қазақстан Республикасы Бас мемлекеттік санитарлық дәрігері А.А. Белоногқа жүктелсін. </w:t>
      </w:r>
    </w:p>
    <w:bookmarkEnd w:id="5"/>
    <w:bookmarkStart w:name="z7" w:id="6"/>
    <w:p>
      <w:pPr>
        <w:spacing w:after="0"/>
        <w:ind w:left="0"/>
        <w:jc w:val="both"/>
      </w:pPr>
      <w:r>
        <w:rPr>
          <w:rFonts w:ascii="Times New Roman"/>
          <w:b w:val="false"/>
          <w:i w:val="false"/>
          <w:color w:val="000000"/>
          <w:sz w:val="28"/>
        </w:rPr>
        <w:t xml:space="preserve">
      6. Осы бұйрық ресми жарияланғаннан кейiн он күнтiзбелiк күн өткен соң қолданысқа енгiзiледi. </w:t>
      </w:r>
    </w:p>
    <w:bookmarkEnd w:id="6"/>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Қ. Омаров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2008 жылғы 23 маусымдағы  </w:t>
      </w:r>
      <w:r>
        <w:br/>
      </w:r>
      <w:r>
        <w:rPr>
          <w:rFonts w:ascii="Times New Roman"/>
          <w:b w:val="false"/>
          <w:i w:val="false"/>
          <w:color w:val="000000"/>
          <w:sz w:val="28"/>
        </w:rPr>
        <w:t xml:space="preserve">
N 362 бұйрығымен бекітілген </w:t>
      </w:r>
    </w:p>
    <w:bookmarkStart w:name="z8" w:id="7"/>
    <w:p>
      <w:pPr>
        <w:spacing w:after="0"/>
        <w:ind w:left="0"/>
        <w:jc w:val="left"/>
      </w:pPr>
      <w:r>
        <w:rPr>
          <w:rFonts w:ascii="Times New Roman"/>
          <w:b/>
          <w:i w:val="false"/>
          <w:color w:val="000000"/>
        </w:rPr>
        <w:t xml:space="preserve"> 
"Медициналық қалдықтарды жинауға, зарарсыздандыруға, </w:t>
      </w:r>
      <w:r>
        <w:br/>
      </w:r>
      <w:r>
        <w:rPr>
          <w:rFonts w:ascii="Times New Roman"/>
          <w:b/>
          <w:i w:val="false"/>
          <w:color w:val="000000"/>
        </w:rPr>
        <w:t xml:space="preserve">
сақтауға, тасымалдауға және көмуге қойылатын </w:t>
      </w:r>
      <w:r>
        <w:br/>
      </w:r>
      <w:r>
        <w:rPr>
          <w:rFonts w:ascii="Times New Roman"/>
          <w:b/>
          <w:i w:val="false"/>
          <w:color w:val="000000"/>
        </w:rPr>
        <w:t xml:space="preserve">
санитарлық-эпидемиологиялық талаптар" </w:t>
      </w:r>
      <w:r>
        <w:br/>
      </w:r>
      <w:r>
        <w:rPr>
          <w:rFonts w:ascii="Times New Roman"/>
          <w:b/>
          <w:i w:val="false"/>
          <w:color w:val="000000"/>
        </w:rPr>
        <w:t xml:space="preserve">
санитарлық-эпидемиологиялық ережесі мен нормалары </w:t>
      </w:r>
    </w:p>
    <w:bookmarkEnd w:id="7"/>
    <w:bookmarkStart w:name="z140" w:id="8"/>
    <w:p>
      <w:pPr>
        <w:spacing w:after="0"/>
        <w:ind w:left="0"/>
        <w:jc w:val="left"/>
      </w:pPr>
      <w:r>
        <w:rPr>
          <w:rFonts w:ascii="Times New Roman"/>
          <w:b/>
          <w:i w:val="false"/>
          <w:color w:val="000000"/>
        </w:rPr>
        <w:t xml:space="preserve"> 
1. Жалпы ережелер </w:t>
      </w:r>
    </w:p>
    <w:bookmarkEnd w:id="8"/>
    <w:bookmarkStart w:name="z141" w:id="9"/>
    <w:p>
      <w:pPr>
        <w:spacing w:after="0"/>
        <w:ind w:left="0"/>
        <w:jc w:val="both"/>
      </w:pPr>
      <w:r>
        <w:rPr>
          <w:rFonts w:ascii="Times New Roman"/>
          <w:b w:val="false"/>
          <w:i w:val="false"/>
          <w:color w:val="000000"/>
          <w:sz w:val="28"/>
        </w:rPr>
        <w:t xml:space="preserve">
      1. "Медициналық қалдықтарды жинауға, зарарсыздандыруға, сақтауға, тасымалдауға және көмуге қойылатын санитарлық-эпидемиологиялық талаптар" санитарлық-эпидемиологиялық ережелер және нормаларды (бұдан әрі - санитарлық ереже) меншік түріне қарамастан жеке және заңды тұлғалардың орындауы міндетті. </w:t>
      </w:r>
    </w:p>
    <w:bookmarkEnd w:id="9"/>
    <w:bookmarkStart w:name="z9" w:id="10"/>
    <w:p>
      <w:pPr>
        <w:spacing w:after="0"/>
        <w:ind w:left="0"/>
        <w:jc w:val="both"/>
      </w:pPr>
      <w:r>
        <w:rPr>
          <w:rFonts w:ascii="Times New Roman"/>
          <w:b w:val="false"/>
          <w:i w:val="false"/>
          <w:color w:val="000000"/>
          <w:sz w:val="28"/>
        </w:rPr>
        <w:t xml:space="preserve">
      2. Осы санитарлық ереже медициналық қалдықтарды жинау, зарарсыздандыру, сақтау, тасымалдау және көму тәртібін белгілейді. </w:t>
      </w:r>
    </w:p>
    <w:bookmarkEnd w:id="10"/>
    <w:bookmarkStart w:name="z10" w:id="11"/>
    <w:p>
      <w:pPr>
        <w:spacing w:after="0"/>
        <w:ind w:left="0"/>
        <w:jc w:val="both"/>
      </w:pPr>
      <w:r>
        <w:rPr>
          <w:rFonts w:ascii="Times New Roman"/>
          <w:b w:val="false"/>
          <w:i w:val="false"/>
          <w:color w:val="000000"/>
          <w:sz w:val="28"/>
        </w:rPr>
        <w:t xml:space="preserve">
      3. Осы санитарлық ережеде мынадай терминдер және анықтамалар пайдаланылды: </w:t>
      </w:r>
    </w:p>
    <w:bookmarkEnd w:id="11"/>
    <w:bookmarkStart w:name="z11" w:id="12"/>
    <w:p>
      <w:pPr>
        <w:spacing w:after="0"/>
        <w:ind w:left="0"/>
        <w:jc w:val="both"/>
      </w:pPr>
      <w:r>
        <w:rPr>
          <w:rFonts w:ascii="Times New Roman"/>
          <w:b w:val="false"/>
          <w:i w:val="false"/>
          <w:color w:val="000000"/>
          <w:sz w:val="28"/>
        </w:rPr>
        <w:t xml:space="preserve">
      1) медициналық қалдықтарды көму - әрі қарай қолдануға жатпайтын, қоршаған ортаға зиянды заттардың түсуін болдырмау мақсатында жіберілген және оларды қайтып қолдану мүмкіндігін болдырмайтын, залалсыздандырылған медициналық қалдықтарды оқшаулау, зиянсыздандыру; </w:t>
      </w:r>
    </w:p>
    <w:bookmarkEnd w:id="12"/>
    <w:bookmarkStart w:name="z12" w:id="13"/>
    <w:p>
      <w:pPr>
        <w:spacing w:after="0"/>
        <w:ind w:left="0"/>
        <w:jc w:val="both"/>
      </w:pPr>
      <w:r>
        <w:rPr>
          <w:rFonts w:ascii="Times New Roman"/>
          <w:b w:val="false"/>
          <w:i w:val="false"/>
          <w:color w:val="000000"/>
          <w:sz w:val="28"/>
        </w:rPr>
        <w:t xml:space="preserve">
      2) медициналық қалдықтар - медициналық қызмет көрсету және медициналық қол әрекетін жүргізу үрдісі барысында түзілетін қалдықтар; </w:t>
      </w:r>
    </w:p>
    <w:bookmarkEnd w:id="13"/>
    <w:bookmarkStart w:name="z13" w:id="14"/>
    <w:p>
      <w:pPr>
        <w:spacing w:after="0"/>
        <w:ind w:left="0"/>
        <w:jc w:val="both"/>
      </w:pPr>
      <w:r>
        <w:rPr>
          <w:rFonts w:ascii="Times New Roman"/>
          <w:b w:val="false"/>
          <w:i w:val="false"/>
          <w:color w:val="000000"/>
          <w:sz w:val="28"/>
        </w:rPr>
        <w:t xml:space="preserve">
      3) медициналық қалдықтармен жұмыс істеу - медициналық қалдықтарды жинауға, залалсыздандыруға, сақтауға, тасымалдауға байланысты жұмыстың түрлері; </w:t>
      </w:r>
    </w:p>
    <w:bookmarkEnd w:id="14"/>
    <w:bookmarkStart w:name="z14" w:id="15"/>
    <w:p>
      <w:pPr>
        <w:spacing w:after="0"/>
        <w:ind w:left="0"/>
        <w:jc w:val="both"/>
      </w:pPr>
      <w:r>
        <w:rPr>
          <w:rFonts w:ascii="Times New Roman"/>
          <w:b w:val="false"/>
          <w:i w:val="false"/>
          <w:color w:val="000000"/>
          <w:sz w:val="28"/>
        </w:rPr>
        <w:t xml:space="preserve">
      4) медициналық қалдықтарды зарарсыздандыру - механикалық, физикалық, химиялық немесе биологиялық өңдеу арқылы медициналық қалдықтардың қауіпті қасиеттерін азайту немесе жою; </w:t>
      </w:r>
    </w:p>
    <w:bookmarkEnd w:id="15"/>
    <w:bookmarkStart w:name="z15" w:id="16"/>
    <w:p>
      <w:pPr>
        <w:spacing w:after="0"/>
        <w:ind w:left="0"/>
        <w:jc w:val="both"/>
      </w:pPr>
      <w:r>
        <w:rPr>
          <w:rFonts w:ascii="Times New Roman"/>
          <w:b w:val="false"/>
          <w:i w:val="false"/>
          <w:color w:val="000000"/>
          <w:sz w:val="28"/>
        </w:rPr>
        <w:t xml:space="preserve">
      5) қондырғы - медициналық қалдықтарды ұсақтауға және зарарсыздандыруға, кәдеге жаратуға, өртеуге арналған арнайы технологиялық жабдық; </w:t>
      </w:r>
    </w:p>
    <w:bookmarkEnd w:id="16"/>
    <w:bookmarkStart w:name="z16" w:id="17"/>
    <w:p>
      <w:pPr>
        <w:spacing w:after="0"/>
        <w:ind w:left="0"/>
        <w:jc w:val="both"/>
      </w:pPr>
      <w:r>
        <w:rPr>
          <w:rFonts w:ascii="Times New Roman"/>
          <w:b w:val="false"/>
          <w:i w:val="false"/>
          <w:color w:val="000000"/>
          <w:sz w:val="28"/>
        </w:rPr>
        <w:t xml:space="preserve">
      6) медициналық қалдықтарды сақтау - тасымалдау және жою мақсатында алып кеткенге дейін арнайы жабдықталған үй-жайларда, контейнерлерде медициналық қалдықтарды ұстау. </w:t>
      </w:r>
    </w:p>
    <w:bookmarkEnd w:id="17"/>
    <w:bookmarkStart w:name="z17" w:id="18"/>
    <w:p>
      <w:pPr>
        <w:spacing w:after="0"/>
        <w:ind w:left="0"/>
        <w:jc w:val="both"/>
      </w:pPr>
      <w:r>
        <w:rPr>
          <w:rFonts w:ascii="Times New Roman"/>
          <w:b w:val="false"/>
          <w:i w:val="false"/>
          <w:color w:val="000000"/>
          <w:sz w:val="28"/>
        </w:rPr>
        <w:t xml:space="preserve">
      4. Медициналық қалдықтарға: </w:t>
      </w:r>
    </w:p>
    <w:bookmarkEnd w:id="18"/>
    <w:bookmarkStart w:name="z18" w:id="19"/>
    <w:p>
      <w:pPr>
        <w:spacing w:after="0"/>
        <w:ind w:left="0"/>
        <w:jc w:val="both"/>
      </w:pPr>
      <w:r>
        <w:rPr>
          <w:rFonts w:ascii="Times New Roman"/>
          <w:b w:val="false"/>
          <w:i w:val="false"/>
          <w:color w:val="000000"/>
          <w:sz w:val="28"/>
        </w:rPr>
        <w:t xml:space="preserve">
      1) стационарларда, емханаларда, дәрігерлік амбулаторияда, диспансерлерде, медициналық пункттерде, егу кабинеттерінде; </w:t>
      </w:r>
    </w:p>
    <w:bookmarkEnd w:id="19"/>
    <w:bookmarkStart w:name="z19" w:id="20"/>
    <w:p>
      <w:pPr>
        <w:spacing w:after="0"/>
        <w:ind w:left="0"/>
        <w:jc w:val="both"/>
      </w:pPr>
      <w:r>
        <w:rPr>
          <w:rFonts w:ascii="Times New Roman"/>
          <w:b w:val="false"/>
          <w:i w:val="false"/>
          <w:color w:val="000000"/>
          <w:sz w:val="28"/>
        </w:rPr>
        <w:t xml:space="preserve">
      2) жедел және шұғыл медициналық көмек ұйымдарында, қан құю станцияларында; </w:t>
      </w:r>
    </w:p>
    <w:bookmarkEnd w:id="20"/>
    <w:bookmarkStart w:name="z20" w:id="21"/>
    <w:p>
      <w:pPr>
        <w:spacing w:after="0"/>
        <w:ind w:left="0"/>
        <w:jc w:val="both"/>
      </w:pPr>
      <w:r>
        <w:rPr>
          <w:rFonts w:ascii="Times New Roman"/>
          <w:b w:val="false"/>
          <w:i w:val="false"/>
          <w:color w:val="000000"/>
          <w:sz w:val="28"/>
        </w:rPr>
        <w:t xml:space="preserve">
      3) клиникалық - диагностикалық зертханаларда, санитарлық-эпидемиологиялық сараптама зертханаларында, патологиялық - анатомиялық зертханаларда; </w:t>
      </w:r>
    </w:p>
    <w:bookmarkEnd w:id="21"/>
    <w:bookmarkStart w:name="z21" w:id="22"/>
    <w:p>
      <w:pPr>
        <w:spacing w:after="0"/>
        <w:ind w:left="0"/>
        <w:jc w:val="both"/>
      </w:pPr>
      <w:r>
        <w:rPr>
          <w:rFonts w:ascii="Times New Roman"/>
          <w:b w:val="false"/>
          <w:i w:val="false"/>
          <w:color w:val="000000"/>
          <w:sz w:val="28"/>
        </w:rPr>
        <w:t xml:space="preserve">
      4) ғылыми-зерттеу институттарында және медициналық саладағы оқу орындарында; </w:t>
      </w:r>
    </w:p>
    <w:bookmarkEnd w:id="22"/>
    <w:bookmarkStart w:name="z22" w:id="23"/>
    <w:p>
      <w:pPr>
        <w:spacing w:after="0"/>
        <w:ind w:left="0"/>
        <w:jc w:val="both"/>
      </w:pPr>
      <w:r>
        <w:rPr>
          <w:rFonts w:ascii="Times New Roman"/>
          <w:b w:val="false"/>
          <w:i w:val="false"/>
          <w:color w:val="000000"/>
          <w:sz w:val="28"/>
        </w:rPr>
        <w:t xml:space="preserve">
      5) фармацевтік өндіріс нысандарында; </w:t>
      </w:r>
    </w:p>
    <w:bookmarkEnd w:id="23"/>
    <w:bookmarkStart w:name="z23" w:id="24"/>
    <w:p>
      <w:pPr>
        <w:spacing w:after="0"/>
        <w:ind w:left="0"/>
        <w:jc w:val="both"/>
      </w:pPr>
      <w:r>
        <w:rPr>
          <w:rFonts w:ascii="Times New Roman"/>
          <w:b w:val="false"/>
          <w:i w:val="false"/>
          <w:color w:val="000000"/>
          <w:sz w:val="28"/>
        </w:rPr>
        <w:t xml:space="preserve">
      6) сауықтыру ұйымдарында (саяжайларда, профилакторияларда, демалыс үйлерінде, пансионаттарда); </w:t>
      </w:r>
    </w:p>
    <w:bookmarkEnd w:id="24"/>
    <w:bookmarkStart w:name="z24" w:id="25"/>
    <w:p>
      <w:pPr>
        <w:spacing w:after="0"/>
        <w:ind w:left="0"/>
        <w:jc w:val="both"/>
      </w:pPr>
      <w:r>
        <w:rPr>
          <w:rFonts w:ascii="Times New Roman"/>
          <w:b w:val="false"/>
          <w:i w:val="false"/>
          <w:color w:val="000000"/>
          <w:sz w:val="28"/>
        </w:rPr>
        <w:t xml:space="preserve">
      7) сот-медициналық сараптау ұйымдарында; </w:t>
      </w:r>
    </w:p>
    <w:bookmarkEnd w:id="25"/>
    <w:bookmarkStart w:name="z25" w:id="26"/>
    <w:p>
      <w:pPr>
        <w:spacing w:after="0"/>
        <w:ind w:left="0"/>
        <w:jc w:val="both"/>
      </w:pPr>
      <w:r>
        <w:rPr>
          <w:rFonts w:ascii="Times New Roman"/>
          <w:b w:val="false"/>
          <w:i w:val="false"/>
          <w:color w:val="000000"/>
          <w:sz w:val="28"/>
        </w:rPr>
        <w:t xml:space="preserve">
      8) ауруларға ұзақ уақыт күтім жасайтын ұйымдарда; </w:t>
      </w:r>
    </w:p>
    <w:bookmarkEnd w:id="26"/>
    <w:bookmarkStart w:name="z26" w:id="27"/>
    <w:p>
      <w:pPr>
        <w:spacing w:after="0"/>
        <w:ind w:left="0"/>
        <w:jc w:val="both"/>
      </w:pPr>
      <w:r>
        <w:rPr>
          <w:rFonts w:ascii="Times New Roman"/>
          <w:b w:val="false"/>
          <w:i w:val="false"/>
          <w:color w:val="000000"/>
          <w:sz w:val="28"/>
        </w:rPr>
        <w:t xml:space="preserve">
      9) емдік-косметологиялық ұйымда түзілетін қалатын қалдықтар жатуы тиіс. </w:t>
      </w:r>
    </w:p>
    <w:bookmarkEnd w:id="27"/>
    <w:bookmarkStart w:name="z27" w:id="28"/>
    <w:p>
      <w:pPr>
        <w:spacing w:after="0"/>
        <w:ind w:left="0"/>
        <w:jc w:val="both"/>
      </w:pPr>
      <w:r>
        <w:rPr>
          <w:rFonts w:ascii="Times New Roman"/>
          <w:b w:val="false"/>
          <w:i w:val="false"/>
          <w:color w:val="000000"/>
          <w:sz w:val="28"/>
        </w:rPr>
        <w:t xml:space="preserve">
      5. Нысандарда медициналық қалдықтармен жұмыс істеуге күнделікті бақылау жүргізетін жауапты маман (эпидемиолог, бас дәрігердің мейірбике ісі жөніндегі орынбасары, бас дәрігердің орынбасары) тағайындалуға тиіс. </w:t>
      </w:r>
    </w:p>
    <w:bookmarkEnd w:id="28"/>
    <w:bookmarkStart w:name="z28" w:id="29"/>
    <w:p>
      <w:pPr>
        <w:spacing w:after="0"/>
        <w:ind w:left="0"/>
        <w:jc w:val="both"/>
      </w:pPr>
      <w:r>
        <w:rPr>
          <w:rFonts w:ascii="Times New Roman"/>
          <w:b w:val="false"/>
          <w:i w:val="false"/>
          <w:color w:val="000000"/>
          <w:sz w:val="28"/>
        </w:rPr>
        <w:t xml:space="preserve">
      6. Нысанның жауапты маманы жұмыс орнында қызметкерлерді медициналық қалдықтармен жұмыс істеудің қауіпсіз ережелеріне оқытып, оның орындалуын бақылауы керек. </w:t>
      </w:r>
    </w:p>
    <w:bookmarkEnd w:id="29"/>
    <w:bookmarkStart w:name="z29" w:id="30"/>
    <w:p>
      <w:pPr>
        <w:spacing w:after="0"/>
        <w:ind w:left="0"/>
        <w:jc w:val="both"/>
      </w:pPr>
      <w:r>
        <w:rPr>
          <w:rFonts w:ascii="Times New Roman"/>
          <w:b w:val="false"/>
          <w:i w:val="false"/>
          <w:color w:val="000000"/>
          <w:sz w:val="28"/>
        </w:rPr>
        <w:t xml:space="preserve">
      7. Нысанның басшысы аумақтық мемлекеттік санитарлық-эпидемиологиялық қадағалау органдарының келісімі бойынша медициналық қалдықтармен жұмыс істеудің сызбасын осы санитарлық ережеге 1-қосымшаға сәйкес бекітеді. </w:t>
      </w:r>
    </w:p>
    <w:bookmarkEnd w:id="30"/>
    <w:bookmarkStart w:name="z30" w:id="31"/>
    <w:p>
      <w:pPr>
        <w:spacing w:after="0"/>
        <w:ind w:left="0"/>
        <w:jc w:val="both"/>
      </w:pPr>
      <w:r>
        <w:rPr>
          <w:rFonts w:ascii="Times New Roman"/>
          <w:b w:val="false"/>
          <w:i w:val="false"/>
          <w:color w:val="000000"/>
          <w:sz w:val="28"/>
        </w:rPr>
        <w:t xml:space="preserve">
      8. Нысанның жауапты адамдары осы санитарлық ережеге 2-қосымшаға сәйкес үлгі бойынша журналда медициналық қалдықтардың санын және сапасын күнделікті есепке алуды жүргізеді. </w:t>
      </w:r>
    </w:p>
    <w:bookmarkEnd w:id="31"/>
    <w:bookmarkStart w:name="z31" w:id="32"/>
    <w:p>
      <w:pPr>
        <w:spacing w:after="0"/>
        <w:ind w:left="0"/>
        <w:jc w:val="both"/>
      </w:pPr>
      <w:r>
        <w:rPr>
          <w:rFonts w:ascii="Times New Roman"/>
          <w:b w:val="false"/>
          <w:i w:val="false"/>
          <w:color w:val="000000"/>
          <w:sz w:val="28"/>
        </w:rPr>
        <w:t xml:space="preserve">
      9. Медициналық қалдықтарды көлік құралдарына тиеген сәттен бастап белгіленген жерде оларды қабылдағанға дейін тасымалдауды жүзеге асыратын адам олармен жұмыс істегенде қауіпсіздік шараларын сақтауға тиіс. </w:t>
      </w:r>
    </w:p>
    <w:bookmarkEnd w:id="32"/>
    <w:bookmarkStart w:name="z32" w:id="33"/>
    <w:p>
      <w:pPr>
        <w:spacing w:after="0"/>
        <w:ind w:left="0"/>
        <w:jc w:val="both"/>
      </w:pPr>
      <w:r>
        <w:rPr>
          <w:rFonts w:ascii="Times New Roman"/>
          <w:b w:val="false"/>
          <w:i w:val="false"/>
          <w:color w:val="000000"/>
          <w:sz w:val="28"/>
        </w:rPr>
        <w:t xml:space="preserve">
      10. Медициналық қалдықтар қауіптілік дәрежесі бойынша қауіптіліктің 5 класына бөлінеді: </w:t>
      </w:r>
    </w:p>
    <w:bookmarkEnd w:id="33"/>
    <w:bookmarkStart w:name="z33" w:id="34"/>
    <w:p>
      <w:pPr>
        <w:spacing w:after="0"/>
        <w:ind w:left="0"/>
        <w:jc w:val="both"/>
      </w:pPr>
      <w:r>
        <w:rPr>
          <w:rFonts w:ascii="Times New Roman"/>
          <w:b w:val="false"/>
          <w:i w:val="false"/>
          <w:color w:val="000000"/>
          <w:sz w:val="28"/>
        </w:rPr>
        <w:t xml:space="preserve">
      1) А класы - қатты тұрмыстық қалдықтарға ұқсас, қауіпті емес медициналық қалдықтар; </w:t>
      </w:r>
    </w:p>
    <w:bookmarkEnd w:id="34"/>
    <w:bookmarkStart w:name="z34" w:id="35"/>
    <w:p>
      <w:pPr>
        <w:spacing w:after="0"/>
        <w:ind w:left="0"/>
        <w:jc w:val="both"/>
      </w:pPr>
      <w:r>
        <w:rPr>
          <w:rFonts w:ascii="Times New Roman"/>
          <w:b w:val="false"/>
          <w:i w:val="false"/>
          <w:color w:val="000000"/>
          <w:sz w:val="28"/>
        </w:rPr>
        <w:t xml:space="preserve">
      2) Б класы - қауіпті (қатерлі) медициналық қалдықтар; </w:t>
      </w:r>
    </w:p>
    <w:bookmarkEnd w:id="35"/>
    <w:bookmarkStart w:name="z35" w:id="36"/>
    <w:p>
      <w:pPr>
        <w:spacing w:after="0"/>
        <w:ind w:left="0"/>
        <w:jc w:val="both"/>
      </w:pPr>
      <w:r>
        <w:rPr>
          <w:rFonts w:ascii="Times New Roman"/>
          <w:b w:val="false"/>
          <w:i w:val="false"/>
          <w:color w:val="000000"/>
          <w:sz w:val="28"/>
        </w:rPr>
        <w:t xml:space="preserve">
      3) В класы - төтенше қауіпті медициналық қалдықтар; </w:t>
      </w:r>
    </w:p>
    <w:bookmarkEnd w:id="36"/>
    <w:bookmarkStart w:name="z36" w:id="37"/>
    <w:p>
      <w:pPr>
        <w:spacing w:after="0"/>
        <w:ind w:left="0"/>
        <w:jc w:val="both"/>
      </w:pPr>
      <w:r>
        <w:rPr>
          <w:rFonts w:ascii="Times New Roman"/>
          <w:b w:val="false"/>
          <w:i w:val="false"/>
          <w:color w:val="000000"/>
          <w:sz w:val="28"/>
        </w:rPr>
        <w:t xml:space="preserve">
      4) Г класы - құрамы бойынша өнеркәсіптік қалдықтарға ұқсас медициналық қалдықтар; </w:t>
      </w:r>
    </w:p>
    <w:bookmarkEnd w:id="37"/>
    <w:bookmarkStart w:name="z37" w:id="38"/>
    <w:p>
      <w:pPr>
        <w:spacing w:after="0"/>
        <w:ind w:left="0"/>
        <w:jc w:val="both"/>
      </w:pPr>
      <w:r>
        <w:rPr>
          <w:rFonts w:ascii="Times New Roman"/>
          <w:b w:val="false"/>
          <w:i w:val="false"/>
          <w:color w:val="000000"/>
          <w:sz w:val="28"/>
        </w:rPr>
        <w:t xml:space="preserve">
      5) Д класы - радиоактивті медициналық қалдықтар. </w:t>
      </w:r>
      <w:r>
        <w:br/>
      </w:r>
      <w:r>
        <w:rPr>
          <w:rFonts w:ascii="Times New Roman"/>
          <w:b w:val="false"/>
          <w:i w:val="false"/>
          <w:color w:val="000000"/>
          <w:sz w:val="28"/>
        </w:rPr>
        <w:t xml:space="preserve">
      Медициналық қалдықтардың морфологиялық құрамының сипаты осы санитарлық ережеге 3-қосымшада келтірілген. </w:t>
      </w:r>
    </w:p>
    <w:bookmarkEnd w:id="38"/>
    <w:bookmarkStart w:name="z38" w:id="39"/>
    <w:p>
      <w:pPr>
        <w:spacing w:after="0"/>
        <w:ind w:left="0"/>
        <w:jc w:val="left"/>
      </w:pPr>
      <w:r>
        <w:rPr>
          <w:rFonts w:ascii="Times New Roman"/>
          <w:b/>
          <w:i w:val="false"/>
          <w:color w:val="000000"/>
        </w:rPr>
        <w:t xml:space="preserve"> 
2. Медициналық қалдықтарды жинауға, уақытша сақтауға </w:t>
      </w:r>
      <w:r>
        <w:br/>
      </w:r>
      <w:r>
        <w:rPr>
          <w:rFonts w:ascii="Times New Roman"/>
          <w:b/>
          <w:i w:val="false"/>
          <w:color w:val="000000"/>
        </w:rPr>
        <w:t xml:space="preserve">
қойылатын санитарлық-эпидемиологиялық талаптар </w:t>
      </w:r>
    </w:p>
    <w:bookmarkEnd w:id="39"/>
    <w:p>
      <w:pPr>
        <w:spacing w:after="0"/>
        <w:ind w:left="0"/>
        <w:jc w:val="both"/>
      </w:pPr>
      <w:r>
        <w:rPr>
          <w:rFonts w:ascii="Times New Roman"/>
          <w:b w:val="false"/>
          <w:i w:val="false"/>
          <w:color w:val="000000"/>
          <w:sz w:val="28"/>
        </w:rPr>
        <w:t xml:space="preserve">      11. Медициналық қалдықтармен жұмыс істеу мынадай кезеңдерді қамтуы тиіс: </w:t>
      </w:r>
    </w:p>
    <w:bookmarkStart w:name="z39" w:id="40"/>
    <w:p>
      <w:pPr>
        <w:spacing w:after="0"/>
        <w:ind w:left="0"/>
        <w:jc w:val="both"/>
      </w:pPr>
      <w:r>
        <w:rPr>
          <w:rFonts w:ascii="Times New Roman"/>
          <w:b w:val="false"/>
          <w:i w:val="false"/>
          <w:color w:val="000000"/>
          <w:sz w:val="28"/>
        </w:rPr>
        <w:t xml:space="preserve">
      1) медициналық қалдықтарды түзілген орнында жинау және зарарсыздандыру; </w:t>
      </w:r>
    </w:p>
    <w:bookmarkEnd w:id="40"/>
    <w:bookmarkStart w:name="z40" w:id="41"/>
    <w:p>
      <w:pPr>
        <w:spacing w:after="0"/>
        <w:ind w:left="0"/>
        <w:jc w:val="both"/>
      </w:pPr>
      <w:r>
        <w:rPr>
          <w:rFonts w:ascii="Times New Roman"/>
          <w:b w:val="false"/>
          <w:i w:val="false"/>
          <w:color w:val="000000"/>
          <w:sz w:val="28"/>
        </w:rPr>
        <w:t xml:space="preserve">
      2) (А класындағы) медициналық қалдықтарды нысанның аумағында контейнерлерде немесе арнайы бөлінген үй-жайларда уақытша сақтау (А класынан басқа кластар); </w:t>
      </w:r>
    </w:p>
    <w:bookmarkEnd w:id="41"/>
    <w:bookmarkStart w:name="z41" w:id="42"/>
    <w:p>
      <w:pPr>
        <w:spacing w:after="0"/>
        <w:ind w:left="0"/>
        <w:jc w:val="both"/>
      </w:pPr>
      <w:r>
        <w:rPr>
          <w:rFonts w:ascii="Times New Roman"/>
          <w:b w:val="false"/>
          <w:i w:val="false"/>
          <w:color w:val="000000"/>
          <w:sz w:val="28"/>
        </w:rPr>
        <w:t xml:space="preserve">
      3) медициналық қалдықтарды көму немесе термикалық әдіспен залалсыздандыру (өртеу) орнына контейнерлерді тасымалдау; </w:t>
      </w:r>
    </w:p>
    <w:bookmarkEnd w:id="42"/>
    <w:bookmarkStart w:name="z42" w:id="43"/>
    <w:p>
      <w:pPr>
        <w:spacing w:after="0"/>
        <w:ind w:left="0"/>
        <w:jc w:val="both"/>
      </w:pPr>
      <w:r>
        <w:rPr>
          <w:rFonts w:ascii="Times New Roman"/>
          <w:b w:val="false"/>
          <w:i w:val="false"/>
          <w:color w:val="000000"/>
          <w:sz w:val="28"/>
        </w:rPr>
        <w:t xml:space="preserve">
      4) медициналық қалдықтарды термикалық әдіспен залалсыздандыру (өртеу) немесе көму. </w:t>
      </w:r>
    </w:p>
    <w:bookmarkEnd w:id="43"/>
    <w:bookmarkStart w:name="z43" w:id="44"/>
    <w:p>
      <w:pPr>
        <w:spacing w:after="0"/>
        <w:ind w:left="0"/>
        <w:jc w:val="both"/>
      </w:pPr>
      <w:r>
        <w:rPr>
          <w:rFonts w:ascii="Times New Roman"/>
          <w:b w:val="false"/>
          <w:i w:val="false"/>
          <w:color w:val="000000"/>
          <w:sz w:val="28"/>
        </w:rPr>
        <w:t xml:space="preserve">
      12. Медициналық қалдықтарды жинауға су өтпейтін бір реттік қолданылатын қағаз қаптар, пакеттер, металдық және пластикалық сыйымдылықтар, қауіпсіз кәдеге жарату қораптары (бұдан әрі - ҚКЖҚ) пайдаланылады. Қалдықтардың әртүрлі класын жинауға арналған пакеттердің түсі әртүрлі болуға тиіс; контейнерлер, сыйымдылықтардың - таңбасы болуы керек. Қауіпті қалдықтарды жинауға арналған метал және пластикалық сыйымдылықтардың, контейнерлердің қақпағы тығыз жабылуға тиіс. </w:t>
      </w:r>
    </w:p>
    <w:bookmarkEnd w:id="44"/>
    <w:bookmarkStart w:name="z44" w:id="45"/>
    <w:p>
      <w:pPr>
        <w:spacing w:after="0"/>
        <w:ind w:left="0"/>
        <w:jc w:val="both"/>
      </w:pPr>
      <w:r>
        <w:rPr>
          <w:rFonts w:ascii="Times New Roman"/>
          <w:b w:val="false"/>
          <w:i w:val="false"/>
          <w:color w:val="000000"/>
          <w:sz w:val="28"/>
        </w:rPr>
        <w:t xml:space="preserve">
      13. ҚКЖҚ медициналық қалдықтардың төгілуін немесе түсіп қалуын болдырмайтын клапан - фиксаторы бар тығыз су өтпейтін және тесілмейтін материалдан дайындалуға тиіс. ҚКЖҚ көлемінің үштен екі бөлігінен артық емес толтырылуы және бір тәуліктен артық емес уақытқа ғана сақталуы тиіс. </w:t>
      </w:r>
    </w:p>
    <w:bookmarkEnd w:id="45"/>
    <w:bookmarkStart w:name="z45" w:id="46"/>
    <w:p>
      <w:pPr>
        <w:spacing w:after="0"/>
        <w:ind w:left="0"/>
        <w:jc w:val="both"/>
      </w:pPr>
      <w:r>
        <w:rPr>
          <w:rFonts w:ascii="Times New Roman"/>
          <w:b w:val="false"/>
          <w:i w:val="false"/>
          <w:color w:val="000000"/>
          <w:sz w:val="28"/>
        </w:rPr>
        <w:t xml:space="preserve">
      14. Қалдықтар салынған қаптарды, пакеттерді, сыйымдылықтарды, ҚКЖҚ-ын тасымалдау үшін құрылымы оларды бекіту мүмкіндігін қамтамасыз етуі қажет арбалар пайдаланылады. </w:t>
      </w:r>
    </w:p>
    <w:bookmarkEnd w:id="46"/>
    <w:bookmarkStart w:name="z46" w:id="47"/>
    <w:p>
      <w:pPr>
        <w:spacing w:after="0"/>
        <w:ind w:left="0"/>
        <w:jc w:val="both"/>
      </w:pPr>
      <w:r>
        <w:rPr>
          <w:rFonts w:ascii="Times New Roman"/>
          <w:b w:val="false"/>
          <w:i w:val="false"/>
          <w:color w:val="000000"/>
          <w:sz w:val="28"/>
        </w:rPr>
        <w:t xml:space="preserve">
      15. Әртүрлі кластағы медициналық қалдықтарды жинау тиісті контейнерлерге жүргізіледі. Контейнерлер, сыйымдылықтар және пакеттердің таңбалауы сәйкес келуге тиіс. Пайдаланылатын контейнерлердің қақпағы тығыз жабылуы тиіс. Контейнерлердің құрылымы толығымен су өткізбейтін, бөтен адамдардың және аңдардың оның ішіндегі қалдықтармен жанасуға мүмкіндік бермеуі тиіс. </w:t>
      </w:r>
    </w:p>
    <w:bookmarkEnd w:id="47"/>
    <w:bookmarkStart w:name="z47" w:id="48"/>
    <w:p>
      <w:pPr>
        <w:spacing w:after="0"/>
        <w:ind w:left="0"/>
        <w:jc w:val="both"/>
      </w:pPr>
      <w:r>
        <w:rPr>
          <w:rFonts w:ascii="Times New Roman"/>
          <w:b w:val="false"/>
          <w:i w:val="false"/>
          <w:color w:val="000000"/>
          <w:sz w:val="28"/>
        </w:rPr>
        <w:t xml:space="preserve">
      16. В класындағы медициналық қалдықтарды жинауға арналған контейнерлер медициналық корпустың оқшауланған үй-жайында орналасады. В класындағы қалдықтар жиналған контейнерді А, Б, Г, Д класындағы медициналық қалдықтар салынған контейнерлермен бірге сақтауға рұқсат етілмейді. </w:t>
      </w:r>
    </w:p>
    <w:bookmarkEnd w:id="48"/>
    <w:bookmarkStart w:name="z48" w:id="49"/>
    <w:p>
      <w:pPr>
        <w:spacing w:after="0"/>
        <w:ind w:left="0"/>
        <w:jc w:val="both"/>
      </w:pPr>
      <w:r>
        <w:rPr>
          <w:rFonts w:ascii="Times New Roman"/>
          <w:b w:val="false"/>
          <w:i w:val="false"/>
          <w:color w:val="000000"/>
          <w:sz w:val="28"/>
        </w:rPr>
        <w:t xml:space="preserve">
      17. Мыналарға: </w:t>
      </w:r>
    </w:p>
    <w:bookmarkEnd w:id="49"/>
    <w:bookmarkStart w:name="z49" w:id="50"/>
    <w:p>
      <w:pPr>
        <w:spacing w:after="0"/>
        <w:ind w:left="0"/>
        <w:jc w:val="both"/>
      </w:pPr>
      <w:r>
        <w:rPr>
          <w:rFonts w:ascii="Times New Roman"/>
          <w:b w:val="false"/>
          <w:i w:val="false"/>
          <w:color w:val="000000"/>
          <w:sz w:val="28"/>
        </w:rPr>
        <w:t xml:space="preserve">
      1) арбаларды тағайындауынан басқа мақсатқа пайдалануға; </w:t>
      </w:r>
    </w:p>
    <w:bookmarkEnd w:id="50"/>
    <w:bookmarkStart w:name="z50" w:id="51"/>
    <w:p>
      <w:pPr>
        <w:spacing w:after="0"/>
        <w:ind w:left="0"/>
        <w:jc w:val="both"/>
      </w:pPr>
      <w:r>
        <w:rPr>
          <w:rFonts w:ascii="Times New Roman"/>
          <w:b w:val="false"/>
          <w:i w:val="false"/>
          <w:color w:val="000000"/>
          <w:sz w:val="28"/>
        </w:rPr>
        <w:t xml:space="preserve">
      2) әртүрлі кластағы медициналық қалдықтарды жинау, зарарсыздандыру, сақтау және тасымалдау кезеңдерінде араластыруға; </w:t>
      </w:r>
    </w:p>
    <w:bookmarkEnd w:id="51"/>
    <w:bookmarkStart w:name="z51" w:id="52"/>
    <w:p>
      <w:pPr>
        <w:spacing w:after="0"/>
        <w:ind w:left="0"/>
        <w:jc w:val="both"/>
      </w:pPr>
      <w:r>
        <w:rPr>
          <w:rFonts w:ascii="Times New Roman"/>
          <w:b w:val="false"/>
          <w:i w:val="false"/>
          <w:color w:val="000000"/>
          <w:sz w:val="28"/>
        </w:rPr>
        <w:t xml:space="preserve">
      3) сыйымдылықтарды электроқыздырғыш аспаптармен қатар орналастыруға; </w:t>
      </w:r>
    </w:p>
    <w:bookmarkEnd w:id="52"/>
    <w:bookmarkStart w:name="z52" w:id="53"/>
    <w:p>
      <w:pPr>
        <w:spacing w:after="0"/>
        <w:ind w:left="0"/>
        <w:jc w:val="both"/>
      </w:pPr>
      <w:r>
        <w:rPr>
          <w:rFonts w:ascii="Times New Roman"/>
          <w:b w:val="false"/>
          <w:i w:val="false"/>
          <w:color w:val="000000"/>
          <w:sz w:val="28"/>
        </w:rPr>
        <w:t xml:space="preserve">
      4) медициналық қалдықтарды қолмен тығыздауға; </w:t>
      </w:r>
    </w:p>
    <w:bookmarkEnd w:id="53"/>
    <w:bookmarkStart w:name="z53" w:id="54"/>
    <w:p>
      <w:pPr>
        <w:spacing w:after="0"/>
        <w:ind w:left="0"/>
        <w:jc w:val="both"/>
      </w:pPr>
      <w:r>
        <w:rPr>
          <w:rFonts w:ascii="Times New Roman"/>
          <w:b w:val="false"/>
          <w:i w:val="false"/>
          <w:color w:val="000000"/>
          <w:sz w:val="28"/>
        </w:rPr>
        <w:t xml:space="preserve">
      5) медициналық қалдықтарды қолғапсыз жинауға жол берілмейді. </w:t>
      </w:r>
    </w:p>
    <w:bookmarkEnd w:id="54"/>
    <w:bookmarkStart w:name="z54" w:id="55"/>
    <w:p>
      <w:pPr>
        <w:spacing w:after="0"/>
        <w:ind w:left="0"/>
        <w:jc w:val="both"/>
      </w:pPr>
      <w:r>
        <w:rPr>
          <w:rFonts w:ascii="Times New Roman"/>
          <w:b w:val="false"/>
          <w:i w:val="false"/>
          <w:color w:val="000000"/>
          <w:sz w:val="28"/>
        </w:rPr>
        <w:t xml:space="preserve">
      18. Түзілген орнынан алынған А класындағы медициналық қалдықтар нысанның аумағында орналасқан контейнерге жіберіледі және қатты тұрмыстық қалдықтар (бұдан әрі - ҚТҚ) полигонына шығарылады. </w:t>
      </w:r>
    </w:p>
    <w:bookmarkEnd w:id="55"/>
    <w:bookmarkStart w:name="z55" w:id="56"/>
    <w:p>
      <w:pPr>
        <w:spacing w:after="0"/>
        <w:ind w:left="0"/>
        <w:jc w:val="both"/>
      </w:pPr>
      <w:r>
        <w:rPr>
          <w:rFonts w:ascii="Times New Roman"/>
          <w:b w:val="false"/>
          <w:i w:val="false"/>
          <w:color w:val="000000"/>
          <w:sz w:val="28"/>
        </w:rPr>
        <w:t xml:space="preserve">
      19. Б, В, Г, Д класының медициналық қалдықтарын уақытша сақтау үшін нысанда жеке үй-жайлар қарастырылуы тиіс. </w:t>
      </w:r>
    </w:p>
    <w:bookmarkEnd w:id="56"/>
    <w:bookmarkStart w:name="z56" w:id="57"/>
    <w:p>
      <w:pPr>
        <w:spacing w:after="0"/>
        <w:ind w:left="0"/>
        <w:jc w:val="both"/>
      </w:pPr>
      <w:r>
        <w:rPr>
          <w:rFonts w:ascii="Times New Roman"/>
          <w:b w:val="false"/>
          <w:i w:val="false"/>
          <w:color w:val="000000"/>
          <w:sz w:val="28"/>
        </w:rPr>
        <w:t xml:space="preserve">
      20. Б және В класының медициналық қалдықтарын уақытша сақтауға арналған үй-жайда медициналық қалдықтарды сақтауға арналған бөлме және сыйымдылықтарды жууға және таза сыйымдылықтар сақтауға арналған бөлмелер қарастырылады. </w:t>
      </w:r>
    </w:p>
    <w:bookmarkEnd w:id="57"/>
    <w:bookmarkStart w:name="z57" w:id="58"/>
    <w:p>
      <w:pPr>
        <w:spacing w:after="0"/>
        <w:ind w:left="0"/>
        <w:jc w:val="both"/>
      </w:pPr>
      <w:r>
        <w:rPr>
          <w:rFonts w:ascii="Times New Roman"/>
          <w:b w:val="false"/>
          <w:i w:val="false"/>
          <w:color w:val="000000"/>
          <w:sz w:val="28"/>
        </w:rPr>
        <w:t xml:space="preserve">
      21. Медициналық қалдықтарды сақтауға арналған бөлмелер сыртқа тарату желдеткішімен, биологиялық және тағамдық қалдықтарды сақтауға арналған тоңазытқыш жабдықтармен, сөрелермен, бөлімшелерден әкелінген, медициналық қалдықтар салынған пакеттерді жинауға арналған контейнерлермен, ыстық және суық су келтірілген қолжуғыштармен, бактерицидтік шаммен жабдықталуы тиіс. </w:t>
      </w:r>
    </w:p>
    <w:bookmarkEnd w:id="58"/>
    <w:bookmarkStart w:name="z58" w:id="59"/>
    <w:p>
      <w:pPr>
        <w:spacing w:after="0"/>
        <w:ind w:left="0"/>
        <w:jc w:val="both"/>
      </w:pPr>
      <w:r>
        <w:rPr>
          <w:rFonts w:ascii="Times New Roman"/>
          <w:b w:val="false"/>
          <w:i w:val="false"/>
          <w:color w:val="000000"/>
          <w:sz w:val="28"/>
        </w:rPr>
        <w:t xml:space="preserve">
      22. Сыйымдылықтарды жууға арналған бөлме жууға және зарарсыздандыруға арналған, су келтірілген ванналармен, судың ағысына арналған трап, таза сыйымдылықтарды сақтауға арналған сөрелермен, арнайы киімдерді (бұдан әрі - арнайы киім) сақтауға арналған шкафтар жабдықталуға тиіс. </w:t>
      </w:r>
    </w:p>
    <w:bookmarkEnd w:id="59"/>
    <w:bookmarkStart w:name="z59" w:id="60"/>
    <w:p>
      <w:pPr>
        <w:spacing w:after="0"/>
        <w:ind w:left="0"/>
        <w:jc w:val="both"/>
      </w:pPr>
      <w:r>
        <w:rPr>
          <w:rFonts w:ascii="Times New Roman"/>
          <w:b w:val="false"/>
          <w:i w:val="false"/>
          <w:color w:val="000000"/>
          <w:sz w:val="28"/>
        </w:rPr>
        <w:t xml:space="preserve">
      23. Медициналық қалдықтарды уақытша сақтауға арналған үй-жайдың едені, қабырғалары, төбесі жууға және зарарсыздандырғыш заттарға төзімді материалдан жасалады. </w:t>
      </w:r>
    </w:p>
    <w:bookmarkEnd w:id="60"/>
    <w:bookmarkStart w:name="z60" w:id="61"/>
    <w:p>
      <w:pPr>
        <w:spacing w:after="0"/>
        <w:ind w:left="0"/>
        <w:jc w:val="both"/>
      </w:pPr>
      <w:r>
        <w:rPr>
          <w:rFonts w:ascii="Times New Roman"/>
          <w:b w:val="false"/>
          <w:i w:val="false"/>
          <w:color w:val="000000"/>
          <w:sz w:val="28"/>
        </w:rPr>
        <w:t xml:space="preserve">
      24. Медициналық қалдықтармен жұмыс істейтін қызметкердің арнайы киімін жуу орталықтандырылған кір жуатын орында жүзеге асырылады. </w:t>
      </w:r>
    </w:p>
    <w:bookmarkEnd w:id="61"/>
    <w:bookmarkStart w:name="z61" w:id="62"/>
    <w:p>
      <w:pPr>
        <w:spacing w:after="0"/>
        <w:ind w:left="0"/>
        <w:jc w:val="both"/>
      </w:pPr>
      <w:r>
        <w:rPr>
          <w:rFonts w:ascii="Times New Roman"/>
          <w:b w:val="false"/>
          <w:i w:val="false"/>
          <w:color w:val="000000"/>
          <w:sz w:val="28"/>
        </w:rPr>
        <w:t xml:space="preserve">
      25. Медициналық қалдықтарды уақытша сақтауға арналған үй-жайлар нысанның корпусынан шығу есігіне жақын орналасады және қалдықтарды шығару үшін ыңғайлы көлік жолы болуы, баспалдақтары қалдықтарды шығару үшін траппен жабдықталуы тиіс. </w:t>
      </w:r>
    </w:p>
    <w:bookmarkEnd w:id="62"/>
    <w:bookmarkStart w:name="z62" w:id="63"/>
    <w:p>
      <w:pPr>
        <w:spacing w:after="0"/>
        <w:ind w:left="0"/>
        <w:jc w:val="left"/>
      </w:pPr>
      <w:r>
        <w:rPr>
          <w:rFonts w:ascii="Times New Roman"/>
          <w:b/>
          <w:i w:val="false"/>
          <w:color w:val="000000"/>
        </w:rPr>
        <w:t xml:space="preserve"> 
3. Медициналық қалдықтарды қауіптілік класы </w:t>
      </w:r>
      <w:r>
        <w:br/>
      </w:r>
      <w:r>
        <w:rPr>
          <w:rFonts w:ascii="Times New Roman"/>
          <w:b/>
          <w:i w:val="false"/>
          <w:color w:val="000000"/>
        </w:rPr>
        <w:t xml:space="preserve">
бойынша жинауға қойылатын санитарлық-эпидемиологиялық </w:t>
      </w:r>
      <w:r>
        <w:br/>
      </w:r>
      <w:r>
        <w:rPr>
          <w:rFonts w:ascii="Times New Roman"/>
          <w:b/>
          <w:i w:val="false"/>
          <w:color w:val="000000"/>
        </w:rPr>
        <w:t xml:space="preserve">
талаптар </w:t>
      </w:r>
    </w:p>
    <w:bookmarkEnd w:id="63"/>
    <w:p>
      <w:pPr>
        <w:spacing w:after="0"/>
        <w:ind w:left="0"/>
        <w:jc w:val="both"/>
      </w:pPr>
      <w:r>
        <w:rPr>
          <w:rFonts w:ascii="Times New Roman"/>
          <w:b w:val="false"/>
          <w:i w:val="false"/>
          <w:color w:val="000000"/>
          <w:sz w:val="28"/>
        </w:rPr>
        <w:t xml:space="preserve">      26. Медициналық қалдықтарды жинауға арналған пакеттердің түстері мынадай болуы тиіс: А класының қалдықтары - ақ, Б - сары, В - қызыл, Г -қара. </w:t>
      </w:r>
    </w:p>
    <w:bookmarkStart w:name="z63" w:id="64"/>
    <w:p>
      <w:pPr>
        <w:spacing w:after="0"/>
        <w:ind w:left="0"/>
        <w:jc w:val="both"/>
      </w:pPr>
      <w:r>
        <w:rPr>
          <w:rFonts w:ascii="Times New Roman"/>
          <w:b w:val="false"/>
          <w:i w:val="false"/>
          <w:color w:val="000000"/>
          <w:sz w:val="28"/>
        </w:rPr>
        <w:t xml:space="preserve">
      27. А класына жататын медициналық қалдықтар мына нысандарда түзіледі: </w:t>
      </w:r>
    </w:p>
    <w:bookmarkEnd w:id="64"/>
    <w:bookmarkStart w:name="z64" w:id="65"/>
    <w:p>
      <w:pPr>
        <w:spacing w:after="0"/>
        <w:ind w:left="0"/>
        <w:jc w:val="both"/>
      </w:pPr>
      <w:r>
        <w:rPr>
          <w:rFonts w:ascii="Times New Roman"/>
          <w:b w:val="false"/>
          <w:i w:val="false"/>
          <w:color w:val="000000"/>
          <w:sz w:val="28"/>
        </w:rPr>
        <w:t xml:space="preserve">
      1) медициналық ұйымдары (жұқпалы, тері-венерологиялық, фтизиатриялық бөлімшелерді қоспағанда) бөлімшелерінің палаталарында; </w:t>
      </w:r>
    </w:p>
    <w:bookmarkEnd w:id="65"/>
    <w:bookmarkStart w:name="z65" w:id="66"/>
    <w:p>
      <w:pPr>
        <w:spacing w:after="0"/>
        <w:ind w:left="0"/>
        <w:jc w:val="both"/>
      </w:pPr>
      <w:r>
        <w:rPr>
          <w:rFonts w:ascii="Times New Roman"/>
          <w:b w:val="false"/>
          <w:i w:val="false"/>
          <w:color w:val="000000"/>
          <w:sz w:val="28"/>
        </w:rPr>
        <w:t xml:space="preserve">
      2) нысандардың әкімшілік-шаруашылық үй-жайларында; </w:t>
      </w:r>
    </w:p>
    <w:bookmarkEnd w:id="66"/>
    <w:bookmarkStart w:name="z66" w:id="67"/>
    <w:p>
      <w:pPr>
        <w:spacing w:after="0"/>
        <w:ind w:left="0"/>
        <w:jc w:val="both"/>
      </w:pPr>
      <w:r>
        <w:rPr>
          <w:rFonts w:ascii="Times New Roman"/>
          <w:b w:val="false"/>
          <w:i w:val="false"/>
          <w:color w:val="000000"/>
          <w:sz w:val="28"/>
        </w:rPr>
        <w:t xml:space="preserve">
      3) бөлімшелердің ас блоктарында, буфеттерінде (жұқпалы, тері-венерологиялық, фтизиатриялық бөлімшелерді қоспағанда); </w:t>
      </w:r>
    </w:p>
    <w:bookmarkEnd w:id="67"/>
    <w:bookmarkStart w:name="z67" w:id="68"/>
    <w:p>
      <w:pPr>
        <w:spacing w:after="0"/>
        <w:ind w:left="0"/>
        <w:jc w:val="both"/>
      </w:pPr>
      <w:r>
        <w:rPr>
          <w:rFonts w:ascii="Times New Roman"/>
          <w:b w:val="false"/>
          <w:i w:val="false"/>
          <w:color w:val="000000"/>
          <w:sz w:val="28"/>
        </w:rPr>
        <w:t xml:space="preserve">
      4) емдеу-профилактикалық ұйымның корпусынан тыс аумақта. </w:t>
      </w:r>
    </w:p>
    <w:bookmarkEnd w:id="68"/>
    <w:bookmarkStart w:name="z68" w:id="69"/>
    <w:p>
      <w:pPr>
        <w:spacing w:after="0"/>
        <w:ind w:left="0"/>
        <w:jc w:val="both"/>
      </w:pPr>
      <w:r>
        <w:rPr>
          <w:rFonts w:ascii="Times New Roman"/>
          <w:b w:val="false"/>
          <w:i w:val="false"/>
          <w:color w:val="000000"/>
          <w:sz w:val="28"/>
        </w:rPr>
        <w:t xml:space="preserve">
      28. А класының медициналық қалдықтарын жинау сыйымдылықтарда немесе бір реттік қолданылатын пакеттерде жүзеге асырылады. Бір реттік қолданылатын пакеттер арнайы арбаларда немесе сыйымдылықтың ішінде орналасуы тиіс. Толтырылған сыйымдылықтар немесе бір реттік қолданылатын пакеттер контейнерлер орнатылған жерге жеткізіледі және аталған кластың қалдықтарын жинауға арналған контейнерлерге тиеледі. Көп рет қолданылатын ыдыс жинаудан және босатылғаннан кейін жууға және Қазақстан Республикасында қолдануға рұқсат етілген зарарсыздандыру заттарымен зарарсыздандыруға жатады. </w:t>
      </w:r>
      <w:r>
        <w:br/>
      </w:r>
      <w:r>
        <w:rPr>
          <w:rFonts w:ascii="Times New Roman"/>
          <w:b w:val="false"/>
          <w:i w:val="false"/>
          <w:color w:val="000000"/>
          <w:sz w:val="28"/>
        </w:rPr>
        <w:t xml:space="preserve">
      Нысандағы тағамдық қалдықтар (жұқпалы, тері-венерологиялық, фтизиатриялық бөлімшелерді қоспағанда) "Тағамдық қалдықтарға арналған" деген таңбасы бар металдық немесе пластик сыйымдылықтарға жиналуға тиіс. </w:t>
      </w:r>
    </w:p>
    <w:bookmarkEnd w:id="69"/>
    <w:bookmarkStart w:name="z69" w:id="70"/>
    <w:p>
      <w:pPr>
        <w:spacing w:after="0"/>
        <w:ind w:left="0"/>
        <w:jc w:val="both"/>
      </w:pPr>
      <w:r>
        <w:rPr>
          <w:rFonts w:ascii="Times New Roman"/>
          <w:b w:val="false"/>
          <w:i w:val="false"/>
          <w:color w:val="000000"/>
          <w:sz w:val="28"/>
        </w:rPr>
        <w:t xml:space="preserve">
      29. А класына жататын ірі габаритті медициналық қалдықтар жиналады және арнайы бөлінген орынға арбамен, жылжымалы контейнерлермен шығарылады. </w:t>
      </w:r>
    </w:p>
    <w:bookmarkEnd w:id="70"/>
    <w:bookmarkStart w:name="z70" w:id="71"/>
    <w:p>
      <w:pPr>
        <w:spacing w:after="0"/>
        <w:ind w:left="0"/>
        <w:jc w:val="both"/>
      </w:pPr>
      <w:r>
        <w:rPr>
          <w:rFonts w:ascii="Times New Roman"/>
          <w:b w:val="false"/>
          <w:i w:val="false"/>
          <w:color w:val="000000"/>
          <w:sz w:val="28"/>
        </w:rPr>
        <w:t xml:space="preserve">
      30. Б класына: </w:t>
      </w:r>
    </w:p>
    <w:bookmarkEnd w:id="71"/>
    <w:bookmarkStart w:name="z71" w:id="72"/>
    <w:p>
      <w:pPr>
        <w:spacing w:after="0"/>
        <w:ind w:left="0"/>
        <w:jc w:val="both"/>
      </w:pPr>
      <w:r>
        <w:rPr>
          <w:rFonts w:ascii="Times New Roman"/>
          <w:b w:val="false"/>
          <w:i w:val="false"/>
          <w:color w:val="000000"/>
          <w:sz w:val="28"/>
        </w:rPr>
        <w:t xml:space="preserve">
      1) нысанның операциялық, реанимациялық және басқа да манипуляциялық-диагностикалық бөлімшелерінде, сондай-ақ емшара, таңу, егу кабинеттерінде; </w:t>
      </w:r>
    </w:p>
    <w:bookmarkEnd w:id="72"/>
    <w:bookmarkStart w:name="z72" w:id="73"/>
    <w:p>
      <w:pPr>
        <w:spacing w:after="0"/>
        <w:ind w:left="0"/>
        <w:jc w:val="both"/>
      </w:pPr>
      <w:r>
        <w:rPr>
          <w:rFonts w:ascii="Times New Roman"/>
          <w:b w:val="false"/>
          <w:i w:val="false"/>
          <w:color w:val="000000"/>
          <w:sz w:val="28"/>
        </w:rPr>
        <w:t xml:space="preserve">
      2) нысанның жұқпалы, тері-венерологиялық, клиникалық-диагностикалық және патологиялық-анатомиялық зертханаларында; </w:t>
      </w:r>
    </w:p>
    <w:bookmarkEnd w:id="73"/>
    <w:bookmarkStart w:name="z73" w:id="74"/>
    <w:p>
      <w:pPr>
        <w:spacing w:after="0"/>
        <w:ind w:left="0"/>
        <w:jc w:val="both"/>
      </w:pPr>
      <w:r>
        <w:rPr>
          <w:rFonts w:ascii="Times New Roman"/>
          <w:b w:val="false"/>
          <w:i w:val="false"/>
          <w:color w:val="000000"/>
          <w:sz w:val="28"/>
        </w:rPr>
        <w:t xml:space="preserve">
      3) 3-4 патогенді топқа жататын микроорганизмдермен жұмыс істейтін зертханаларда, вивариларда, ветеринарлық емханаларда; </w:t>
      </w:r>
    </w:p>
    <w:bookmarkEnd w:id="74"/>
    <w:bookmarkStart w:name="z74" w:id="75"/>
    <w:p>
      <w:pPr>
        <w:spacing w:after="0"/>
        <w:ind w:left="0"/>
        <w:jc w:val="both"/>
      </w:pPr>
      <w:r>
        <w:rPr>
          <w:rFonts w:ascii="Times New Roman"/>
          <w:b w:val="false"/>
          <w:i w:val="false"/>
          <w:color w:val="000000"/>
          <w:sz w:val="28"/>
        </w:rPr>
        <w:t xml:space="preserve">
      4) санитарлық бөлмелерде, дәретханаларда түзілетін медициналық қалатын қалдықтар жатады. </w:t>
      </w:r>
    </w:p>
    <w:bookmarkEnd w:id="75"/>
    <w:bookmarkStart w:name="z75" w:id="76"/>
    <w:p>
      <w:pPr>
        <w:spacing w:after="0"/>
        <w:ind w:left="0"/>
        <w:jc w:val="both"/>
      </w:pPr>
      <w:r>
        <w:rPr>
          <w:rFonts w:ascii="Times New Roman"/>
          <w:b w:val="false"/>
          <w:i w:val="false"/>
          <w:color w:val="000000"/>
          <w:sz w:val="28"/>
        </w:rPr>
        <w:t xml:space="preserve">
      31. Б класының медициналық қалдықтары дезинфекциялануға тиісті. </w:t>
      </w:r>
    </w:p>
    <w:bookmarkEnd w:id="76"/>
    <w:bookmarkStart w:name="z76" w:id="77"/>
    <w:p>
      <w:pPr>
        <w:spacing w:after="0"/>
        <w:ind w:left="0"/>
        <w:jc w:val="both"/>
      </w:pPr>
      <w:r>
        <w:rPr>
          <w:rFonts w:ascii="Times New Roman"/>
          <w:b w:val="false"/>
          <w:i w:val="false"/>
          <w:color w:val="000000"/>
          <w:sz w:val="28"/>
        </w:rPr>
        <w:t xml:space="preserve">
      32. Пайдаланылған піспекті және басқадай үшкір заттар (инелер, қауырсындар, сақал қырғыш, ампулалар) басқа медициналық қалдықтардан бөлек алдын-ала бөлшектенбей және зарарсыздандырылмай ҚКЖҚ жиналады. </w:t>
      </w:r>
    </w:p>
    <w:bookmarkEnd w:id="77"/>
    <w:bookmarkStart w:name="z77" w:id="78"/>
    <w:p>
      <w:pPr>
        <w:spacing w:after="0"/>
        <w:ind w:left="0"/>
        <w:jc w:val="both"/>
      </w:pPr>
      <w:r>
        <w:rPr>
          <w:rFonts w:ascii="Times New Roman"/>
          <w:b w:val="false"/>
          <w:i w:val="false"/>
          <w:color w:val="000000"/>
          <w:sz w:val="28"/>
        </w:rPr>
        <w:t xml:space="preserve">
      33. Б класының медициналық қалдықтары қақпағы тығыз жабылатын сыйымдылыққа салынған бір реттік пекеттерге алдын ала жиналады. </w:t>
      </w:r>
    </w:p>
    <w:bookmarkEnd w:id="78"/>
    <w:bookmarkStart w:name="z78" w:id="79"/>
    <w:p>
      <w:pPr>
        <w:spacing w:after="0"/>
        <w:ind w:left="0"/>
        <w:jc w:val="both"/>
      </w:pPr>
      <w:r>
        <w:rPr>
          <w:rFonts w:ascii="Times New Roman"/>
          <w:b w:val="false"/>
          <w:i w:val="false"/>
          <w:color w:val="000000"/>
          <w:sz w:val="28"/>
        </w:rPr>
        <w:t xml:space="preserve">
      34. Б класына жататын медициналық қалдықтармен бір реттік қолданылатын пакеттің үштен екі бөлігі толтырылғаннан кейін, осы медициналық бөлімшедегі медициналық қалдықтарды жинауға жауапты қызметкер оларды байлайды. Пакетпен жүргізілетін барлық жұмыстар дәкелік бетперде және резеңке қолғап киіп жүргізіледі. </w:t>
      </w:r>
    </w:p>
    <w:bookmarkEnd w:id="79"/>
    <w:bookmarkStart w:name="z79" w:id="80"/>
    <w:p>
      <w:pPr>
        <w:spacing w:after="0"/>
        <w:ind w:left="0"/>
        <w:jc w:val="both"/>
      </w:pPr>
      <w:r>
        <w:rPr>
          <w:rFonts w:ascii="Times New Roman"/>
          <w:b w:val="false"/>
          <w:i w:val="false"/>
          <w:color w:val="000000"/>
          <w:sz w:val="28"/>
        </w:rPr>
        <w:t xml:space="preserve">
      35. Б класындағы медициналық қалдықтардың барлық түрлерін нысаннан тыс жерге тасымалдау қақпағы тығыз жабылатын сыйымдылықпен жүзеге асырылады. </w:t>
      </w:r>
    </w:p>
    <w:bookmarkEnd w:id="80"/>
    <w:bookmarkStart w:name="z80" w:id="81"/>
    <w:p>
      <w:pPr>
        <w:spacing w:after="0"/>
        <w:ind w:left="0"/>
        <w:jc w:val="both"/>
      </w:pPr>
      <w:r>
        <w:rPr>
          <w:rFonts w:ascii="Times New Roman"/>
          <w:b w:val="false"/>
          <w:i w:val="false"/>
          <w:color w:val="000000"/>
          <w:sz w:val="28"/>
        </w:rPr>
        <w:t xml:space="preserve">
      36. Қақпағы тығыз жабылатын бір рет пайдаланатын сыйымдылықтар (бактар, пакеттер) Б класындағы медициналық қалдықтарды жинақтауға арналған контейнерлерге орналастырылуы керек. </w:t>
      </w:r>
    </w:p>
    <w:bookmarkEnd w:id="81"/>
    <w:bookmarkStart w:name="z81" w:id="82"/>
    <w:p>
      <w:pPr>
        <w:spacing w:after="0"/>
        <w:ind w:left="0"/>
        <w:jc w:val="both"/>
      </w:pPr>
      <w:r>
        <w:rPr>
          <w:rFonts w:ascii="Times New Roman"/>
          <w:b w:val="false"/>
          <w:i w:val="false"/>
          <w:color w:val="000000"/>
          <w:sz w:val="28"/>
        </w:rPr>
        <w:t xml:space="preserve">
      37. Б класының қалдықтары бар сыйымдылықтарда, пакеттерде нысан бөлімшесінің коды, оның атауы, уақыты және медициналық қалдықтарды жинауға жауапты адамның тегі жазылған "Қауіпті медициналық қалдықтар. Б класы" деген таңбасы болуы тиіс. </w:t>
      </w:r>
    </w:p>
    <w:bookmarkEnd w:id="82"/>
    <w:bookmarkStart w:name="z82" w:id="83"/>
    <w:p>
      <w:pPr>
        <w:spacing w:after="0"/>
        <w:ind w:left="0"/>
        <w:jc w:val="both"/>
      </w:pPr>
      <w:r>
        <w:rPr>
          <w:rFonts w:ascii="Times New Roman"/>
          <w:b w:val="false"/>
          <w:i w:val="false"/>
          <w:color w:val="000000"/>
          <w:sz w:val="28"/>
        </w:rPr>
        <w:t xml:space="preserve">
      38. В класына келесі объектілерде пайда болатын медициналық қалдықтар жатады: </w:t>
      </w:r>
    </w:p>
    <w:bookmarkEnd w:id="83"/>
    <w:bookmarkStart w:name="z83" w:id="84"/>
    <w:p>
      <w:pPr>
        <w:spacing w:after="0"/>
        <w:ind w:left="0"/>
        <w:jc w:val="both"/>
      </w:pPr>
      <w:r>
        <w:rPr>
          <w:rFonts w:ascii="Times New Roman"/>
          <w:b w:val="false"/>
          <w:i w:val="false"/>
          <w:color w:val="000000"/>
          <w:sz w:val="28"/>
        </w:rPr>
        <w:t xml:space="preserve">
      1) аса қауіпті және карантинді жұқпалары, адамның иммунитет тапшылық вирусы (бұдан әрі - АИТВ), жұқтырылған қорғаныш тапшылық белгілі (бұдан әрі - ЖҚТБ) жұқпасы бар пациенттердің бөлімшесінде; </w:t>
      </w:r>
    </w:p>
    <w:bookmarkEnd w:id="84"/>
    <w:bookmarkStart w:name="z84" w:id="85"/>
    <w:p>
      <w:pPr>
        <w:spacing w:after="0"/>
        <w:ind w:left="0"/>
        <w:jc w:val="both"/>
      </w:pPr>
      <w:r>
        <w:rPr>
          <w:rFonts w:ascii="Times New Roman"/>
          <w:b w:val="false"/>
          <w:i w:val="false"/>
          <w:color w:val="000000"/>
          <w:sz w:val="28"/>
        </w:rPr>
        <w:t xml:space="preserve">
      2) 1-2 патогенді топқа жататын микроорганизмдермен жұмыс істейтін зертханаларда; </w:t>
      </w:r>
    </w:p>
    <w:bookmarkEnd w:id="85"/>
    <w:bookmarkStart w:name="z85" w:id="86"/>
    <w:p>
      <w:pPr>
        <w:spacing w:after="0"/>
        <w:ind w:left="0"/>
        <w:jc w:val="both"/>
      </w:pPr>
      <w:r>
        <w:rPr>
          <w:rFonts w:ascii="Times New Roman"/>
          <w:b w:val="false"/>
          <w:i w:val="false"/>
          <w:color w:val="000000"/>
          <w:sz w:val="28"/>
        </w:rPr>
        <w:t xml:space="preserve">
      3) фтизиатриялық клиникаларда түзілетін. </w:t>
      </w:r>
    </w:p>
    <w:bookmarkEnd w:id="86"/>
    <w:bookmarkStart w:name="z86" w:id="87"/>
    <w:p>
      <w:pPr>
        <w:spacing w:after="0"/>
        <w:ind w:left="0"/>
        <w:jc w:val="both"/>
      </w:pPr>
      <w:r>
        <w:rPr>
          <w:rFonts w:ascii="Times New Roman"/>
          <w:b w:val="false"/>
          <w:i w:val="false"/>
          <w:color w:val="000000"/>
          <w:sz w:val="28"/>
        </w:rPr>
        <w:t xml:space="preserve">
      39. В класының медициналық қалдықтары дезинфекциялануға тиісті. </w:t>
      </w:r>
    </w:p>
    <w:bookmarkEnd w:id="87"/>
    <w:bookmarkStart w:name="z87" w:id="88"/>
    <w:p>
      <w:pPr>
        <w:spacing w:after="0"/>
        <w:ind w:left="0"/>
        <w:jc w:val="both"/>
      </w:pPr>
      <w:r>
        <w:rPr>
          <w:rFonts w:ascii="Times New Roman"/>
          <w:b w:val="false"/>
          <w:i w:val="false"/>
          <w:color w:val="000000"/>
          <w:sz w:val="28"/>
        </w:rPr>
        <w:t xml:space="preserve">
      40. В класының медициналық қалдықтары қақпағы тығыз жабылатын сыйымдылыққа салынған бір реттік пекеттермен жүзеге асырылады. </w:t>
      </w:r>
    </w:p>
    <w:bookmarkEnd w:id="88"/>
    <w:bookmarkStart w:name="z88" w:id="89"/>
    <w:p>
      <w:pPr>
        <w:spacing w:after="0"/>
        <w:ind w:left="0"/>
        <w:jc w:val="both"/>
      </w:pPr>
      <w:r>
        <w:rPr>
          <w:rFonts w:ascii="Times New Roman"/>
          <w:b w:val="false"/>
          <w:i w:val="false"/>
          <w:color w:val="000000"/>
          <w:sz w:val="28"/>
        </w:rPr>
        <w:t xml:space="preserve">
      41. В класының қалдықтары бар сыйымдылықтарда, пакеттерде нысан бөлімшесінің коды, оның атауы, уақыты және медициналық қалдықтарды жинауға жауапты тұлғаның тегі жазылған "Төтенше қауіпті медициналық қалдықтар. В класы" деген таңбасы болуы тиіс. </w:t>
      </w:r>
    </w:p>
    <w:bookmarkEnd w:id="89"/>
    <w:bookmarkStart w:name="z89" w:id="90"/>
    <w:p>
      <w:pPr>
        <w:spacing w:after="0"/>
        <w:ind w:left="0"/>
        <w:jc w:val="both"/>
      </w:pPr>
      <w:r>
        <w:rPr>
          <w:rFonts w:ascii="Times New Roman"/>
          <w:b w:val="false"/>
          <w:i w:val="false"/>
          <w:color w:val="000000"/>
          <w:sz w:val="28"/>
        </w:rPr>
        <w:t xml:space="preserve">
      42. В класына жататын медициналық қалдықтармен бір реттік қолданылатын пакеттің үштен екі бөлігі толтырылғаннан кейін осы медициналық бөлімшедегі медициналық қалдықтарды жинауға жауапты қызметкер оны байлайды. Пакетпен жүргізілетін барлық жұмыстар дәкелік бетперде және резеңке қолғап киіп жүргізіледі. </w:t>
      </w:r>
    </w:p>
    <w:bookmarkEnd w:id="90"/>
    <w:bookmarkStart w:name="z90" w:id="91"/>
    <w:p>
      <w:pPr>
        <w:spacing w:after="0"/>
        <w:ind w:left="0"/>
        <w:jc w:val="both"/>
      </w:pPr>
      <w:r>
        <w:rPr>
          <w:rFonts w:ascii="Times New Roman"/>
          <w:b w:val="false"/>
          <w:i w:val="false"/>
          <w:color w:val="000000"/>
          <w:sz w:val="28"/>
        </w:rPr>
        <w:t xml:space="preserve">
      43. В класындағы медициналық қалдықтардың барлық түрлерін нысаннан тыс жерге тасымалдау қақпағы тығыз жабылатын сыйымдылықпен жүзеге асырылады. </w:t>
      </w:r>
    </w:p>
    <w:bookmarkEnd w:id="91"/>
    <w:bookmarkStart w:name="z91" w:id="92"/>
    <w:p>
      <w:pPr>
        <w:spacing w:after="0"/>
        <w:ind w:left="0"/>
        <w:jc w:val="both"/>
      </w:pPr>
      <w:r>
        <w:rPr>
          <w:rFonts w:ascii="Times New Roman"/>
          <w:b w:val="false"/>
          <w:i w:val="false"/>
          <w:color w:val="000000"/>
          <w:sz w:val="28"/>
        </w:rPr>
        <w:t xml:space="preserve">
      44. Толтырылған сыйымдылықтар В класының медициналық қалдықтарын жинау үшін белгіленген жердегі контейнерлерге салынады. </w:t>
      </w:r>
    </w:p>
    <w:bookmarkEnd w:id="92"/>
    <w:bookmarkStart w:name="z92" w:id="93"/>
    <w:p>
      <w:pPr>
        <w:spacing w:after="0"/>
        <w:ind w:left="0"/>
        <w:jc w:val="both"/>
      </w:pPr>
      <w:r>
        <w:rPr>
          <w:rFonts w:ascii="Times New Roman"/>
          <w:b w:val="false"/>
          <w:i w:val="false"/>
          <w:color w:val="000000"/>
          <w:sz w:val="28"/>
        </w:rPr>
        <w:t xml:space="preserve">
      45. Г класына келесі объектілерде пайда болатын медициналық қалдықтар жатады: </w:t>
      </w:r>
    </w:p>
    <w:bookmarkEnd w:id="93"/>
    <w:bookmarkStart w:name="z93" w:id="94"/>
    <w:p>
      <w:pPr>
        <w:spacing w:after="0"/>
        <w:ind w:left="0"/>
        <w:jc w:val="both"/>
      </w:pPr>
      <w:r>
        <w:rPr>
          <w:rFonts w:ascii="Times New Roman"/>
          <w:b w:val="false"/>
          <w:i w:val="false"/>
          <w:color w:val="000000"/>
          <w:sz w:val="28"/>
        </w:rPr>
        <w:t xml:space="preserve">
      1) диагностикалық бөлімшелерде; </w:t>
      </w:r>
    </w:p>
    <w:bookmarkEnd w:id="94"/>
    <w:bookmarkStart w:name="z94" w:id="95"/>
    <w:p>
      <w:pPr>
        <w:spacing w:after="0"/>
        <w:ind w:left="0"/>
        <w:jc w:val="both"/>
      </w:pPr>
      <w:r>
        <w:rPr>
          <w:rFonts w:ascii="Times New Roman"/>
          <w:b w:val="false"/>
          <w:i w:val="false"/>
          <w:color w:val="000000"/>
          <w:sz w:val="28"/>
        </w:rPr>
        <w:t xml:space="preserve">
      2) химиотерапевтік бөлімшелерде; </w:t>
      </w:r>
    </w:p>
    <w:bookmarkEnd w:id="95"/>
    <w:bookmarkStart w:name="z95" w:id="96"/>
    <w:p>
      <w:pPr>
        <w:spacing w:after="0"/>
        <w:ind w:left="0"/>
        <w:jc w:val="both"/>
      </w:pPr>
      <w:r>
        <w:rPr>
          <w:rFonts w:ascii="Times New Roman"/>
          <w:b w:val="false"/>
          <w:i w:val="false"/>
          <w:color w:val="000000"/>
          <w:sz w:val="28"/>
        </w:rPr>
        <w:t xml:space="preserve">
      3) патологиялық-анатомиялық бөлімшелерде; </w:t>
      </w:r>
    </w:p>
    <w:bookmarkEnd w:id="96"/>
    <w:bookmarkStart w:name="z96" w:id="97"/>
    <w:p>
      <w:pPr>
        <w:spacing w:after="0"/>
        <w:ind w:left="0"/>
        <w:jc w:val="both"/>
      </w:pPr>
      <w:r>
        <w:rPr>
          <w:rFonts w:ascii="Times New Roman"/>
          <w:b w:val="false"/>
          <w:i w:val="false"/>
          <w:color w:val="000000"/>
          <w:sz w:val="28"/>
        </w:rPr>
        <w:t xml:space="preserve">
      4) фармацевтік цехтарда, дәріханаларда, қоймаларда; </w:t>
      </w:r>
    </w:p>
    <w:bookmarkEnd w:id="97"/>
    <w:bookmarkStart w:name="z97" w:id="98"/>
    <w:p>
      <w:pPr>
        <w:spacing w:after="0"/>
        <w:ind w:left="0"/>
        <w:jc w:val="both"/>
      </w:pPr>
      <w:r>
        <w:rPr>
          <w:rFonts w:ascii="Times New Roman"/>
          <w:b w:val="false"/>
          <w:i w:val="false"/>
          <w:color w:val="000000"/>
          <w:sz w:val="28"/>
        </w:rPr>
        <w:t xml:space="preserve">
      5) химиялық зертханаларда түзілетін. </w:t>
      </w:r>
    </w:p>
    <w:bookmarkEnd w:id="98"/>
    <w:bookmarkStart w:name="z98" w:id="99"/>
    <w:p>
      <w:pPr>
        <w:spacing w:after="0"/>
        <w:ind w:left="0"/>
        <w:jc w:val="both"/>
      </w:pPr>
      <w:r>
        <w:rPr>
          <w:rFonts w:ascii="Times New Roman"/>
          <w:b w:val="false"/>
          <w:i w:val="false"/>
          <w:color w:val="000000"/>
          <w:sz w:val="28"/>
        </w:rPr>
        <w:t>
      46. Г класындағы медициналық қалдықтардың әрбір түрінің уыттылық дәрежесі Қазақстан Республикасының Нормативтік құқықтық актілерді мемлекеттік тіркеу тізілімінде N 3629 болып тіркелген "Коммуналдық гигиена бойынша санитарлық-эпидемиологиялық ережелер мен нормаларды бекіту туралы" Қазақстан Республикасы Денсаулық сақтау министрі міндетін атқарушының 2005 жылғы 24 наурыздағы N 137 </w:t>
      </w:r>
      <w:r>
        <w:rPr>
          <w:rFonts w:ascii="Times New Roman"/>
          <w:b w:val="false"/>
          <w:i w:val="false"/>
          <w:color w:val="000000"/>
          <w:sz w:val="28"/>
        </w:rPr>
        <w:t xml:space="preserve">бұйрығына </w:t>
      </w:r>
      <w:r>
        <w:rPr>
          <w:rFonts w:ascii="Times New Roman"/>
          <w:b w:val="false"/>
          <w:i w:val="false"/>
          <w:color w:val="000000"/>
          <w:sz w:val="28"/>
        </w:rPr>
        <w:t xml:space="preserve">(бұдан әрі - N 137 бұйрық) сәйкес белгіленеді. </w:t>
      </w:r>
    </w:p>
    <w:bookmarkEnd w:id="99"/>
    <w:bookmarkStart w:name="z99" w:id="100"/>
    <w:p>
      <w:pPr>
        <w:spacing w:after="0"/>
        <w:ind w:left="0"/>
        <w:jc w:val="both"/>
      </w:pPr>
      <w:r>
        <w:rPr>
          <w:rFonts w:ascii="Times New Roman"/>
          <w:b w:val="false"/>
          <w:i w:val="false"/>
          <w:color w:val="000000"/>
          <w:sz w:val="28"/>
        </w:rPr>
        <w:t xml:space="preserve">
      47. Пайдаланылған люминенсценттік шамдар, құрамында сынабы бар аспаптар мен жабдық сақтау және тасымалдау кезінде сынып қалуын болдырмайтын қақпағы тығыз жабылатын сыйымдылықтарға жиналады. Сыйымдылықтар толтырғаннан кейін аузы тығыз жабылады және қосалқы үй-жайларда сақталады. </w:t>
      </w:r>
    </w:p>
    <w:bookmarkEnd w:id="100"/>
    <w:bookmarkStart w:name="z100" w:id="101"/>
    <w:p>
      <w:pPr>
        <w:spacing w:after="0"/>
        <w:ind w:left="0"/>
        <w:jc w:val="both"/>
      </w:pPr>
      <w:r>
        <w:rPr>
          <w:rFonts w:ascii="Times New Roman"/>
          <w:b w:val="false"/>
          <w:i w:val="false"/>
          <w:color w:val="000000"/>
          <w:sz w:val="28"/>
        </w:rPr>
        <w:t>
      48. Уыттылықтың 1-2 класының медициналық қалдығына жататын цитостатистикалық ісікке қарсы заттарды жинақтау, сақтау N </w:t>
      </w:r>
      <w:r>
        <w:rPr>
          <w:rFonts w:ascii="Times New Roman"/>
          <w:b w:val="false"/>
          <w:i w:val="false"/>
          <w:color w:val="000000"/>
          <w:sz w:val="28"/>
        </w:rPr>
        <w:t xml:space="preserve">137 </w:t>
      </w:r>
      <w:r>
        <w:rPr>
          <w:rFonts w:ascii="Times New Roman"/>
          <w:b w:val="false"/>
          <w:i w:val="false"/>
          <w:color w:val="000000"/>
          <w:sz w:val="28"/>
        </w:rPr>
        <w:t xml:space="preserve">бұйрыққа сәйкес жүзеге асырылады. </w:t>
      </w:r>
    </w:p>
    <w:bookmarkEnd w:id="101"/>
    <w:bookmarkStart w:name="z101" w:id="102"/>
    <w:p>
      <w:pPr>
        <w:spacing w:after="0"/>
        <w:ind w:left="0"/>
        <w:jc w:val="both"/>
      </w:pPr>
      <w:r>
        <w:rPr>
          <w:rFonts w:ascii="Times New Roman"/>
          <w:b w:val="false"/>
          <w:i w:val="false"/>
          <w:color w:val="000000"/>
          <w:sz w:val="28"/>
        </w:rPr>
        <w:t xml:space="preserve">
      49. Уыттылықтың 2 және 3 класына жататын Г класындағы медициналық қалдықтар жиналады және қатты орамға, төртінші кластағы жұмсақ орамға оралады. </w:t>
      </w:r>
    </w:p>
    <w:bookmarkEnd w:id="102"/>
    <w:bookmarkStart w:name="z102" w:id="103"/>
    <w:p>
      <w:pPr>
        <w:spacing w:after="0"/>
        <w:ind w:left="0"/>
        <w:jc w:val="both"/>
      </w:pPr>
      <w:r>
        <w:rPr>
          <w:rFonts w:ascii="Times New Roman"/>
          <w:b w:val="false"/>
          <w:i w:val="false"/>
          <w:color w:val="000000"/>
          <w:sz w:val="28"/>
        </w:rPr>
        <w:t xml:space="preserve">
      50. Д класына, мынадай нысандарда: </w:t>
      </w:r>
    </w:p>
    <w:bookmarkEnd w:id="103"/>
    <w:bookmarkStart w:name="z103" w:id="104"/>
    <w:p>
      <w:pPr>
        <w:spacing w:after="0"/>
        <w:ind w:left="0"/>
        <w:jc w:val="both"/>
      </w:pPr>
      <w:r>
        <w:rPr>
          <w:rFonts w:ascii="Times New Roman"/>
          <w:b w:val="false"/>
          <w:i w:val="false"/>
          <w:color w:val="000000"/>
          <w:sz w:val="28"/>
        </w:rPr>
        <w:t xml:space="preserve">
      1) диагностикалық зертханаларда (бөлімшелерде); </w:t>
      </w:r>
    </w:p>
    <w:bookmarkEnd w:id="104"/>
    <w:bookmarkStart w:name="z104" w:id="105"/>
    <w:p>
      <w:pPr>
        <w:spacing w:after="0"/>
        <w:ind w:left="0"/>
        <w:jc w:val="both"/>
      </w:pPr>
      <w:r>
        <w:rPr>
          <w:rFonts w:ascii="Times New Roman"/>
          <w:b w:val="false"/>
          <w:i w:val="false"/>
          <w:color w:val="000000"/>
          <w:sz w:val="28"/>
        </w:rPr>
        <w:t xml:space="preserve">
      2) радиоизотоптық зертханаларда; </w:t>
      </w:r>
    </w:p>
    <w:bookmarkEnd w:id="105"/>
    <w:bookmarkStart w:name="z105" w:id="106"/>
    <w:p>
      <w:pPr>
        <w:spacing w:after="0"/>
        <w:ind w:left="0"/>
        <w:jc w:val="both"/>
      </w:pPr>
      <w:r>
        <w:rPr>
          <w:rFonts w:ascii="Times New Roman"/>
          <w:b w:val="false"/>
          <w:i w:val="false"/>
          <w:color w:val="000000"/>
          <w:sz w:val="28"/>
        </w:rPr>
        <w:t xml:space="preserve">
      3) рентген кабинеттерінде түзілетін медициналық қалдықтар жатады. </w:t>
      </w:r>
    </w:p>
    <w:bookmarkEnd w:id="106"/>
    <w:bookmarkStart w:name="z106" w:id="107"/>
    <w:p>
      <w:pPr>
        <w:spacing w:after="0"/>
        <w:ind w:left="0"/>
        <w:jc w:val="both"/>
      </w:pPr>
      <w:r>
        <w:rPr>
          <w:rFonts w:ascii="Times New Roman"/>
          <w:b w:val="false"/>
          <w:i w:val="false"/>
          <w:color w:val="000000"/>
          <w:sz w:val="28"/>
        </w:rPr>
        <w:t>
      51. Д класындағы медициналық қалдықтарды жинау, сақтау, көму Нормативтік құқықтық актілерді мемлекеттік тіркеу тізілімінде N 2198 болып тіркелген "Радиациялық қауіпсіздікті қамтамасыз етуге қойылатын санитарлық-гигиеналық талаптар" санитарлық ережесі мен нормаларын бекіту туралы Қазақстан Республикасы Денсаулық сақтау министрінің 2003 жылғы 31 қаңтардағы N 97 </w:t>
      </w:r>
      <w:r>
        <w:rPr>
          <w:rFonts w:ascii="Times New Roman"/>
          <w:b w:val="false"/>
          <w:i w:val="false"/>
          <w:color w:val="000000"/>
          <w:sz w:val="28"/>
        </w:rPr>
        <w:t xml:space="preserve">бұйрығы </w:t>
      </w:r>
      <w:r>
        <w:rPr>
          <w:rFonts w:ascii="Times New Roman"/>
          <w:b w:val="false"/>
          <w:i w:val="false"/>
          <w:color w:val="000000"/>
          <w:sz w:val="28"/>
        </w:rPr>
        <w:t xml:space="preserve">талаптарына сәйкес жүзеге асырылады. </w:t>
      </w:r>
    </w:p>
    <w:bookmarkEnd w:id="107"/>
    <w:bookmarkStart w:name="z107" w:id="108"/>
    <w:p>
      <w:pPr>
        <w:spacing w:after="0"/>
        <w:ind w:left="0"/>
        <w:jc w:val="both"/>
      </w:pPr>
      <w:r>
        <w:rPr>
          <w:rFonts w:ascii="Times New Roman"/>
          <w:b w:val="false"/>
          <w:i w:val="false"/>
          <w:color w:val="000000"/>
          <w:sz w:val="28"/>
        </w:rPr>
        <w:t xml:space="preserve">
      52. Қысқа өмірлік циклы бар (қатты, сұйық және газ түріндегі), Д класының радиоактивті медициналық қалдықтарды тиісті сақтау қоймаларында олар толық ыдырағанға дейін сақтауға рұқсат етіледі, содан кейін олар А класының медициналық қалдықтары тәрізді жойылады. Д класының радиоактивті "ұзақ өмір сүретін" медициналық қалдықтары арнайы полигондарға көмуге жіберіледі. </w:t>
      </w:r>
    </w:p>
    <w:bookmarkEnd w:id="108"/>
    <w:bookmarkStart w:name="z108" w:id="109"/>
    <w:p>
      <w:pPr>
        <w:spacing w:after="0"/>
        <w:ind w:left="0"/>
        <w:jc w:val="left"/>
      </w:pPr>
      <w:r>
        <w:rPr>
          <w:rFonts w:ascii="Times New Roman"/>
          <w:b/>
          <w:i w:val="false"/>
          <w:color w:val="000000"/>
        </w:rPr>
        <w:t xml:space="preserve"> 
4. Медициналық қалдықтарды тасымалдауға қойылатын </w:t>
      </w:r>
      <w:r>
        <w:br/>
      </w:r>
      <w:r>
        <w:rPr>
          <w:rFonts w:ascii="Times New Roman"/>
          <w:b/>
          <w:i w:val="false"/>
          <w:color w:val="000000"/>
        </w:rPr>
        <w:t xml:space="preserve">
санитарлық-эпидемиологиялық талаптар </w:t>
      </w:r>
    </w:p>
    <w:bookmarkEnd w:id="109"/>
    <w:p>
      <w:pPr>
        <w:spacing w:after="0"/>
        <w:ind w:left="0"/>
        <w:jc w:val="both"/>
      </w:pPr>
      <w:r>
        <w:rPr>
          <w:rFonts w:ascii="Times New Roman"/>
          <w:b w:val="false"/>
          <w:i w:val="false"/>
          <w:color w:val="000000"/>
          <w:sz w:val="28"/>
        </w:rPr>
        <w:t xml:space="preserve">      53. Медициналық қалдықтарды тасымалдау қызметкер және қоршаған орта үшін қауіпсіз болуы тиіс. </w:t>
      </w:r>
    </w:p>
    <w:bookmarkStart w:name="z109" w:id="110"/>
    <w:p>
      <w:pPr>
        <w:spacing w:after="0"/>
        <w:ind w:left="0"/>
        <w:jc w:val="both"/>
      </w:pPr>
      <w:r>
        <w:rPr>
          <w:rFonts w:ascii="Times New Roman"/>
          <w:b w:val="false"/>
          <w:i w:val="false"/>
          <w:color w:val="000000"/>
          <w:sz w:val="28"/>
        </w:rPr>
        <w:t xml:space="preserve">
      54. Медициналық қалдықтарды тасымалдау арнайы оқытылған қызметкермен жүзеге асырылады. </w:t>
      </w:r>
    </w:p>
    <w:bookmarkEnd w:id="110"/>
    <w:bookmarkStart w:name="z110" w:id="111"/>
    <w:p>
      <w:pPr>
        <w:spacing w:after="0"/>
        <w:ind w:left="0"/>
        <w:jc w:val="both"/>
      </w:pPr>
      <w:r>
        <w:rPr>
          <w:rFonts w:ascii="Times New Roman"/>
          <w:b w:val="false"/>
          <w:i w:val="false"/>
          <w:color w:val="000000"/>
          <w:sz w:val="28"/>
        </w:rPr>
        <w:t>
      55. Автокөлік құралының арнайы таңбасы болуы тиіс. Автокөлік құралында Нормативтік құқықтық актілерді мемлекеттік тіркеу тізілімінде N 2840 болып тіркелген "Көлік құралына санитарлық паспорт беру, есепке алу және жүргізу ережесін бекіту туралы" Қазақстан Республикасы Денсаулық сақтау министрі міндетін атқарушының 2004 жылғы 20 сәуірдегі N 349 </w:t>
      </w:r>
      <w:r>
        <w:rPr>
          <w:rFonts w:ascii="Times New Roman"/>
          <w:b w:val="false"/>
          <w:i w:val="false"/>
          <w:color w:val="000000"/>
          <w:sz w:val="28"/>
        </w:rPr>
        <w:t xml:space="preserve">бұйрығына </w:t>
      </w:r>
      <w:r>
        <w:rPr>
          <w:rFonts w:ascii="Times New Roman"/>
          <w:b w:val="false"/>
          <w:i w:val="false"/>
          <w:color w:val="000000"/>
          <w:sz w:val="28"/>
        </w:rPr>
        <w:t>сәйкес </w:t>
      </w:r>
      <w:r>
        <w:rPr>
          <w:rFonts w:ascii="Times New Roman"/>
          <w:b w:val="false"/>
          <w:i w:val="false"/>
          <w:color w:val="000000"/>
          <w:sz w:val="28"/>
        </w:rPr>
        <w:t>белгіленген</w:t>
      </w:r>
      <w:r>
        <w:rPr>
          <w:rFonts w:ascii="Times New Roman"/>
          <w:b w:val="false"/>
          <w:i w:val="false"/>
          <w:color w:val="000000"/>
          <w:sz w:val="28"/>
        </w:rPr>
        <w:t xml:space="preserve"> үлгідегі санитарлық паспорты болуы тиіс. </w:t>
      </w:r>
    </w:p>
    <w:bookmarkEnd w:id="111"/>
    <w:bookmarkStart w:name="z111" w:id="112"/>
    <w:p>
      <w:pPr>
        <w:spacing w:after="0"/>
        <w:ind w:left="0"/>
        <w:jc w:val="both"/>
      </w:pPr>
      <w:r>
        <w:rPr>
          <w:rFonts w:ascii="Times New Roman"/>
          <w:b w:val="false"/>
          <w:i w:val="false"/>
          <w:color w:val="000000"/>
          <w:sz w:val="28"/>
        </w:rPr>
        <w:t xml:space="preserve">
      56. А класының медициналық қалдықтарын тасымалдау кезінде қатты тұрмыстық қалдықтарды тасымалдау үшін пайдаланылған автокөлік құралдарын пайдалануға жол беріледі. </w:t>
      </w:r>
    </w:p>
    <w:bookmarkEnd w:id="112"/>
    <w:bookmarkStart w:name="z112" w:id="113"/>
    <w:p>
      <w:pPr>
        <w:spacing w:after="0"/>
        <w:ind w:left="0"/>
        <w:jc w:val="left"/>
      </w:pPr>
      <w:r>
        <w:rPr>
          <w:rFonts w:ascii="Times New Roman"/>
          <w:b/>
          <w:i w:val="false"/>
          <w:color w:val="000000"/>
        </w:rPr>
        <w:t xml:space="preserve"> 
5. Медициналық қалдықтарды және мүккамалдарды </w:t>
      </w:r>
      <w:r>
        <w:br/>
      </w:r>
      <w:r>
        <w:rPr>
          <w:rFonts w:ascii="Times New Roman"/>
          <w:b/>
          <w:i w:val="false"/>
          <w:color w:val="000000"/>
        </w:rPr>
        <w:t xml:space="preserve">
зарарсыздандыруға қойылатын санитарлық-эпидемиологиялық </w:t>
      </w:r>
      <w:r>
        <w:br/>
      </w:r>
      <w:r>
        <w:rPr>
          <w:rFonts w:ascii="Times New Roman"/>
          <w:b/>
          <w:i w:val="false"/>
          <w:color w:val="000000"/>
        </w:rPr>
        <w:t xml:space="preserve">
талаптар </w:t>
      </w:r>
    </w:p>
    <w:bookmarkEnd w:id="113"/>
    <w:p>
      <w:pPr>
        <w:spacing w:after="0"/>
        <w:ind w:left="0"/>
        <w:jc w:val="both"/>
      </w:pPr>
      <w:r>
        <w:rPr>
          <w:rFonts w:ascii="Times New Roman"/>
          <w:b w:val="false"/>
          <w:i w:val="false"/>
          <w:color w:val="000000"/>
          <w:sz w:val="28"/>
        </w:rPr>
        <w:t xml:space="preserve">      57. Зарарсыздандыру (дезинфекция) үшін Қазақстан Республикасында қолдануға рұқсат етілген және тіркелген дезинфекциялық құралдар пайдаланылады. Медициналық қалдықтарды дезинфекциялау олардың пайда болған орындарында жүзеге асырылады. </w:t>
      </w:r>
    </w:p>
    <w:bookmarkStart w:name="z113" w:id="114"/>
    <w:p>
      <w:pPr>
        <w:spacing w:after="0"/>
        <w:ind w:left="0"/>
        <w:jc w:val="both"/>
      </w:pPr>
      <w:r>
        <w:rPr>
          <w:rFonts w:ascii="Times New Roman"/>
          <w:b w:val="false"/>
          <w:i w:val="false"/>
          <w:color w:val="000000"/>
          <w:sz w:val="28"/>
        </w:rPr>
        <w:t xml:space="preserve">
      58. Дезинфекцияға оларды зарарсыздандыру бойынша арнайы қондырғыларға келіп түсетін қалдықтарды, сондай-ақ көмуге жататын жұқпалы емес ауруларға жасалған операциядан кейінгі органикалық қалдықтардан (органдар, тіндер) басқа Б класына жататын барлық қалдықтар жатады. </w:t>
      </w:r>
    </w:p>
    <w:bookmarkEnd w:id="114"/>
    <w:bookmarkStart w:name="z114" w:id="115"/>
    <w:p>
      <w:pPr>
        <w:spacing w:after="0"/>
        <w:ind w:left="0"/>
        <w:jc w:val="both"/>
      </w:pPr>
      <w:r>
        <w:rPr>
          <w:rFonts w:ascii="Times New Roman"/>
          <w:b w:val="false"/>
          <w:i w:val="false"/>
          <w:color w:val="000000"/>
          <w:sz w:val="28"/>
        </w:rPr>
        <w:t xml:space="preserve">
      59. ҚКЖҚ-на жиналған және термикалық әдіспен жойылатын Б және В класына жататын медициналық қалдықтар дезинфекцияланбауы тиіс. </w:t>
      </w:r>
    </w:p>
    <w:bookmarkEnd w:id="115"/>
    <w:bookmarkStart w:name="z115" w:id="116"/>
    <w:p>
      <w:pPr>
        <w:spacing w:after="0"/>
        <w:ind w:left="0"/>
        <w:jc w:val="both"/>
      </w:pPr>
      <w:r>
        <w:rPr>
          <w:rFonts w:ascii="Times New Roman"/>
          <w:b w:val="false"/>
          <w:i w:val="false"/>
          <w:color w:val="000000"/>
          <w:sz w:val="28"/>
        </w:rPr>
        <w:t xml:space="preserve">
      60. А, Б және В класының медициналық қалдықтарын жинақтауға арналған контейнерлерді, автокөлік құралының кузовтарын дезинфекциялау аптасына бір рет және жүкті түсірген жерде ластануы бойынша жүргізіледі. </w:t>
      </w:r>
    </w:p>
    <w:bookmarkEnd w:id="116"/>
    <w:bookmarkStart w:name="z116" w:id="117"/>
    <w:p>
      <w:pPr>
        <w:spacing w:after="0"/>
        <w:ind w:left="0"/>
        <w:jc w:val="both"/>
      </w:pPr>
      <w:r>
        <w:rPr>
          <w:rFonts w:ascii="Times New Roman"/>
          <w:b w:val="false"/>
          <w:i w:val="false"/>
          <w:color w:val="000000"/>
          <w:sz w:val="28"/>
        </w:rPr>
        <w:t xml:space="preserve">
      61. Нысандарда корпустар араларындағы контейнерлерді және автокөлік құралдарын жуу және дезинфекциялау үшін арнайы орын бөлінеді. Дезинфекциялауға арналған орын асфальттанған және бірыңғай ағысы болуы тиіс. Ағынды сулар дезинфекциядан кейін жиналуы және нысанның кәріз желісіне құйылуы тиіс. Сұйық медициналық қалдықтарды зарарсыздандырмай кәріз желісіне жіберуге жол берілмейді. </w:t>
      </w:r>
    </w:p>
    <w:bookmarkEnd w:id="117"/>
    <w:bookmarkStart w:name="z117" w:id="118"/>
    <w:p>
      <w:pPr>
        <w:spacing w:after="0"/>
        <w:ind w:left="0"/>
        <w:jc w:val="both"/>
      </w:pPr>
      <w:r>
        <w:rPr>
          <w:rFonts w:ascii="Times New Roman"/>
          <w:b w:val="false"/>
          <w:i w:val="false"/>
          <w:color w:val="000000"/>
          <w:sz w:val="28"/>
        </w:rPr>
        <w:t xml:space="preserve">
      62. Патогенді биологиялық агенттердің қалдықтары, пайдаланылған ыдыс-аяқ, зертханалардың "жұқпалы" аймағынан алынған қатты медициналық қалдықтар сыйымдылықтарға жиналады және автоклавтарда немесе дезинфекциялау заттарымен зарарсызданады. </w:t>
      </w:r>
    </w:p>
    <w:bookmarkEnd w:id="118"/>
    <w:bookmarkStart w:name="z118" w:id="119"/>
    <w:p>
      <w:pPr>
        <w:spacing w:after="0"/>
        <w:ind w:left="0"/>
        <w:jc w:val="both"/>
      </w:pPr>
      <w:r>
        <w:rPr>
          <w:rFonts w:ascii="Times New Roman"/>
          <w:b w:val="false"/>
          <w:i w:val="false"/>
          <w:color w:val="000000"/>
          <w:sz w:val="28"/>
        </w:rPr>
        <w:t xml:space="preserve">
      63. Ұйыған қаны бар шыны түтіктер және құтылар дезинфекциялау ерітінділерін пайдалану арқылы зарарсызданады. Гемокондар одан әрі жойылу әдісіне қарамастан автоклав арқылы зарарсыздануға жатады. </w:t>
      </w:r>
    </w:p>
    <w:bookmarkEnd w:id="119"/>
    <w:bookmarkStart w:name="z119" w:id="120"/>
    <w:p>
      <w:pPr>
        <w:spacing w:after="0"/>
        <w:ind w:left="0"/>
        <w:jc w:val="both"/>
      </w:pPr>
      <w:r>
        <w:rPr>
          <w:rFonts w:ascii="Times New Roman"/>
          <w:b w:val="false"/>
          <w:i w:val="false"/>
          <w:color w:val="000000"/>
          <w:sz w:val="28"/>
        </w:rPr>
        <w:t xml:space="preserve">
      64. Медициналық қалдықтарды тасымалдауға арналған автокөлік құралы жеңіл дезинфекциялық өңделетін, су өткізбейтін жабық кузовпен жабдықталуға тиіс. Бұл автокөлік құралын басқа мақсат үшін пайдалануға жол берілмейді. </w:t>
      </w:r>
    </w:p>
    <w:bookmarkEnd w:id="120"/>
    <w:bookmarkStart w:name="z120" w:id="121"/>
    <w:p>
      <w:pPr>
        <w:spacing w:after="0"/>
        <w:ind w:left="0"/>
        <w:jc w:val="both"/>
      </w:pPr>
      <w:r>
        <w:rPr>
          <w:rFonts w:ascii="Times New Roman"/>
          <w:b w:val="false"/>
          <w:i w:val="false"/>
          <w:color w:val="000000"/>
          <w:sz w:val="28"/>
        </w:rPr>
        <w:t xml:space="preserve">
      65. Уақытша сақтау үй-жайларынан медициналық қалдықтарды автокөлік құралына тиегеннен кейін, олар болған орындар, пайдаланылған мүккамал және жабдық дезинфекцияланады. </w:t>
      </w:r>
    </w:p>
    <w:bookmarkEnd w:id="121"/>
    <w:bookmarkStart w:name="z121" w:id="122"/>
    <w:p>
      <w:pPr>
        <w:spacing w:after="0"/>
        <w:ind w:left="0"/>
        <w:jc w:val="both"/>
      </w:pPr>
      <w:r>
        <w:rPr>
          <w:rFonts w:ascii="Times New Roman"/>
          <w:b w:val="false"/>
          <w:i w:val="false"/>
          <w:color w:val="000000"/>
          <w:sz w:val="28"/>
        </w:rPr>
        <w:t xml:space="preserve">
      66. Патогенді микроорганизмдердің культуралары жұқтырылған жануарлардың өлекселері, олармен жұмыс істеу барысында өлгендер немесе өлтірілгендер өртеледі. </w:t>
      </w:r>
    </w:p>
    <w:bookmarkEnd w:id="122"/>
    <w:bookmarkStart w:name="z122" w:id="123"/>
    <w:p>
      <w:pPr>
        <w:spacing w:after="0"/>
        <w:ind w:left="0"/>
        <w:jc w:val="both"/>
      </w:pPr>
      <w:r>
        <w:rPr>
          <w:rFonts w:ascii="Times New Roman"/>
          <w:b w:val="false"/>
          <w:i w:val="false"/>
          <w:color w:val="000000"/>
          <w:sz w:val="28"/>
        </w:rPr>
        <w:t xml:space="preserve">
      67. Нысандардың аумағында және мамандандырылған қондырғыдан (инсенераторлар және муфельді пештер) тыс елді мекендерде медициналық қалдықтарды өртеуге жол берілмейді. </w:t>
      </w:r>
    </w:p>
    <w:bookmarkEnd w:id="123"/>
    <w:bookmarkStart w:name="z123" w:id="124"/>
    <w:p>
      <w:pPr>
        <w:spacing w:after="0"/>
        <w:ind w:left="0"/>
        <w:jc w:val="both"/>
      </w:pPr>
      <w:r>
        <w:rPr>
          <w:rFonts w:ascii="Times New Roman"/>
          <w:b w:val="false"/>
          <w:i w:val="false"/>
          <w:color w:val="000000"/>
          <w:sz w:val="28"/>
        </w:rPr>
        <w:t xml:space="preserve">
      68. Медициналық қалдықтарды термикалық әдіспен залалсыздандыру (өртеу) - медициналық қалдықтарды 800-1000 Цельсий градустан (бұдан әрі - </w:t>
      </w:r>
      <w:r>
        <w:rPr>
          <w:rFonts w:ascii="Times New Roman"/>
          <w:b w:val="false"/>
          <w:i w:val="false"/>
          <w:color w:val="000000"/>
          <w:vertAlign w:val="superscript"/>
        </w:rPr>
        <w:t xml:space="preserve">0 </w:t>
      </w:r>
      <w:r>
        <w:rPr>
          <w:rFonts w:ascii="Times New Roman"/>
          <w:b w:val="false"/>
          <w:i w:val="false"/>
          <w:color w:val="000000"/>
          <w:sz w:val="28"/>
        </w:rPr>
        <w:t xml:space="preserve">C) төмен емес температурада термикалық әсер ету жолымен жүргізіледі. </w:t>
      </w:r>
    </w:p>
    <w:bookmarkEnd w:id="124"/>
    <w:bookmarkStart w:name="z124" w:id="125"/>
    <w:p>
      <w:pPr>
        <w:spacing w:after="0"/>
        <w:ind w:left="0"/>
        <w:jc w:val="both"/>
      </w:pPr>
      <w:r>
        <w:rPr>
          <w:rFonts w:ascii="Times New Roman"/>
          <w:b w:val="false"/>
          <w:i w:val="false"/>
          <w:color w:val="000000"/>
          <w:sz w:val="28"/>
        </w:rPr>
        <w:t xml:space="preserve">
      69. Б, В класындағы медициналық қалдықтар мамандандырылған қондырғыларда (инсенераторлар және муфельді пештер) өртеледі. </w:t>
      </w:r>
    </w:p>
    <w:bookmarkEnd w:id="125"/>
    <w:bookmarkStart w:name="z125" w:id="126"/>
    <w:p>
      <w:pPr>
        <w:spacing w:after="0"/>
        <w:ind w:left="0"/>
        <w:jc w:val="both"/>
      </w:pPr>
      <w:r>
        <w:rPr>
          <w:rFonts w:ascii="Times New Roman"/>
          <w:b w:val="false"/>
          <w:i w:val="false"/>
          <w:color w:val="000000"/>
          <w:sz w:val="28"/>
        </w:rPr>
        <w:t xml:space="preserve">
      70. Г класындағы цитостатикалық медициналық қалдықтары медициналық қалдықтардың басқа түрлерімен араласқан жағдайда олар өртелуге жатады. </w:t>
      </w:r>
    </w:p>
    <w:bookmarkEnd w:id="126"/>
    <w:bookmarkStart w:name="z126" w:id="127"/>
    <w:p>
      <w:pPr>
        <w:spacing w:after="0"/>
        <w:ind w:left="0"/>
        <w:jc w:val="both"/>
      </w:pPr>
      <w:r>
        <w:rPr>
          <w:rFonts w:ascii="Times New Roman"/>
          <w:b w:val="false"/>
          <w:i w:val="false"/>
          <w:color w:val="000000"/>
          <w:sz w:val="28"/>
        </w:rPr>
        <w:t xml:space="preserve">
      71. Қатты фармацевтикалық медициналық қалдықтар өртелуге жатады. Сұйық ерітінділерді кәрізге құюға егер, ерітінді құбырдың материалына және кәріз құрылысының элементіне кері әсерін тигізбейтін болса жол беріледі. </w:t>
      </w:r>
    </w:p>
    <w:bookmarkEnd w:id="127"/>
    <w:bookmarkStart w:name="z127" w:id="128"/>
    <w:p>
      <w:pPr>
        <w:spacing w:after="0"/>
        <w:ind w:left="0"/>
        <w:jc w:val="both"/>
      </w:pPr>
      <w:r>
        <w:rPr>
          <w:rFonts w:ascii="Times New Roman"/>
          <w:b w:val="false"/>
          <w:i w:val="false"/>
          <w:color w:val="000000"/>
          <w:sz w:val="28"/>
        </w:rPr>
        <w:t xml:space="preserve">
      72. Өртеуге арналған медициналық қалдықтар қалдықтардың класы көрсетіліп, нысан басшысы қол қойған ілеспе актісі болған кезде қолданылады. </w:t>
      </w:r>
    </w:p>
    <w:bookmarkEnd w:id="128"/>
    <w:bookmarkStart w:name="z128" w:id="129"/>
    <w:p>
      <w:pPr>
        <w:spacing w:after="0"/>
        <w:ind w:left="0"/>
        <w:jc w:val="both"/>
      </w:pPr>
      <w:r>
        <w:rPr>
          <w:rFonts w:ascii="Times New Roman"/>
          <w:b w:val="false"/>
          <w:i w:val="false"/>
          <w:color w:val="000000"/>
          <w:sz w:val="28"/>
        </w:rPr>
        <w:t xml:space="preserve">
      73. Медициналық қалдықтарды өртеуден кейінгі қалдықтар немесе күл ҚТҚ полигонына шығарылады. </w:t>
      </w:r>
    </w:p>
    <w:bookmarkEnd w:id="129"/>
    <w:bookmarkStart w:name="z129" w:id="130"/>
    <w:p>
      <w:pPr>
        <w:spacing w:after="0"/>
        <w:ind w:left="0"/>
        <w:jc w:val="left"/>
      </w:pPr>
      <w:r>
        <w:rPr>
          <w:rFonts w:ascii="Times New Roman"/>
          <w:b/>
          <w:i w:val="false"/>
          <w:color w:val="000000"/>
        </w:rPr>
        <w:t xml:space="preserve"> 
6. Медициналық қалдықтарды уақытша сақтау және жою </w:t>
      </w:r>
      <w:r>
        <w:br/>
      </w:r>
      <w:r>
        <w:rPr>
          <w:rFonts w:ascii="Times New Roman"/>
          <w:b/>
          <w:i w:val="false"/>
          <w:color w:val="000000"/>
        </w:rPr>
        <w:t xml:space="preserve">
жағдайларына қойылатын санитарлық-эпидемиологиялық талаптар </w:t>
      </w:r>
    </w:p>
    <w:bookmarkEnd w:id="130"/>
    <w:p>
      <w:pPr>
        <w:spacing w:after="0"/>
        <w:ind w:left="0"/>
        <w:jc w:val="both"/>
      </w:pPr>
      <w:r>
        <w:rPr>
          <w:rFonts w:ascii="Times New Roman"/>
          <w:b w:val="false"/>
          <w:i w:val="false"/>
          <w:color w:val="000000"/>
          <w:sz w:val="28"/>
        </w:rPr>
        <w:t xml:space="preserve">      74. Контейнерлерді орнатуға арналған ашық алаңқайдың беті асфальттанған болуы және автокөлік құралының жүруіне және тиеп-түсіру жұмыстарын жүргізуге ыңғайлы болуы тиіс. </w:t>
      </w:r>
    </w:p>
    <w:bookmarkStart w:name="z130" w:id="131"/>
    <w:p>
      <w:pPr>
        <w:spacing w:after="0"/>
        <w:ind w:left="0"/>
        <w:jc w:val="both"/>
      </w:pPr>
      <w:r>
        <w:rPr>
          <w:rFonts w:ascii="Times New Roman"/>
          <w:b w:val="false"/>
          <w:i w:val="false"/>
          <w:color w:val="000000"/>
          <w:sz w:val="28"/>
        </w:rPr>
        <w:t xml:space="preserve">
      75. Контейнерлерді орнатуға арналған ашық алаңқайлар емдеу корпустарынан 25 метрден және ас блоктарынан 100 метрден кем емес жерде орналасуға тиіс. Ашық алаңқайда 5-тен көп емес контейнер орналастыруға рұқсат етіледі. </w:t>
      </w:r>
    </w:p>
    <w:bookmarkEnd w:id="131"/>
    <w:bookmarkStart w:name="z131" w:id="132"/>
    <w:p>
      <w:pPr>
        <w:spacing w:after="0"/>
        <w:ind w:left="0"/>
        <w:jc w:val="both"/>
      </w:pPr>
      <w:r>
        <w:rPr>
          <w:rFonts w:ascii="Times New Roman"/>
          <w:b w:val="false"/>
          <w:i w:val="false"/>
          <w:color w:val="000000"/>
          <w:sz w:val="28"/>
        </w:rPr>
        <w:t xml:space="preserve">
      76. А, Б, В класына жататын қалдықтар түзілген орнында бір тәуліктен аспайтындай, ал уақытша сақтайтын арнайы алаңқайдағы контейнерлерде немесе үй-жайларда қалдықтарды сыйымдылықтарында үш тәуліктен аспайтындай уақытта сақталады. Б класының биологиялық қалдықтары, сондай-ақ тағам қалдықтары плюс 5 </w:t>
      </w:r>
      <w:r>
        <w:rPr>
          <w:rFonts w:ascii="Times New Roman"/>
          <w:b w:val="false"/>
          <w:i w:val="false"/>
          <w:color w:val="000000"/>
          <w:vertAlign w:val="superscript"/>
        </w:rPr>
        <w:t xml:space="preserve">0 </w:t>
      </w:r>
      <w:r>
        <w:rPr>
          <w:rFonts w:ascii="Times New Roman"/>
          <w:b w:val="false"/>
          <w:i w:val="false"/>
          <w:color w:val="000000"/>
          <w:sz w:val="28"/>
        </w:rPr>
        <w:t xml:space="preserve">С-тан аспайтын температурада сақталады. </w:t>
      </w:r>
    </w:p>
    <w:bookmarkEnd w:id="132"/>
    <w:bookmarkStart w:name="z132" w:id="133"/>
    <w:p>
      <w:pPr>
        <w:spacing w:after="0"/>
        <w:ind w:left="0"/>
        <w:jc w:val="both"/>
      </w:pPr>
      <w:r>
        <w:rPr>
          <w:rFonts w:ascii="Times New Roman"/>
          <w:b w:val="false"/>
          <w:i w:val="false"/>
          <w:color w:val="000000"/>
          <w:sz w:val="28"/>
        </w:rPr>
        <w:t xml:space="preserve">
      77. А, Б, В классының медициналық қалдықтарын нысанның аумағы бойынша сақтау және тасымалдау аузы тығыз жабылатын көп реттік қолданылатын контейнерлерде жүзеге асырылады. В класының қалдықтарын жою басқа кластағы қалдықтардан бөлек жүзеге асырылады. Қалдықтарды аумақтардан шығару контейнердің үштен екі бөлігі толған кезде жүзеге асырылады. </w:t>
      </w:r>
    </w:p>
    <w:bookmarkEnd w:id="133"/>
    <w:bookmarkStart w:name="z133" w:id="134"/>
    <w:p>
      <w:pPr>
        <w:spacing w:after="0"/>
        <w:ind w:left="0"/>
        <w:jc w:val="both"/>
      </w:pPr>
      <w:r>
        <w:rPr>
          <w:rFonts w:ascii="Times New Roman"/>
          <w:b w:val="false"/>
          <w:i w:val="false"/>
          <w:color w:val="000000"/>
          <w:sz w:val="28"/>
        </w:rPr>
        <w:t xml:space="preserve">
      78. Г класының медициналық қалдықтарын сақтау осы мақсат үшін арнайы бөлінген қосалқы үй-жайларда жүргізіледі. </w:t>
      </w:r>
    </w:p>
    <w:bookmarkEnd w:id="134"/>
    <w:bookmarkStart w:name="z134" w:id="135"/>
    <w:p>
      <w:pPr>
        <w:spacing w:after="0"/>
        <w:ind w:left="0"/>
        <w:jc w:val="both"/>
      </w:pPr>
      <w:r>
        <w:rPr>
          <w:rFonts w:ascii="Times New Roman"/>
          <w:b w:val="false"/>
          <w:i w:val="false"/>
          <w:color w:val="000000"/>
          <w:sz w:val="28"/>
        </w:rPr>
        <w:t xml:space="preserve">
      79. Нысанның аумағында медициналық қалдықтарды жою бойынша қондырғы болмаған жағдайда, А, Б, В класының медициналық қалдықтарын шығару күнделікті жүргізілуге тиіс. </w:t>
      </w:r>
    </w:p>
    <w:bookmarkEnd w:id="135"/>
    <w:bookmarkStart w:name="z135" w:id="136"/>
    <w:p>
      <w:pPr>
        <w:spacing w:after="0"/>
        <w:ind w:left="0"/>
        <w:jc w:val="both"/>
      </w:pPr>
      <w:r>
        <w:rPr>
          <w:rFonts w:ascii="Times New Roman"/>
          <w:b w:val="false"/>
          <w:i w:val="false"/>
          <w:color w:val="000000"/>
          <w:sz w:val="28"/>
        </w:rPr>
        <w:t xml:space="preserve">
      80. Б класының медициналық қалдықтары (материалдар және аспаптар, пациенттерден бөлінген бөлінділер, микробиологиялық зертханалар мен виварилердің медициналық қалдықтары) осы санитарлық ереженің 5-тарауына сәйкес жүргізілген дезинфекциядан кейін ҚТҚ полигонына шығарылады. </w:t>
      </w:r>
    </w:p>
    <w:bookmarkEnd w:id="136"/>
    <w:bookmarkStart w:name="z136" w:id="137"/>
    <w:p>
      <w:pPr>
        <w:spacing w:after="0"/>
        <w:ind w:left="0"/>
        <w:jc w:val="both"/>
      </w:pPr>
      <w:r>
        <w:rPr>
          <w:rFonts w:ascii="Times New Roman"/>
          <w:b w:val="false"/>
          <w:i w:val="false"/>
          <w:color w:val="000000"/>
          <w:sz w:val="28"/>
        </w:rPr>
        <w:t xml:space="preserve">
      81. Г класының медициналық қалдықтарын көму уытты қалдықтарға арналған полигондарда жүзеге асырылады. </w:t>
      </w:r>
    </w:p>
    <w:bookmarkEnd w:id="137"/>
    <w:bookmarkStart w:name="z137" w:id="138"/>
    <w:p>
      <w:pPr>
        <w:spacing w:after="0"/>
        <w:ind w:left="0"/>
        <w:jc w:val="both"/>
      </w:pPr>
      <w:r>
        <w:rPr>
          <w:rFonts w:ascii="Times New Roman"/>
          <w:b w:val="false"/>
          <w:i w:val="false"/>
          <w:color w:val="000000"/>
          <w:sz w:val="28"/>
        </w:rPr>
        <w:t xml:space="preserve">
                                                  "Медициналық қалдықтарды </w:t>
      </w:r>
      <w:r>
        <w:br/>
      </w:r>
      <w:r>
        <w:rPr>
          <w:rFonts w:ascii="Times New Roman"/>
          <w:b w:val="false"/>
          <w:i w:val="false"/>
          <w:color w:val="000000"/>
          <w:sz w:val="28"/>
        </w:rPr>
        <w:t xml:space="preserve">
                                                  жинауға, зарарсыздандыруға, </w:t>
      </w:r>
      <w:r>
        <w:br/>
      </w:r>
      <w:r>
        <w:rPr>
          <w:rFonts w:ascii="Times New Roman"/>
          <w:b w:val="false"/>
          <w:i w:val="false"/>
          <w:color w:val="000000"/>
          <w:sz w:val="28"/>
        </w:rPr>
        <w:t xml:space="preserve">
                                                 сақтауға, тасымалдауға және </w:t>
      </w:r>
      <w:r>
        <w:br/>
      </w:r>
      <w:r>
        <w:rPr>
          <w:rFonts w:ascii="Times New Roman"/>
          <w:b w:val="false"/>
          <w:i w:val="false"/>
          <w:color w:val="000000"/>
          <w:sz w:val="28"/>
        </w:rPr>
        <w:t xml:space="preserve">
                                                      көмуге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санитарлық-эпидемиологиялық </w:t>
      </w:r>
      <w:r>
        <w:br/>
      </w:r>
      <w:r>
        <w:rPr>
          <w:rFonts w:ascii="Times New Roman"/>
          <w:b w:val="false"/>
          <w:i w:val="false"/>
          <w:color w:val="000000"/>
          <w:sz w:val="28"/>
        </w:rPr>
        <w:t xml:space="preserve">
                                                    ережесі мен нормаларға </w:t>
      </w:r>
      <w:r>
        <w:br/>
      </w:r>
      <w:r>
        <w:rPr>
          <w:rFonts w:ascii="Times New Roman"/>
          <w:b w:val="false"/>
          <w:i w:val="false"/>
          <w:color w:val="000000"/>
          <w:sz w:val="28"/>
        </w:rPr>
        <w:t xml:space="preserve">
                                                          1-қосымша </w:t>
      </w:r>
    </w:p>
    <w:bookmarkEnd w:id="138"/>
    <w:p>
      <w:pPr>
        <w:spacing w:after="0"/>
        <w:ind w:left="0"/>
        <w:jc w:val="both"/>
      </w:pPr>
      <w:r>
        <w:rPr>
          <w:rFonts w:ascii="Times New Roman"/>
          <w:b/>
          <w:i w:val="false"/>
          <w:color w:val="000000"/>
          <w:sz w:val="28"/>
        </w:rPr>
        <w:t xml:space="preserve">                     Медициналық қалдықтармен жұмыс істеу сызбасы </w:t>
      </w:r>
    </w:p>
    <w:p>
      <w:pPr>
        <w:spacing w:after="0"/>
        <w:ind w:left="0"/>
        <w:jc w:val="both"/>
      </w:pPr>
      <w:r>
        <w:drawing>
          <wp:inline distT="0" distB="0" distL="0" distR="0">
            <wp:extent cx="106553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655300" cy="65278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"Медициналық қалдықтарды жинауға, </w:t>
      </w:r>
      <w:r>
        <w:br/>
      </w:r>
      <w:r>
        <w:rPr>
          <w:rFonts w:ascii="Times New Roman"/>
          <w:b w:val="false"/>
          <w:i w:val="false"/>
          <w:color w:val="000000"/>
          <w:sz w:val="28"/>
        </w:rPr>
        <w:t xml:space="preserve">
                           зарарсыздандыруға, сақтауға, тасымалдауға </w:t>
      </w:r>
      <w:r>
        <w:br/>
      </w:r>
      <w:r>
        <w:rPr>
          <w:rFonts w:ascii="Times New Roman"/>
          <w:b w:val="false"/>
          <w:i w:val="false"/>
          <w:color w:val="000000"/>
          <w:sz w:val="28"/>
        </w:rPr>
        <w:t xml:space="preserve">
                                және көмуге қойылатын санитарлық- </w:t>
      </w:r>
      <w:r>
        <w:br/>
      </w:r>
      <w:r>
        <w:rPr>
          <w:rFonts w:ascii="Times New Roman"/>
          <w:b w:val="false"/>
          <w:i w:val="false"/>
          <w:color w:val="000000"/>
          <w:sz w:val="28"/>
        </w:rPr>
        <w:t xml:space="preserve">
                              эпидемиологиялық талаптар" санитарлық- </w:t>
      </w:r>
      <w:r>
        <w:br/>
      </w:r>
      <w:r>
        <w:rPr>
          <w:rFonts w:ascii="Times New Roman"/>
          <w:b w:val="false"/>
          <w:i w:val="false"/>
          <w:color w:val="000000"/>
          <w:sz w:val="28"/>
        </w:rPr>
        <w:t xml:space="preserve">
                             эпидемиологиялық ережесі мен нормаларға </w:t>
      </w:r>
      <w:r>
        <w:br/>
      </w:r>
      <w:r>
        <w:rPr>
          <w:rFonts w:ascii="Times New Roman"/>
          <w:b w:val="false"/>
          <w:i w:val="false"/>
          <w:color w:val="000000"/>
          <w:sz w:val="28"/>
        </w:rPr>
        <w:t xml:space="preserve">
                                             2-қосымша </w:t>
      </w:r>
    </w:p>
    <w:bookmarkStart w:name="z138" w:id="139"/>
    <w:p>
      <w:pPr>
        <w:spacing w:after="0"/>
        <w:ind w:left="0"/>
        <w:jc w:val="both"/>
      </w:pPr>
      <w:r>
        <w:rPr>
          <w:rFonts w:ascii="Times New Roman"/>
          <w:b w:val="false"/>
          <w:i w:val="false"/>
          <w:color w:val="000000"/>
          <w:sz w:val="28"/>
        </w:rPr>
        <w:t>
</w:t>
      </w:r>
      <w:r>
        <w:rPr>
          <w:rFonts w:ascii="Times New Roman"/>
          <w:b/>
          <w:i w:val="false"/>
          <w:color w:val="000000"/>
          <w:sz w:val="28"/>
        </w:rPr>
        <w:t xml:space="preserve">                Медициналық қалдықтарды есепке алу журналы </w:t>
      </w:r>
      <w:r>
        <w:br/>
      </w:r>
      <w:r>
        <w:rPr>
          <w:rFonts w:ascii="Times New Roman"/>
          <w:b w:val="false"/>
          <w:i w:val="false"/>
          <w:color w:val="000000"/>
          <w:sz w:val="28"/>
        </w:rPr>
        <w:t>
</w:t>
      </w:r>
      <w:r>
        <w:rPr>
          <w:rFonts w:ascii="Times New Roman"/>
          <w:b/>
          <w:i w:val="false"/>
          <w:color w:val="000000"/>
          <w:sz w:val="28"/>
        </w:rPr>
        <w:t xml:space="preserve">                  __________________________ 200 ___ жыл </w:t>
      </w:r>
      <w:r>
        <w:br/>
      </w:r>
      <w:r>
        <w:rPr>
          <w:rFonts w:ascii="Times New Roman"/>
          <w:b w:val="false"/>
          <w:i w:val="false"/>
          <w:color w:val="000000"/>
          <w:sz w:val="28"/>
        </w:rPr>
        <w:t>
</w:t>
      </w:r>
      <w:r>
        <w:rPr>
          <w:rFonts w:ascii="Times New Roman"/>
          <w:b/>
          <w:i w:val="false"/>
          <w:color w:val="000000"/>
          <w:sz w:val="28"/>
        </w:rPr>
        <w:t xml:space="preserve">                      (нысанның атауы) </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493"/>
        <w:gridCol w:w="1893"/>
        <w:gridCol w:w="1613"/>
        <w:gridCol w:w="1973"/>
        <w:gridCol w:w="2153"/>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қалдықтар- </w:t>
            </w:r>
            <w:r>
              <w:br/>
            </w:r>
            <w:r>
              <w:rPr>
                <w:rFonts w:ascii="Times New Roman"/>
                <w:b w:val="false"/>
                <w:i w:val="false"/>
                <w:color w:val="000000"/>
                <w:sz w:val="20"/>
              </w:rPr>
              <w:t xml:space="preserve">
дың түрлері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қалдықтардың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(бұдан әрі </w:t>
            </w:r>
            <w:r>
              <w:br/>
            </w:r>
            <w:r>
              <w:rPr>
                <w:rFonts w:ascii="Times New Roman"/>
                <w:b w:val="false"/>
                <w:i w:val="false"/>
                <w:color w:val="000000"/>
                <w:sz w:val="20"/>
              </w:rPr>
              <w:t xml:space="preserve">
- МҚ) (кг)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 </w:t>
            </w:r>
            <w:r>
              <w:br/>
            </w:r>
            <w:r>
              <w:rPr>
                <w:rFonts w:ascii="Times New Roman"/>
                <w:b w:val="false"/>
                <w:i w:val="false"/>
                <w:color w:val="000000"/>
                <w:sz w:val="20"/>
              </w:rPr>
              <w:t xml:space="preserve">
уақытша </w:t>
            </w:r>
            <w:r>
              <w:br/>
            </w:r>
            <w:r>
              <w:rPr>
                <w:rFonts w:ascii="Times New Roman"/>
                <w:b w:val="false"/>
                <w:i w:val="false"/>
                <w:color w:val="000000"/>
                <w:sz w:val="20"/>
              </w:rPr>
              <w:t xml:space="preserve">
сақтауға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үй-жайға </w:t>
            </w:r>
            <w:r>
              <w:br/>
            </w:r>
            <w:r>
              <w:rPr>
                <w:rFonts w:ascii="Times New Roman"/>
                <w:b w:val="false"/>
                <w:i w:val="false"/>
                <w:color w:val="000000"/>
                <w:sz w:val="20"/>
              </w:rPr>
              <w:t xml:space="preserve">
өткізілді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 көму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өртеу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 жинауға </w:t>
            </w:r>
            <w:r>
              <w:br/>
            </w:r>
            <w:r>
              <w:rPr>
                <w:rFonts w:ascii="Times New Roman"/>
                <w:b w:val="false"/>
                <w:i w:val="false"/>
                <w:color w:val="000000"/>
                <w:sz w:val="20"/>
              </w:rPr>
              <w:t xml:space="preserve">
жауапты </w:t>
            </w:r>
            <w:r>
              <w:br/>
            </w:r>
            <w:r>
              <w:rPr>
                <w:rFonts w:ascii="Times New Roman"/>
                <w:b w:val="false"/>
                <w:i w:val="false"/>
                <w:color w:val="000000"/>
                <w:sz w:val="20"/>
              </w:rPr>
              <w:t xml:space="preserve">
адамның </w:t>
            </w:r>
            <w:r>
              <w:br/>
            </w:r>
            <w:r>
              <w:rPr>
                <w:rFonts w:ascii="Times New Roman"/>
                <w:b w:val="false"/>
                <w:i w:val="false"/>
                <w:color w:val="000000"/>
                <w:sz w:val="20"/>
              </w:rPr>
              <w:t xml:space="preserve">
тегі, </w:t>
            </w:r>
            <w:r>
              <w:br/>
            </w:r>
            <w:r>
              <w:rPr>
                <w:rFonts w:ascii="Times New Roman"/>
                <w:b w:val="false"/>
                <w:i w:val="false"/>
                <w:color w:val="000000"/>
                <w:sz w:val="20"/>
              </w:rPr>
              <w:t xml:space="preserve">
аты-жөні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Тапсырған </w:t>
            </w:r>
            <w:r>
              <w:br/>
            </w:r>
            <w:r>
              <w:rPr>
                <w:rFonts w:ascii="Times New Roman"/>
                <w:b w:val="false"/>
                <w:i w:val="false"/>
                <w:color w:val="000000"/>
                <w:sz w:val="20"/>
              </w:rPr>
              <w:t xml:space="preserve">
айы, күні, </w:t>
            </w:r>
            <w:r>
              <w:br/>
            </w:r>
            <w:r>
              <w:rPr>
                <w:rFonts w:ascii="Times New Roman"/>
                <w:b w:val="false"/>
                <w:i w:val="false"/>
                <w:color w:val="000000"/>
                <w:sz w:val="20"/>
              </w:rPr>
              <w:t xml:space="preserve">
жылы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класының </w:t>
            </w:r>
            <w:r>
              <w:br/>
            </w:r>
            <w:r>
              <w:rPr>
                <w:rFonts w:ascii="Times New Roman"/>
                <w:b w:val="false"/>
                <w:i w:val="false"/>
                <w:color w:val="000000"/>
                <w:sz w:val="20"/>
              </w:rPr>
              <w:t xml:space="preserve">
МҚ: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класының </w:t>
            </w:r>
            <w:r>
              <w:br/>
            </w:r>
            <w:r>
              <w:rPr>
                <w:rFonts w:ascii="Times New Roman"/>
                <w:b w:val="false"/>
                <w:i w:val="false"/>
                <w:color w:val="000000"/>
                <w:sz w:val="20"/>
              </w:rPr>
              <w:t xml:space="preserve">
МҚ: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класының </w:t>
            </w:r>
            <w:r>
              <w:br/>
            </w:r>
            <w:r>
              <w:rPr>
                <w:rFonts w:ascii="Times New Roman"/>
                <w:b w:val="false"/>
                <w:i w:val="false"/>
                <w:color w:val="000000"/>
                <w:sz w:val="20"/>
              </w:rPr>
              <w:t xml:space="preserve">
МҚ: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класының </w:t>
            </w:r>
            <w:r>
              <w:br/>
            </w:r>
            <w:r>
              <w:rPr>
                <w:rFonts w:ascii="Times New Roman"/>
                <w:b w:val="false"/>
                <w:i w:val="false"/>
                <w:color w:val="000000"/>
                <w:sz w:val="20"/>
              </w:rPr>
              <w:t xml:space="preserve">
МҚ: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класының </w:t>
            </w:r>
            <w:r>
              <w:br/>
            </w:r>
            <w:r>
              <w:rPr>
                <w:rFonts w:ascii="Times New Roman"/>
                <w:b w:val="false"/>
                <w:i w:val="false"/>
                <w:color w:val="000000"/>
                <w:sz w:val="20"/>
              </w:rPr>
              <w:t xml:space="preserve">
МҚ: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40"/>
    <w:p>
      <w:pPr>
        <w:spacing w:after="0"/>
        <w:ind w:left="0"/>
        <w:jc w:val="both"/>
      </w:pPr>
      <w:r>
        <w:rPr>
          <w:rFonts w:ascii="Times New Roman"/>
          <w:b w:val="false"/>
          <w:i w:val="false"/>
          <w:color w:val="000000"/>
          <w:sz w:val="28"/>
        </w:rPr>
        <w:t xml:space="preserve">
                                 "Медициналық қалдықтарды жинауға, </w:t>
      </w:r>
      <w:r>
        <w:br/>
      </w:r>
      <w:r>
        <w:rPr>
          <w:rFonts w:ascii="Times New Roman"/>
          <w:b w:val="false"/>
          <w:i w:val="false"/>
          <w:color w:val="000000"/>
          <w:sz w:val="28"/>
        </w:rPr>
        <w:t xml:space="preserve">
                           зарарсыздандыруға, сақтауға, тасымалдауға </w:t>
      </w:r>
      <w:r>
        <w:br/>
      </w:r>
      <w:r>
        <w:rPr>
          <w:rFonts w:ascii="Times New Roman"/>
          <w:b w:val="false"/>
          <w:i w:val="false"/>
          <w:color w:val="000000"/>
          <w:sz w:val="28"/>
        </w:rPr>
        <w:t xml:space="preserve">
                               және көмуге қойылатын санитарлық- </w:t>
      </w:r>
      <w:r>
        <w:br/>
      </w:r>
      <w:r>
        <w:rPr>
          <w:rFonts w:ascii="Times New Roman"/>
          <w:b w:val="false"/>
          <w:i w:val="false"/>
          <w:color w:val="000000"/>
          <w:sz w:val="28"/>
        </w:rPr>
        <w:t xml:space="preserve">
                            эпидемиологиялық талаптар" санитарлық- </w:t>
      </w:r>
      <w:r>
        <w:br/>
      </w:r>
      <w:r>
        <w:rPr>
          <w:rFonts w:ascii="Times New Roman"/>
          <w:b w:val="false"/>
          <w:i w:val="false"/>
          <w:color w:val="000000"/>
          <w:sz w:val="28"/>
        </w:rPr>
        <w:t xml:space="preserve">
                           эпидемиологиялық ережесі мен нормаларға </w:t>
      </w:r>
      <w:r>
        <w:br/>
      </w:r>
      <w:r>
        <w:rPr>
          <w:rFonts w:ascii="Times New Roman"/>
          <w:b w:val="false"/>
          <w:i w:val="false"/>
          <w:color w:val="000000"/>
          <w:sz w:val="28"/>
        </w:rPr>
        <w:t xml:space="preserve">
                                           3-қосымша </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5193"/>
        <w:gridCol w:w="459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 </w:t>
            </w:r>
            <w:r>
              <w:br/>
            </w:r>
            <w:r>
              <w:rPr>
                <w:rFonts w:ascii="Times New Roman"/>
                <w:b w:val="false"/>
                <w:i w:val="false"/>
                <w:color w:val="000000"/>
                <w:sz w:val="20"/>
              </w:rPr>
              <w:t xml:space="preserve">
санаты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(қатерлі)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Пациенттердің (жұқпасы </w:t>
            </w:r>
            <w:r>
              <w:br/>
            </w:r>
            <w:r>
              <w:rPr>
                <w:rFonts w:ascii="Times New Roman"/>
                <w:b w:val="false"/>
                <w:i w:val="false"/>
                <w:color w:val="000000"/>
                <w:sz w:val="20"/>
              </w:rPr>
              <w:t xml:space="preserve">
жоқ аурулар) биологиялық </w:t>
            </w:r>
            <w:r>
              <w:br/>
            </w:r>
            <w:r>
              <w:rPr>
                <w:rFonts w:ascii="Times New Roman"/>
                <w:b w:val="false"/>
                <w:i w:val="false"/>
                <w:color w:val="000000"/>
                <w:sz w:val="20"/>
              </w:rPr>
              <w:t xml:space="preserve">
сұйықтықтармен жанаспаған </w:t>
            </w:r>
            <w:r>
              <w:br/>
            </w:r>
            <w:r>
              <w:rPr>
                <w:rFonts w:ascii="Times New Roman"/>
                <w:b w:val="false"/>
                <w:i w:val="false"/>
                <w:color w:val="000000"/>
                <w:sz w:val="20"/>
              </w:rPr>
              <w:t xml:space="preserve">
медициналық қалдықтар. </w:t>
            </w:r>
            <w:r>
              <w:br/>
            </w:r>
            <w:r>
              <w:rPr>
                <w:rFonts w:ascii="Times New Roman"/>
                <w:b w:val="false"/>
                <w:i w:val="false"/>
                <w:color w:val="000000"/>
                <w:sz w:val="20"/>
              </w:rPr>
              <w:t xml:space="preserve">
Нысан бөлімшелерінің, </w:t>
            </w:r>
            <w:r>
              <w:br/>
            </w:r>
            <w:r>
              <w:rPr>
                <w:rFonts w:ascii="Times New Roman"/>
                <w:b w:val="false"/>
                <w:i w:val="false"/>
                <w:color w:val="000000"/>
                <w:sz w:val="20"/>
              </w:rPr>
              <w:t xml:space="preserve">
жұқпалы аурулардан басқа </w:t>
            </w:r>
            <w:r>
              <w:br/>
            </w:r>
            <w:r>
              <w:rPr>
                <w:rFonts w:ascii="Times New Roman"/>
                <w:b w:val="false"/>
                <w:i w:val="false"/>
                <w:color w:val="000000"/>
                <w:sz w:val="20"/>
              </w:rPr>
              <w:t xml:space="preserve">
(оның ішінде тері-вене- </w:t>
            </w:r>
            <w:r>
              <w:br/>
            </w:r>
            <w:r>
              <w:rPr>
                <w:rFonts w:ascii="Times New Roman"/>
                <w:b w:val="false"/>
                <w:i w:val="false"/>
                <w:color w:val="000000"/>
                <w:sz w:val="20"/>
              </w:rPr>
              <w:t xml:space="preserve">
рологиялық, фтизиатрлық) </w:t>
            </w:r>
            <w:r>
              <w:br/>
            </w:r>
            <w:r>
              <w:rPr>
                <w:rFonts w:ascii="Times New Roman"/>
                <w:b w:val="false"/>
                <w:i w:val="false"/>
                <w:color w:val="000000"/>
                <w:sz w:val="20"/>
              </w:rPr>
              <w:t xml:space="preserve">
тағам қалдықтары. </w:t>
            </w:r>
            <w:r>
              <w:br/>
            </w:r>
            <w:r>
              <w:rPr>
                <w:rFonts w:ascii="Times New Roman"/>
                <w:b w:val="false"/>
                <w:i w:val="false"/>
                <w:color w:val="000000"/>
                <w:sz w:val="20"/>
              </w:rPr>
              <w:t xml:space="preserve">
Құрамында уытты элемент- </w:t>
            </w:r>
            <w:r>
              <w:br/>
            </w:r>
            <w:r>
              <w:rPr>
                <w:rFonts w:ascii="Times New Roman"/>
                <w:b w:val="false"/>
                <w:i w:val="false"/>
                <w:color w:val="000000"/>
                <w:sz w:val="20"/>
              </w:rPr>
              <w:t xml:space="preserve">
тері жоқ, жиһаз, мүккамал, жарамсыз </w:t>
            </w:r>
            <w:r>
              <w:br/>
            </w:r>
            <w:r>
              <w:rPr>
                <w:rFonts w:ascii="Times New Roman"/>
                <w:b w:val="false"/>
                <w:i w:val="false"/>
                <w:color w:val="000000"/>
                <w:sz w:val="20"/>
              </w:rPr>
              <w:t xml:space="preserve">
диагностикалық жабдық. </w:t>
            </w:r>
            <w:r>
              <w:br/>
            </w:r>
            <w:r>
              <w:rPr>
                <w:rFonts w:ascii="Times New Roman"/>
                <w:b w:val="false"/>
                <w:i w:val="false"/>
                <w:color w:val="000000"/>
                <w:sz w:val="20"/>
              </w:rPr>
              <w:t xml:space="preserve">
Жұқпасы жоқ қағаз, смета, </w:t>
            </w:r>
            <w:r>
              <w:br/>
            </w:r>
            <w:r>
              <w:rPr>
                <w:rFonts w:ascii="Times New Roman"/>
                <w:b w:val="false"/>
                <w:i w:val="false"/>
                <w:color w:val="000000"/>
                <w:sz w:val="20"/>
              </w:rPr>
              <w:t xml:space="preserve">
құрылыстық қоқыс.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Потенциалды жұқтырыл- </w:t>
            </w:r>
            <w:r>
              <w:br/>
            </w:r>
            <w:r>
              <w:rPr>
                <w:rFonts w:ascii="Times New Roman"/>
                <w:b w:val="false"/>
                <w:i w:val="false"/>
                <w:color w:val="000000"/>
                <w:sz w:val="20"/>
              </w:rPr>
              <w:t xml:space="preserve">
ған медициналық </w:t>
            </w:r>
            <w:r>
              <w:br/>
            </w:r>
            <w:r>
              <w:rPr>
                <w:rFonts w:ascii="Times New Roman"/>
                <w:b w:val="false"/>
                <w:i w:val="false"/>
                <w:color w:val="000000"/>
                <w:sz w:val="20"/>
              </w:rPr>
              <w:t xml:space="preserve">
қалдықтар. Адамнан </w:t>
            </w:r>
            <w:r>
              <w:br/>
            </w:r>
            <w:r>
              <w:rPr>
                <w:rFonts w:ascii="Times New Roman"/>
                <w:b w:val="false"/>
                <w:i w:val="false"/>
                <w:color w:val="000000"/>
                <w:sz w:val="20"/>
              </w:rPr>
              <w:t xml:space="preserve">
шыққан бөлінділермен, </w:t>
            </w:r>
            <w:r>
              <w:br/>
            </w:r>
            <w:r>
              <w:rPr>
                <w:rFonts w:ascii="Times New Roman"/>
                <w:b w:val="false"/>
                <w:i w:val="false"/>
                <w:color w:val="000000"/>
                <w:sz w:val="20"/>
              </w:rPr>
              <w:t xml:space="preserve">
оның ішінде қанмен </w:t>
            </w:r>
            <w:r>
              <w:br/>
            </w:r>
            <w:r>
              <w:rPr>
                <w:rFonts w:ascii="Times New Roman"/>
                <w:b w:val="false"/>
                <w:i w:val="false"/>
                <w:color w:val="000000"/>
                <w:sz w:val="20"/>
              </w:rPr>
              <w:t xml:space="preserve">
ластанған материалдар </w:t>
            </w:r>
            <w:r>
              <w:br/>
            </w:r>
            <w:r>
              <w:rPr>
                <w:rFonts w:ascii="Times New Roman"/>
                <w:b w:val="false"/>
                <w:i w:val="false"/>
                <w:color w:val="000000"/>
                <w:sz w:val="20"/>
              </w:rPr>
              <w:t xml:space="preserve">
мен аспаптар. Патолого-анатомиялық </w:t>
            </w:r>
            <w:r>
              <w:br/>
            </w:r>
            <w:r>
              <w:rPr>
                <w:rFonts w:ascii="Times New Roman"/>
                <w:b w:val="false"/>
                <w:i w:val="false"/>
                <w:color w:val="000000"/>
                <w:sz w:val="20"/>
              </w:rPr>
              <w:t xml:space="preserve">
қалдықтар. </w:t>
            </w:r>
            <w:r>
              <w:br/>
            </w:r>
            <w:r>
              <w:rPr>
                <w:rFonts w:ascii="Times New Roman"/>
                <w:b w:val="false"/>
                <w:i w:val="false"/>
                <w:color w:val="000000"/>
                <w:sz w:val="20"/>
              </w:rPr>
              <w:t xml:space="preserve">
Органикалық қалдықтар: </w:t>
            </w:r>
            <w:r>
              <w:br/>
            </w:r>
            <w:r>
              <w:rPr>
                <w:rFonts w:ascii="Times New Roman"/>
                <w:b w:val="false"/>
                <w:i w:val="false"/>
                <w:color w:val="000000"/>
                <w:sz w:val="20"/>
              </w:rPr>
              <w:t xml:space="preserve">
операциялық (органдар, </w:t>
            </w:r>
            <w:r>
              <w:br/>
            </w:r>
            <w:r>
              <w:rPr>
                <w:rFonts w:ascii="Times New Roman"/>
                <w:b w:val="false"/>
                <w:i w:val="false"/>
                <w:color w:val="000000"/>
                <w:sz w:val="20"/>
              </w:rPr>
              <w:t xml:space="preserve">
тіндер), плаценталар, </w:t>
            </w:r>
            <w:r>
              <w:br/>
            </w:r>
            <w:r>
              <w:rPr>
                <w:rFonts w:ascii="Times New Roman"/>
                <w:b w:val="false"/>
                <w:i w:val="false"/>
                <w:color w:val="000000"/>
                <w:sz w:val="20"/>
              </w:rPr>
              <w:t xml:space="preserve">
ұрықтар және организм- </w:t>
            </w:r>
            <w:r>
              <w:br/>
            </w:r>
            <w:r>
              <w:rPr>
                <w:rFonts w:ascii="Times New Roman"/>
                <w:b w:val="false"/>
                <w:i w:val="false"/>
                <w:color w:val="000000"/>
                <w:sz w:val="20"/>
              </w:rPr>
              <w:t xml:space="preserve">
нің басқа да сұйықтық- </w:t>
            </w:r>
            <w:r>
              <w:br/>
            </w:r>
            <w:r>
              <w:rPr>
                <w:rFonts w:ascii="Times New Roman"/>
                <w:b w:val="false"/>
                <w:i w:val="false"/>
                <w:color w:val="000000"/>
                <w:sz w:val="20"/>
              </w:rPr>
              <w:t xml:space="preserve">
тары. Жұқпалы аурулар </w:t>
            </w:r>
            <w:r>
              <w:br/>
            </w:r>
            <w:r>
              <w:rPr>
                <w:rFonts w:ascii="Times New Roman"/>
                <w:b w:val="false"/>
                <w:i w:val="false"/>
                <w:color w:val="000000"/>
                <w:sz w:val="20"/>
              </w:rPr>
              <w:t xml:space="preserve">
бөлімшесінің барлық </w:t>
            </w:r>
            <w:r>
              <w:br/>
            </w:r>
            <w:r>
              <w:rPr>
                <w:rFonts w:ascii="Times New Roman"/>
                <w:b w:val="false"/>
                <w:i w:val="false"/>
                <w:color w:val="000000"/>
                <w:sz w:val="20"/>
              </w:rPr>
              <w:t xml:space="preserve">
медициналық қалдықтары </w:t>
            </w:r>
            <w:r>
              <w:br/>
            </w:r>
            <w:r>
              <w:rPr>
                <w:rFonts w:ascii="Times New Roman"/>
                <w:b w:val="false"/>
                <w:i w:val="false"/>
                <w:color w:val="000000"/>
                <w:sz w:val="20"/>
              </w:rPr>
              <w:t xml:space="preserve">
(оның ішінде тағам- </w:t>
            </w:r>
            <w:r>
              <w:br/>
            </w:r>
            <w:r>
              <w:rPr>
                <w:rFonts w:ascii="Times New Roman"/>
                <w:b w:val="false"/>
                <w:i w:val="false"/>
                <w:color w:val="000000"/>
                <w:sz w:val="20"/>
              </w:rPr>
              <w:t xml:space="preserve">
дық). Клинико-диагнос- </w:t>
            </w:r>
            <w:r>
              <w:br/>
            </w:r>
            <w:r>
              <w:rPr>
                <w:rFonts w:ascii="Times New Roman"/>
                <w:b w:val="false"/>
                <w:i w:val="false"/>
                <w:color w:val="000000"/>
                <w:sz w:val="20"/>
              </w:rPr>
              <w:t xml:space="preserve">
тикалық зертханалардың </w:t>
            </w:r>
            <w:r>
              <w:br/>
            </w:r>
            <w:r>
              <w:rPr>
                <w:rFonts w:ascii="Times New Roman"/>
                <w:b w:val="false"/>
                <w:i w:val="false"/>
                <w:color w:val="000000"/>
                <w:sz w:val="20"/>
              </w:rPr>
              <w:t xml:space="preserve">
қалдықтары. 3-4 </w:t>
            </w:r>
            <w:r>
              <w:br/>
            </w:r>
            <w:r>
              <w:rPr>
                <w:rFonts w:ascii="Times New Roman"/>
                <w:b w:val="false"/>
                <w:i w:val="false"/>
                <w:color w:val="000000"/>
                <w:sz w:val="20"/>
              </w:rPr>
              <w:t xml:space="preserve">
патогенді топқа </w:t>
            </w:r>
            <w:r>
              <w:br/>
            </w:r>
            <w:r>
              <w:rPr>
                <w:rFonts w:ascii="Times New Roman"/>
                <w:b w:val="false"/>
                <w:i w:val="false"/>
                <w:color w:val="000000"/>
                <w:sz w:val="20"/>
              </w:rPr>
              <w:t xml:space="preserve">
жататын микроорганизм- </w:t>
            </w:r>
            <w:r>
              <w:br/>
            </w:r>
            <w:r>
              <w:rPr>
                <w:rFonts w:ascii="Times New Roman"/>
                <w:b w:val="false"/>
                <w:i w:val="false"/>
                <w:color w:val="000000"/>
                <w:sz w:val="20"/>
              </w:rPr>
              <w:t xml:space="preserve">
дермен жұмыс істейтін </w:t>
            </w:r>
            <w:r>
              <w:br/>
            </w:r>
            <w:r>
              <w:rPr>
                <w:rFonts w:ascii="Times New Roman"/>
                <w:b w:val="false"/>
                <w:i w:val="false"/>
                <w:color w:val="000000"/>
                <w:sz w:val="20"/>
              </w:rPr>
              <w:t xml:space="preserve">
микробиологиялық </w:t>
            </w:r>
            <w:r>
              <w:br/>
            </w:r>
            <w:r>
              <w:rPr>
                <w:rFonts w:ascii="Times New Roman"/>
                <w:b w:val="false"/>
                <w:i w:val="false"/>
                <w:color w:val="000000"/>
                <w:sz w:val="20"/>
              </w:rPr>
              <w:t xml:space="preserve">
зертханалардан шығатын </w:t>
            </w:r>
            <w:r>
              <w:br/>
            </w:r>
            <w:r>
              <w:rPr>
                <w:rFonts w:ascii="Times New Roman"/>
                <w:b w:val="false"/>
                <w:i w:val="false"/>
                <w:color w:val="000000"/>
                <w:sz w:val="20"/>
              </w:rPr>
              <w:t xml:space="preserve">
медициналық қалдықтар. </w:t>
            </w:r>
            <w:r>
              <w:br/>
            </w:r>
            <w:r>
              <w:rPr>
                <w:rFonts w:ascii="Times New Roman"/>
                <w:b w:val="false"/>
                <w:i w:val="false"/>
                <w:color w:val="000000"/>
                <w:sz w:val="20"/>
              </w:rPr>
              <w:t xml:space="preserve">
Виварилердің биология- </w:t>
            </w:r>
            <w:r>
              <w:br/>
            </w:r>
            <w:r>
              <w:rPr>
                <w:rFonts w:ascii="Times New Roman"/>
                <w:b w:val="false"/>
                <w:i w:val="false"/>
                <w:color w:val="000000"/>
                <w:sz w:val="20"/>
              </w:rPr>
              <w:t xml:space="preserve">
лық қалдықтары.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993"/>
        <w:gridCol w:w="4293"/>
        <w:gridCol w:w="2533"/>
      </w:tblGrid>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 санаты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қауіптілер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 бойынша </w:t>
            </w:r>
            <w:r>
              <w:br/>
            </w:r>
            <w:r>
              <w:rPr>
                <w:rFonts w:ascii="Times New Roman"/>
                <w:b w:val="false"/>
                <w:i w:val="false"/>
                <w:color w:val="000000"/>
                <w:sz w:val="20"/>
              </w:rPr>
              <w:t xml:space="preserve">
өнеркәсіптікке жақын </w:t>
            </w:r>
            <w:r>
              <w:br/>
            </w:r>
            <w:r>
              <w:rPr>
                <w:rFonts w:ascii="Times New Roman"/>
                <w:b w:val="false"/>
                <w:i w:val="false"/>
                <w:color w:val="000000"/>
                <w:sz w:val="20"/>
              </w:rPr>
              <w:t xml:space="preserve">
медициналық қалдықтар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 </w:t>
            </w:r>
            <w:r>
              <w:br/>
            </w:r>
            <w:r>
              <w:rPr>
                <w:rFonts w:ascii="Times New Roman"/>
                <w:b w:val="false"/>
                <w:i w:val="false"/>
                <w:color w:val="000000"/>
                <w:sz w:val="20"/>
              </w:rPr>
              <w:t xml:space="preserve">
тік медици- </w:t>
            </w:r>
            <w:r>
              <w:br/>
            </w:r>
            <w:r>
              <w:rPr>
                <w:rFonts w:ascii="Times New Roman"/>
                <w:b w:val="false"/>
                <w:i w:val="false"/>
                <w:color w:val="000000"/>
                <w:sz w:val="20"/>
              </w:rPr>
              <w:t xml:space="preserve">
налық қал- </w:t>
            </w:r>
            <w:r>
              <w:br/>
            </w:r>
            <w:r>
              <w:rPr>
                <w:rFonts w:ascii="Times New Roman"/>
                <w:b w:val="false"/>
                <w:i w:val="false"/>
                <w:color w:val="000000"/>
                <w:sz w:val="20"/>
              </w:rPr>
              <w:t xml:space="preserve">
дықтар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Карантинді </w:t>
            </w:r>
            <w:r>
              <w:br/>
            </w:r>
            <w:r>
              <w:rPr>
                <w:rFonts w:ascii="Times New Roman"/>
                <w:b w:val="false"/>
                <w:i w:val="false"/>
                <w:color w:val="000000"/>
                <w:sz w:val="20"/>
              </w:rPr>
              <w:t xml:space="preserve">
және аса </w:t>
            </w:r>
            <w:r>
              <w:br/>
            </w:r>
            <w:r>
              <w:rPr>
                <w:rFonts w:ascii="Times New Roman"/>
                <w:b w:val="false"/>
                <w:i w:val="false"/>
                <w:color w:val="000000"/>
                <w:sz w:val="20"/>
              </w:rPr>
              <w:t xml:space="preserve">
қауіпті жұқпа- </w:t>
            </w:r>
            <w:r>
              <w:br/>
            </w:r>
            <w:r>
              <w:rPr>
                <w:rFonts w:ascii="Times New Roman"/>
                <w:b w:val="false"/>
                <w:i w:val="false"/>
                <w:color w:val="000000"/>
                <w:sz w:val="20"/>
              </w:rPr>
              <w:t xml:space="preserve">
лары, АИТВ/ </w:t>
            </w:r>
            <w:r>
              <w:br/>
            </w:r>
            <w:r>
              <w:rPr>
                <w:rFonts w:ascii="Times New Roman"/>
                <w:b w:val="false"/>
                <w:i w:val="false"/>
                <w:color w:val="000000"/>
                <w:sz w:val="20"/>
              </w:rPr>
              <w:t xml:space="preserve">
ЖҚТБ бар </w:t>
            </w:r>
            <w:r>
              <w:br/>
            </w:r>
            <w:r>
              <w:rPr>
                <w:rFonts w:ascii="Times New Roman"/>
                <w:b w:val="false"/>
                <w:i w:val="false"/>
                <w:color w:val="000000"/>
                <w:sz w:val="20"/>
              </w:rPr>
              <w:t xml:space="preserve">
аурулармен </w:t>
            </w:r>
            <w:r>
              <w:br/>
            </w:r>
            <w:r>
              <w:rPr>
                <w:rFonts w:ascii="Times New Roman"/>
                <w:b w:val="false"/>
                <w:i w:val="false"/>
                <w:color w:val="000000"/>
                <w:sz w:val="20"/>
              </w:rPr>
              <w:t xml:space="preserve">
жанасатын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1-2 патогенді </w:t>
            </w:r>
            <w:r>
              <w:br/>
            </w:r>
            <w:r>
              <w:rPr>
                <w:rFonts w:ascii="Times New Roman"/>
                <w:b w:val="false"/>
                <w:i w:val="false"/>
                <w:color w:val="000000"/>
                <w:sz w:val="20"/>
              </w:rPr>
              <w:t xml:space="preserve">
топқа жататын </w:t>
            </w:r>
            <w:r>
              <w:br/>
            </w:r>
            <w:r>
              <w:rPr>
                <w:rFonts w:ascii="Times New Roman"/>
                <w:b w:val="false"/>
                <w:i w:val="false"/>
                <w:color w:val="000000"/>
                <w:sz w:val="20"/>
              </w:rPr>
              <w:t xml:space="preserve">
микроорганизм- </w:t>
            </w:r>
            <w:r>
              <w:br/>
            </w:r>
            <w:r>
              <w:rPr>
                <w:rFonts w:ascii="Times New Roman"/>
                <w:b w:val="false"/>
                <w:i w:val="false"/>
                <w:color w:val="000000"/>
                <w:sz w:val="20"/>
              </w:rPr>
              <w:t xml:space="preserve">
дермен жұмыс </w:t>
            </w:r>
            <w:r>
              <w:br/>
            </w:r>
            <w:r>
              <w:rPr>
                <w:rFonts w:ascii="Times New Roman"/>
                <w:b w:val="false"/>
                <w:i w:val="false"/>
                <w:color w:val="000000"/>
                <w:sz w:val="20"/>
              </w:rPr>
              <w:t xml:space="preserve">
істейтін зерт- </w:t>
            </w:r>
            <w:r>
              <w:br/>
            </w:r>
            <w:r>
              <w:rPr>
                <w:rFonts w:ascii="Times New Roman"/>
                <w:b w:val="false"/>
                <w:i w:val="false"/>
                <w:color w:val="000000"/>
                <w:sz w:val="20"/>
              </w:rPr>
              <w:t xml:space="preserve">
ханалардан </w:t>
            </w:r>
            <w:r>
              <w:br/>
            </w:r>
            <w:r>
              <w:rPr>
                <w:rFonts w:ascii="Times New Roman"/>
                <w:b w:val="false"/>
                <w:i w:val="false"/>
                <w:color w:val="000000"/>
                <w:sz w:val="20"/>
              </w:rPr>
              <w:t xml:space="preserve">
шығатын меди- </w:t>
            </w:r>
            <w:r>
              <w:br/>
            </w:r>
            <w:r>
              <w:rPr>
                <w:rFonts w:ascii="Times New Roman"/>
                <w:b w:val="false"/>
                <w:i w:val="false"/>
                <w:color w:val="000000"/>
                <w:sz w:val="20"/>
              </w:rPr>
              <w:t xml:space="preserve">
циналық қал- </w:t>
            </w:r>
            <w:r>
              <w:br/>
            </w:r>
            <w:r>
              <w:rPr>
                <w:rFonts w:ascii="Times New Roman"/>
                <w:b w:val="false"/>
                <w:i w:val="false"/>
                <w:color w:val="000000"/>
                <w:sz w:val="20"/>
              </w:rPr>
              <w:t xml:space="preserve">
дықтар. Фти- </w:t>
            </w:r>
            <w:r>
              <w:br/>
            </w:r>
            <w:r>
              <w:rPr>
                <w:rFonts w:ascii="Times New Roman"/>
                <w:b w:val="false"/>
                <w:i w:val="false"/>
                <w:color w:val="000000"/>
                <w:sz w:val="20"/>
              </w:rPr>
              <w:t xml:space="preserve">
зиатрлық тері- </w:t>
            </w:r>
            <w:r>
              <w:br/>
            </w:r>
            <w:r>
              <w:rPr>
                <w:rFonts w:ascii="Times New Roman"/>
                <w:b w:val="false"/>
                <w:i w:val="false"/>
                <w:color w:val="000000"/>
                <w:sz w:val="20"/>
              </w:rPr>
              <w:t xml:space="preserve">
венерологиялық </w:t>
            </w:r>
            <w:r>
              <w:br/>
            </w:r>
            <w:r>
              <w:rPr>
                <w:rFonts w:ascii="Times New Roman"/>
                <w:b w:val="false"/>
                <w:i w:val="false"/>
                <w:color w:val="000000"/>
                <w:sz w:val="20"/>
              </w:rPr>
              <w:t xml:space="preserve">
ауруханалардан </w:t>
            </w:r>
            <w:r>
              <w:br/>
            </w:r>
            <w:r>
              <w:rPr>
                <w:rFonts w:ascii="Times New Roman"/>
                <w:b w:val="false"/>
                <w:i w:val="false"/>
                <w:color w:val="000000"/>
                <w:sz w:val="20"/>
              </w:rPr>
              <w:t xml:space="preserve">
шығатын меди- </w:t>
            </w:r>
            <w:r>
              <w:br/>
            </w:r>
            <w:r>
              <w:rPr>
                <w:rFonts w:ascii="Times New Roman"/>
                <w:b w:val="false"/>
                <w:i w:val="false"/>
                <w:color w:val="000000"/>
                <w:sz w:val="20"/>
              </w:rPr>
              <w:t xml:space="preserve">
циналық қал- </w:t>
            </w:r>
            <w:r>
              <w:br/>
            </w:r>
            <w:r>
              <w:rPr>
                <w:rFonts w:ascii="Times New Roman"/>
                <w:b w:val="false"/>
                <w:i w:val="false"/>
                <w:color w:val="000000"/>
                <w:sz w:val="20"/>
              </w:rPr>
              <w:t xml:space="preserve">
дықтар. Анаэ- </w:t>
            </w:r>
            <w:r>
              <w:br/>
            </w:r>
            <w:r>
              <w:rPr>
                <w:rFonts w:ascii="Times New Roman"/>
                <w:b w:val="false"/>
                <w:i w:val="false"/>
                <w:color w:val="000000"/>
                <w:sz w:val="20"/>
              </w:rPr>
              <w:t xml:space="preserve">
робтық жұқпасы </w:t>
            </w:r>
            <w:r>
              <w:br/>
            </w:r>
            <w:r>
              <w:rPr>
                <w:rFonts w:ascii="Times New Roman"/>
                <w:b w:val="false"/>
                <w:i w:val="false"/>
                <w:color w:val="000000"/>
                <w:sz w:val="20"/>
              </w:rPr>
              <w:t xml:space="preserve">
бар пациент- </w:t>
            </w:r>
            <w:r>
              <w:br/>
            </w:r>
            <w:r>
              <w:rPr>
                <w:rFonts w:ascii="Times New Roman"/>
                <w:b w:val="false"/>
                <w:i w:val="false"/>
                <w:color w:val="000000"/>
                <w:sz w:val="20"/>
              </w:rPr>
              <w:t xml:space="preserve">
терден шығатын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қалдықтар.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Жарамды мерзімі өткен </w:t>
            </w:r>
            <w:r>
              <w:br/>
            </w:r>
            <w:r>
              <w:rPr>
                <w:rFonts w:ascii="Times New Roman"/>
                <w:b w:val="false"/>
                <w:i w:val="false"/>
                <w:color w:val="000000"/>
                <w:sz w:val="20"/>
              </w:rPr>
              <w:t xml:space="preserve">
дәрі-дәрмектік зат- </w:t>
            </w:r>
            <w:r>
              <w:br/>
            </w:r>
            <w:r>
              <w:rPr>
                <w:rFonts w:ascii="Times New Roman"/>
                <w:b w:val="false"/>
                <w:i w:val="false"/>
                <w:color w:val="000000"/>
                <w:sz w:val="20"/>
              </w:rPr>
              <w:t xml:space="preserve">
тар, диагностикалық </w:t>
            </w:r>
            <w:r>
              <w:br/>
            </w:r>
            <w:r>
              <w:rPr>
                <w:rFonts w:ascii="Times New Roman"/>
                <w:b w:val="false"/>
                <w:i w:val="false"/>
                <w:color w:val="000000"/>
                <w:sz w:val="20"/>
              </w:rPr>
              <w:t xml:space="preserve">
преппараттар, вак- </w:t>
            </w:r>
            <w:r>
              <w:br/>
            </w:r>
            <w:r>
              <w:rPr>
                <w:rFonts w:ascii="Times New Roman"/>
                <w:b w:val="false"/>
                <w:i w:val="false"/>
                <w:color w:val="000000"/>
                <w:sz w:val="20"/>
              </w:rPr>
              <w:t xml:space="preserve">
циналар, зарарсыздан- </w:t>
            </w:r>
            <w:r>
              <w:br/>
            </w:r>
            <w:r>
              <w:rPr>
                <w:rFonts w:ascii="Times New Roman"/>
                <w:b w:val="false"/>
                <w:i w:val="false"/>
                <w:color w:val="000000"/>
                <w:sz w:val="20"/>
              </w:rPr>
              <w:t xml:space="preserve">
дырғыш заттар. </w:t>
            </w:r>
            <w:r>
              <w:br/>
            </w:r>
            <w:r>
              <w:rPr>
                <w:rFonts w:ascii="Times New Roman"/>
                <w:b w:val="false"/>
                <w:i w:val="false"/>
                <w:color w:val="000000"/>
                <w:sz w:val="20"/>
              </w:rPr>
              <w:t xml:space="preserve">
Цитостатиктер және </w:t>
            </w:r>
            <w:r>
              <w:br/>
            </w:r>
            <w:r>
              <w:rPr>
                <w:rFonts w:ascii="Times New Roman"/>
                <w:b w:val="false"/>
                <w:i w:val="false"/>
                <w:color w:val="000000"/>
                <w:sz w:val="20"/>
              </w:rPr>
              <w:t xml:space="preserve">
басқа да химиялық </w:t>
            </w:r>
            <w:r>
              <w:br/>
            </w:r>
            <w:r>
              <w:rPr>
                <w:rFonts w:ascii="Times New Roman"/>
                <w:b w:val="false"/>
                <w:i w:val="false"/>
                <w:color w:val="000000"/>
                <w:sz w:val="20"/>
              </w:rPr>
              <w:t xml:space="preserve">
препараттар. </w:t>
            </w:r>
            <w:r>
              <w:br/>
            </w:r>
            <w:r>
              <w:rPr>
                <w:rFonts w:ascii="Times New Roman"/>
                <w:b w:val="false"/>
                <w:i w:val="false"/>
                <w:color w:val="000000"/>
                <w:sz w:val="20"/>
              </w:rPr>
              <w:t xml:space="preserve">
Құрамында сынабы бар </w:t>
            </w:r>
            <w:r>
              <w:br/>
            </w:r>
            <w:r>
              <w:rPr>
                <w:rFonts w:ascii="Times New Roman"/>
                <w:b w:val="false"/>
                <w:i w:val="false"/>
                <w:color w:val="000000"/>
                <w:sz w:val="20"/>
              </w:rPr>
              <w:t xml:space="preserve">
заттар, аспаптар </w:t>
            </w:r>
            <w:r>
              <w:br/>
            </w:r>
            <w:r>
              <w:rPr>
                <w:rFonts w:ascii="Times New Roman"/>
                <w:b w:val="false"/>
                <w:i w:val="false"/>
                <w:color w:val="000000"/>
                <w:sz w:val="20"/>
              </w:rPr>
              <w:t xml:space="preserve">
және жабдықтар.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w:t>
            </w:r>
            <w:r>
              <w:br/>
            </w:r>
            <w:r>
              <w:rPr>
                <w:rFonts w:ascii="Times New Roman"/>
                <w:b w:val="false"/>
                <w:i w:val="false"/>
                <w:color w:val="000000"/>
                <w:sz w:val="20"/>
              </w:rPr>
              <w:t xml:space="preserve">
радиоактив- </w:t>
            </w:r>
            <w:r>
              <w:br/>
            </w:r>
            <w:r>
              <w:rPr>
                <w:rFonts w:ascii="Times New Roman"/>
                <w:b w:val="false"/>
                <w:i w:val="false"/>
                <w:color w:val="000000"/>
                <w:sz w:val="20"/>
              </w:rPr>
              <w:t xml:space="preserve">
тік құрауыш- </w:t>
            </w:r>
            <w:r>
              <w:br/>
            </w:r>
            <w:r>
              <w:rPr>
                <w:rFonts w:ascii="Times New Roman"/>
                <w:b w:val="false"/>
                <w:i w:val="false"/>
                <w:color w:val="000000"/>
                <w:sz w:val="20"/>
              </w:rPr>
              <w:t xml:space="preserve">
тары бар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қалдықтардың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түрлері.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