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3936" w14:textId="3b33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министірінің 2007 жылғы 25 сәуірдегі N 143 "Жасалған шарттарды тіркеуді талап ететін шығыстардың экономикалық сыныптамасы бойынша шығыстардың тізбесін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15 тамыздағы N 406 Бұйрығы. Қазақстан Республикасының Әділет министрлігінде 2008 жылғы 20 тамызда Нормативтік құқықтық кесімдерді мемлекеттік тіркеудің тізіліміне N 5286 болып енгізілді. Күші жойылды - Қазақстан Республикасы Қаржы министрінің 2008 жылғы 19 желтоқсандағы N 588 Бұйрығымен.</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Бюджет кодексінің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97-бабының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4-тармағына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"Жасалған шарттарды тіркеуді талап ететін шығыстардың экономикалық сыныптамасы бойынша шығыстардың тізбесін бекіту туралы" Қазақстан Республикасы Қаржы министрінің 2007 жылғы 25 сәуірдегі N 143 бұйрығына өзгерістер енгізу туралы" 2008 жылғы 15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406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2008 жылғы 20 тамыздағы N 5286 болып тіркелген)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"Жасалған шарттарды тіркеуді талап ететін шығыстардың экономикалық сыныптамасы бойынша шығыстардың тізбесін бекіту туралы" Қазақстан Республикасы Қаржы министрінің 2007 жылғы 25-ші сәуірдегі N 143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тізілімінде N 4682 болып тіркелген) мынадай өзгерістер енгізілсін: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бұйрықпен бекiтiлген Жасалған шарттарды тіркеуді талап ететін шығыстардың экономикалық сыныптамасы бойынша шығыстардың тізбесінде:
</w:t>
      </w:r>
      <w:r>
        <w:br/>
      </w:r>
      <w:r>
        <w:rPr>
          <w:rFonts w:ascii="Times New Roman"/>
          <w:b w:val="false"/>
          <w:i w:val="false"/>
          <w:color w:val="000000"/>
          <w:sz w:val="28"/>
        </w:rPr>
        <w:t>
      3 "Бюджеттік кредиттер" санаты, 5 "Бюджеттік кредиттер" сыныбы, 510 "Ішкі бюджеттік кредиттер" ішкі сыныбы, 511 "Жергілікті атқарушы органдарға берілетін бюджеттік кредиттер", 512 "Қарыз алушы банктерге берілетін бюджеттік кредиттер", 514 "Жеке тұлғаларға берілетін бюджеттік кредиттер", 519 "Өзге де ішкі бюджеттік кредиттер" ерекшеліктері, 520 "Сыртқы бюджеттік кредиттер" ішкі сыныбы, 521 "Өзге елдерге берілетін бюджеттік кредиттер" ерекшелігі алынып тасталсын.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бюджеттің атқарылуын талдау және оның әдіснамасы департаменті (А.Н. Қалиева)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Б. Жәмішев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