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4237" w14:textId="93f4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тамыздағы N 121 Қаулысы. Қазақстан Республикасының Әділет министрлігінде 2008 жылғы 30 қыркүйекте Нормативтік құқықтық кесімдерді мемлекеттік тіркеудің тізіліміне N 5325 болып енгізілді. Күші жойылды - Қазақстан Республикасы Ұлттық Банкі Басқармасының 2012 жылғы 24 ақпандағы № 64 қаулысымен</w:t>
      </w:r>
    </w:p>
    <w:p>
      <w:pPr>
        <w:spacing w:after="0"/>
        <w:ind w:left="0"/>
        <w:jc w:val="both"/>
      </w:pPr>
      <w:r>
        <w:rPr>
          <w:rFonts w:ascii="Times New Roman"/>
          <w:b w:val="false"/>
          <w:i w:val="false"/>
          <w:color w:val="ff0000"/>
          <w:sz w:val="28"/>
        </w:rPr>
        <w:t xml:space="preserve">      Ескерту. Қаулының күші жойылады - ҚР Ұлттық Банкі Басқармасының 2012.02.24 </w:t>
      </w:r>
      <w:r>
        <w:rPr>
          <w:rFonts w:ascii="Times New Roman"/>
          <w:b w:val="false"/>
          <w:i w:val="false"/>
          <w:color w:val="ff0000"/>
          <w:sz w:val="28"/>
        </w:rPr>
        <w:t>№ 64</w:t>
      </w:r>
      <w:r>
        <w:rPr>
          <w:rFonts w:ascii="Times New Roman"/>
          <w:b w:val="false"/>
          <w:i w:val="false"/>
          <w:color w:val="ff0000"/>
          <w:sz w:val="28"/>
        </w:rPr>
        <w:t xml:space="preserve"> (қолданысқа 2013.01.01 бастап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bookmarkStart w:name="z2" w:id="1"/>
    <w:p>
      <w:pPr>
        <w:spacing w:after="0"/>
        <w:ind w:left="0"/>
        <w:jc w:val="both"/>
      </w:pPr>
      <w:r>
        <w:rPr>
          <w:rFonts w:ascii="Times New Roman"/>
          <w:b w:val="false"/>
          <w:i w:val="false"/>
          <w:color w:val="000000"/>
          <w:sz w:val="28"/>
        </w:rPr>
        <w:t>      2003 жылғы 2 шілдедегі "Бағалы қағаздар рыногы туралы" Қазақстан Республикасы Заңының </w:t>
      </w:r>
      <w:r>
        <w:rPr>
          <w:rFonts w:ascii="Times New Roman"/>
          <w:b w:val="false"/>
          <w:i w:val="false"/>
          <w:color w:val="000000"/>
          <w:sz w:val="28"/>
        </w:rPr>
        <w:t xml:space="preserve">3-бабының </w:t>
      </w:r>
      <w:r>
        <w:rPr>
          <w:rFonts w:ascii="Times New Roman"/>
          <w:b w:val="false"/>
          <w:i w:val="false"/>
          <w:color w:val="000000"/>
          <w:sz w:val="28"/>
        </w:rPr>
        <w:t>2-тармағының 11), 15) тармақшаларына, </w:t>
      </w:r>
      <w:r>
        <w:rPr>
          <w:rFonts w:ascii="Times New Roman"/>
          <w:b w:val="false"/>
          <w:i w:val="false"/>
          <w:color w:val="000000"/>
          <w:sz w:val="28"/>
        </w:rPr>
        <w:t xml:space="preserve">49-бабына </w:t>
      </w:r>
      <w:r>
        <w:rPr>
          <w:rFonts w:ascii="Times New Roman"/>
          <w:b w:val="false"/>
          <w:i w:val="false"/>
          <w:color w:val="000000"/>
          <w:sz w:val="28"/>
        </w:rPr>
        <w:t>және 2003 жылғы 4 шілдедегі "Қаржы рыногы мен қаржылық ұйымдарды мемлекеттiк реттеу және қадағалау туралы" Қазақстан Республикасы Заңының </w:t>
      </w:r>
      <w:r>
        <w:rPr>
          <w:rFonts w:ascii="Times New Roman"/>
          <w:b w:val="false"/>
          <w:i w:val="false"/>
          <w:color w:val="000000"/>
          <w:sz w:val="28"/>
        </w:rPr>
        <w:t xml:space="preserve">9-бабының </w:t>
      </w:r>
      <w:r>
        <w:rPr>
          <w:rFonts w:ascii="Times New Roman"/>
          <w:b w:val="false"/>
          <w:i w:val="false"/>
          <w:color w:val="000000"/>
          <w:sz w:val="28"/>
        </w:rPr>
        <w:t xml:space="preserve">1-тармағының 5), 6) тармақшаларына сәйкес бағалы қағаздарды ұстаушылардың тізілімдерінің жүйесін жүргізу жөніндегі қызметті жүзеге асыратын ұйымдардың қаржылық тұрақтылығын қамтамасыз ету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Бағалы қағаздарды ұстаушылардың тізілімдерінің жүйесін жүргізу жөніндегі қызметті жүзеге асыратын ұйымдарға арнап "Меншікті капиталдың жеткіліктілік коэффициенті" - пруденциалдық нормативі белгіленсін.</w:t>
      </w:r>
      <w:r>
        <w:br/>
      </w:r>
      <w:r>
        <w:rPr>
          <w:rFonts w:ascii="Times New Roman"/>
          <w:b w:val="false"/>
          <w:i w:val="false"/>
          <w:color w:val="000000"/>
          <w:sz w:val="28"/>
        </w:rPr>
        <w:t xml:space="preserve">
      Меншікті капиталдың жеткіліктілік коэффициентінің мәні күн сайын кем дегенде 1 құрауға тиіс. </w:t>
      </w:r>
      <w:r>
        <w:br/>
      </w:r>
      <w:r>
        <w:rPr>
          <w:rFonts w:ascii="Times New Roman"/>
          <w:b w:val="false"/>
          <w:i w:val="false"/>
          <w:color w:val="000000"/>
          <w:sz w:val="28"/>
        </w:rPr>
        <w:t>
</w:t>
      </w:r>
      <w:r>
        <w:rPr>
          <w:rFonts w:ascii="Times New Roman"/>
          <w:b w:val="false"/>
          <w:i w:val="false"/>
          <w:color w:val="000000"/>
          <w:sz w:val="28"/>
        </w:rPr>
        <w:t xml:space="preserve">
      2. Қоса беріліп отырған, 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3. Осы қаулы күшіне енгізілген күннен бастап осы қаулының қосымшасына сәйкес нормативтік құқықтық актілердің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5.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6. Ақпараттық технологиялар департаменті (Қ.А. Түсіпов) 2008 жылғы 30 қарашаға дейінгі мерзімде енгізілген өзгерістерді ескеріп, "Жинақтаушы зейнетақы қорларының және бағалы қағаздар рыногының кәсіби қатысушыларының есептілігін қалыптастыруды автоматтандыру" автоматтандырылған шағын жүйесін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7. Агенттік Төрайымының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Агенттік Төрайымының орынбасары А.Ө. Алдамбергенге жүктелсін. </w:t>
      </w:r>
    </w:p>
    <w:bookmarkEnd w:id="1"/>
    <w:p>
      <w:pPr>
        <w:spacing w:after="0"/>
        <w:ind w:left="0"/>
        <w:jc w:val="both"/>
      </w:pPr>
      <w:r>
        <w:rPr>
          <w:rFonts w:ascii="Times New Roman"/>
          <w:b w:val="false"/>
          <w:i/>
          <w:color w:val="000000"/>
          <w:sz w:val="28"/>
        </w:rPr>
        <w:t xml:space="preserve">      Төрайым                                    Е. Бахмутова </w:t>
      </w:r>
    </w:p>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агенттiгi Басқармасының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121 қаулысына қосымша    </w:t>
      </w:r>
    </w:p>
    <w:bookmarkEnd w:id="2"/>
    <w:p>
      <w:pPr>
        <w:spacing w:after="0"/>
        <w:ind w:left="0"/>
        <w:jc w:val="left"/>
      </w:pPr>
      <w:r>
        <w:rPr>
          <w:rFonts w:ascii="Times New Roman"/>
          <w:b/>
          <w:i w:val="false"/>
          <w:color w:val="000000"/>
        </w:rPr>
        <w:t xml:space="preserve"> Күші жойылды деп танылатын нормативтік құқықтық </w:t>
      </w:r>
      <w:r>
        <w:br/>
      </w:r>
      <w:r>
        <w:rPr>
          <w:rFonts w:ascii="Times New Roman"/>
          <w:b/>
          <w:i w:val="false"/>
          <w:color w:val="000000"/>
        </w:rPr>
        <w:t xml:space="preserve">
актілердің тізбесі </w:t>
      </w:r>
    </w:p>
    <w:bookmarkStart w:name="z13" w:id="3"/>
    <w:p>
      <w:pPr>
        <w:spacing w:after="0"/>
        <w:ind w:left="0"/>
        <w:jc w:val="both"/>
      </w:pPr>
      <w:r>
        <w:rPr>
          <w:rFonts w:ascii="Times New Roman"/>
          <w:b w:val="false"/>
          <w:i w:val="false"/>
          <w:color w:val="000000"/>
          <w:sz w:val="28"/>
        </w:rPr>
        <w:t>      1. Агенттік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3189 тіркелген). </w:t>
      </w:r>
      <w:r>
        <w:br/>
      </w:r>
      <w:r>
        <w:rPr>
          <w:rFonts w:ascii="Times New Roman"/>
          <w:b w:val="false"/>
          <w:i w:val="false"/>
          <w:color w:val="000000"/>
          <w:sz w:val="28"/>
        </w:rPr>
        <w:t>
</w:t>
      </w:r>
      <w:r>
        <w:rPr>
          <w:rFonts w:ascii="Times New Roman"/>
          <w:b w:val="false"/>
          <w:i w:val="false"/>
          <w:color w:val="000000"/>
          <w:sz w:val="28"/>
        </w:rPr>
        <w:t>
      2. Агенттік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w:t>
      </w:r>
      <w:r>
        <w:rPr>
          <w:rFonts w:ascii="Times New Roman"/>
          <w:b w:val="false"/>
          <w:i w:val="false"/>
          <w:color w:val="000000"/>
          <w:sz w:val="28"/>
        </w:rPr>
        <w:t xml:space="preserve">қаулысы </w:t>
      </w:r>
      <w:r>
        <w:rPr>
          <w:rFonts w:ascii="Times New Roman"/>
          <w:b w:val="false"/>
          <w:i w:val="false"/>
          <w:color w:val="000000"/>
          <w:sz w:val="28"/>
        </w:rPr>
        <w:t xml:space="preserve">қосымшасының 8-тармағы (Нормативтік құқықтық актілерді мемлекеттік тіркеу тізілімінде N 3868 тіркелген). </w:t>
      </w:r>
      <w:r>
        <w:br/>
      </w:r>
      <w:r>
        <w:rPr>
          <w:rFonts w:ascii="Times New Roman"/>
          <w:b w:val="false"/>
          <w:i w:val="false"/>
          <w:color w:val="000000"/>
          <w:sz w:val="28"/>
        </w:rPr>
        <w:t>
</w:t>
      </w:r>
      <w:r>
        <w:rPr>
          <w:rFonts w:ascii="Times New Roman"/>
          <w:b w:val="false"/>
          <w:i w:val="false"/>
          <w:color w:val="000000"/>
          <w:sz w:val="28"/>
        </w:rPr>
        <w:t>
      3. Агенттік Басқармасының "Қазақстан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қаулысына толықтырулар мен өзгеріс енгізу туралы" 2005 жылғы 29 қазандағы N 389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3941 тіркелген). </w:t>
      </w:r>
      <w:r>
        <w:br/>
      </w:r>
      <w:r>
        <w:rPr>
          <w:rFonts w:ascii="Times New Roman"/>
          <w:b w:val="false"/>
          <w:i w:val="false"/>
          <w:color w:val="000000"/>
          <w:sz w:val="28"/>
        </w:rPr>
        <w:t>
</w:t>
      </w:r>
      <w:r>
        <w:rPr>
          <w:rFonts w:ascii="Times New Roman"/>
          <w:b w:val="false"/>
          <w:i w:val="false"/>
          <w:color w:val="000000"/>
          <w:sz w:val="28"/>
        </w:rPr>
        <w:t>
      4. Агенттік Басқармасының "Қазақстан Республикасы Қаржы нарығын және қаржы ұйымдарын реттеу мен қадағалау агенттігі Басқармасының "Бағалы қағаздарды ұстаушылардың Тізілімдерінің жүйесін жүргізу қызметін жүзеге асыратын ұйымдарға арналған пруденциалдық нормативтерді белгілеу, бағалы қағаздарды ұстаушылардың тізілімдерінің жүйесін жүргізу қызметін жүзеге асыратын ұйымдарға арналған пруденциалдық нормативтерді есептеу Ережелерін бекіту туралы" 2004 жылғы 25 қыркүйектегі N 265 қаулысына толықтырулар мен өзгеріс енгізу туралы" 2006 жылғы 27 мамырдағы N 126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4271 тіркелген). </w:t>
      </w:r>
    </w:p>
    <w:bookmarkEnd w:id="3"/>
    <w:bookmarkStart w:name="z1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агенттiгi Басқармасының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121 қаулысына        </w:t>
      </w:r>
      <w:r>
        <w:br/>
      </w:r>
      <w:r>
        <w:rPr>
          <w:rFonts w:ascii="Times New Roman"/>
          <w:b w:val="false"/>
          <w:i w:val="false"/>
          <w:color w:val="000000"/>
          <w:sz w:val="28"/>
        </w:rPr>
        <w:t xml:space="preserve">
N 1-қосымша         </w:t>
      </w:r>
    </w:p>
    <w:bookmarkEnd w:id="4"/>
    <w:p>
      <w:pPr>
        <w:spacing w:after="0"/>
        <w:ind w:left="0"/>
        <w:jc w:val="left"/>
      </w:pPr>
      <w:r>
        <w:rPr>
          <w:rFonts w:ascii="Times New Roman"/>
          <w:b/>
          <w:i w:val="false"/>
          <w:color w:val="000000"/>
        </w:rPr>
        <w:t xml:space="preserve"> 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ережесі </w:t>
      </w:r>
    </w:p>
    <w:bookmarkStart w:name="z74" w:id="5"/>
    <w:p>
      <w:pPr>
        <w:spacing w:after="0"/>
        <w:ind w:left="0"/>
        <w:jc w:val="both"/>
      </w:pPr>
      <w:r>
        <w:rPr>
          <w:rFonts w:ascii="Times New Roman"/>
          <w:b w:val="false"/>
          <w:i w:val="false"/>
          <w:color w:val="000000"/>
          <w:sz w:val="28"/>
        </w:rPr>
        <w:t>
      Бағалы қағаздарды ұстаушылардың тізілімдерінің жүйесін жүргізу жөніндегі қызметті жүзеге асыратын ұйымдарға арналған пруденциалдық нормативті есептеу ережесі (бұдан әрі - Ереже) бағалы қағаздарды ұстаушылардың тізілімдер жүйесін жүргізу жөніндегі қызметті жүзеге асыратын ұйымдардың (бұдан әрі - тіркеушілер) сақтауы міндетті «меншікті капиталдың жеткіліктілігі коэффициентінің» пруденциалдық нормативін есептеу тәртібін белгілейді.</w:t>
      </w:r>
      <w:r>
        <w:br/>
      </w:r>
      <w:r>
        <w:rPr>
          <w:rFonts w:ascii="Times New Roman"/>
          <w:b w:val="false"/>
          <w:i w:val="false"/>
          <w:color w:val="000000"/>
          <w:sz w:val="28"/>
        </w:rPr>
        <w:t>
      Тіркеушінің аффилиирленген тұлғалары бөлігіндегі осы Ережемен көзделген нормалар заңды тұлғаларға және аффилиирленген тұлғалары «Самұрық-Казына» ұлттық әл-ауқат қоры» акционерлік қоғамының аталған ұйымдардың дауыс беруші акцияларының жиырма бес және одан астам пайызын тікелей (банктер бойынша - жанама) иелену нәтижесінде тіркеушімен аффилиирленген болып табылатындарға қолданылмайды.</w:t>
      </w:r>
      <w:r>
        <w:br/>
      </w:r>
      <w:r>
        <w:rPr>
          <w:rFonts w:ascii="Times New Roman"/>
          <w:b w:val="false"/>
          <w:i w:val="false"/>
          <w:color w:val="000000"/>
          <w:sz w:val="28"/>
        </w:rPr>
        <w:t>
      Ереже бағалы қағаздарды ұстаушылардың тізілімдер жүйесін жүргізу жөніндегі қызметті жүзеге асыратын бірыңғай тіркеушіге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2012.02.24 </w:t>
      </w:r>
      <w:r>
        <w:rPr>
          <w:rFonts w:ascii="Times New Roman"/>
          <w:b w:val="false"/>
          <w:i w:val="false"/>
          <w:color w:val="000000"/>
          <w:sz w:val="28"/>
        </w:rPr>
        <w:t>№ 64</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w:t>
      </w:r>
      <w:r>
        <w:rPr>
          <w:rFonts w:ascii="Times New Roman"/>
          <w:b w:val="false"/>
          <w:i w:val="false"/>
          <w:color w:val="000000"/>
          <w:sz w:val="28"/>
        </w:rPr>
        <w:t>3-тармақтан</w:t>
      </w:r>
      <w:r>
        <w:rPr>
          <w:rFonts w:ascii="Times New Roman"/>
          <w:b w:val="false"/>
          <w:i w:val="false"/>
          <w:color w:val="ff0000"/>
          <w:sz w:val="28"/>
        </w:rPr>
        <w:t xml:space="preserve"> қараңыз)</w:t>
      </w:r>
      <w:r>
        <w:rPr>
          <w:rFonts w:ascii="Times New Roman"/>
          <w:b w:val="false"/>
          <w:i w:val="false"/>
          <w:color w:val="ff0000"/>
          <w:sz w:val="28"/>
        </w:rPr>
        <w:t> </w:t>
      </w:r>
      <w:r>
        <w:rPr>
          <w:rFonts w:ascii="Times New Roman"/>
          <w:b w:val="false"/>
          <w:i w:val="false"/>
          <w:color w:val="ff0000"/>
          <w:sz w:val="28"/>
        </w:rPr>
        <w:t>Қаулысымен.</w:t>
      </w:r>
    </w:p>
    <w:bookmarkEnd w:id="5"/>
    <w:bookmarkStart w:name="z17" w:id="6"/>
    <w:p>
      <w:pPr>
        <w:spacing w:after="0"/>
        <w:ind w:left="0"/>
        <w:jc w:val="left"/>
      </w:pPr>
      <w:r>
        <w:rPr>
          <w:rFonts w:ascii="Times New Roman"/>
          <w:b/>
          <w:i w:val="false"/>
          <w:color w:val="000000"/>
        </w:rPr>
        <w:t xml:space="preserve"> 
1-тарау. "Меншікті капиталдың жеткіліктілік коэффициенті" - пруденциалдық нормативін есептеу тәртібі </w:t>
      </w:r>
    </w:p>
    <w:bookmarkEnd w:id="6"/>
    <w:bookmarkStart w:name="z18" w:id="7"/>
    <w:p>
      <w:pPr>
        <w:spacing w:after="0"/>
        <w:ind w:left="0"/>
        <w:jc w:val="both"/>
      </w:pPr>
      <w:r>
        <w:rPr>
          <w:rFonts w:ascii="Times New Roman"/>
          <w:b w:val="false"/>
          <w:i w:val="false"/>
          <w:color w:val="000000"/>
          <w:sz w:val="28"/>
        </w:rPr>
        <w:t xml:space="preserve">      1. Тіркеушінің меншікті капиталының жеткіліктілік коэффициенті мына формула бойынша есептеледі: </w:t>
      </w:r>
      <w:r>
        <w:br/>
      </w:r>
      <w:r>
        <w:rPr>
          <w:rFonts w:ascii="Times New Roman"/>
          <w:b w:val="false"/>
          <w:i w:val="false"/>
          <w:color w:val="000000"/>
          <w:sz w:val="28"/>
        </w:rPr>
        <w:t xml:space="preserve">
      К = (ӨА - М)/ МКТМ, бұл жерде </w:t>
      </w:r>
      <w:r>
        <w:br/>
      </w:r>
      <w:r>
        <w:rPr>
          <w:rFonts w:ascii="Times New Roman"/>
          <w:b w:val="false"/>
          <w:i w:val="false"/>
          <w:color w:val="000000"/>
          <w:sz w:val="28"/>
        </w:rPr>
        <w:t xml:space="preserve">
      ӨА - осы Ереженің 2-тармағына сәйкес өтімді деп танылатын тіркеушінің өтімді активтері; </w:t>
      </w:r>
      <w:r>
        <w:br/>
      </w:r>
      <w:r>
        <w:rPr>
          <w:rFonts w:ascii="Times New Roman"/>
          <w:b w:val="false"/>
          <w:i w:val="false"/>
          <w:color w:val="000000"/>
          <w:sz w:val="28"/>
        </w:rPr>
        <w:t xml:space="preserve">
      М - тіркеушінің жиынтық міндеттемелері ("репо" операциясын ашық сауда әдісімен өткізгенде, міндеттемелерге тек "репо" ашу сәтіне қор биржасының ішкі ережелеріне сәйкес айқындалған "репо" объектісінің нарықтық құнының дисконт сомасы кіреді); </w:t>
      </w:r>
      <w:r>
        <w:br/>
      </w:r>
      <w:r>
        <w:rPr>
          <w:rFonts w:ascii="Times New Roman"/>
          <w:b w:val="false"/>
          <w:i w:val="false"/>
          <w:color w:val="000000"/>
          <w:sz w:val="28"/>
        </w:rPr>
        <w:t>
      МКТМ - меншікті капиталдың жеткіліктілігінің есебіне қабылданатын тіркеушінің меншікті капиталының ең төменгі мөлшері - 8 миллион теңге.</w:t>
      </w:r>
      <w:r>
        <w:br/>
      </w:r>
      <w:r>
        <w:rPr>
          <w:rFonts w:ascii="Times New Roman"/>
          <w:b w:val="false"/>
          <w:i w:val="false"/>
          <w:color w:val="000000"/>
          <w:sz w:val="28"/>
        </w:rPr>
        <w:t>
      2010 жылғы 1 шілдеден бастап МКТМ 90 720 000 (тоқсан миллион жеті жүз жиырма мың) теңгені құрайды.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агенттігі Басқармасының 2009.08.05. </w:t>
      </w:r>
      <w:r>
        <w:rPr>
          <w:rFonts w:ascii="Times New Roman"/>
          <w:b w:val="false"/>
          <w:i w:val="false"/>
          <w:color w:val="000000"/>
          <w:sz w:val="28"/>
        </w:rPr>
        <w:t>N 185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Standard &amp; Poor's агенттігінің рейтинг бағасынан басқа қаржы нарығын және қаржы ұйымдарын реттеу, бақылау мен қадағалау жөніндегі уәкілетті орган (бұдан әрі - уәкілетті орган) ретінде сондай-ақ Moody's Investors Service және Fitch агенттіктерінің және олардың еншілес рейтинг ұйымдарының (бұдан әрі – басқа рейтинг агенттіктері) рейтингтік бағалары танылады.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2012.02.24 </w:t>
      </w:r>
      <w:r>
        <w:rPr>
          <w:rFonts w:ascii="Times New Roman"/>
          <w:b w:val="false"/>
          <w:i w:val="false"/>
          <w:color w:val="000000"/>
          <w:sz w:val="28"/>
        </w:rPr>
        <w:t>№ 64</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w:t>
      </w:r>
      <w:r>
        <w:rPr>
          <w:rFonts w:ascii="Times New Roman"/>
          <w:b w:val="false"/>
          <w:i w:val="false"/>
          <w:color w:val="000000"/>
          <w:sz w:val="28"/>
        </w:rPr>
        <w:t>3-тармақтан</w:t>
      </w:r>
      <w:r>
        <w:rPr>
          <w:rFonts w:ascii="Times New Roman"/>
          <w:b w:val="false"/>
          <w:i w:val="false"/>
          <w:color w:val="ff0000"/>
          <w:sz w:val="28"/>
        </w:rPr>
        <w:t xml:space="preserve"> қараңыз)</w:t>
      </w:r>
      <w:r>
        <w:rPr>
          <w:rFonts w:ascii="Times New Roman"/>
          <w:b w:val="false"/>
          <w:i w:val="false"/>
          <w:color w:val="ff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2-1. Осы Ереже мақсаты үшін халықаралық қаржы ұйымдары болып мынадай ұйымдар түсіндіріледі: </w:t>
      </w:r>
      <w:r>
        <w:br/>
      </w:r>
      <w:r>
        <w:rPr>
          <w:rFonts w:ascii="Times New Roman"/>
          <w:b w:val="false"/>
          <w:i w:val="false"/>
          <w:color w:val="000000"/>
          <w:sz w:val="28"/>
        </w:rPr>
        <w:t xml:space="preserve">
      Халықаралық қайта құру және даму банкі; </w:t>
      </w:r>
      <w:r>
        <w:br/>
      </w:r>
      <w:r>
        <w:rPr>
          <w:rFonts w:ascii="Times New Roman"/>
          <w:b w:val="false"/>
          <w:i w:val="false"/>
          <w:color w:val="000000"/>
          <w:sz w:val="28"/>
        </w:rPr>
        <w:t xml:space="preserve">
      Еуропалық қайта құру және даму банкі; </w:t>
      </w:r>
      <w:r>
        <w:br/>
      </w:r>
      <w:r>
        <w:rPr>
          <w:rFonts w:ascii="Times New Roman"/>
          <w:b w:val="false"/>
          <w:i w:val="false"/>
          <w:color w:val="000000"/>
          <w:sz w:val="28"/>
        </w:rPr>
        <w:t xml:space="preserve">
      Америкааралық даму банкі; </w:t>
      </w:r>
      <w:r>
        <w:br/>
      </w:r>
      <w:r>
        <w:rPr>
          <w:rFonts w:ascii="Times New Roman"/>
          <w:b w:val="false"/>
          <w:i w:val="false"/>
          <w:color w:val="000000"/>
          <w:sz w:val="28"/>
        </w:rPr>
        <w:t xml:space="preserve">
      Халықаралық есеп айырысу банкі; </w:t>
      </w:r>
      <w:r>
        <w:br/>
      </w:r>
      <w:r>
        <w:rPr>
          <w:rFonts w:ascii="Times New Roman"/>
          <w:b w:val="false"/>
          <w:i w:val="false"/>
          <w:color w:val="000000"/>
          <w:sz w:val="28"/>
        </w:rPr>
        <w:t xml:space="preserve">
      Азиялық даму банкі; </w:t>
      </w:r>
      <w:r>
        <w:br/>
      </w:r>
      <w:r>
        <w:rPr>
          <w:rFonts w:ascii="Times New Roman"/>
          <w:b w:val="false"/>
          <w:i w:val="false"/>
          <w:color w:val="000000"/>
          <w:sz w:val="28"/>
        </w:rPr>
        <w:t xml:space="preserve">
      Африкалық даму банкі; </w:t>
      </w:r>
      <w:r>
        <w:br/>
      </w:r>
      <w:r>
        <w:rPr>
          <w:rFonts w:ascii="Times New Roman"/>
          <w:b w:val="false"/>
          <w:i w:val="false"/>
          <w:color w:val="000000"/>
          <w:sz w:val="28"/>
        </w:rPr>
        <w:t xml:space="preserve">
      Халықаралық қаржы корпорациясы; </w:t>
      </w:r>
      <w:r>
        <w:br/>
      </w:r>
      <w:r>
        <w:rPr>
          <w:rFonts w:ascii="Times New Roman"/>
          <w:b w:val="false"/>
          <w:i w:val="false"/>
          <w:color w:val="000000"/>
          <w:sz w:val="28"/>
        </w:rPr>
        <w:t xml:space="preserve">
      Исламдық даму банкі; </w:t>
      </w:r>
      <w:r>
        <w:br/>
      </w:r>
      <w:r>
        <w:rPr>
          <w:rFonts w:ascii="Times New Roman"/>
          <w:b w:val="false"/>
          <w:i w:val="false"/>
          <w:color w:val="000000"/>
          <w:sz w:val="28"/>
        </w:rPr>
        <w:t xml:space="preserve">
      Еуропалық инвестициялық банкі; </w:t>
      </w:r>
      <w:r>
        <w:br/>
      </w:r>
      <w:r>
        <w:rPr>
          <w:rFonts w:ascii="Times New Roman"/>
          <w:b w:val="false"/>
          <w:i w:val="false"/>
          <w:color w:val="000000"/>
          <w:sz w:val="28"/>
        </w:rPr>
        <w:t xml:space="preserve">
      Еуразиялық даму банкі.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Қаржы нарығын және қаржы ұйымдарын реттеу мен қадағалау агенттігі Басқармасының 2009 жылғы 26 қаңтардағы </w:t>
      </w:r>
      <w:r>
        <w:rPr>
          <w:rFonts w:ascii="Times New Roman"/>
          <w:b w:val="false"/>
          <w:i w:val="false"/>
          <w:color w:val="000000"/>
          <w:sz w:val="28"/>
        </w:rPr>
        <w:t xml:space="preserve">N 5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3. Тіркеушінің өтімді активтері ретінде келесі активтер қабылданады:</w:t>
      </w:r>
      <w:r>
        <w:br/>
      </w:r>
      <w:r>
        <w:rPr>
          <w:rFonts w:ascii="Times New Roman"/>
          <w:b w:val="false"/>
          <w:i w:val="false"/>
          <w:color w:val="000000"/>
          <w:sz w:val="28"/>
        </w:rPr>
        <w:t>
</w:t>
      </w:r>
      <w:r>
        <w:rPr>
          <w:rFonts w:ascii="Times New Roman"/>
          <w:b w:val="false"/>
          <w:i w:val="false"/>
          <w:color w:val="000000"/>
          <w:sz w:val="28"/>
        </w:rPr>
        <w:t>
      1) ақша, сондай-ақ:</w:t>
      </w:r>
      <w:r>
        <w:br/>
      </w:r>
      <w:r>
        <w:rPr>
          <w:rFonts w:ascii="Times New Roman"/>
          <w:b w:val="false"/>
          <w:i w:val="false"/>
          <w:color w:val="000000"/>
          <w:sz w:val="28"/>
        </w:rPr>
        <w:t>
</w:t>
      </w:r>
      <w:r>
        <w:rPr>
          <w:rFonts w:ascii="Times New Roman"/>
          <w:b w:val="false"/>
          <w:i w:val="false"/>
          <w:color w:val="000000"/>
          <w:sz w:val="28"/>
        </w:rPr>
        <w:t>
      кассадағы ақша, тіркеушінің балансы бойынша активтер сомасының он пайызынан жоғары емес;</w:t>
      </w:r>
      <w:r>
        <w:br/>
      </w:r>
      <w:r>
        <w:rPr>
          <w:rFonts w:ascii="Times New Roman"/>
          <w:b w:val="false"/>
          <w:i w:val="false"/>
          <w:color w:val="000000"/>
          <w:sz w:val="28"/>
        </w:rPr>
        <w:t>
</w:t>
      </w:r>
      <w:r>
        <w:rPr>
          <w:rFonts w:ascii="Times New Roman"/>
          <w:b w:val="false"/>
          <w:i w:val="false"/>
          <w:color w:val="000000"/>
          <w:sz w:val="28"/>
        </w:rPr>
        <w:t>
      осы тармақтың 2) тармақшасында көрсетілген Қазақстан Республикасының екінші деңгейдегі банктерінің ағымдағы шоттарындағы ақша;</w:t>
      </w:r>
      <w:r>
        <w:br/>
      </w:r>
      <w:r>
        <w:rPr>
          <w:rFonts w:ascii="Times New Roman"/>
          <w:b w:val="false"/>
          <w:i w:val="false"/>
          <w:color w:val="000000"/>
          <w:sz w:val="28"/>
        </w:rPr>
        <w:t>
</w:t>
      </w:r>
      <w:r>
        <w:rPr>
          <w:rFonts w:ascii="Times New Roman"/>
          <w:b w:val="false"/>
          <w:i w:val="false"/>
          <w:color w:val="000000"/>
          <w:sz w:val="28"/>
        </w:rPr>
        <w:t>
      бағалы қағаздардың орталық депозитарийінің шоттарындағы ақша;</w:t>
      </w:r>
      <w:r>
        <w:br/>
      </w:r>
      <w:r>
        <w:rPr>
          <w:rFonts w:ascii="Times New Roman"/>
          <w:b w:val="false"/>
          <w:i w:val="false"/>
          <w:color w:val="000000"/>
          <w:sz w:val="28"/>
        </w:rPr>
        <w:t>
</w:t>
      </w:r>
      <w:r>
        <w:rPr>
          <w:rFonts w:ascii="Times New Roman"/>
          <w:b w:val="false"/>
          <w:i w:val="false"/>
          <w:color w:val="000000"/>
          <w:sz w:val="28"/>
        </w:rPr>
        <w:t>
      Standard &amp; Poor's агенттігінің халықаралық шәкілі бойынша «ВВВ-»-тен санатынан төмен емес ұзақ мерзімді және (немесе) қысқа мерзімді, жеке рейтингі бар немесе басқа рейтингілік агенттіктердің бірінің осыған ұқсас деңгейдегі рейтингілік бағасы бар резидент емес-банктердің ағымдағы шоттарындағы ақша;</w:t>
      </w:r>
      <w:r>
        <w:br/>
      </w:r>
      <w:r>
        <w:rPr>
          <w:rFonts w:ascii="Times New Roman"/>
          <w:b w:val="false"/>
          <w:i w:val="false"/>
          <w:color w:val="000000"/>
          <w:sz w:val="28"/>
        </w:rPr>
        <w:t>
</w:t>
      </w:r>
      <w:r>
        <w:rPr>
          <w:rFonts w:ascii="Times New Roman"/>
          <w:b w:val="false"/>
          <w:i w:val="false"/>
          <w:color w:val="000000"/>
          <w:sz w:val="28"/>
        </w:rPr>
        <w:t>
      2) осы Ереженің Қосымшасында көрсетілген мөлшерде, ықтимал шығындаға резервтерді шегергендегі, мынадай талаптардың біреуіне сәйкес келген жағдайда, Қазақстан Республикасының екінші деңгейдегі банктердегі салымдар (негізгі борыш пен есептелген сыйақы сомаларын есепке алғанда):</w:t>
      </w:r>
      <w:r>
        <w:br/>
      </w:r>
      <w:r>
        <w:rPr>
          <w:rFonts w:ascii="Times New Roman"/>
          <w:b w:val="false"/>
          <w:i w:val="false"/>
          <w:color w:val="000000"/>
          <w:sz w:val="28"/>
        </w:rPr>
        <w:t>
</w:t>
      </w:r>
      <w:r>
        <w:rPr>
          <w:rFonts w:ascii="Times New Roman"/>
          <w:b w:val="false"/>
          <w:i w:val="false"/>
          <w:color w:val="000000"/>
          <w:sz w:val="28"/>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бірінің осыған ұқсас деңгейдегі рейтингі бар немесе Standard &amp; Poor's-тың ұлттық шәкілі бойынша «kz BB-»-тен төмен емес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Абзац 2013.01.01 дейін қолданыста болады.</w:t>
      </w:r>
      <w:r>
        <w:br/>
      </w:r>
      <w:r>
        <w:rPr>
          <w:rFonts w:ascii="Times New Roman"/>
          <w:b w:val="false"/>
          <w:i w:val="false"/>
          <w:color w:val="000000"/>
          <w:sz w:val="28"/>
        </w:rPr>
        <w:t>
      банктердің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деңгейіндегі рейтингі, немесе Standard &amp; Poor's-тың ұлттық шәкілі бойынша «kz BB-»-тен «kz B+»-ке дейінгі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8"/>
        </w:rPr>
        <w:t>
</w:t>
      </w:r>
      <w:r>
        <w:rPr>
          <w:rFonts w:ascii="Times New Roman"/>
          <w:b w:val="false"/>
          <w:i w:val="false"/>
          <w:color w:val="000000"/>
          <w:sz w:val="28"/>
        </w:rPr>
        <w:t>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резидент емес - бас банктің еншілес резидент - банктері болып табылады;</w:t>
      </w:r>
      <w:r>
        <w:br/>
      </w:r>
      <w:r>
        <w:rPr>
          <w:rFonts w:ascii="Times New Roman"/>
          <w:b w:val="false"/>
          <w:i w:val="false"/>
          <w:color w:val="000000"/>
          <w:sz w:val="28"/>
        </w:rPr>
        <w:t>
</w:t>
      </w:r>
      <w:r>
        <w:rPr>
          <w:rFonts w:ascii="Times New Roman"/>
          <w:b w:val="false"/>
          <w:i w:val="false"/>
          <w:color w:val="000000"/>
          <w:sz w:val="28"/>
        </w:rPr>
        <w:t>
      банктер қор биржасының ресми тізімінің «акциялар» секторының бірінші және (немесе) екінші санатына енгізілген эмитент-банктері болып табылады;</w:t>
      </w:r>
      <w:r>
        <w:br/>
      </w:r>
      <w:r>
        <w:rPr>
          <w:rFonts w:ascii="Times New Roman"/>
          <w:b w:val="false"/>
          <w:i w:val="false"/>
          <w:color w:val="000000"/>
          <w:sz w:val="28"/>
        </w:rPr>
        <w:t>
</w:t>
      </w:r>
      <w:r>
        <w:rPr>
          <w:rFonts w:ascii="Times New Roman"/>
          <w:b w:val="false"/>
          <w:i w:val="false"/>
          <w:color w:val="000000"/>
          <w:sz w:val="28"/>
        </w:rPr>
        <w:t>
      3) ықтимал шығындар резервтерiн шегергендегi, Standard &amp; Poor's агенттігінің халықаралық шәкілі бойынша «ВВВ-»-тен төмен емес ұзақ мерзімді және (немесе) қысқа мерзімді жеке рейтингі бар немесе басқа рейтингілік агенттіктердің бірінің ұқсас деңгейдегі рейтингі бар резидент емес банктердегі салымдар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4) ықтимал шығындар резервтерiн шегергендегi, Қазақстан Республикасының мемлекеттік бағалы қағаздары (басқа мемлекеттердің заңнамасына сәйкес эмиссияланғандарды қоса алғанда)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5) ықтимал шығындар резервтерiн шегергендегi, «Самұрық-Қазына» ұлттық әл-ауқат қоры» акционерлік қоғамы шығарған борыштық бағалы қағаздар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6) ықтимал шығындар резервтерiн шегергендегi,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«kzВВ-»-тен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Республикасының заңды тұлғаларының акциялары;</w:t>
      </w:r>
      <w:r>
        <w:br/>
      </w:r>
      <w:r>
        <w:rPr>
          <w:rFonts w:ascii="Times New Roman"/>
          <w:b w:val="false"/>
          <w:i w:val="false"/>
          <w:color w:val="000000"/>
          <w:sz w:val="28"/>
        </w:rPr>
        <w:t>
</w:t>
      </w:r>
      <w:r>
        <w:rPr>
          <w:rFonts w:ascii="Times New Roman"/>
          <w:b w:val="false"/>
          <w:i w:val="false"/>
          <w:color w:val="000000"/>
          <w:sz w:val="28"/>
        </w:rPr>
        <w:t>
      7) ықтимал шығындар резервтерiн шегергендегi, Қазақстан Республикасы Қаржы нарығын және қаржы ұйымдарын реттеу мен қадағалау агенттігі Басқармасының «Қор биржасында айналымына жіберілетін (жіберілген) эмитенттерге және олардың бағалы қағаздарына талаптары, және де қор биржасы тізімінің бөлек санаттары туралы» 2008 жылғы 26 мамырдағы № 77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5251 тіркелген) (бұдан әрі – № 77 қаулы) көзделген «акциялар» секторының бірінші (ең жоғарғы) немесе екінші (ең жоғарғы) санаттарының талаптарына сәйкес келетін, қор биржасының ресми тізіміне енгізілген заңды тұлғалардың акциялары;</w:t>
      </w:r>
      <w:r>
        <w:br/>
      </w:r>
      <w:r>
        <w:rPr>
          <w:rFonts w:ascii="Times New Roman"/>
          <w:b w:val="false"/>
          <w:i w:val="false"/>
          <w:color w:val="000000"/>
          <w:sz w:val="28"/>
        </w:rPr>
        <w:t>
</w:t>
      </w:r>
      <w:r>
        <w:rPr>
          <w:rFonts w:ascii="Times New Roman"/>
          <w:b w:val="false"/>
          <w:i w:val="false"/>
          <w:color w:val="000000"/>
          <w:sz w:val="28"/>
        </w:rPr>
        <w:t>
      8) ықтимал шығындар резервтерiн шегергендегi, Қазақстан Республикасының және басқа мемлекеттердің заңнамасына сәйкес шығарылған, Standard &amp; Poor's агенттігінің халықаралық шәкілі бойынша «В-»-тен төмен емес рейтингілік бағасы немесе басқа рейтингілік агенттіктердің бірінің осыған ұқсас деңгейдегі рейтингілік бағасы, немесе Standard &amp; Poor's-тың ұлттық шәкілі бойынша «kzВ-»-тен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9) ықтимал шығындар резервтерiн шегергендегi, Қазақстан Республикасының және басқа мемлекеттердің заңнамасына сәйкес шығарылған, қор биржасының ресми тізіміне енгізілген, № 77 </w:t>
      </w:r>
      <w:r>
        <w:rPr>
          <w:rFonts w:ascii="Times New Roman"/>
          <w:b w:val="false"/>
          <w:i w:val="false"/>
          <w:color w:val="000000"/>
          <w:sz w:val="28"/>
        </w:rPr>
        <w:t>қаулыда</w:t>
      </w:r>
      <w:r>
        <w:rPr>
          <w:rFonts w:ascii="Times New Roman"/>
          <w:b w:val="false"/>
          <w:i w:val="false"/>
          <w:color w:val="000000"/>
          <w:sz w:val="28"/>
        </w:rPr>
        <w:t xml:space="preserve"> көзделген «борыштық бағалы қағаздар» секторының» «бірінші шағын санатының рейтингілік бағасы жоқ борыштық бағалы қағаздар (ең жоғарғы санат)» санатының талаптарына сәйкес келетін Қазақстан Республикасының заңды тұлғаларының мемлекеттік емес борыштық бағалы қағаздары (негізгі борыш сомасы мен есептелген сыйақыны ескергенде);</w:t>
      </w:r>
      <w:r>
        <w:br/>
      </w:r>
      <w:r>
        <w:rPr>
          <w:rFonts w:ascii="Times New Roman"/>
          <w:b w:val="false"/>
          <w:i w:val="false"/>
          <w:color w:val="000000"/>
          <w:sz w:val="28"/>
        </w:rPr>
        <w:t>
</w:t>
      </w:r>
      <w:r>
        <w:rPr>
          <w:rFonts w:ascii="Times New Roman"/>
          <w:b w:val="false"/>
          <w:i w:val="false"/>
          <w:color w:val="000000"/>
          <w:sz w:val="28"/>
        </w:rPr>
        <w:t>
      10) ықтимал шығындар резервтерiн шегергендегi, осы тармақтың 8), 9) тармақшаларында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шығарылған, мынадай талаптарға сәйкес келетін Қазақстан Республикасының заңды тұлғаларының мемлекеттік емес борыштық бағалы қағаздары (негізгі борыш сомасы мен есептелген сыйақыны ескере отырып):</w:t>
      </w:r>
      <w:r>
        <w:br/>
      </w:r>
      <w:r>
        <w:rPr>
          <w:rFonts w:ascii="Times New Roman"/>
          <w:b w:val="false"/>
          <w:i w:val="false"/>
          <w:color w:val="000000"/>
          <w:sz w:val="28"/>
        </w:rPr>
        <w:t>
</w:t>
      </w:r>
      <w:r>
        <w:rPr>
          <w:rFonts w:ascii="Times New Roman"/>
          <w:b w:val="false"/>
          <w:i w:val="false"/>
          <w:color w:val="000000"/>
          <w:sz w:val="28"/>
        </w:rPr>
        <w:t>
      қор биржасымен танылған рейтингілік агенттіктердің бағалары бар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 мемлекеттік тіркеу оның бағалы қағаздарын қор биржасының ресми тізіміне енгізу туралы өтініш берілген күнге дейінгі кемінде екі жыл бұрын жүзеге асырылды;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қаржылық есептілікті қаржылық есептіліктің халықаралық стандарттарына (International Financial Reporting Standards – IFRS) немесе Америка Құрама Штаттарында қолданыстағы қаржылық есептіліктің стандарттарына (General Accepted Accounting Principles – GAAP) сәйкес жасайды;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қаржылық есептілігінің аудитін қор биржасымен танылатын аудиторлық ұйымдардың тізбесіне енетін аудиторлық ұйымдардың бірі жүргізеді;</w:t>
      </w:r>
      <w:r>
        <w:br/>
      </w:r>
      <w:r>
        <w:rPr>
          <w:rFonts w:ascii="Times New Roman"/>
          <w:b w:val="false"/>
          <w:i w:val="false"/>
          <w:color w:val="000000"/>
          <w:sz w:val="28"/>
        </w:rPr>
        <w:t>
</w:t>
      </w:r>
      <w:r>
        <w:rPr>
          <w:rFonts w:ascii="Times New Roman"/>
          <w:b w:val="false"/>
          <w:i w:val="false"/>
          <w:color w:val="000000"/>
          <w:sz w:val="28"/>
        </w:rPr>
        <w:t>
      аудиторлық есеппен расталған борыштық бағалы қағаздар эмитентінің қаржылық есептілігі кемінде аяқталған екі қаржы жылы үшін берілді;</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меншікті капиталы аудиторлық есеппен расталған, соңғы есепті күнге жасалған қаржылық есептілікке сәйкес, тиісті қаржы жылына республикалық бюджет туралы заңда белгіленген айлық есептік көрсеткіштің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соңғы екі жылдың біреуіндегі борыштық бағалы қағаздар эмитентінің таза пайдасы аудиторлық есеппен расталған, соңғы есепті күнге жасалған қаржылық есептілікке сәйкес, тиісті қаржы жылына республикалық бюджет туралы заңда белгіленген айлық есептік көрсеткіштің сексен бес мың алты жүз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лизингтік ұйымды және кредиттік серіктестікті қоспағанда, қаржылық емес ұйымның – борыштық бағалы қағаздар эмитентінің негізгі қызметі бойынша соңғы екі жылдың әрқайсысындағы сатылым мөлшері аудиторлық есеппен расталған, қаржылық есептілік деректері бойынша тиісті қаржы жылына республикалық бюджет туралы заңда белгіленген айлық есептік көрсеткіштің екі миллион елу мың еселенген мөлшерінен кем емес баламалы соманы құрайды;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 акционерлерінің жалпы жиналысында бекітілген корпоративтік басқару кодексінің бар болуы;</w:t>
      </w:r>
      <w:r>
        <w:br/>
      </w:r>
      <w:r>
        <w:rPr>
          <w:rFonts w:ascii="Times New Roman"/>
          <w:b w:val="false"/>
          <w:i w:val="false"/>
          <w:color w:val="000000"/>
          <w:sz w:val="28"/>
        </w:rPr>
        <w:t>
</w:t>
      </w:r>
      <w:r>
        <w:rPr>
          <w:rFonts w:ascii="Times New Roman"/>
          <w:b w:val="false"/>
          <w:i w:val="false"/>
          <w:color w:val="000000"/>
          <w:sz w:val="28"/>
        </w:rPr>
        <w:t>
      осы бағалы қағаздар қор биржасының ресми тізімінде болған уақытында борыштық бағалы қағаздар бойынша маркет-мейкердің бар болуы;</w:t>
      </w:r>
      <w:r>
        <w:br/>
      </w:r>
      <w:r>
        <w:rPr>
          <w:rFonts w:ascii="Times New Roman"/>
          <w:b w:val="false"/>
          <w:i w:val="false"/>
          <w:color w:val="000000"/>
          <w:sz w:val="28"/>
        </w:rPr>
        <w:t>
</w:t>
      </w:r>
      <w:r>
        <w:rPr>
          <w:rFonts w:ascii="Times New Roman"/>
          <w:b w:val="false"/>
          <w:i w:val="false"/>
          <w:color w:val="000000"/>
          <w:sz w:val="28"/>
        </w:rPr>
        <w:t>
      борыштық бағалы қағаздар эмитентінің құрылтай құжаттарында және (немесе) эмиссиялық бағалы қағаздардың шығарылым проспектісінде бағалы қағаздардың меншік иегерлерінің оларды иеліктен шығару (беру) құқықтарына нұқсан келтіретін немесе шектейтін нормалар қамтылмаған;</w:t>
      </w:r>
      <w:r>
        <w:br/>
      </w:r>
      <w:r>
        <w:rPr>
          <w:rFonts w:ascii="Times New Roman"/>
          <w:b w:val="false"/>
          <w:i w:val="false"/>
          <w:color w:val="000000"/>
          <w:sz w:val="28"/>
        </w:rPr>
        <w:t>
</w:t>
      </w:r>
      <w:r>
        <w:rPr>
          <w:rFonts w:ascii="Times New Roman"/>
          <w:b w:val="false"/>
          <w:i w:val="false"/>
          <w:color w:val="000000"/>
          <w:sz w:val="28"/>
        </w:rPr>
        <w:t>
      11) ықтимал шығындар резервтерiн шегергендегi, Standard &amp; Poor's агенттігінің халықаралық шәкілі бойынша «ВВВ-»-тен төмен емес тәуелсіз рейтингі бар немесе басқа рейтингілік агенттіктердің осыған ұқсас деңгейдегі рейтингі бар шетел мемлекеттерінің бағалы қағаздары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12) ықтимал шығындар резервтерiн шегергендегi, Standard &amp; Poor's агенттігінің халықаралық шәкілі бойынша «ВВВ-»-тен төмен емес рейтингілік бағасы бар немесе басқа рейтингілік агенттіктердің бірінің осыған ұқсас деңгейдегі рейтингі бар шетел эмитенттерінің мемлекеттік емес борыштық бағалы қағаздары (негізгі борыш пен есептелген сыйақы сомаларын ескергенде);</w:t>
      </w:r>
      <w:r>
        <w:br/>
      </w:r>
      <w:r>
        <w:rPr>
          <w:rFonts w:ascii="Times New Roman"/>
          <w:b w:val="false"/>
          <w:i w:val="false"/>
          <w:color w:val="000000"/>
          <w:sz w:val="28"/>
        </w:rPr>
        <w:t>
</w:t>
      </w:r>
      <w:r>
        <w:rPr>
          <w:rFonts w:ascii="Times New Roman"/>
          <w:b w:val="false"/>
          <w:i w:val="false"/>
          <w:color w:val="000000"/>
          <w:sz w:val="28"/>
        </w:rPr>
        <w:t>
      13) ықтимал шығындар резервтерiн шегергендегi, Standard &amp; Poor's агенттігінің халықаралық шәкілі бойынша «ВВВ-»-тен төмен емес рейтингілік бағасы бар немесе басқа рейтингілік агенттіктердің бірінің осыған ұқсас деңгейдегі рейтингі бар шетел эмитенттерінің акциялары;</w:t>
      </w:r>
      <w:r>
        <w:br/>
      </w:r>
      <w:r>
        <w:rPr>
          <w:rFonts w:ascii="Times New Roman"/>
          <w:b w:val="false"/>
          <w:i w:val="false"/>
          <w:color w:val="000000"/>
          <w:sz w:val="28"/>
        </w:rPr>
        <w:t>
</w:t>
      </w:r>
      <w:r>
        <w:rPr>
          <w:rFonts w:ascii="Times New Roman"/>
          <w:b w:val="false"/>
          <w:i w:val="false"/>
          <w:color w:val="000000"/>
          <w:sz w:val="28"/>
        </w:rPr>
        <w:t>
      14) ықтимал шығындар резервтерiн шегергендегi, Standard &amp; Poor's агенттігінің халықаралық шәкілі бойынша «ВВ-»-тен төмен емес рейтингілік бағасы бар немесе басқа рейтингілік агенттіктердің бірінің осыған ұқсас деңгейдегі рейтингі, немесе Standard &amp; Poor's-тың ұлттық шәкілі бойынша «kz ВВ-»-тен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 эмитенттерінің акциялары базалық активі болып табылатын депозитарлық қолхаттар;</w:t>
      </w:r>
      <w:r>
        <w:br/>
      </w:r>
      <w:r>
        <w:rPr>
          <w:rFonts w:ascii="Times New Roman"/>
          <w:b w:val="false"/>
          <w:i w:val="false"/>
          <w:color w:val="000000"/>
          <w:sz w:val="28"/>
        </w:rPr>
        <w:t>
</w:t>
      </w:r>
      <w:r>
        <w:rPr>
          <w:rFonts w:ascii="Times New Roman"/>
          <w:b w:val="false"/>
          <w:i w:val="false"/>
          <w:color w:val="000000"/>
          <w:sz w:val="28"/>
        </w:rPr>
        <w:t>
      15) ықтимал шығындар резервтерiн шегергендегi, қор биржасының ресми тізімінің «акциялар» секторының бірінші және (немесе) екінші санатына енгізілген заңды тұлғалардың акциялары базалық активі болып табылатын депозитарлық қолхаттар;</w:t>
      </w:r>
      <w:r>
        <w:br/>
      </w:r>
      <w:r>
        <w:rPr>
          <w:rFonts w:ascii="Times New Roman"/>
          <w:b w:val="false"/>
          <w:i w:val="false"/>
          <w:color w:val="000000"/>
          <w:sz w:val="28"/>
        </w:rPr>
        <w:t>
</w:t>
      </w:r>
      <w:r>
        <w:rPr>
          <w:rFonts w:ascii="Times New Roman"/>
          <w:b w:val="false"/>
          <w:i w:val="false"/>
          <w:color w:val="000000"/>
          <w:sz w:val="28"/>
        </w:rPr>
        <w:t>
      16) ықтимал шығындар резервтерiн шегергендегi, Standard &amp; Poor's агенттігінің «BBB-»-тен төмен емес халықаралық рейтингілік бағасы немесе басқа рейтингілік агенттіктердің бірінің осыған ұқсас деңгейдегі рейтингі бар халықаралық қаржы ұйымдары шығарған борыштық бағалы қағаздар (негізгі борыш пен есептелген сыйақы сомаларын ескеріп);</w:t>
      </w:r>
      <w:r>
        <w:br/>
      </w:r>
      <w:r>
        <w:rPr>
          <w:rFonts w:ascii="Times New Roman"/>
          <w:b w:val="false"/>
          <w:i w:val="false"/>
          <w:color w:val="000000"/>
          <w:sz w:val="28"/>
        </w:rPr>
        <w:t>
</w:t>
      </w:r>
      <w:r>
        <w:rPr>
          <w:rFonts w:ascii="Times New Roman"/>
          <w:b w:val="false"/>
          <w:i w:val="false"/>
          <w:color w:val="000000"/>
          <w:sz w:val="28"/>
        </w:rPr>
        <w:t>
      17) тазартылған бағалы металдар және металл депозиттері;</w:t>
      </w:r>
      <w:r>
        <w:br/>
      </w:r>
      <w:r>
        <w:rPr>
          <w:rFonts w:ascii="Times New Roman"/>
          <w:b w:val="false"/>
          <w:i w:val="false"/>
          <w:color w:val="000000"/>
          <w:sz w:val="28"/>
        </w:rPr>
        <w:t>
</w:t>
      </w:r>
      <w:r>
        <w:rPr>
          <w:rFonts w:ascii="Times New Roman"/>
          <w:b w:val="false"/>
          <w:i w:val="false"/>
          <w:color w:val="000000"/>
          <w:sz w:val="28"/>
        </w:rPr>
        <w:t>
      18) ықтимал шығындар резервтерiн шегергендегi, бағалы қағаздармен сауда-саттықты ұйымдастырушылардың және бағалы қағаздар нарығының кәсіби қатысушылары акционерлері болып табылатын, бағалы қағаздар нарығы инфрақұрылымының бөлігі болып табылатын өзге де заңды тұлғалардың акциялары;</w:t>
      </w:r>
      <w:r>
        <w:br/>
      </w:r>
      <w:r>
        <w:rPr>
          <w:rFonts w:ascii="Times New Roman"/>
          <w:b w:val="false"/>
          <w:i w:val="false"/>
          <w:color w:val="000000"/>
          <w:sz w:val="28"/>
        </w:rPr>
        <w:t>
</w:t>
      </w:r>
      <w:r>
        <w:rPr>
          <w:rFonts w:ascii="Times New Roman"/>
          <w:b w:val="false"/>
          <w:i w:val="false"/>
          <w:color w:val="000000"/>
          <w:sz w:val="28"/>
        </w:rPr>
        <w:t>
      19) тіркеушінің балансы бойынша активтер сомасының он пайызынан аспайтын сомада шарт талаптары бойынша мерзімі өтпеген жұмысшылар мен басқа тұлғалардың дебиторлық берешегін шегергенде, тіркеушіге қатысты үлестес тұлғалар болып табылмайтын ұйымдардың дебиторлық берешегі (ықтимал шығындарға резервтерді шегергенде);</w:t>
      </w:r>
      <w:r>
        <w:br/>
      </w:r>
      <w:r>
        <w:rPr>
          <w:rFonts w:ascii="Times New Roman"/>
          <w:b w:val="false"/>
          <w:i w:val="false"/>
          <w:color w:val="000000"/>
          <w:sz w:val="28"/>
        </w:rPr>
        <w:t>
</w:t>
      </w:r>
      <w:r>
        <w:rPr>
          <w:rFonts w:ascii="Times New Roman"/>
          <w:b w:val="false"/>
          <w:i w:val="false"/>
          <w:color w:val="000000"/>
          <w:sz w:val="28"/>
        </w:rPr>
        <w:t>
      20) тіркеушінің балансы бойынша активтер сомасының бес пайызынан аспайтын сомадағы жылжымайтын мүлік түріндегі тіркеушінің негізгі қаражаты танылады.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Банкінің 2012.01.30 </w:t>
      </w:r>
      <w:r>
        <w:rPr>
          <w:rFonts w:ascii="Times New Roman"/>
          <w:b w:val="false"/>
          <w:i w:val="false"/>
          <w:color w:val="000000"/>
          <w:sz w:val="28"/>
        </w:rPr>
        <w:t>№ 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4. Тіркеуші бағалы қағаздар рыногындағы кәсіби қызметті біріктіріп атқарған жағдайда,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біріктіріп атқаратын ұйымдар үшін пруденциалдық нормативтерді есептеу ережесін бекіту туралы" 2009 жылғы 26 қыркүйектегі № 215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5810 тіркелген) белгіленген ерекшеліктерді есепке алып, "меншікті капиталдың жеткіліктілік коэффициенті" - пруденциалдық нормативті және басқа да нормативтерді есептеу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нарығын және қаржы ұйымдарын реттеу мен қадағалау агенттігі Басқармасының 2009.12.29 </w:t>
      </w:r>
      <w:r>
        <w:rPr>
          <w:rFonts w:ascii="Times New Roman"/>
          <w:b w:val="false"/>
          <w:i w:val="false"/>
          <w:color w:val="000000"/>
          <w:sz w:val="28"/>
        </w:rPr>
        <w:t>N 265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5. Тіркеуші осы Ереженің қосымшасына сәйкес нысан бойынша, осы Ереженiң 10, 11-тармақтарында көрсетiлген талаптарды сақтай отырып, алдыңғы жұмыс күннiң соңындағы жағдай бойынша әрбiр жұмыс күнi пруденциалдық нормативтiң есебiн жүргiзедi. Қағаз тасымалдағыштағы пруденциалдық нормативтiң есебiне бiрiншi басшы (ол жоқ болған кезеңде – оның орнындағы тұлға), бас бухгалтер қол қояды, мөрмен куәландырылады және тіркеушіде сақталады.</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6. Пруденциалдық норматив тоқсан сайын тіркеуші уәкілетті органның нормативтік құқықтық актісіне сәйкес электронды тасымалдағышта ұсынған қаржылық және өзге есептілігінің негізінде уәкілетті органмен есептеледі. </w:t>
      </w:r>
    </w:p>
    <w:bookmarkEnd w:id="7"/>
    <w:bookmarkStart w:name="z41" w:id="8"/>
    <w:p>
      <w:pPr>
        <w:spacing w:after="0"/>
        <w:ind w:left="0"/>
        <w:jc w:val="left"/>
      </w:pPr>
      <w:r>
        <w:rPr>
          <w:rFonts w:ascii="Times New Roman"/>
          <w:b/>
          <w:i w:val="false"/>
          <w:color w:val="000000"/>
        </w:rPr>
        <w:t xml:space="preserve"> 
2-тарау. Пруденциалдық нормативтің есебі үшін пруденциалдық нормативтің есебін және қосымша мәлiметтердi ұсыну тәртiбi </w:t>
      </w:r>
    </w:p>
    <w:bookmarkEnd w:id="8"/>
    <w:bookmarkStart w:name="z42" w:id="9"/>
    <w:p>
      <w:pPr>
        <w:spacing w:after="0"/>
        <w:ind w:left="0"/>
        <w:jc w:val="both"/>
      </w:pPr>
      <w:r>
        <w:rPr>
          <w:rFonts w:ascii="Times New Roman"/>
          <w:b w:val="false"/>
          <w:i w:val="false"/>
          <w:color w:val="000000"/>
          <w:sz w:val="28"/>
        </w:rPr>
        <w:t xml:space="preserve">      7. Пруденциалдық нормативтің есебі үшін пруденциалдық нормативтің есебі мен қосымша мәлiметтер (бұдан әрi - қосымша мәлiметтер) осы Ереженің қосымшасына сәйкес есептік тоқсанның соңғы жұмыс күні үшін уәкілетті органға осы Ереженің қосымшасына сәйкес есептік тоқсаннан кейінгі айдың бесінші жұмыс күні Астана қаласының уақыты бойынша 18.00 сағаттан кешіктірмей ұсынылады. </w:t>
      </w:r>
      <w:r>
        <w:br/>
      </w:r>
      <w:r>
        <w:rPr>
          <w:rFonts w:ascii="Times New Roman"/>
          <w:b w:val="false"/>
          <w:i w:val="false"/>
          <w:color w:val="000000"/>
          <w:sz w:val="28"/>
        </w:rPr>
        <w:t>
      Пруденциалдық нормативтiң есебі қағаз және электронды тасымалдағышта беріледі.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8. Қосымша мәлiметтер уәкiлеттi органға электрондық тасымалдағышта берiледi.</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9. Пруденциалдық нормативтiң есебіндегі және қосымша мәлiметтердегi деректер Қазақстан Республикасының ұлттық валютасы - теңгемен көрсетіледі. </w:t>
      </w:r>
      <w:r>
        <w:br/>
      </w:r>
      <w:r>
        <w:rPr>
          <w:rFonts w:ascii="Times New Roman"/>
          <w:b w:val="false"/>
          <w:i w:val="false"/>
          <w:color w:val="000000"/>
          <w:sz w:val="28"/>
        </w:rPr>
        <w:t>
</w:t>
      </w:r>
      <w:r>
        <w:rPr>
          <w:rFonts w:ascii="Times New Roman"/>
          <w:b w:val="false"/>
          <w:i w:val="false"/>
          <w:color w:val="000000"/>
          <w:sz w:val="28"/>
        </w:rPr>
        <w:t xml:space="preserve">
      10. Пруденциалдық нормативтiң есебін және қосымша мәлiметтердi толтырған кезде пайдаланылатын өлшеу бірлігі мыңдық теңгеде белгіленеді. Бес жүзден кем сома нөлге дейін дөңгелектенеді, ал бес жүз теңгеге тең немесе одан жоғары сома мың теңгеге дейін дөңгелектенеді. </w:t>
      </w:r>
      <w:r>
        <w:br/>
      </w:r>
      <w:r>
        <w:rPr>
          <w:rFonts w:ascii="Times New Roman"/>
          <w:b w:val="false"/>
          <w:i w:val="false"/>
          <w:color w:val="000000"/>
          <w:sz w:val="28"/>
        </w:rPr>
        <w:t>
</w:t>
      </w:r>
      <w:r>
        <w:rPr>
          <w:rFonts w:ascii="Times New Roman"/>
          <w:b w:val="false"/>
          <w:i w:val="false"/>
          <w:color w:val="000000"/>
          <w:sz w:val="28"/>
        </w:rPr>
        <w:t>
      11. Есепті күнгі жағдай бойынша қағаз тасымалдағышта тіркеушінің бірінші басшысы (ол жоқ болған кезеңде – оның орнындағы адам), бас бухгалтері қол қойып мөрмен куәландырылады және уәкілетті органға ұсынылады, сондай-ақ тіркеушіде сақталады.</w:t>
      </w:r>
      <w:r>
        <w:br/>
      </w:r>
      <w:r>
        <w:rPr>
          <w:rFonts w:ascii="Times New Roman"/>
          <w:b w:val="false"/>
          <w:i w:val="false"/>
          <w:color w:val="000000"/>
          <w:sz w:val="28"/>
        </w:rPr>
        <w:t>
      Тіркеуші уәкілетті органның талап етуі бойынша сұратуды алған күннен бастап екі жұмыс күннен кешіктірмей белгілі бір күнгі жағдай бойынша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12. Электрондық тасымалдағыштағы қосымша мәлiметтер және пруденциалдық нормативтерді есептеу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ұсынылады.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13. Электрондық тасымалдағышта ұсынылатын деректердің қағаз тасымалдағыштағы деректермен сәйкестігін тіркеушінің бірінші басшысы (ол жоқ болған кезеңде – оның орнындағы тұлға) және бас бухгалтер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9"/>
    <w:bookmarkStart w:name="z54" w:id="10"/>
    <w:p>
      <w:pPr>
        <w:spacing w:after="0"/>
        <w:ind w:left="0"/>
        <w:jc w:val="both"/>
      </w:pPr>
      <w:r>
        <w:rPr>
          <w:rFonts w:ascii="Times New Roman"/>
          <w:b w:val="false"/>
          <w:i w:val="false"/>
          <w:color w:val="000000"/>
          <w:sz w:val="28"/>
        </w:rPr>
        <w:t>
      13-1. Есептілікке өзгерістер және (немесе) толықтырулар енгізу қажеттілігіне байланысты, тіркеуші есептілікті ұсынған күннен бастап үш жұмыс күн ішінде уәкілетті органға өзгерістер және (немесе) толықтырулар енгізу қажеттілігінің себептерін түсіндіре отырып жазбаша өтініш ұсынады.</w:t>
      </w:r>
      <w:r>
        <w:br/>
      </w:r>
      <w:r>
        <w:rPr>
          <w:rFonts w:ascii="Times New Roman"/>
          <w:b w:val="false"/>
          <w:i w:val="false"/>
          <w:color w:val="000000"/>
          <w:sz w:val="28"/>
        </w:rPr>
        <w:t>
      Тіркеуші ұсынған есептілікте толық емес және (немесе) шынайы емес ақпаратты анықтаған кезде уәкілетті орган ол жайында тіркеушіге хабарлайды. Тіркеуші уәкілетті орган хабарлаған күннен бастап екі жұмыс күнінен кешіктірмей уәкілетті органның ескертулерін ескере отырып пысықталған есептілікті ұсынады.</w:t>
      </w:r>
      <w:r>
        <w:br/>
      </w:r>
      <w:r>
        <w:rPr>
          <w:rFonts w:ascii="Times New Roman"/>
          <w:b w:val="false"/>
          <w:i w:val="false"/>
          <w:color w:val="000000"/>
          <w:sz w:val="28"/>
        </w:rPr>
        <w:t>
</w:t>
      </w:r>
      <w:r>
        <w:rPr>
          <w:rFonts w:ascii="Times New Roman"/>
          <w:b w:val="false"/>
          <w:i w:val="false"/>
          <w:color w:val="ff0000"/>
          <w:sz w:val="28"/>
        </w:rPr>
        <w:t xml:space="preserve">      Ескерту. Ереже 13-1-тармақпен толықтырылды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14. "Меншікті капиталдың жеткіліктілік коэффициенті" пруденциалдық нормативті бұзған жағдайда, тіркеуші бұзушылық болған сәттен бастап үш күнтізбелік күні ішінде уәкілетті органға пруденциалдық нормативті бұзу факті мен себептері туралы, оны жою шараларының жоспарын ұсына отырып, хабарлайды. </w:t>
      </w:r>
    </w:p>
    <w:bookmarkEnd w:id="10"/>
    <w:bookmarkStart w:name="z49" w:id="11"/>
    <w:p>
      <w:pPr>
        <w:spacing w:after="0"/>
        <w:ind w:left="0"/>
        <w:jc w:val="left"/>
      </w:pPr>
      <w:r>
        <w:rPr>
          <w:rFonts w:ascii="Times New Roman"/>
          <w:b/>
          <w:i w:val="false"/>
          <w:color w:val="000000"/>
        </w:rPr>
        <w:t xml:space="preserve"> 
3-тарау. Қорытынды ережелер </w:t>
      </w:r>
    </w:p>
    <w:bookmarkEnd w:id="11"/>
    <w:p>
      <w:pPr>
        <w:spacing w:after="0"/>
        <w:ind w:left="0"/>
        <w:jc w:val="both"/>
      </w:pPr>
      <w:r>
        <w:rPr>
          <w:rFonts w:ascii="Times New Roman"/>
          <w:b w:val="false"/>
          <w:i w:val="false"/>
          <w:color w:val="000000"/>
          <w:sz w:val="28"/>
        </w:rPr>
        <w:t xml:space="preserve">      15. Осы Ережемен реттелмеген мәселелер Қазақстан Республикасының заңдарымен белгіленген тәртіпте шешіледі. </w:t>
      </w:r>
    </w:p>
    <w:bookmarkStart w:name="z50" w:id="12"/>
    <w:p>
      <w:pPr>
        <w:spacing w:after="0"/>
        <w:ind w:left="0"/>
        <w:jc w:val="both"/>
      </w:pPr>
      <w:r>
        <w:rPr>
          <w:rFonts w:ascii="Times New Roman"/>
          <w:b w:val="false"/>
          <w:i w:val="false"/>
          <w:color w:val="000000"/>
          <w:sz w:val="28"/>
        </w:rPr>
        <w:t xml:space="preserve">
                                     Бағалы қағаздарды ұстаушылардың </w:t>
      </w:r>
      <w:r>
        <w:br/>
      </w:r>
      <w:r>
        <w:rPr>
          <w:rFonts w:ascii="Times New Roman"/>
          <w:b w:val="false"/>
          <w:i w:val="false"/>
          <w:color w:val="000000"/>
          <w:sz w:val="28"/>
        </w:rPr>
        <w:t xml:space="preserve">
                                      тізілімдерінің жүйесін жүргізу </w:t>
      </w:r>
      <w:r>
        <w:br/>
      </w:r>
      <w:r>
        <w:rPr>
          <w:rFonts w:ascii="Times New Roman"/>
          <w:b w:val="false"/>
          <w:i w:val="false"/>
          <w:color w:val="000000"/>
          <w:sz w:val="28"/>
        </w:rPr>
        <w:t xml:space="preserve">
                                        жөніндегі қызметті жүзеге </w:t>
      </w:r>
      <w:r>
        <w:br/>
      </w:r>
      <w:r>
        <w:rPr>
          <w:rFonts w:ascii="Times New Roman"/>
          <w:b w:val="false"/>
          <w:i w:val="false"/>
          <w:color w:val="000000"/>
          <w:sz w:val="28"/>
        </w:rPr>
        <w:t xml:space="preserve">
                                       асыратын ұйымдарға арналған </w:t>
      </w:r>
      <w:r>
        <w:br/>
      </w:r>
      <w:r>
        <w:rPr>
          <w:rFonts w:ascii="Times New Roman"/>
          <w:b w:val="false"/>
          <w:i w:val="false"/>
          <w:color w:val="000000"/>
          <w:sz w:val="28"/>
        </w:rPr>
        <w:t xml:space="preserve">
                                       пруденциалдық нормативтерді </w:t>
      </w:r>
      <w:r>
        <w:br/>
      </w:r>
      <w:r>
        <w:rPr>
          <w:rFonts w:ascii="Times New Roman"/>
          <w:b w:val="false"/>
          <w:i w:val="false"/>
          <w:color w:val="000000"/>
          <w:sz w:val="28"/>
        </w:rPr>
        <w:t xml:space="preserve">
                                        есептеу ережесіне қосымша </w:t>
      </w:r>
    </w:p>
    <w:bookmarkEnd w:id="12"/>
    <w:p>
      <w:pPr>
        <w:spacing w:after="0"/>
        <w:ind w:left="0"/>
        <w:jc w:val="both"/>
      </w:pPr>
      <w:r>
        <w:rPr>
          <w:rFonts w:ascii="Times New Roman"/>
          <w:b w:val="false"/>
          <w:i w:val="false"/>
          <w:color w:val="ff0000"/>
          <w:sz w:val="28"/>
        </w:rPr>
        <w:t xml:space="preserve">      Ескерту. Қосымшаға өзгеріс енгізілді - ҚР Қаржы нарығын және қаржы ұйымдарын реттеу мен қадағалау агенттігі Басқармасының 2009 жылғы 26 қаңтардағы </w:t>
      </w:r>
      <w:r>
        <w:rPr>
          <w:rFonts w:ascii="Times New Roman"/>
          <w:b w:val="false"/>
          <w:i w:val="false"/>
          <w:color w:val="ff0000"/>
          <w:sz w:val="28"/>
        </w:rPr>
        <w:t>N 5</w:t>
      </w:r>
      <w:r>
        <w:rPr>
          <w:rFonts w:ascii="Times New Roman"/>
          <w:b w:val="false"/>
          <w:i w:val="false"/>
          <w:color w:val="ff0000"/>
          <w:sz w:val="28"/>
        </w:rPr>
        <w:t xml:space="preserve">, 2009.08.05. </w:t>
      </w:r>
      <w:r>
        <w:rPr>
          <w:rFonts w:ascii="Times New Roman"/>
          <w:b w:val="false"/>
          <w:i w:val="false"/>
          <w:color w:val="ff0000"/>
          <w:sz w:val="28"/>
        </w:rPr>
        <w:t>N 185</w:t>
      </w:r>
      <w:r>
        <w:rPr>
          <w:rFonts w:ascii="Times New Roman"/>
          <w:b w:val="false"/>
          <w:i w:val="false"/>
          <w:color w:val="ff0000"/>
          <w:sz w:val="28"/>
        </w:rPr>
        <w:t xml:space="preserve">, 2009.12.29 </w:t>
      </w:r>
      <w:r>
        <w:rPr>
          <w:rFonts w:ascii="Times New Roman"/>
          <w:b w:val="false"/>
          <w:i w:val="false"/>
          <w:color w:val="ff0000"/>
          <w:sz w:val="28"/>
        </w:rPr>
        <w:t>N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 өзгеріс енгізілді - ҚР Ұлттық Банкінің 2012.01.30 </w:t>
      </w:r>
      <w:r>
        <w:rPr>
          <w:rFonts w:ascii="Times New Roman"/>
          <w:b w:val="false"/>
          <w:i w:val="false"/>
          <w:color w:val="ff0000"/>
          <w:sz w:val="28"/>
        </w:rPr>
        <w:t>№ 20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left"/>
      </w:pPr>
      <w:r>
        <w:rPr>
          <w:rFonts w:ascii="Times New Roman"/>
          <w:b/>
          <w:i w:val="false"/>
          <w:color w:val="000000"/>
        </w:rPr>
        <w:t xml:space="preserve"> 20__ жылғы "___" ___________ жағдайы бойынша</w:t>
      </w:r>
      <w:r>
        <w:br/>
      </w:r>
      <w:r>
        <w:rPr>
          <w:rFonts w:ascii="Times New Roman"/>
          <w:b/>
          <w:i w:val="false"/>
          <w:color w:val="000000"/>
        </w:rPr>
        <w:t>
______________________________________</w:t>
      </w:r>
      <w:r>
        <w:br/>
      </w:r>
      <w:r>
        <w:rPr>
          <w:rFonts w:ascii="Times New Roman"/>
          <w:b/>
          <w:i w:val="false"/>
          <w:color w:val="000000"/>
        </w:rPr>
        <w:t>
(тіркеушінің толық атауы)</w:t>
      </w:r>
      <w:r>
        <w:br/>
      </w:r>
      <w:r>
        <w:rPr>
          <w:rFonts w:ascii="Times New Roman"/>
          <w:b/>
          <w:i w:val="false"/>
          <w:color w:val="000000"/>
        </w:rPr>
        <w:t>
пруденциалдық нормативтің есебі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6640"/>
        <w:gridCol w:w="1700"/>
        <w:gridCol w:w="1983"/>
        <w:gridCol w:w="1955"/>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Ескерілетін мөлшер (%)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алынатын сома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Ақша-барлығы (жол сомасы 1.1.-1.4.), оның ішінде: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кассадағы ақша (5-бағанда тіркеушінің балансы бойынша актив сомасының он пайызынан аспайтын мөлшері есепке алынады)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банктердің ағымдағы шоттарындағы ақша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орталық депозитарийінің шоттарындағы ақша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"ВВВ-" санатынан төмен емес ұзақ мерзімді және/немесе қысқа мерзімді, жеке рейтингі бар немесе басқа рейтингтік агенттіктерінің бірінің ұқсас деңгейдегі рейтингтік бағасы бар резидент емес-банктердің ағымдағы шоттарындағы ақша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талаптардың бiреуiне сәйкес келгенде, Қазақстан Республикасының екiншi деңгейдегi банктерiндегi салымдар:</w:t>
            </w:r>
            <w:r>
              <w:br/>
            </w:r>
            <w:r>
              <w:rPr>
                <w:rFonts w:ascii="Times New Roman"/>
                <w:b w:val="false"/>
                <w:i w:val="false"/>
                <w:color w:val="000000"/>
                <w:sz w:val="20"/>
              </w:rPr>
              <w:t>
банктердің Standard &amp; Poor's агенттігінің халықаралық шәкілі бойынша «ВВ-»-тен төмен емес ұзақ мерзімді кредиттік рейтингі, немесе басқа рейтингілік агенттіктердің ұқсас деңгейдегі рейтингі бар немесе Standard &amp; Poor's-тың ұлттық шәкілі бойынша «kz BB-»-тен төмен емес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0"/>
              </w:rPr>
              <w:t>
ықтимал шығындарға резервтердi шегергенде,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резидент емес - бас банктің еншілес резидент - банктері болып табылады (негiзгi борыштың сомасын және есептелген сыйақыны ескерiп)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2011 жылғы 1 қаңтардан 2-1 жолдың күші жойылды - ҚР Қаржы нарығын және қаржы ұйымдарын реттеу мен қадағалау агенттігі Басқармасының 2009.08.05 </w:t>
            </w:r>
            <w:r>
              <w:rPr>
                <w:rFonts w:ascii="Times New Roman"/>
                <w:b w:val="false"/>
                <w:i w:val="false"/>
                <w:color w:val="ff0000"/>
                <w:sz w:val="20"/>
              </w:rPr>
              <w:t>N 185</w:t>
            </w:r>
            <w:r>
              <w:rPr>
                <w:rFonts w:ascii="Times New Roman"/>
                <w:b w:val="false"/>
                <w:i w:val="false"/>
                <w:color w:val="ff0000"/>
                <w:sz w:val="20"/>
              </w:rPr>
              <w:t xml:space="preserve"> Қаулысымен.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2-2-жол 2013.01.01 дейін қолданыста болады.</w:t>
            </w:r>
          </w:p>
          <w:p>
            <w:pPr>
              <w:spacing w:after="20"/>
              <w:ind w:left="20"/>
              <w:jc w:val="both"/>
            </w:pPr>
            <w:r>
              <w:rPr>
                <w:rFonts w:ascii="Times New Roman"/>
                <w:b w:val="false"/>
                <w:i w:val="false"/>
                <w:color w:val="000000"/>
                <w:sz w:val="20"/>
              </w:rPr>
              <w:t>Ықтимал шығындарға резервтердi шегергенде, осы банктерде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деңгейіндегі рейтингі, немесе Standard &amp; Poor's-тың ұлттық шәкілі бойынша «kzBB-»-тен «kzB+»-ке дейінгі рейтингілік бағасы, немесе басқа рейтингілік агенттіктердің бірінің ұлттық шәкілі бойынша осыған ұқсас деңгейдегі рейтингі бар деген талаппен Қазақстан Республикасының екiншi деңгейдегi банктерiндегi салымдар (негiзгi борыштың сомасын және есептелген сыйақыны ескерiп)</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банктер қор биржасының ресми тізімінің "акциялар" секторының бірінші санатына енгізілген деген талаппен, негізгі борыштың сомасын және есептелген сыйақыны ескеріп, ықтимал шығындарға резервтерді шегергенде, Қазақстан Республикасының екінші деңгейдегі банктеріндегі салымдар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банктер қор биржасының ресми тізімінің "акциялар" секторының екінші санатына енгізілген деген талаппен, негізгі борыштың сомасын және есептелген сыйақыны ескеріп, ықтимал шығындарға резервтерді шегергенде, Қазақстан Республикасының екінші деңгейдегі банктеріндегі салымдар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борыштың сомаларын және есептелген сыйақыны ескеріп, ықтимал шығындарға резервтерді шегеріп, "Standard &amp; Poor's" агенттігінің халықаралық шәкілі бойынша "ВВВ-"-тен төмен емес ұзақ мерзімді және/немесе қысқа мерзімді, жеке рейтингі бар немесе басқа рейтингтік агенттіктерінің бірінің ұқсас деңгейдегі рейтингтік бағасы бар резидент емес-банктердегі салымдар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басқа мемлекеттердің заңнамасына сәйкес айналымға шығарылғандарды қоса алғанда Қазақстан Республикасының мемлекеттік бағалы қағаздары (негізгі борыш пен есептелген сыйақының сомаларын есепке ала отырып)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бойынша резервтерді шегергендегі, "Самұрық-Қазына" ұлттық әл-ауқат қоры" акционерлік қоғамы шығарған борыштық бағалы қағаздар (негізгі борыш пен есептелген сыйақы сомаларын есепке ала отырып)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тіркеушіге қатысты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«kzВВ-»-тен төмен емес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акциялары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w:t>
            </w:r>
            <w:r>
              <w:rPr>
                <w:rFonts w:ascii="Times New Roman"/>
                <w:b w:val="false"/>
                <w:i w:val="false"/>
                <w:color w:val="000000"/>
                <w:sz w:val="20"/>
              </w:rPr>
              <w:t>№ 77</w:t>
            </w:r>
            <w:r>
              <w:rPr>
                <w:rFonts w:ascii="Times New Roman"/>
                <w:b w:val="false"/>
                <w:i w:val="false"/>
                <w:color w:val="000000"/>
                <w:sz w:val="20"/>
              </w:rPr>
              <w:t xml:space="preserve"> қаулымен көзделген «акциялар» секторының бірінші (ең жоғары) санатының талаптарына сәйкес келетін қор биржасының ресми тізіміне енгізілген тіркеушіге қатынасы бойынша аффилиирленген тұлғалар болып табылмайтын заңды тұлғалардың акциялары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w:t>
            </w:r>
            <w:r>
              <w:rPr>
                <w:rFonts w:ascii="Times New Roman"/>
                <w:b w:val="false"/>
                <w:i w:val="false"/>
                <w:color w:val="000000"/>
                <w:sz w:val="20"/>
              </w:rPr>
              <w:t>№ 77</w:t>
            </w:r>
            <w:r>
              <w:rPr>
                <w:rFonts w:ascii="Times New Roman"/>
                <w:b w:val="false"/>
                <w:i w:val="false"/>
                <w:color w:val="000000"/>
                <w:sz w:val="20"/>
              </w:rPr>
              <w:t xml:space="preserve"> қаулымен көзделген «акциялар» секторының екінші (ең жоғары) санатының талаптарына сәйкес келетін қор биржасының ресми тізіміне енгізілген тіркеушіге қатынасы бойынша аффилиирленген тұлғалар болып табылмайтын заңды тұлғалардың акциялары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 резервтерін шегергенде, тіркеушіге қатысты Қазақстан Республикасының және басқа мемлекеттердің заңнамасына сәйкес шығарылған, Standard &amp; Poor's агенттігінің халықаралық шәкілі бойынша «ВВ-»-тен төмен емес рейтингілік бағасы бар немесе басқа рейтингілік агенттіктедің бірінің осыған ұқсас деңгейдегі рейтингі бар немесе Standard &amp; Poor's-тың ұлттық шәкілі бойынша «kzBВ-»-тен төмен емес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Қазақстан Республикасының және басқа мемлекеттердің заңнамасына сәйкес шығарылған, № 77 </w:t>
            </w:r>
            <w:r>
              <w:rPr>
                <w:rFonts w:ascii="Times New Roman"/>
                <w:b w:val="false"/>
                <w:i w:val="false"/>
                <w:color w:val="000000"/>
                <w:sz w:val="20"/>
              </w:rPr>
              <w:t>қаулыға</w:t>
            </w:r>
            <w:r>
              <w:rPr>
                <w:rFonts w:ascii="Times New Roman"/>
                <w:b w:val="false"/>
                <w:i w:val="false"/>
                <w:color w:val="000000"/>
                <w:sz w:val="20"/>
              </w:rPr>
              <w:t xml:space="preserve"> сәйкес қор биржасының ресми тізімінің «рейтингілік бағасы бар борыштық бағалы қағаздар (ең жоғарғы санат)» санатына енгізілген, тіркеушіге қатысты Standard &amp; Poor's агенттігінің халықаралық шәкілі бойынша «В+»-тен «В-»-ке дейінгі рейтингілік бағасы немесе басқа рейтингілік агенттіктердің бірінің осыған ұқсас деңгейдегі рейтингі, немесе Standard &amp; Poor's-тың ұлттық шәкілі бойынша «kzВ+»-тен «kzВ-»-ке дейінгі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(негізгі борыш сомасы мен есептелген сыйақыны ескере отырып), </w:t>
            </w:r>
            <w:r>
              <w:rPr>
                <w:rFonts w:ascii="Times New Roman"/>
                <w:b w:val="false"/>
                <w:i w:val="false"/>
                <w:color w:val="000000"/>
                <w:sz w:val="20"/>
              </w:rPr>
              <w:t>№ 77</w:t>
            </w:r>
            <w:r>
              <w:rPr>
                <w:rFonts w:ascii="Times New Roman"/>
                <w:b w:val="false"/>
                <w:i w:val="false"/>
                <w:color w:val="000000"/>
                <w:sz w:val="20"/>
              </w:rPr>
              <w:t xml:space="preserve"> қаулымен көзделген «бірінші шағын санаттың рейтингтік бағасы жоқ борыштық бағалы қағаздар (ең жоғарғы санат)» санатының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тіркеушіге қатынасы бойынша аффилиирленген тұлғалар болып табылмайтын Қазақстан Республикасының заңды тұлғаларының мемлекеттік емес борыштық бағалы қағаздары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осы Ереженің 3-тармағының 10) тармақшасының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тіркеушіге қатысты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"Standard &amp; Poor's" агенттігінің халықаралық шәкілі бойынша "ВВВ-"-тен төмен емес тәуелсіз рейтингі бар немесе басқа рейтинг агенттіктерінің осыған ұқсас деңгейдегі рейтингтік бағасы бар шетел мемлекеттерінің бағалы қағаздары (негізгі борыш пен есептелген сыйақы сомаларын ескере отырып)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мемлекеттік емес борыштық бағалы қағаздары (негізгі борыш пен есептелген сыйақы сомаларын ескере отырып)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акциялары (негізгі борыш пен есептелген сыйақы сомаларын ескере отырып)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базалық активі болып "Standard &amp; Poor's"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рейтингі бар немесе Standard &amp; Poor's" агенттігінің ұлттық шәкілі бойынша "kzВВ-"-тен төмен емес рейтингтік бағасы бар Қазақстан Республикасының заңды тұлғаларының акциялары табылатын депозитарлық қолхаттар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Республикасының эмитенттерінің акциялары базалық активтері болып табылатын депозитарлық қолхаттар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қор биржасының ресми тізімінің "акциялар" секторының екінші санатына енгізілген заңды тұлғалардың акциялары базалық активі болып табылатын депозитарлық қолхаттар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шегергендегі, "Standard &amp; Poor's" агенттігінің "ВВВ-" кем емес халықаралық рейтинг бағасы немесе басқа рейтинг агенттіктерінің бірінің осыған ұқсас деңгейдегі рейтингі бар (негізгі борыш пен есептелген сыйақы сомаларын ескере отырып) халықаралық қаржы ұйымдары шығарған борыштық бағалы қағаздар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және металл депозиттері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бағалы қағаздармен сауда-саттық ұйымдастырушылардың және бағалы қағаздар рыногының кәсіби қатысушылары акционерлері болып табылатын, бағалы қағаздар рыногы инфрақұрылымының бөлігі болып табылатын өзге де заңды тұлғалардың акциялары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балансы бойынша активтер сомасының он пайызынан аспайтын сомада шарт талаптары бойынша мерзімі ұзартылмаған қызметкерлердің және басқа тұлғалардың дебиторлық берешегін шегергендегі тіркеушіге қатынасы бойынша аффилиирленген тұлғалар болып табылмайтын ұйымдардың дебиторлық берешегі (ықтимал шығындарға резервтерді шегергендегі)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(2010.04.01 бастап қолданысқа енгізіледі) Қаулысымен.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(2010.04.01 бастап қолданысқа енгізіледі) Қаулысымен.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балансы бойынша активтер сомасының бес пайызынан аспайтын сомадағы жылжымайтын мүлік түріндегі тіркеушінің негізгі қаражаты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Өтімді активтердің жиынтығы (1-23 жолдардың сомасы) – ӨА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міндеттемелер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капиталының барынша төмен мөлшері (МКТМ)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К1 "Меншікті капиталының жеткіліктілік нормативі" ((24-жол-25-жол)/ 26-жол) 1-ден кем емес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оны ауыстыратын тұлға _______ күні _____________ </w:t>
      </w:r>
      <w:r>
        <w:br/>
      </w:r>
      <w:r>
        <w:rPr>
          <w:rFonts w:ascii="Times New Roman"/>
          <w:b w:val="false"/>
          <w:i w:val="false"/>
          <w:color w:val="000000"/>
          <w:sz w:val="28"/>
        </w:rPr>
        <w:t xml:space="preserve">
Бас бухгалтер _____________ күні _____________ </w:t>
      </w:r>
      <w:r>
        <w:br/>
      </w:r>
      <w:r>
        <w:rPr>
          <w:rFonts w:ascii="Times New Roman"/>
          <w:b w:val="false"/>
          <w:i w:val="false"/>
          <w:color w:val="000000"/>
          <w:sz w:val="28"/>
        </w:rPr>
        <w:t xml:space="preserve">
Орындаушы     _____________ күні _____________ </w:t>
      </w:r>
      <w:r>
        <w:br/>
      </w:r>
      <w:r>
        <w:rPr>
          <w:rFonts w:ascii="Times New Roman"/>
          <w:b w:val="false"/>
          <w:i w:val="false"/>
          <w:color w:val="000000"/>
          <w:sz w:val="28"/>
        </w:rPr>
        <w:t xml:space="preserve">
Телефон:      ___________ </w:t>
      </w:r>
      <w:r>
        <w:br/>
      </w:r>
      <w:r>
        <w:rPr>
          <w:rFonts w:ascii="Times New Roman"/>
          <w:b w:val="false"/>
          <w:i w:val="false"/>
          <w:color w:val="000000"/>
          <w:sz w:val="28"/>
        </w:rPr>
        <w:t xml:space="preserve">
Мөр орны </w:t>
      </w:r>
    </w:p>
    <w:p>
      <w:pPr>
        <w:spacing w:after="0"/>
        <w:ind w:left="0"/>
        <w:jc w:val="both"/>
      </w:pPr>
      <w:r>
        <w:rPr>
          <w:rFonts w:ascii="Times New Roman"/>
          <w:b/>
          <w:i w:val="false"/>
          <w:color w:val="000000"/>
          <w:sz w:val="28"/>
        </w:rPr>
        <w:t xml:space="preserve">      200__ жылғы "___" ___________ жағдайы бойынша </w:t>
      </w:r>
      <w:r>
        <w:br/>
      </w:r>
      <w:r>
        <w:rPr>
          <w:rFonts w:ascii="Times New Roman"/>
          <w:b w:val="false"/>
          <w:i w:val="false"/>
          <w:color w:val="000000"/>
          <w:sz w:val="28"/>
        </w:rPr>
        <w:t>
</w:t>
      </w:r>
      <w:r>
        <w:rPr>
          <w:rFonts w:ascii="Times New Roman"/>
          <w:b/>
          <w:i w:val="false"/>
          <w:color w:val="000000"/>
          <w:sz w:val="28"/>
        </w:rPr>
        <w:t xml:space="preserve">           _______________________________________ </w:t>
      </w:r>
      <w:r>
        <w:br/>
      </w:r>
      <w:r>
        <w:rPr>
          <w:rFonts w:ascii="Times New Roman"/>
          <w:b w:val="false"/>
          <w:i w:val="false"/>
          <w:color w:val="000000"/>
          <w:sz w:val="28"/>
        </w:rPr>
        <w:t>
</w:t>
      </w:r>
      <w:r>
        <w:rPr>
          <w:rFonts w:ascii="Times New Roman"/>
          <w:b/>
          <w:i w:val="false"/>
          <w:color w:val="000000"/>
          <w:sz w:val="28"/>
        </w:rPr>
        <w:t xml:space="preserve">                     (тіркеушінің атауы) </w:t>
      </w:r>
      <w:r>
        <w:br/>
      </w:r>
      <w:r>
        <w:rPr>
          <w:rFonts w:ascii="Times New Roman"/>
          <w:b w:val="false"/>
          <w:i w:val="false"/>
          <w:color w:val="000000"/>
          <w:sz w:val="28"/>
        </w:rPr>
        <w:t>
</w:t>
      </w:r>
      <w:r>
        <w:rPr>
          <w:rFonts w:ascii="Times New Roman"/>
          <w:b/>
          <w:i w:val="false"/>
          <w:color w:val="000000"/>
          <w:sz w:val="28"/>
        </w:rPr>
        <w:t xml:space="preserve">         пруденциалдық нормативті есептеуге арналған </w:t>
      </w:r>
      <w:r>
        <w:br/>
      </w:r>
      <w:r>
        <w:rPr>
          <w:rFonts w:ascii="Times New Roman"/>
          <w:b w:val="false"/>
          <w:i w:val="false"/>
          <w:color w:val="000000"/>
          <w:sz w:val="28"/>
        </w:rPr>
        <w:t>
</w:t>
      </w:r>
      <w:r>
        <w:rPr>
          <w:rFonts w:ascii="Times New Roman"/>
          <w:b/>
          <w:i w:val="false"/>
          <w:color w:val="000000"/>
          <w:sz w:val="28"/>
        </w:rPr>
        <w:t xml:space="preserve">                      қосымша мәліметтер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9294"/>
        <w:gridCol w:w="2000"/>
      </w:tblGrid>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Белгінің N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бойынша сома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балансы бойынша активтер сомасының бес пайызынан аспайтын сомада жылжымайтын мүлік түріндегі тіркеушінің негізгі қаражаты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8002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8003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(2011.01.01 бастап қолданысқа енгізіледі) Қаулысымен.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8004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қаражаттар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8005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Тіркеушінің балансы бойынша активтер сомасының он пайызынан аспайтын сомада шарт талаптары бойынша мерзімі өтпеген жұмыскерлер мен басқа да тұлғалардың дебиторлық қарыздарын шегеріп тастағандағы тіркеушіге қатысты аффиллиирленген тұлғалар болып табылмайтын ұйымдардың дебиторлық қарыздары (ықтимал шығындардың резервтерін шегеріп тастағанда)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2009.12.29 </w:t>
            </w:r>
            <w:r>
              <w:rPr>
                <w:rFonts w:ascii="Times New Roman"/>
                <w:b w:val="false"/>
                <w:i w:val="false"/>
                <w:color w:val="ff0000"/>
                <w:sz w:val="20"/>
              </w:rPr>
              <w:t>N 265</w:t>
            </w:r>
            <w:r>
              <w:rPr>
                <w:rFonts w:ascii="Times New Roman"/>
                <w:b w:val="false"/>
                <w:i w:val="false"/>
                <w:color w:val="ff0000"/>
                <w:sz w:val="20"/>
              </w:rPr>
              <w:t xml:space="preserve"> (2010.04.01 бастап қолданысқа енгізіледі) Қаулысымен.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8007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дебиторлық қарыз (ықтимал шығындардың резервтерін шегеріп тастағанда)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8008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және металл депозиттері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материалдық емес активтер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талаптардың бiреуiне сәйкес келгенде, Қазақстан Республикасының екiншi деңгейдегi банктерiндегi салымдар:</w:t>
            </w:r>
            <w:r>
              <w:br/>
            </w:r>
            <w:r>
              <w:rPr>
                <w:rFonts w:ascii="Times New Roman"/>
                <w:b w:val="false"/>
                <w:i w:val="false"/>
                <w:color w:val="000000"/>
                <w:sz w:val="20"/>
              </w:rPr>
              <w:t>
банктердің Standard &amp; Poor's агенттігінің халықаралық шәкілі бойынша «ВВ»-дан төмен емес ұзақ мерзімді кредиттік рейтингі, немесе басқа рейтингілік агенттіктердің ұқсас деңгейдегі рейтингі бар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w:t>
            </w:r>
            <w:r>
              <w:br/>
            </w:r>
            <w:r>
              <w:rPr>
                <w:rFonts w:ascii="Times New Roman"/>
                <w:b w:val="false"/>
                <w:i w:val="false"/>
                <w:color w:val="000000"/>
                <w:sz w:val="20"/>
              </w:rPr>
              <w:t>
ықтимал шығындарға резервтердi шегергенде, банктер Standard &amp; Poor's агенттігінің халықаралық шәкілі бойынша «А-»-тен төмен емес ұзақ мерзімді кредиттік рейтингі немесе басқа рейтингілік агенттіктердің бірінің осыған ұқсас деңгейдегі рейтингі бар резидент емес - бас банктің еншілес резидент - банктері болып табылады (негiзгi борыштың сомасын және есептелген сыйақыны ескерiп)</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Қолданушылар назарына!</w:t>
            </w:r>
            <w:r>
              <w:br/>
            </w:r>
            <w:r>
              <w:rPr>
                <w:rFonts w:ascii="Times New Roman"/>
                <w:b w:val="false"/>
                <w:i w:val="false"/>
                <w:color w:val="000000"/>
                <w:sz w:val="20"/>
              </w:rPr>
              <w:t>
</w:t>
            </w:r>
            <w:r>
              <w:rPr>
                <w:rFonts w:ascii="Times New Roman"/>
                <w:b w:val="false"/>
                <w:i w:val="false"/>
                <w:color w:val="ff0000"/>
                <w:sz w:val="20"/>
              </w:rPr>
              <w:t>8010-1-жолдың қолданысы 2012.01.01 дейін таралады.</w:t>
            </w:r>
          </w:p>
          <w:p>
            <w:pPr>
              <w:spacing w:after="20"/>
              <w:ind w:left="20"/>
              <w:jc w:val="both"/>
            </w:pPr>
            <w:r>
              <w:rPr>
                <w:rFonts w:ascii="Times New Roman"/>
                <w:b w:val="false"/>
                <w:i w:val="false"/>
                <w:color w:val="000000"/>
                <w:sz w:val="20"/>
              </w:rPr>
              <w:t>Осы банктерде "Standard &amp; Poor's" агенттігінің халықаралық шәкілі бойынша "В+"-тен "В" дейінгі ұзақ мерзімді кредиттік рейтингі бар немесе басқа рейтингтік агенттіктерінің бірінің ұқсас деңгейдегі рейтингі бар немесе "Standard &amp; Poor's" ұлттық шәкілі бойынша "kzВВ-"-тен "kzВ+" дейінгі рейтингтік бағасы бар деген талаппен Қазақстан Республикасының екінші деңгейдегі банктеріндегі салымдар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8010-2</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РҚАО-ның ескертпесі!</w:t>
            </w:r>
            <w:r>
              <w:br/>
            </w:r>
            <w:r>
              <w:rPr>
                <w:rFonts w:ascii="Times New Roman"/>
                <w:b w:val="false"/>
                <w:i w:val="false"/>
                <w:color w:val="000000"/>
                <w:sz w:val="20"/>
              </w:rPr>
              <w:t>
</w:t>
            </w:r>
            <w:r>
              <w:rPr>
                <w:rFonts w:ascii="Times New Roman"/>
                <w:b w:val="false"/>
                <w:i w:val="false"/>
                <w:color w:val="ff0000"/>
                <w:sz w:val="20"/>
              </w:rPr>
              <w:t>8010-2-жол 2013.01.01 дейін қолданыста болады.</w:t>
            </w:r>
          </w:p>
          <w:p>
            <w:pPr>
              <w:spacing w:after="20"/>
              <w:ind w:left="20"/>
              <w:jc w:val="both"/>
            </w:pPr>
            <w:r>
              <w:rPr>
                <w:rFonts w:ascii="Times New Roman"/>
                <w:b w:val="false"/>
                <w:i w:val="false"/>
                <w:color w:val="000000"/>
                <w:sz w:val="20"/>
              </w:rPr>
              <w:t>Ықтимал шығындарға резервтердi шегергенде, осы банктерде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деңгейіндегі рейтингі, немесе Standard &amp; Poor's-тың ұлттық шәкілі бойынша «kzBB-»-тен «kzB+»-ке дейінгі рейтингілік бағасы, немесе басқа рейтингілік агенттіктердің бірінің ұлттық шәкілі бойынша осыған ұқсас деңгейдегі рейтингі бар деген талаппен Қазақстан Республикасының екiншi деңгейдегi банктерiндегi салымдар (негiзгi борыштың сомасын және есептелген сыйақыны ескерiп)</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банктер қор биржасының ресми тізімінің "акциялар" секторының бірінші санатына енгізілген деген талаппен, ықтимал шығындарға резервтерді шегергенде, негізгі борыштың сомасын және есептелген сыйақыны ескеріп, Қазақстан Республикасының екінші деңгейдегі банктеріндегі салымдар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8012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банктер қор биржасының ресми тізімінің "акциялар" секторының екінші санатына енгізілген деген талаппен, ықтимал шығындарға резервтерді шегергенде, негізгі борыштың сомасын және есептелген сыйақыны ескеріп, Қазақстан Республикасының екінші деңгейдегі банктеріндегі салымдар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8013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борыштың сомаларын және есептелген сыйақыны ескеріп, ықтимал шығындарға резервтерді шегеріп, "Standard &amp; Poor's" агенттігінің халықаралық шәкілі бойынша "ВВВ-"-тен төмен емес ұзақ мерзімді және/немесе қысқа мерзімді, жеке рейтингі бар немесе басқа рейтингтік агенттіктерінің бірінің ұқсас деңгейдегі рейтингтік бағасы бар резидент емес-банктердегі салымдар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8014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банктерінің ағымдағы шоттарындағы ақша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8015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қағаздардың орталық депозитарийінің шоттарындағы ақша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"ВВВ-" санатынан төмен емес ұзақ мерзімді және/немесе қысқа мерзімді, жеке рейтингі бар немесе басқа рейтингтік агенттіктерінің бірінің ұқсас деңгейдегі рейтингтік бағасы бар резидент емес-банктердің ағымдағы шоттарындағы ақша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ақша, тіркеушінің балансы бойынша активтер сомасының он пайызынан аспайтын мөлшерде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ақша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басқа мемлекеттердің заңнамасына сәйкес айналымға шығарылғандарды қоса алғанда Қазақстан Республикасының мемлекеттік бағалы қағаздары (негізгі борыш пен есептелген сыйақының сомаларын есепке ала отырып)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8018-1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бойынша резервтерді шегергендегі, "Самұрық-Қазына" ұлттық әл-ауқат қоры" акционерлік қоғамы шығарған борыштық бағалы қағаздар (негізгі борыш пен есептелген сыйақы сомаларын есепке ала отырып)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тіркеушіге қатысты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«kzВВ-»-тен төмен емес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акциялары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8020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 77 </w:t>
            </w:r>
            <w:r>
              <w:rPr>
                <w:rFonts w:ascii="Times New Roman"/>
                <w:b w:val="false"/>
                <w:i w:val="false"/>
                <w:color w:val="000000"/>
                <w:sz w:val="20"/>
              </w:rPr>
              <w:t>қаулымен</w:t>
            </w:r>
            <w:r>
              <w:rPr>
                <w:rFonts w:ascii="Times New Roman"/>
                <w:b w:val="false"/>
                <w:i w:val="false"/>
                <w:color w:val="000000"/>
                <w:sz w:val="20"/>
              </w:rPr>
              <w:t xml:space="preserve"> көзделген «акциялар» секторының бірінші (ең жоғары) санатының талаптарына сәйкес келетін қор биржасының ресми тізіміне енгізілген, тіркеушіге қатынасы бойынша аффилиирленген тұлғалар болып табылмайтын заңды тұлғалардың акциялары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8021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 77 </w:t>
            </w:r>
            <w:r>
              <w:rPr>
                <w:rFonts w:ascii="Times New Roman"/>
                <w:b w:val="false"/>
                <w:i w:val="false"/>
                <w:color w:val="000000"/>
                <w:sz w:val="20"/>
              </w:rPr>
              <w:t>қаулымен</w:t>
            </w:r>
            <w:r>
              <w:rPr>
                <w:rFonts w:ascii="Times New Roman"/>
                <w:b w:val="false"/>
                <w:i w:val="false"/>
                <w:color w:val="000000"/>
                <w:sz w:val="20"/>
              </w:rPr>
              <w:t xml:space="preserve"> көзделген «акциялар» секторының екінші (ең жоғары) санатының талаптарына сәйкес келетін қор биржасының ресми тізіміне енгізілген, тіркеушіге қатынасы бойынша аффилиирленген тұлғалар болып табылмайтын заңды тұлғалардың акциялары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8022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тіркеушіге қатысты Қазақстан Республикасының және басқа мемлекеттердің заңнамасына сәйкес шығарылған, № 77 </w:t>
            </w:r>
            <w:r>
              <w:rPr>
                <w:rFonts w:ascii="Times New Roman"/>
                <w:b w:val="false"/>
                <w:i w:val="false"/>
                <w:color w:val="000000"/>
                <w:sz w:val="20"/>
              </w:rPr>
              <w:t>қаулыға</w:t>
            </w:r>
            <w:r>
              <w:rPr>
                <w:rFonts w:ascii="Times New Roman"/>
                <w:b w:val="false"/>
                <w:i w:val="false"/>
                <w:color w:val="000000"/>
                <w:sz w:val="20"/>
              </w:rPr>
              <w:t xml:space="preserve"> сәйкес қор биржасының ресми тізімінің «рейтингілік бағасы бар борыштық бағалы қағаздар (ең жоғарғы санат)» санатына енгізілген, Standard &amp; Poor's агенттігінің халықаралық шәкілі бойынша «В+»-тен «В-»-ке дейінгі рейтингілік бағасы немесе басқа рейтингілік агенттіктерінің бірінің осыған ұқсас деңгейдегі рейтингілік бағасы, немесе Standard &amp; Poor's-тың ұлттық шәкілі бойынша «kzВ+»-тен «kzВ-»-ке дейінгі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8023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(негізгі борыш сомасы мен есептелген сыйақыны ескере отырып), № 77 </w:t>
            </w:r>
            <w:r>
              <w:rPr>
                <w:rFonts w:ascii="Times New Roman"/>
                <w:b w:val="false"/>
                <w:i w:val="false"/>
                <w:color w:val="000000"/>
                <w:sz w:val="20"/>
              </w:rPr>
              <w:t>қаулымен</w:t>
            </w:r>
            <w:r>
              <w:rPr>
                <w:rFonts w:ascii="Times New Roman"/>
                <w:b w:val="false"/>
                <w:i w:val="false"/>
                <w:color w:val="000000"/>
                <w:sz w:val="20"/>
              </w:rPr>
              <w:t xml:space="preserve"> көзделген «бірінші шағын санаттың рейтингтік бағасы жоқ борыштық бағалы қағаздар (ең жоғарғы санат)» санатының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тіркеушіге қатынасы бойынша аффилиирленген тұлғалар болып табылмайтын Қазақстан Республикасының заңды тұлғаларының мемлекеттік емес борыштық бағалы қағаздары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8023-1</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осы Ереженің 3-тармағының 10) тармақшасының талаптарына сәйкес келетін қор биржасының ресми тізіміне енгізілген Қазақстан Республикасының және басқа мемлекеттердің заңнамасына сәйкес шығарылған, тіркеушіге қатысты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8024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резервтердi шегергенде, тіркеушіге қатысты Қазақстан Республикасының және басқа мемлекеттердің заңнамасына сәйкес шығарылған,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«kzВВ-»-тен төмен емес рейтингілік бағасы, немесе басқа рейтингілік агенттіктердің бірінің ұлттық шәкілі бойынша осыған ұқсас деңгейдегі рейтингі бар үлестес тұлға болып табылмайтын Қазақстан Республикасының заңды тұлғаларының мемлекеттік емес борыштық бағалы қағаздары (негізгі борыш пен есептелген сыйақы сомаларын ескергенде)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8025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мемлекеттік емес борыштық бағалы қағаздары (негізгі борыш пен есептелген сыйақы сомаларын ескере отырып)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8026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акциялары (негізгі борыш пен есептелген сыйақы сомаларын ескере отырып)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8027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бағалы қағаздармен сауда-саттық ұйымдастырушылардың және бағалы қағаздар рыногының кәсіби қатысушылары акционерлері болып табылатын, бағалы қағаздар рыногы инфрақұрылымының бөлігі болып табылатын өзге де заңды тұлғалардың елу пайызға азайтылған акциялары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8028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шығындарға резервтерді шегергенде, Standard &amp; Poor's агенттігінің халықаралық шәкілі бойынша «ВВ-»-тен төмен емес рейтингілік бағасы немесе басқа рейтингілік агенттіктердің бірінің осыған ұқсас деңгейдегі рейтингі немесе Standard &amp; Poor's-тың ұлттық шәкілі бойынша «kzBB-»-тен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Республикасының эмитенттерінің акциялары базалық активтері болып табылатын депозитарлық қолхаттар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8029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базалық активі болып қор биржасының ресми тізімінің "акциялар" секторының бірінші және/немесе екінші санатына енгізілген заңды тұлғалардың акциялары табылатын депозитарлық қолхаттар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қор биржасының ресми тізімінің "акциялар" секторының екінші санатына енгізілген заңды тұлғалардың акциялары базалық активі болып табылатын депозитарлық қолхаттар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8031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шығындарға резервтерді шегеріп, "Standard &amp; Poor's" агенттігінің халықаралық шәкілі бойынша "ВВВ-"-тен төмен емес тәуелсіз рейтингі бар немесе басқа рейтинг агенттіктерінің осыған ұқсас деңгейдегі рейтингтік бағасы бар шетел мемлекеттерінің бағалы қағаздары (негізгі борыш пен есептелген сыйақы сомаларын ескере отырып)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шығындар резервтерін шегергендегі, "Standard &amp; Poor's" агенттігінің "ВВВ-" кем емес халықаралық рейтинг бағасы немесе басқа рейтинг агенттіктерінің бірінің осыған ұқсас деңгейдегі рейтингі бар (негізгі борыш пен есептелген сыйақы сомаларын ескере отырып) халықаралық қаржы ұйымдары шығарған борыштық бағалы қағаздар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8033 </w:t>
            </w:r>
          </w:p>
        </w:tc>
        <w:tc>
          <w:tcPr>
            <w:tcW w:w="9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бағалы қағаздар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(ол жоқ болған кезеңде – оның орнындағы тұлға)</w:t>
      </w:r>
      <w:r>
        <w:br/>
      </w:r>
      <w:r>
        <w:rPr>
          <w:rFonts w:ascii="Times New Roman"/>
          <w:b w:val="false"/>
          <w:i w:val="false"/>
          <w:color w:val="000000"/>
          <w:sz w:val="28"/>
        </w:rPr>
        <w:t xml:space="preserve">
_______ күні _____________ </w:t>
      </w:r>
      <w:r>
        <w:br/>
      </w:r>
      <w:r>
        <w:rPr>
          <w:rFonts w:ascii="Times New Roman"/>
          <w:b w:val="false"/>
          <w:i w:val="false"/>
          <w:color w:val="000000"/>
          <w:sz w:val="28"/>
        </w:rPr>
        <w:t xml:space="preserve">
Бас бухгалтер _____________ күні _____________ </w:t>
      </w:r>
      <w:r>
        <w:br/>
      </w:r>
      <w:r>
        <w:rPr>
          <w:rFonts w:ascii="Times New Roman"/>
          <w:b w:val="false"/>
          <w:i w:val="false"/>
          <w:color w:val="000000"/>
          <w:sz w:val="28"/>
        </w:rPr>
        <w:t xml:space="preserve">
Орындаушы     _____________ күні _____________ </w:t>
      </w:r>
      <w:r>
        <w:br/>
      </w:r>
      <w:r>
        <w:rPr>
          <w:rFonts w:ascii="Times New Roman"/>
          <w:b w:val="false"/>
          <w:i w:val="false"/>
          <w:color w:val="000000"/>
          <w:sz w:val="28"/>
        </w:rPr>
        <w:t xml:space="preserve">
Телефон:      ___________ </w:t>
      </w:r>
      <w:r>
        <w:br/>
      </w: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