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ca2ad" w14:textId="51ca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 қазандағы N 145 Қаулысы. Қазақстан Республикасының Әділет министрлігінде 2008 жылғы 24 қарашада Нормативтік құқықтық кесімдерді мемлекеттік тіркеудің тізіліміне N 5371 болып енгізілді. Күші жойылды - Қазақстан Республикасының Қаржы нарығын реттеу және дамыту агенттігі Басқармасының 2020 жылғы 24 ақпандағы № 8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24.02.2020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Банктік және сақтандыру қызметін, бағалы қағаздар рыногының кәсіби қатысушылары қызметін және бағалы қағаздар рыногында лицензияланатын басқа да қызмет түрлерін, жинақтаушы зейнетақы қорлары мен акционерлік инвестициялық қорлар қызметін нормативтік құқықтық реттеуді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 АУЛЫ ЕТЕДІ: </w:t>
      </w:r>
    </w:p>
    <w:bookmarkEnd w:id="0"/>
    <w:bookmarkStart w:name="z2" w:id="1"/>
    <w:p>
      <w:pPr>
        <w:spacing w:after="0"/>
        <w:ind w:left="0"/>
        <w:jc w:val="both"/>
      </w:pPr>
      <w:r>
        <w:rPr>
          <w:rFonts w:ascii="Times New Roman"/>
          <w:b w:val="false"/>
          <w:i w:val="false"/>
          <w:color w:val="000000"/>
          <w:sz w:val="28"/>
        </w:rPr>
        <w:t xml:space="preserve">
      1. Қоса берілген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 бекітілсін. </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рыногына кәсіби қатысушылардың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2005 жылғы 25 маусымдағы N 230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3755 тіркелген); </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рыногына кәсіби қатысушылардың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2005 жылғы 25 маусымдағы N 230 қаулысына өзгеріс енгізу туралы" 2007 жылғы 23 ақпандағы N 39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4591 тіркелген). </w:t>
      </w:r>
    </w:p>
    <w:bookmarkEnd w:id="4"/>
    <w:bookmarkStart w:name="z6" w:id="5"/>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 өткеннен кейін қолданысқа енгізіледі, осы қаулыны қолданысқа енгізгенге дейінгі туындаған қарым-қатынастарға қолданылады. </w:t>
      </w:r>
    </w:p>
    <w:bookmarkEnd w:id="5"/>
    <w:bookmarkStart w:name="z7" w:id="6"/>
    <w:p>
      <w:pPr>
        <w:spacing w:after="0"/>
        <w:ind w:left="0"/>
        <w:jc w:val="both"/>
      </w:pPr>
      <w:r>
        <w:rPr>
          <w:rFonts w:ascii="Times New Roman"/>
          <w:b w:val="false"/>
          <w:i w:val="false"/>
          <w:color w:val="000000"/>
          <w:sz w:val="28"/>
        </w:rPr>
        <w:t xml:space="preserve">
      4. Оффшорлық аймақтарда тіркелген, осы қаулыда белгіленген қаржы ұйымдарының акционерлері өз қызметтерін 2009 жылғы 1 сәуірге дейін осы қаулының талаптарына сәйкес келтірсін. </w:t>
      </w:r>
    </w:p>
    <w:bookmarkEnd w:id="6"/>
    <w:bookmarkStart w:name="z66" w:id="7"/>
    <w:p>
      <w:pPr>
        <w:spacing w:after="0"/>
        <w:ind w:left="0"/>
        <w:jc w:val="both"/>
      </w:pPr>
      <w:r>
        <w:rPr>
          <w:rFonts w:ascii="Times New Roman"/>
          <w:b w:val="false"/>
          <w:i w:val="false"/>
          <w:color w:val="000000"/>
          <w:sz w:val="28"/>
        </w:rPr>
        <w:t xml:space="preserve">
      4-1. Оффшорлық аймақтарда тіркелген аффилиирленген тұлғалары бар заңды тұлғаларға - қаржы ұйымдарының акционерлеріне немесе осы қаулымен белгіленген оффшорлық аймақтарда тіркелген заңды тұлғалардың қатысушылары (құрылтайшылары, акционерлері) болып табылатын жеке тұлғаларға 2009 жылғы 1 қазанға дейінгі мерзімде өздерінің қызметін осы қаулымен сәйкестендірулері керек.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Қаржы нарығын және қаржы ұйымдарын реттеу мен қадағалау агенттігі Басқармасының 2009.03.27. </w:t>
      </w:r>
      <w:r>
        <w:rPr>
          <w:rFonts w:ascii="Times New Roman"/>
          <w:b w:val="false"/>
          <w:i w:val="false"/>
          <w:color w:val="000000"/>
          <w:sz w:val="28"/>
        </w:rPr>
        <w:t xml:space="preserve">N 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5. Стратегия және талдау  департаменті (Н.А. Әбдірахманов): </w:t>
      </w:r>
    </w:p>
    <w:bookmarkEnd w:id="8"/>
    <w:bookmarkStart w:name="z9" w:id="9"/>
    <w:p>
      <w:pPr>
        <w:spacing w:after="0"/>
        <w:ind w:left="0"/>
        <w:jc w:val="both"/>
      </w:pP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p>
    <w:bookmarkEnd w:id="9"/>
    <w:bookmarkStart w:name="z10" w:id="10"/>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күндiк мерзiмде оны Агенттiктiң мүдделi бөлiмшелерiне, "Қазақстан Қаржыгерлерiнiң қауымдастығы" заңды тұлғалар бiрлестiгiне мәлімет үшін жіберсін. </w:t>
      </w:r>
    </w:p>
    <w:bookmarkEnd w:id="10"/>
    <w:bookmarkStart w:name="z11" w:id="11"/>
    <w:p>
      <w:pPr>
        <w:spacing w:after="0"/>
        <w:ind w:left="0"/>
        <w:jc w:val="both"/>
      </w:pPr>
      <w:r>
        <w:rPr>
          <w:rFonts w:ascii="Times New Roman"/>
          <w:b w:val="false"/>
          <w:i w:val="false"/>
          <w:color w:val="000000"/>
          <w:sz w:val="28"/>
        </w:rPr>
        <w:t xml:space="preserve">
      6. Агенттік Төрайымының қызметі (А.А. Кенже) Қазақстан Республикасының бұқаралық ақпарат құралдарында осы қаулыны жариялау шараларын қолға алсын. </w:t>
      </w:r>
    </w:p>
    <w:bookmarkEnd w:id="11"/>
    <w:bookmarkStart w:name="z12" w:id="12"/>
    <w:p>
      <w:pPr>
        <w:spacing w:after="0"/>
        <w:ind w:left="0"/>
        <w:jc w:val="both"/>
      </w:pPr>
      <w:r>
        <w:rPr>
          <w:rFonts w:ascii="Times New Roman"/>
          <w:b w:val="false"/>
          <w:i w:val="false"/>
          <w:color w:val="000000"/>
          <w:sz w:val="28"/>
        </w:rPr>
        <w:t xml:space="preserve">
      7. Осы қаулының орындалуын бақылау Агенттік Төрайымының орынбасары Қ.Б. Қожахметовке жүктелсін. </w:t>
      </w:r>
    </w:p>
    <w:bookmarkEnd w:id="1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 2008 жылғы</w:t>
            </w:r>
            <w:r>
              <w:br/>
            </w:r>
            <w:r>
              <w:rPr>
                <w:rFonts w:ascii="Times New Roman"/>
                <w:b w:val="false"/>
                <w:i w:val="false"/>
                <w:color w:val="000000"/>
                <w:sz w:val="20"/>
              </w:rPr>
              <w:t>2 қазандағы N 145</w:t>
            </w:r>
            <w:r>
              <w:br/>
            </w:r>
            <w:r>
              <w:rPr>
                <w:rFonts w:ascii="Times New Roman"/>
                <w:b w:val="false"/>
                <w:i w:val="false"/>
                <w:color w:val="000000"/>
                <w:sz w:val="20"/>
              </w:rPr>
              <w:t>қаулысымен бекітілген</w:t>
            </w:r>
          </w:p>
        </w:tc>
      </w:tr>
    </w:tbl>
    <w:bookmarkStart w:name="z13" w:id="13"/>
    <w:p>
      <w:pPr>
        <w:spacing w:after="0"/>
        <w:ind w:left="0"/>
        <w:jc w:val="left"/>
      </w:pPr>
      <w:r>
        <w:rPr>
          <w:rFonts w:ascii="Times New Roman"/>
          <w:b/>
          <w:i w:val="false"/>
          <w:color w:val="000000"/>
        </w:rPr>
        <w:t xml:space="preserve"> Банктік және сақтандыру қызметінің, бағалы қағаздар</w:t>
      </w:r>
      <w:r>
        <w:br/>
      </w:r>
      <w:r>
        <w:rPr>
          <w:rFonts w:ascii="Times New Roman"/>
          <w:b/>
          <w:i w:val="false"/>
          <w:color w:val="000000"/>
        </w:rPr>
        <w:t>рыногының кәсіби қатысушылары қызметінің және бағалы қағаздар</w:t>
      </w:r>
      <w:r>
        <w:br/>
      </w:r>
      <w:r>
        <w:rPr>
          <w:rFonts w:ascii="Times New Roman"/>
          <w:b/>
          <w:i w:val="false"/>
          <w:color w:val="000000"/>
        </w:rPr>
        <w:t>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w:t>
      </w:r>
    </w:p>
    <w:bookmarkEnd w:id="13"/>
    <w:p>
      <w:pPr>
        <w:spacing w:after="0"/>
        <w:ind w:left="0"/>
        <w:jc w:val="both"/>
      </w:pPr>
      <w:r>
        <w:rPr>
          <w:rFonts w:ascii="Times New Roman"/>
          <w:b w:val="false"/>
          <w:i w:val="false"/>
          <w:color w:val="000000"/>
          <w:sz w:val="28"/>
        </w:rPr>
        <w:t xml:space="preserve">
      Осы тізбенің мақсаттары үшін оффшорлық аймақтар деп жеңілдікпен салық режимін ұсынатын және (немесе) осы тізбеде айқындалған қаржылық операцияларды жүргізу барысында ақпаратты ашуды және ұсынуды көздемейтін мемлекеттер мен аумақтар түсініледі. </w:t>
      </w:r>
    </w:p>
    <w:bookmarkStart w:name="z14" w:id="14"/>
    <w:p>
      <w:pPr>
        <w:spacing w:after="0"/>
        <w:ind w:left="0"/>
        <w:jc w:val="both"/>
      </w:pPr>
      <w:r>
        <w:rPr>
          <w:rFonts w:ascii="Times New Roman"/>
          <w:b w:val="false"/>
          <w:i w:val="false"/>
          <w:color w:val="000000"/>
          <w:sz w:val="28"/>
        </w:rPr>
        <w:t xml:space="preserve">
      1. Андорра Князьды ғ ы. </w:t>
      </w:r>
    </w:p>
    <w:bookmarkEnd w:id="14"/>
    <w:bookmarkStart w:name="z15" w:id="15"/>
    <w:p>
      <w:pPr>
        <w:spacing w:after="0"/>
        <w:ind w:left="0"/>
        <w:jc w:val="both"/>
      </w:pPr>
      <w:r>
        <w:rPr>
          <w:rFonts w:ascii="Times New Roman"/>
          <w:b w:val="false"/>
          <w:i w:val="false"/>
          <w:color w:val="000000"/>
          <w:sz w:val="28"/>
        </w:rPr>
        <w:t xml:space="preserve">
      2. Антигуа ж ә не Барбуда мемлекеті. </w:t>
      </w:r>
    </w:p>
    <w:bookmarkEnd w:id="15"/>
    <w:bookmarkStart w:name="z16" w:id="16"/>
    <w:p>
      <w:pPr>
        <w:spacing w:after="0"/>
        <w:ind w:left="0"/>
        <w:jc w:val="both"/>
      </w:pPr>
      <w:r>
        <w:rPr>
          <w:rFonts w:ascii="Times New Roman"/>
          <w:b w:val="false"/>
          <w:i w:val="false"/>
          <w:color w:val="000000"/>
          <w:sz w:val="28"/>
        </w:rPr>
        <w:t xml:space="preserve">
      3. Багам аралдары Достасты ғ ы. </w:t>
      </w:r>
    </w:p>
    <w:bookmarkEnd w:id="16"/>
    <w:bookmarkStart w:name="z17" w:id="17"/>
    <w:p>
      <w:pPr>
        <w:spacing w:after="0"/>
        <w:ind w:left="0"/>
        <w:jc w:val="both"/>
      </w:pPr>
      <w:r>
        <w:rPr>
          <w:rFonts w:ascii="Times New Roman"/>
          <w:b w:val="false"/>
          <w:i w:val="false"/>
          <w:color w:val="000000"/>
          <w:sz w:val="28"/>
        </w:rPr>
        <w:t xml:space="preserve">
      4. Барбадос мемлекеті. </w:t>
      </w:r>
    </w:p>
    <w:bookmarkEnd w:id="17"/>
    <w:bookmarkStart w:name="z18" w:id="18"/>
    <w:p>
      <w:pPr>
        <w:spacing w:after="0"/>
        <w:ind w:left="0"/>
        <w:jc w:val="both"/>
      </w:pPr>
      <w:r>
        <w:rPr>
          <w:rFonts w:ascii="Times New Roman"/>
          <w:b w:val="false"/>
          <w:i w:val="false"/>
          <w:color w:val="000000"/>
          <w:sz w:val="28"/>
        </w:rPr>
        <w:t xml:space="preserve">
      5. Белиз мемлекеті. </w:t>
      </w:r>
    </w:p>
    <w:bookmarkEnd w:id="18"/>
    <w:bookmarkStart w:name="z19" w:id="19"/>
    <w:p>
      <w:pPr>
        <w:spacing w:after="0"/>
        <w:ind w:left="0"/>
        <w:jc w:val="both"/>
      </w:pPr>
      <w:r>
        <w:rPr>
          <w:rFonts w:ascii="Times New Roman"/>
          <w:b w:val="false"/>
          <w:i w:val="false"/>
          <w:color w:val="000000"/>
          <w:sz w:val="28"/>
        </w:rPr>
        <w:t xml:space="preserve">
      6. Бруней Даруссалам мемлекеті. </w:t>
      </w:r>
    </w:p>
    <w:bookmarkEnd w:id="19"/>
    <w:bookmarkStart w:name="z20" w:id="20"/>
    <w:p>
      <w:pPr>
        <w:spacing w:after="0"/>
        <w:ind w:left="0"/>
        <w:jc w:val="both"/>
      </w:pPr>
      <w:r>
        <w:rPr>
          <w:rFonts w:ascii="Times New Roman"/>
          <w:b w:val="false"/>
          <w:i w:val="false"/>
          <w:color w:val="000000"/>
          <w:sz w:val="28"/>
        </w:rPr>
        <w:t xml:space="preserve">
      7. Вануату Республикасы. </w:t>
      </w:r>
    </w:p>
    <w:bookmarkEnd w:id="20"/>
    <w:bookmarkStart w:name="z21" w:id="21"/>
    <w:p>
      <w:pPr>
        <w:spacing w:after="0"/>
        <w:ind w:left="0"/>
        <w:jc w:val="both"/>
      </w:pPr>
      <w:r>
        <w:rPr>
          <w:rFonts w:ascii="Times New Roman"/>
          <w:b w:val="false"/>
          <w:i w:val="false"/>
          <w:color w:val="000000"/>
          <w:sz w:val="28"/>
        </w:rPr>
        <w:t xml:space="preserve">
      8. Гватемала Республикасы. </w:t>
      </w:r>
    </w:p>
    <w:bookmarkEnd w:id="21"/>
    <w:bookmarkStart w:name="z22" w:id="22"/>
    <w:p>
      <w:pPr>
        <w:spacing w:after="0"/>
        <w:ind w:left="0"/>
        <w:jc w:val="both"/>
      </w:pPr>
      <w:r>
        <w:rPr>
          <w:rFonts w:ascii="Times New Roman"/>
          <w:b w:val="false"/>
          <w:i w:val="false"/>
          <w:color w:val="000000"/>
          <w:sz w:val="28"/>
        </w:rPr>
        <w:t xml:space="preserve">
      9. Гренада мемлекеті. </w:t>
      </w:r>
    </w:p>
    <w:bookmarkEnd w:id="22"/>
    <w:bookmarkStart w:name="z23" w:id="23"/>
    <w:p>
      <w:pPr>
        <w:spacing w:after="0"/>
        <w:ind w:left="0"/>
        <w:jc w:val="both"/>
      </w:pPr>
      <w:r>
        <w:rPr>
          <w:rFonts w:ascii="Times New Roman"/>
          <w:b w:val="false"/>
          <w:i w:val="false"/>
          <w:color w:val="000000"/>
          <w:sz w:val="28"/>
        </w:rPr>
        <w:t xml:space="preserve">
      10. Джибути Республикасы. </w:t>
      </w:r>
    </w:p>
    <w:bookmarkEnd w:id="23"/>
    <w:bookmarkStart w:name="z24" w:id="24"/>
    <w:p>
      <w:pPr>
        <w:spacing w:after="0"/>
        <w:ind w:left="0"/>
        <w:jc w:val="both"/>
      </w:pPr>
      <w:r>
        <w:rPr>
          <w:rFonts w:ascii="Times New Roman"/>
          <w:b w:val="false"/>
          <w:i w:val="false"/>
          <w:color w:val="000000"/>
          <w:sz w:val="28"/>
        </w:rPr>
        <w:t xml:space="preserve">
      11. Доминикан Республикасы. </w:t>
      </w:r>
    </w:p>
    <w:bookmarkEnd w:id="24"/>
    <w:bookmarkStart w:name="z25" w:id="25"/>
    <w:p>
      <w:pPr>
        <w:spacing w:after="0"/>
        <w:ind w:left="0"/>
        <w:jc w:val="both"/>
      </w:pPr>
      <w:r>
        <w:rPr>
          <w:rFonts w:ascii="Times New Roman"/>
          <w:b w:val="false"/>
          <w:i w:val="false"/>
          <w:color w:val="000000"/>
          <w:sz w:val="28"/>
        </w:rPr>
        <w:t xml:space="preserve">
      12. Индонезия Республикасы. </w:t>
      </w:r>
    </w:p>
    <w:bookmarkEnd w:id="25"/>
    <w:bookmarkStart w:name="z26" w:id="26"/>
    <w:p>
      <w:pPr>
        <w:spacing w:after="0"/>
        <w:ind w:left="0"/>
        <w:jc w:val="both"/>
      </w:pPr>
      <w:r>
        <w:rPr>
          <w:rFonts w:ascii="Times New Roman"/>
          <w:b w:val="false"/>
          <w:i w:val="false"/>
          <w:color w:val="000000"/>
          <w:sz w:val="28"/>
        </w:rPr>
        <w:t xml:space="preserve">
      13. Испания (тек Канар аралдары аума ғ ыны ң б ө лігінде ғ ана). </w:t>
      </w:r>
    </w:p>
    <w:bookmarkEnd w:id="26"/>
    <w:bookmarkStart w:name="z27" w:id="27"/>
    <w:p>
      <w:pPr>
        <w:spacing w:after="0"/>
        <w:ind w:left="0"/>
        <w:jc w:val="both"/>
      </w:pPr>
      <w:r>
        <w:rPr>
          <w:rFonts w:ascii="Times New Roman"/>
          <w:b w:val="false"/>
          <w:i w:val="false"/>
          <w:color w:val="000000"/>
          <w:sz w:val="28"/>
        </w:rPr>
        <w:t xml:space="preserve">
      14. Кипр Республикасы. </w:t>
      </w:r>
    </w:p>
    <w:bookmarkEnd w:id="27"/>
    <w:bookmarkStart w:name="z28" w:id="28"/>
    <w:p>
      <w:pPr>
        <w:spacing w:after="0"/>
        <w:ind w:left="0"/>
        <w:jc w:val="both"/>
      </w:pPr>
      <w:r>
        <w:rPr>
          <w:rFonts w:ascii="Times New Roman"/>
          <w:b w:val="false"/>
          <w:i w:val="false"/>
          <w:color w:val="000000"/>
          <w:sz w:val="28"/>
        </w:rPr>
        <w:t xml:space="preserve">
      15. Қ ытай Халы қ Республикасы (тек Аомынь (Макао) ж ә не Сянган (Гонконг) арнайы ә кімшілік аума қ тарды ң б ө лігінде ғ ана). </w:t>
      </w:r>
    </w:p>
    <w:bookmarkEnd w:id="28"/>
    <w:bookmarkStart w:name="z29" w:id="29"/>
    <w:p>
      <w:pPr>
        <w:spacing w:after="0"/>
        <w:ind w:left="0"/>
        <w:jc w:val="both"/>
      </w:pPr>
      <w:r>
        <w:rPr>
          <w:rFonts w:ascii="Times New Roman"/>
          <w:b w:val="false"/>
          <w:i w:val="false"/>
          <w:color w:val="000000"/>
          <w:sz w:val="28"/>
        </w:rPr>
        <w:t xml:space="preserve">
      16. Комор Аралдары Федеративтік Ислам Республикасы. </w:t>
      </w:r>
    </w:p>
    <w:bookmarkEnd w:id="29"/>
    <w:bookmarkStart w:name="z30" w:id="30"/>
    <w:p>
      <w:pPr>
        <w:spacing w:after="0"/>
        <w:ind w:left="0"/>
        <w:jc w:val="both"/>
      </w:pPr>
      <w:r>
        <w:rPr>
          <w:rFonts w:ascii="Times New Roman"/>
          <w:b w:val="false"/>
          <w:i w:val="false"/>
          <w:color w:val="000000"/>
          <w:sz w:val="28"/>
        </w:rPr>
        <w:t xml:space="preserve">
      17. Коста-Рика Республикасы. </w:t>
      </w:r>
    </w:p>
    <w:bookmarkEnd w:id="30"/>
    <w:bookmarkStart w:name="z31" w:id="31"/>
    <w:p>
      <w:pPr>
        <w:spacing w:after="0"/>
        <w:ind w:left="0"/>
        <w:jc w:val="both"/>
      </w:pPr>
      <w:r>
        <w:rPr>
          <w:rFonts w:ascii="Times New Roman"/>
          <w:b w:val="false"/>
          <w:i w:val="false"/>
          <w:color w:val="000000"/>
          <w:sz w:val="28"/>
        </w:rPr>
        <w:t xml:space="preserve">
      18. Малайзия (тек анклава Лабуан аума ғ ыны ң б ө лігінде ғ ана). </w:t>
      </w:r>
    </w:p>
    <w:bookmarkEnd w:id="31"/>
    <w:bookmarkStart w:name="z32" w:id="32"/>
    <w:p>
      <w:pPr>
        <w:spacing w:after="0"/>
        <w:ind w:left="0"/>
        <w:jc w:val="both"/>
      </w:pPr>
      <w:r>
        <w:rPr>
          <w:rFonts w:ascii="Times New Roman"/>
          <w:b w:val="false"/>
          <w:i w:val="false"/>
          <w:color w:val="000000"/>
          <w:sz w:val="28"/>
        </w:rPr>
        <w:t xml:space="preserve">
      19. Либерия Республикасы. </w:t>
      </w:r>
    </w:p>
    <w:bookmarkEnd w:id="32"/>
    <w:bookmarkStart w:name="z33" w:id="33"/>
    <w:p>
      <w:pPr>
        <w:spacing w:after="0"/>
        <w:ind w:left="0"/>
        <w:jc w:val="both"/>
      </w:pPr>
      <w:r>
        <w:rPr>
          <w:rFonts w:ascii="Times New Roman"/>
          <w:b w:val="false"/>
          <w:i w:val="false"/>
          <w:color w:val="000000"/>
          <w:sz w:val="28"/>
        </w:rPr>
        <w:t xml:space="preserve">
      20. Лихтенштейн Князьды ғ ы. </w:t>
      </w:r>
    </w:p>
    <w:bookmarkEnd w:id="33"/>
    <w:bookmarkStart w:name="z34" w:id="34"/>
    <w:p>
      <w:pPr>
        <w:spacing w:after="0"/>
        <w:ind w:left="0"/>
        <w:jc w:val="both"/>
      </w:pPr>
      <w:r>
        <w:rPr>
          <w:rFonts w:ascii="Times New Roman"/>
          <w:b w:val="false"/>
          <w:i w:val="false"/>
          <w:color w:val="000000"/>
          <w:sz w:val="28"/>
        </w:rPr>
        <w:t xml:space="preserve">
      21. Маврикий Республикасы. </w:t>
      </w:r>
    </w:p>
    <w:bookmarkEnd w:id="34"/>
    <w:bookmarkStart w:name="z35" w:id="35"/>
    <w:p>
      <w:pPr>
        <w:spacing w:after="0"/>
        <w:ind w:left="0"/>
        <w:jc w:val="both"/>
      </w:pPr>
      <w:r>
        <w:rPr>
          <w:rFonts w:ascii="Times New Roman"/>
          <w:b w:val="false"/>
          <w:i w:val="false"/>
          <w:color w:val="000000"/>
          <w:sz w:val="28"/>
        </w:rPr>
        <w:t xml:space="preserve">
      22. Португалия (тек Мадейра аралдары аума ғ ыны ң б ө лігінде ғ ана). </w:t>
      </w:r>
    </w:p>
    <w:bookmarkEnd w:id="35"/>
    <w:bookmarkStart w:name="z36" w:id="36"/>
    <w:p>
      <w:pPr>
        <w:spacing w:after="0"/>
        <w:ind w:left="0"/>
        <w:jc w:val="both"/>
      </w:pPr>
      <w:r>
        <w:rPr>
          <w:rFonts w:ascii="Times New Roman"/>
          <w:b w:val="false"/>
          <w:i w:val="false"/>
          <w:color w:val="000000"/>
          <w:sz w:val="28"/>
        </w:rPr>
        <w:t xml:space="preserve">
      23. Мальдив Республикасы. </w:t>
      </w:r>
    </w:p>
    <w:bookmarkEnd w:id="36"/>
    <w:bookmarkStart w:name="z37" w:id="37"/>
    <w:p>
      <w:pPr>
        <w:spacing w:after="0"/>
        <w:ind w:left="0"/>
        <w:jc w:val="both"/>
      </w:pPr>
      <w:r>
        <w:rPr>
          <w:rFonts w:ascii="Times New Roman"/>
          <w:b w:val="false"/>
          <w:i w:val="false"/>
          <w:color w:val="000000"/>
          <w:sz w:val="28"/>
        </w:rPr>
        <w:t xml:space="preserve">
      24. Мальта Республикасы. </w:t>
      </w:r>
    </w:p>
    <w:bookmarkEnd w:id="37"/>
    <w:bookmarkStart w:name="z38" w:id="38"/>
    <w:p>
      <w:pPr>
        <w:spacing w:after="0"/>
        <w:ind w:left="0"/>
        <w:jc w:val="both"/>
      </w:pPr>
      <w:r>
        <w:rPr>
          <w:rFonts w:ascii="Times New Roman"/>
          <w:b w:val="false"/>
          <w:i w:val="false"/>
          <w:color w:val="000000"/>
          <w:sz w:val="28"/>
        </w:rPr>
        <w:t xml:space="preserve">
      25. Маршалл аралдары Республикасы. </w:t>
      </w:r>
    </w:p>
    <w:bookmarkEnd w:id="38"/>
    <w:bookmarkStart w:name="z39" w:id="39"/>
    <w:p>
      <w:pPr>
        <w:spacing w:after="0"/>
        <w:ind w:left="0"/>
        <w:jc w:val="both"/>
      </w:pPr>
      <w:r>
        <w:rPr>
          <w:rFonts w:ascii="Times New Roman"/>
          <w:b w:val="false"/>
          <w:i w:val="false"/>
          <w:color w:val="000000"/>
          <w:sz w:val="28"/>
        </w:rPr>
        <w:t xml:space="preserve">
      26. Монако Князьды ғ ы. </w:t>
      </w:r>
    </w:p>
    <w:bookmarkEnd w:id="39"/>
    <w:bookmarkStart w:name="z40" w:id="40"/>
    <w:p>
      <w:pPr>
        <w:spacing w:after="0"/>
        <w:ind w:left="0"/>
        <w:jc w:val="both"/>
      </w:pPr>
      <w:r>
        <w:rPr>
          <w:rFonts w:ascii="Times New Roman"/>
          <w:b w:val="false"/>
          <w:i w:val="false"/>
          <w:color w:val="000000"/>
          <w:sz w:val="28"/>
        </w:rPr>
        <w:t xml:space="preserve">
      27. Мьянма Ода ғ ы. </w:t>
      </w:r>
    </w:p>
    <w:bookmarkEnd w:id="40"/>
    <w:bookmarkStart w:name="z41" w:id="41"/>
    <w:p>
      <w:pPr>
        <w:spacing w:after="0"/>
        <w:ind w:left="0"/>
        <w:jc w:val="both"/>
      </w:pPr>
      <w:r>
        <w:rPr>
          <w:rFonts w:ascii="Times New Roman"/>
          <w:b w:val="false"/>
          <w:i w:val="false"/>
          <w:color w:val="000000"/>
          <w:sz w:val="28"/>
        </w:rPr>
        <w:t xml:space="preserve">
      28. Науру Республикасы. </w:t>
      </w:r>
    </w:p>
    <w:bookmarkEnd w:id="41"/>
    <w:bookmarkStart w:name="z42" w:id="42"/>
    <w:p>
      <w:pPr>
        <w:spacing w:after="0"/>
        <w:ind w:left="0"/>
        <w:jc w:val="both"/>
      </w:pPr>
      <w:r>
        <w:rPr>
          <w:rFonts w:ascii="Times New Roman"/>
          <w:b w:val="false"/>
          <w:i w:val="false"/>
          <w:color w:val="000000"/>
          <w:sz w:val="28"/>
        </w:rPr>
        <w:t xml:space="preserve">
      29. Нидерланд (тек Аруба аралыны ң аума ғ ында ғ ы ж ә не Антил аралдарыны ң т ә уелді аума қ тар б ө лігінде ғ ана). </w:t>
      </w:r>
    </w:p>
    <w:bookmarkEnd w:id="42"/>
    <w:bookmarkStart w:name="z43" w:id="43"/>
    <w:p>
      <w:pPr>
        <w:spacing w:after="0"/>
        <w:ind w:left="0"/>
        <w:jc w:val="both"/>
      </w:pPr>
      <w:r>
        <w:rPr>
          <w:rFonts w:ascii="Times New Roman"/>
          <w:b w:val="false"/>
          <w:i w:val="false"/>
          <w:color w:val="000000"/>
          <w:sz w:val="28"/>
        </w:rPr>
        <w:t xml:space="preserve">
      30. Нигерия Федеративтік Республикасы. </w:t>
      </w:r>
    </w:p>
    <w:bookmarkEnd w:id="43"/>
    <w:bookmarkStart w:name="z44" w:id="44"/>
    <w:p>
      <w:pPr>
        <w:spacing w:after="0"/>
        <w:ind w:left="0"/>
        <w:jc w:val="both"/>
      </w:pPr>
      <w:r>
        <w:rPr>
          <w:rFonts w:ascii="Times New Roman"/>
          <w:b w:val="false"/>
          <w:i w:val="false"/>
          <w:color w:val="000000"/>
          <w:sz w:val="28"/>
        </w:rPr>
        <w:t xml:space="preserve">
      31. Жа ң а Зеландия (тек Кука ж ә не Ниуэ аралдары аума ғ ыны ң </w:t>
      </w:r>
    </w:p>
    <w:bookmarkEnd w:id="44"/>
    <w:p>
      <w:pPr>
        <w:spacing w:after="0"/>
        <w:ind w:left="0"/>
        <w:jc w:val="both"/>
      </w:pPr>
      <w:r>
        <w:rPr>
          <w:rFonts w:ascii="Times New Roman"/>
          <w:b w:val="false"/>
          <w:i w:val="false"/>
          <w:color w:val="000000"/>
          <w:sz w:val="28"/>
        </w:rPr>
        <w:t xml:space="preserve">
      б ө лігінде ғ ана). </w:t>
      </w:r>
    </w:p>
    <w:bookmarkStart w:name="z45" w:id="45"/>
    <w:p>
      <w:pPr>
        <w:spacing w:after="0"/>
        <w:ind w:left="0"/>
        <w:jc w:val="both"/>
      </w:pPr>
      <w:r>
        <w:rPr>
          <w:rFonts w:ascii="Times New Roman"/>
          <w:b w:val="false"/>
          <w:i w:val="false"/>
          <w:color w:val="000000"/>
          <w:sz w:val="28"/>
        </w:rPr>
        <w:t xml:space="preserve">
      32. Палау Республикасы. </w:t>
      </w:r>
    </w:p>
    <w:bookmarkEnd w:id="45"/>
    <w:bookmarkStart w:name="z46" w:id="46"/>
    <w:p>
      <w:pPr>
        <w:spacing w:after="0"/>
        <w:ind w:left="0"/>
        <w:jc w:val="both"/>
      </w:pPr>
      <w:r>
        <w:rPr>
          <w:rFonts w:ascii="Times New Roman"/>
          <w:b w:val="false"/>
          <w:i w:val="false"/>
          <w:color w:val="000000"/>
          <w:sz w:val="28"/>
        </w:rPr>
        <w:t xml:space="preserve">
      33. Панама Республикасы. </w:t>
      </w:r>
    </w:p>
    <w:bookmarkEnd w:id="46"/>
    <w:bookmarkStart w:name="z47" w:id="47"/>
    <w:p>
      <w:pPr>
        <w:spacing w:after="0"/>
        <w:ind w:left="0"/>
        <w:jc w:val="both"/>
      </w:pPr>
      <w:r>
        <w:rPr>
          <w:rFonts w:ascii="Times New Roman"/>
          <w:b w:val="false"/>
          <w:i w:val="false"/>
          <w:color w:val="000000"/>
          <w:sz w:val="28"/>
        </w:rPr>
        <w:t xml:space="preserve">
      34. Самоа т ә уелсіз мемлекеті. </w:t>
      </w:r>
    </w:p>
    <w:bookmarkEnd w:id="47"/>
    <w:bookmarkStart w:name="z48" w:id="48"/>
    <w:p>
      <w:pPr>
        <w:spacing w:after="0"/>
        <w:ind w:left="0"/>
        <w:jc w:val="both"/>
      </w:pPr>
      <w:r>
        <w:rPr>
          <w:rFonts w:ascii="Times New Roman"/>
          <w:b w:val="false"/>
          <w:i w:val="false"/>
          <w:color w:val="000000"/>
          <w:sz w:val="28"/>
        </w:rPr>
        <w:t xml:space="preserve">
      35. Сейшель аралдары Республикасы. </w:t>
      </w:r>
    </w:p>
    <w:bookmarkEnd w:id="48"/>
    <w:bookmarkStart w:name="z49" w:id="49"/>
    <w:p>
      <w:pPr>
        <w:spacing w:after="0"/>
        <w:ind w:left="0"/>
        <w:jc w:val="both"/>
      </w:pPr>
      <w:r>
        <w:rPr>
          <w:rFonts w:ascii="Times New Roman"/>
          <w:b w:val="false"/>
          <w:i w:val="false"/>
          <w:color w:val="000000"/>
          <w:sz w:val="28"/>
        </w:rPr>
        <w:t xml:space="preserve">
      36. Сент-Винсент ж ә не Гренадин мемлекеті. </w:t>
      </w:r>
    </w:p>
    <w:bookmarkEnd w:id="49"/>
    <w:bookmarkStart w:name="z50" w:id="50"/>
    <w:p>
      <w:pPr>
        <w:spacing w:after="0"/>
        <w:ind w:left="0"/>
        <w:jc w:val="both"/>
      </w:pPr>
      <w:r>
        <w:rPr>
          <w:rFonts w:ascii="Times New Roman"/>
          <w:b w:val="false"/>
          <w:i w:val="false"/>
          <w:color w:val="000000"/>
          <w:sz w:val="28"/>
        </w:rPr>
        <w:t xml:space="preserve">
      37. Сент-Китс ж ә не Невис Федерациясы. </w:t>
      </w:r>
    </w:p>
    <w:bookmarkEnd w:id="50"/>
    <w:bookmarkStart w:name="z51" w:id="51"/>
    <w:p>
      <w:pPr>
        <w:spacing w:after="0"/>
        <w:ind w:left="0"/>
        <w:jc w:val="both"/>
      </w:pPr>
      <w:r>
        <w:rPr>
          <w:rFonts w:ascii="Times New Roman"/>
          <w:b w:val="false"/>
          <w:i w:val="false"/>
          <w:color w:val="000000"/>
          <w:sz w:val="28"/>
        </w:rPr>
        <w:t xml:space="preserve">
      38. Сент-Люсия мемлекеті. </w:t>
      </w:r>
    </w:p>
    <w:bookmarkEnd w:id="51"/>
    <w:bookmarkStart w:name="z52" w:id="52"/>
    <w:p>
      <w:pPr>
        <w:spacing w:after="0"/>
        <w:ind w:left="0"/>
        <w:jc w:val="both"/>
      </w:pPr>
      <w:r>
        <w:rPr>
          <w:rFonts w:ascii="Times New Roman"/>
          <w:b w:val="false"/>
          <w:i w:val="false"/>
          <w:color w:val="000000"/>
          <w:sz w:val="28"/>
        </w:rPr>
        <w:t xml:space="preserve">
      39. Ұ лыбритания ж ә не Солт ү стік Ирландия біріккен корольды ғ ы (тек мынадай аума қ тар б ө лігінде ғ ана): </w:t>
      </w:r>
    </w:p>
    <w:bookmarkEnd w:id="52"/>
    <w:bookmarkStart w:name="z53" w:id="53"/>
    <w:p>
      <w:pPr>
        <w:spacing w:after="0"/>
        <w:ind w:left="0"/>
        <w:jc w:val="both"/>
      </w:pPr>
      <w:r>
        <w:rPr>
          <w:rFonts w:ascii="Times New Roman"/>
          <w:b w:val="false"/>
          <w:i w:val="false"/>
          <w:color w:val="000000"/>
          <w:sz w:val="28"/>
        </w:rPr>
        <w:t xml:space="preserve">
      1) Ангилья аралдары; </w:t>
      </w:r>
    </w:p>
    <w:bookmarkEnd w:id="53"/>
    <w:bookmarkStart w:name="z54" w:id="54"/>
    <w:p>
      <w:pPr>
        <w:spacing w:after="0"/>
        <w:ind w:left="0"/>
        <w:jc w:val="both"/>
      </w:pPr>
      <w:r>
        <w:rPr>
          <w:rFonts w:ascii="Times New Roman"/>
          <w:b w:val="false"/>
          <w:i w:val="false"/>
          <w:color w:val="000000"/>
          <w:sz w:val="28"/>
        </w:rPr>
        <w:t xml:space="preserve">
      2) Бермуд аралдары; </w:t>
      </w:r>
    </w:p>
    <w:bookmarkEnd w:id="54"/>
    <w:bookmarkStart w:name="z55" w:id="55"/>
    <w:p>
      <w:pPr>
        <w:spacing w:after="0"/>
        <w:ind w:left="0"/>
        <w:jc w:val="both"/>
      </w:pPr>
      <w:r>
        <w:rPr>
          <w:rFonts w:ascii="Times New Roman"/>
          <w:b w:val="false"/>
          <w:i w:val="false"/>
          <w:color w:val="000000"/>
          <w:sz w:val="28"/>
        </w:rPr>
        <w:t xml:space="preserve">
      3) Британды қ Виргин аралдары; </w:t>
      </w:r>
    </w:p>
    <w:bookmarkEnd w:id="55"/>
    <w:bookmarkStart w:name="z56" w:id="56"/>
    <w:p>
      <w:pPr>
        <w:spacing w:after="0"/>
        <w:ind w:left="0"/>
        <w:jc w:val="both"/>
      </w:pPr>
      <w:r>
        <w:rPr>
          <w:rFonts w:ascii="Times New Roman"/>
          <w:b w:val="false"/>
          <w:i w:val="false"/>
          <w:color w:val="000000"/>
          <w:sz w:val="28"/>
        </w:rPr>
        <w:t xml:space="preserve">
      4) Гибралтар; </w:t>
      </w:r>
    </w:p>
    <w:bookmarkEnd w:id="56"/>
    <w:bookmarkStart w:name="z57" w:id="57"/>
    <w:p>
      <w:pPr>
        <w:spacing w:after="0"/>
        <w:ind w:left="0"/>
        <w:jc w:val="both"/>
      </w:pPr>
      <w:r>
        <w:rPr>
          <w:rFonts w:ascii="Times New Roman"/>
          <w:b w:val="false"/>
          <w:i w:val="false"/>
          <w:color w:val="000000"/>
          <w:sz w:val="28"/>
        </w:rPr>
        <w:t xml:space="preserve">
      5) Кайман аралдары; </w:t>
      </w:r>
    </w:p>
    <w:bookmarkEnd w:id="57"/>
    <w:bookmarkStart w:name="z58" w:id="58"/>
    <w:p>
      <w:pPr>
        <w:spacing w:after="0"/>
        <w:ind w:left="0"/>
        <w:jc w:val="both"/>
      </w:pPr>
      <w:r>
        <w:rPr>
          <w:rFonts w:ascii="Times New Roman"/>
          <w:b w:val="false"/>
          <w:i w:val="false"/>
          <w:color w:val="000000"/>
          <w:sz w:val="28"/>
        </w:rPr>
        <w:t xml:space="preserve">
      6) Монтсеррат аралы; </w:t>
      </w:r>
    </w:p>
    <w:bookmarkEnd w:id="58"/>
    <w:bookmarkStart w:name="z59" w:id="59"/>
    <w:p>
      <w:pPr>
        <w:spacing w:after="0"/>
        <w:ind w:left="0"/>
        <w:jc w:val="both"/>
      </w:pPr>
      <w:r>
        <w:rPr>
          <w:rFonts w:ascii="Times New Roman"/>
          <w:b w:val="false"/>
          <w:i w:val="false"/>
          <w:color w:val="000000"/>
          <w:sz w:val="28"/>
        </w:rPr>
        <w:t xml:space="preserve">
      7) Теркс ж ә не Кайкос аралдары; </w:t>
      </w:r>
    </w:p>
    <w:bookmarkEnd w:id="59"/>
    <w:bookmarkStart w:name="z60" w:id="60"/>
    <w:p>
      <w:pPr>
        <w:spacing w:after="0"/>
        <w:ind w:left="0"/>
        <w:jc w:val="both"/>
      </w:pPr>
      <w:r>
        <w:rPr>
          <w:rFonts w:ascii="Times New Roman"/>
          <w:b w:val="false"/>
          <w:i w:val="false"/>
          <w:color w:val="000000"/>
          <w:sz w:val="28"/>
        </w:rPr>
        <w:t xml:space="preserve">
      8) Мэн аралы; </w:t>
      </w:r>
    </w:p>
    <w:bookmarkEnd w:id="60"/>
    <w:bookmarkStart w:name="z61" w:id="61"/>
    <w:p>
      <w:pPr>
        <w:spacing w:after="0"/>
        <w:ind w:left="0"/>
        <w:jc w:val="both"/>
      </w:pPr>
      <w:r>
        <w:rPr>
          <w:rFonts w:ascii="Times New Roman"/>
          <w:b w:val="false"/>
          <w:i w:val="false"/>
          <w:color w:val="000000"/>
          <w:sz w:val="28"/>
        </w:rPr>
        <w:t xml:space="preserve">
      9) Норманд аралдары (Гернси, Джерси, Сарк, Олдерни аралдары). </w:t>
      </w:r>
    </w:p>
    <w:bookmarkEnd w:id="61"/>
    <w:bookmarkStart w:name="z62" w:id="62"/>
    <w:p>
      <w:pPr>
        <w:spacing w:after="0"/>
        <w:ind w:left="0"/>
        <w:jc w:val="both"/>
      </w:pPr>
      <w:r>
        <w:rPr>
          <w:rFonts w:ascii="Times New Roman"/>
          <w:b w:val="false"/>
          <w:i w:val="false"/>
          <w:color w:val="000000"/>
          <w:sz w:val="28"/>
        </w:rPr>
        <w:t xml:space="preserve">
      40. Америка Құ рама Штаттары (тек Американды қ Виргин аралдары, Гуам аралы ж ә не Пуэрто-Рико Достасты ғ ы аума ғ ыны ң б ө лігінде ғ ана). </w:t>
      </w:r>
    </w:p>
    <w:bookmarkEnd w:id="62"/>
    <w:bookmarkStart w:name="z63" w:id="63"/>
    <w:p>
      <w:pPr>
        <w:spacing w:after="0"/>
        <w:ind w:left="0"/>
        <w:jc w:val="both"/>
      </w:pPr>
      <w:r>
        <w:rPr>
          <w:rFonts w:ascii="Times New Roman"/>
          <w:b w:val="false"/>
          <w:i w:val="false"/>
          <w:color w:val="000000"/>
          <w:sz w:val="28"/>
        </w:rPr>
        <w:t xml:space="preserve">
      41. Тонга Корольды ғ ы. </w:t>
      </w:r>
    </w:p>
    <w:bookmarkEnd w:id="63"/>
    <w:bookmarkStart w:name="z64" w:id="64"/>
    <w:p>
      <w:pPr>
        <w:spacing w:after="0"/>
        <w:ind w:left="0"/>
        <w:jc w:val="both"/>
      </w:pPr>
      <w:r>
        <w:rPr>
          <w:rFonts w:ascii="Times New Roman"/>
          <w:b w:val="false"/>
          <w:i w:val="false"/>
          <w:color w:val="000000"/>
          <w:sz w:val="28"/>
        </w:rPr>
        <w:t xml:space="preserve">
      42. Филиппин Республикасы. </w:t>
      </w:r>
    </w:p>
    <w:bookmarkEnd w:id="64"/>
    <w:bookmarkStart w:name="z65" w:id="65"/>
    <w:p>
      <w:pPr>
        <w:spacing w:after="0"/>
        <w:ind w:left="0"/>
        <w:jc w:val="both"/>
      </w:pPr>
      <w:r>
        <w:rPr>
          <w:rFonts w:ascii="Times New Roman"/>
          <w:b w:val="false"/>
          <w:i w:val="false"/>
          <w:color w:val="000000"/>
          <w:sz w:val="28"/>
        </w:rPr>
        <w:t xml:space="preserve">
      43. Шри-Ланка Демократиялы қ Республикасы. </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