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778f" w14:textId="3147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лицензиялау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Басқарамасының 2008 жылғы 28 қарашадағы N 182 Қаулысы. Қазақстан Республикасының Әділет министрлігінде 2009 жылғы 8 қаңтарда Нормативтік құқықтық кесімдерді мемлекеттік тіркеудің тізіліміне N 5478 болып енгізілді.</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қаржы жүйесінің тұрақтылығы мәселелері бойынша өзгерістер мен толықтырулар енгізу туралы" Қазақстан Республикасының 2008 жылғы 23 қазандағы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Осы қаулының қосымшасына сәйкес Қазақстан Республикасының кейбір нормативтік құқықтық актілеріне лицензиялау мәселелері бойынша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2. Осы қаулы ресми жарияланған кейінгі жиырма бір күн өткеннен кейін қолданысқа енгізіледі. </w:t>
      </w:r>
    </w:p>
    <w:bookmarkEnd w:id="2"/>
    <w:bookmarkStart w:name="z4" w:id="3"/>
    <w:p>
      <w:pPr>
        <w:spacing w:after="0"/>
        <w:ind w:left="0"/>
        <w:jc w:val="both"/>
      </w:pPr>
      <w:r>
        <w:rPr>
          <w:rFonts w:ascii="Times New Roman"/>
          <w:b w:val="false"/>
          <w:i w:val="false"/>
          <w:color w:val="000000"/>
          <w:sz w:val="28"/>
        </w:rPr>
        <w:t xml:space="preserve">
      3. Лицензиялау департаменті (Н.Қ. Қасқаманова): </w:t>
      </w:r>
    </w:p>
    <w:bookmarkEnd w:id="3"/>
    <w:bookmarkStart w:name="z5" w:id="4"/>
    <w:p>
      <w:pPr>
        <w:spacing w:after="0"/>
        <w:ind w:left="0"/>
        <w:jc w:val="both"/>
      </w:pP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p>
    <w:bookmarkEnd w:id="4"/>
    <w:bookmarkStart w:name="z6" w:id="5"/>
    <w:p>
      <w:pPr>
        <w:spacing w:after="0"/>
        <w:ind w:left="0"/>
        <w:jc w:val="both"/>
      </w:pP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бастан он күндiк мерзiмде оны Агенттiктiң мүдделi бөлiмшелерiне, "Қазақстан қаржыгерлерiнiң қауымдастығы" заңды тұлғалар бiрлестiгiне мәлімет үшін жеткізсін. </w:t>
      </w:r>
    </w:p>
    <w:bookmarkEnd w:id="5"/>
    <w:bookmarkStart w:name="z7" w:id="6"/>
    <w:p>
      <w:pPr>
        <w:spacing w:after="0"/>
        <w:ind w:left="0"/>
        <w:jc w:val="both"/>
      </w:pPr>
      <w:r>
        <w:rPr>
          <w:rFonts w:ascii="Times New Roman"/>
          <w:b w:val="false"/>
          <w:i w:val="false"/>
          <w:color w:val="000000"/>
          <w:sz w:val="28"/>
        </w:rPr>
        <w:t xml:space="preserve">
      4. Агенттік Төрайымының Қызметі (А.Ә. Кенже) осы қаулыны Қазақстан Республикасының бұқаралық ақпарат құралдарында жариялау шараларын қолға алсын. </w:t>
      </w:r>
    </w:p>
    <w:bookmarkEnd w:id="6"/>
    <w:bookmarkStart w:name="z8" w:id="7"/>
    <w:p>
      <w:pPr>
        <w:spacing w:after="0"/>
        <w:ind w:left="0"/>
        <w:jc w:val="both"/>
      </w:pPr>
      <w:r>
        <w:rPr>
          <w:rFonts w:ascii="Times New Roman"/>
          <w:b w:val="false"/>
          <w:i w:val="false"/>
          <w:color w:val="000000"/>
          <w:sz w:val="28"/>
        </w:rPr>
        <w:t xml:space="preserve">
      5. Осы қаулының орындалуын бақылау Агенттік Төрайымының орынбасары М.Б. Байсыновқа жүктелсін. </w:t>
      </w:r>
    </w:p>
    <w:bookmarkEnd w:id="7"/>
    <w:tbl>
      <w:tblPr>
        <w:tblW w:w="0" w:type="auto"/>
        <w:tblCellSpacing w:w="0" w:type="auto"/>
        <w:tblBorders>
          <w:top w:val="none"/>
          <w:left w:val="none"/>
          <w:bottom w:val="none"/>
          <w:right w:val="none"/>
          <w:insideH w:val="none"/>
          <w:insideV w:val="none"/>
        </w:tblBorders>
      </w:tblPr>
      <w:tblGrid>
        <w:gridCol w:w="11585"/>
        <w:gridCol w:w="715"/>
      </w:tblGrid>
      <w:tr>
        <w:trPr>
          <w:trHeight w:val="30" w:hRule="atLeast"/>
        </w:trPr>
        <w:tc>
          <w:tcPr>
            <w:tcW w:w="11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7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r>
        <w:trPr>
          <w:trHeight w:val="30" w:hRule="atLeast"/>
        </w:trPr>
        <w:tc>
          <w:tcPr>
            <w:tcW w:w="11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w:t>
            </w:r>
          </w:p>
        </w:tc>
        <w:tc>
          <w:tcPr>
            <w:tcW w:w="7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7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Банкі </w:t>
            </w:r>
          </w:p>
        </w:tc>
        <w:tc>
          <w:tcPr>
            <w:tcW w:w="7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 Ә.Ғ.Сәйденов </w:t>
            </w:r>
          </w:p>
        </w:tc>
        <w:tc>
          <w:tcPr>
            <w:tcW w:w="7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жылғы 11 желтоқсан </w:t>
            </w:r>
          </w:p>
        </w:tc>
        <w:tc>
          <w:tcPr>
            <w:tcW w:w="7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 </w:t>
            </w:r>
          </w:p>
        </w:tc>
        <w:tc>
          <w:tcPr>
            <w:tcW w:w="7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күні, елтаңбалы мөр) </w:t>
            </w:r>
          </w:p>
        </w:tc>
        <w:tc>
          <w:tcPr>
            <w:tcW w:w="7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2008 жылғы 28 қарашадағы</w:t>
            </w:r>
            <w:r>
              <w:br/>
            </w:r>
            <w:r>
              <w:rPr>
                <w:rFonts w:ascii="Times New Roman"/>
                <w:b w:val="false"/>
                <w:i w:val="false"/>
                <w:color w:val="000000"/>
                <w:sz w:val="20"/>
              </w:rPr>
              <w:t>N 182 қаулысына қосымша</w:t>
            </w:r>
          </w:p>
        </w:tc>
      </w:tr>
    </w:tbl>
    <w:bookmarkStart w:name="z9" w:id="8"/>
    <w:p>
      <w:pPr>
        <w:spacing w:after="0"/>
        <w:ind w:left="0"/>
        <w:jc w:val="left"/>
      </w:pPr>
      <w:r>
        <w:rPr>
          <w:rFonts w:ascii="Times New Roman"/>
          <w:b/>
          <w:i w:val="false"/>
          <w:color w:val="000000"/>
        </w:rPr>
        <w:t xml:space="preserve"> Қазақстан Республикасының кейбір нормативтік құқықтық актілеріне лицензиялау мәселелері бойынша енгізілетін өзгерістер мен толықтырулардың тізбесі</w:t>
      </w:r>
    </w:p>
    <w:bookmarkEnd w:id="8"/>
    <w:bookmarkStart w:name="z10" w:id="9"/>
    <w:p>
      <w:pPr>
        <w:spacing w:after="0"/>
        <w:ind w:left="0"/>
        <w:jc w:val="both"/>
      </w:pPr>
      <w:r>
        <w:rPr>
          <w:rFonts w:ascii="Times New Roman"/>
          <w:b w:val="false"/>
          <w:i w:val="false"/>
          <w:color w:val="000000"/>
          <w:sz w:val="28"/>
        </w:rPr>
        <w:t xml:space="preserve">
      Қазақстан Республикасының кейбір нормативтік құқықтық актілеріне лицензиялау мәселелері бойынша мынадай өзгерістер мен толықтырулар енгізілсін: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Қаржы нарығын реттеу және дамыту агенттігі Басқармасының 30.03.2020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Қаржы нарығын реттеу және дамыту агенттігі Басқармасының 12.02.2021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Ұлттық Банкі Басқармасының 27.08.2013 </w:t>
      </w:r>
      <w:r>
        <w:rPr>
          <w:rFonts w:ascii="Times New Roman"/>
          <w:b w:val="false"/>
          <w:i w:val="false"/>
          <w:color w:val="000000"/>
          <w:sz w:val="28"/>
        </w:rPr>
        <w:t>№ 212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10"/>
    <w:p>
      <w:pPr>
        <w:spacing w:after="0"/>
        <w:ind w:left="0"/>
        <w:jc w:val="both"/>
      </w:pPr>
      <w:r>
        <w:rPr>
          <w:rFonts w:ascii="Times New Roman"/>
          <w:b w:val="false"/>
          <w:i w:val="false"/>
          <w:color w:val="000000"/>
          <w:sz w:val="28"/>
        </w:rPr>
        <w:t xml:space="preserve">
      4. Агенттік Басқармасының "Банктік операциялардың жекелеген түрлерін жүзеге асыратын ұйымдарды лицензиялау ережесін бекіту және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жөніндегі уәкілетті мемлекеттік органының лицензиясы негізінде банк операцияларының жекелеген түрлерін жүзеге асыратын ұйымдардың жарғылық капиталының ең төменгі мөлшерлері туралы" 2006 жылғы 25 ақпандағы N 54 қаулысына толықтырулар енгізу туралы" 2007 жылғы 25 маусымдағы </w:t>
      </w:r>
      <w:r>
        <w:rPr>
          <w:rFonts w:ascii="Times New Roman"/>
          <w:b w:val="false"/>
          <w:i w:val="false"/>
          <w:color w:val="000000"/>
          <w:sz w:val="28"/>
        </w:rPr>
        <w:t xml:space="preserve">N 168 </w:t>
      </w:r>
      <w:r>
        <w:rPr>
          <w:rFonts w:ascii="Times New Roman"/>
          <w:b w:val="false"/>
          <w:i w:val="false"/>
          <w:color w:val="000000"/>
          <w:sz w:val="28"/>
        </w:rPr>
        <w:t xml:space="preserve">қаулысына (Нормативтік құқықтық актілерді мемлекеттік тіркеу тізілімінде N 4873 тіркелген) Агенттік Басқармасының "Қазақстан Республикасы Қаржы нарығын және қаржы ұйымдарын реттеу мен қадағалау агенттігінің кейбір нормативтік құқықтық актілеріне өзгерістер мен толықтырулар енгізу туралы" 2007 жылғы 24 желтоқсандағы </w:t>
      </w:r>
      <w:r>
        <w:rPr>
          <w:rFonts w:ascii="Times New Roman"/>
          <w:b w:val="false"/>
          <w:i w:val="false"/>
          <w:color w:val="000000"/>
          <w:sz w:val="28"/>
        </w:rPr>
        <w:t xml:space="preserve">N 272 </w:t>
      </w:r>
      <w:r>
        <w:rPr>
          <w:rFonts w:ascii="Times New Roman"/>
          <w:b w:val="false"/>
          <w:i w:val="false"/>
          <w:color w:val="000000"/>
          <w:sz w:val="28"/>
        </w:rPr>
        <w:t xml:space="preserve">қаулысымен (Нормативтік құқықтық актілерді мемлекеттік тіркеу тізілімінде N 5137 тіркелген) енгізілген өзгерістерімен және толықтыруларымен бірге: </w:t>
      </w:r>
    </w:p>
    <w:bookmarkEnd w:id="10"/>
    <w:bookmarkStart w:name="z31" w:id="11"/>
    <w:p>
      <w:pPr>
        <w:spacing w:after="0"/>
        <w:ind w:left="0"/>
        <w:jc w:val="both"/>
      </w:pPr>
      <w:r>
        <w:rPr>
          <w:rFonts w:ascii="Times New Roman"/>
          <w:b w:val="false"/>
          <w:i w:val="false"/>
          <w:color w:val="000000"/>
          <w:sz w:val="28"/>
        </w:rPr>
        <w:t xml:space="preserve">
      көрсетілген қаулымен бекітілген Банк операцияларының жекелеген түрлерін жүзеге асыратын ұйымдарды лицензиялау ережесінде: </w:t>
      </w:r>
    </w:p>
    <w:bookmarkEnd w:id="11"/>
    <w:bookmarkStart w:name="z32" w:id="12"/>
    <w:p>
      <w:pPr>
        <w:spacing w:after="0"/>
        <w:ind w:left="0"/>
        <w:jc w:val="both"/>
      </w:pPr>
      <w:r>
        <w:rPr>
          <w:rFonts w:ascii="Times New Roman"/>
          <w:b w:val="false"/>
          <w:i w:val="false"/>
          <w:color w:val="000000"/>
          <w:sz w:val="28"/>
        </w:rPr>
        <w:t xml:space="preserve">
      4-тармақтың 5) тармақшасы мынадай редакцияда жазылсын: </w:t>
      </w:r>
    </w:p>
    <w:bookmarkEnd w:id="12"/>
    <w:p>
      <w:pPr>
        <w:spacing w:after="0"/>
        <w:ind w:left="0"/>
        <w:jc w:val="both"/>
      </w:pPr>
      <w:r>
        <w:rPr>
          <w:rFonts w:ascii="Times New Roman"/>
          <w:b w:val="false"/>
          <w:i w:val="false"/>
          <w:color w:val="000000"/>
          <w:sz w:val="28"/>
        </w:rPr>
        <w:t xml:space="preserve">
      "5) барлық жоспарланып отырған операциялар бойынша лицензияны алу мақсатын ашатын, өтініш беруші ыңғайланып отырған рынок сегментін, қызмет түрлерін, маркетинг жоспарын, ұйым қызметін қаржыландырудың көздерін, алғашқы үш қаржылық (операциялық) жылдағы кірістер мен шығыстардың болжамын ашатын және өтініш берушіде өзінің қызметінің жоспарына сәйкес келетін құрылымдық бөлімше бар болғандығын көрсететін бизнес-жоспар;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Ұлттық Банкі Басқармасының 28.10.2016 </w:t>
      </w:r>
      <w:r>
        <w:rPr>
          <w:rFonts w:ascii="Times New Roman"/>
          <w:b w:val="false"/>
          <w:i w:val="false"/>
          <w:color w:val="000000"/>
          <w:sz w:val="28"/>
        </w:rPr>
        <w:t>№ 263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