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2ca4" w14:textId="5812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қорларынан жинақталған зейнетақы қаражатын аудару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желтоқсандағы N 240 Қаулысы. Қазақстан Республикасының Әділет министрлігінде 2009 жылғы 30 қаңтарда Нормативтік құқықтық кесімдерді мемлекеттік тіркеудің тізіліміне N 5517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және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1997 жылғы 20 маусымдағы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2003 жылғы 4 шілдедегі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xml:space="preserve">" Заңдарына сәйкес Қазақстан Республикасы Қаржы нарығын және қаржы ұйымдарын реттеу мен қадағалау агенттігінің (бұдан әрі – Агенттік) Басқармасы </w:t>
      </w:r>
      <w:r>
        <w:br/>
      </w:r>
      <w:r>
        <w:rPr>
          <w:rFonts w:ascii="Times New Roman"/>
          <w:b w:val="false"/>
          <w:i w:val="false"/>
          <w:color w:val="000000"/>
          <w:sz w:val="28"/>
        </w:rPr>
        <w:t>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берілген Жинақтаушы зейнетақы қорларынан жинақталған зейнетақы қаражатын аудару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оны бірінші рет ресми жариялаған күнінен кейін он күнтізбелік күн өткен соң қолданысқа енгізіледі және 2009 жылғы 1 сәуірден бастап туындаған қатынастарға таралады. </w:t>
      </w:r>
      <w:r>
        <w:br/>
      </w:r>
      <w:r>
        <w:rPr>
          <w:rFonts w:ascii="Times New Roman"/>
          <w:b w:val="false"/>
          <w:i w:val="false"/>
          <w:color w:val="000000"/>
          <w:sz w:val="28"/>
        </w:rPr>
        <w:t>
</w:t>
      </w:r>
      <w:r>
        <w:rPr>
          <w:rFonts w:ascii="Times New Roman"/>
          <w:b w:val="false"/>
          <w:i w:val="false"/>
          <w:color w:val="000000"/>
          <w:sz w:val="28"/>
        </w:rPr>
        <w:t xml:space="preserve">
      3. Осы қаулының қосымшасына сәйкес нормативтік құқықтық актілерінің 2009 жылғы 1 сәуірден бастап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240 қаулысына қосымша      </w:t>
      </w:r>
    </w:p>
    <w:bookmarkStart w:name="z10" w:id="1"/>
    <w:p>
      <w:pPr>
        <w:spacing w:after="0"/>
        <w:ind w:left="0"/>
        <w:jc w:val="left"/>
      </w:pPr>
      <w:r>
        <w:rPr>
          <w:rFonts w:ascii="Times New Roman"/>
          <w:b/>
          <w:i w:val="false"/>
          <w:color w:val="000000"/>
        </w:rPr>
        <w:t xml:space="preserve"> 
Күші жойылды деп танылған нормативтік </w:t>
      </w:r>
      <w:r>
        <w:br/>
      </w:r>
      <w:r>
        <w:rPr>
          <w:rFonts w:ascii="Times New Roman"/>
          <w:b/>
          <w:i w:val="false"/>
          <w:color w:val="000000"/>
        </w:rPr>
        <w:t xml:space="preserve">
құқықтық актілер тізбесі </w:t>
      </w:r>
    </w:p>
    <w:bookmarkEnd w:id="1"/>
    <w:bookmarkStart w:name="z11" w:id="2"/>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"Жинақтаушы зейнетақы қорларындағы жинақталған зейнетақы қаражаттарын аударым жасау туралы ережені бекіту туралы" 2006 жылғы 23 қыркүйектегі </w:t>
      </w:r>
      <w:r>
        <w:rPr>
          <w:rFonts w:ascii="Times New Roman"/>
          <w:b w:val="false"/>
          <w:i w:val="false"/>
          <w:color w:val="000000"/>
          <w:sz w:val="28"/>
        </w:rPr>
        <w:t>N 217</w:t>
      </w:r>
      <w:r>
        <w:rPr>
          <w:rFonts w:ascii="Times New Roman"/>
          <w:b w:val="false"/>
          <w:i w:val="false"/>
          <w:color w:val="000000"/>
          <w:sz w:val="28"/>
        </w:rPr>
        <w:t xml:space="preserve"> қаулысы (Нормативтік құқықтық актілерді мемлекеттік тіркеу тізілімінде N 4446 тіркелген, "Заң газеті" газетінде 2006 жылғы 17 қарашадағы N 201 (1007)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қорларындағы жинақталған зейнетақы қаражаттарын аударым жасау туралы ережені бекіту туралы 2006 жылғы 23 қыркүйектегі N 217 қаулысына өзгеріс енгізу туралы" 2007 жылғы 30 наурыздағы </w:t>
      </w:r>
      <w:r>
        <w:rPr>
          <w:rFonts w:ascii="Times New Roman"/>
          <w:b w:val="false"/>
          <w:i w:val="false"/>
          <w:color w:val="000000"/>
          <w:sz w:val="28"/>
        </w:rPr>
        <w:t>N 78</w:t>
      </w:r>
      <w:r>
        <w:rPr>
          <w:rFonts w:ascii="Times New Roman"/>
          <w:b w:val="false"/>
          <w:i w:val="false"/>
          <w:color w:val="000000"/>
          <w:sz w:val="28"/>
        </w:rPr>
        <w:t xml:space="preserve"> қаулысы (Нормативтік құқықтық актілерді мемлекеттік тіркеу тізілімінде N 4666 тіркелген, 2007 жылғы мамыр-маусымда Қазақстан Республикасының орталық атқарушы және өзге мемлекеттік органдарының актілер жинағында жарияланған).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сәйкестендіру нөмірлері бойынша өзгерістер мен толықтырулар енгізу туралы" 2007 жылғы 28 мамырдағы N 155 қаулысының </w:t>
      </w:r>
      <w:r>
        <w:rPr>
          <w:rFonts w:ascii="Times New Roman"/>
          <w:b w:val="false"/>
          <w:i w:val="false"/>
          <w:color w:val="000000"/>
          <w:sz w:val="28"/>
        </w:rPr>
        <w:t>24 тармағы</w:t>
      </w:r>
      <w:r>
        <w:rPr>
          <w:rFonts w:ascii="Times New Roman"/>
          <w:b w:val="false"/>
          <w:i w:val="false"/>
          <w:color w:val="000000"/>
          <w:sz w:val="28"/>
        </w:rPr>
        <w:t xml:space="preserve"> (Нормативтік құқықтық актілерді мемлекеттік тіркеу тізілімінде N 4803 тіркелген, 2007 жылдың шілде-тамызда Қазақстан Республикасының Орталық атқарушы және өзге де орталық мемлекеттік органдардың актілер жинағында жарияланған).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қорларындағы жинақталған зейнетақы қаражаттарын аударым жасау туралы ережені бекіту туралы" 2006 жылғы 23 қыркүйектегі N 217 қаулысына өзгерістер мен толықтырулар енгізу туралы" 2008 жылғы 26 мамырдағы </w:t>
      </w:r>
      <w:r>
        <w:rPr>
          <w:rFonts w:ascii="Times New Roman"/>
          <w:b w:val="false"/>
          <w:i w:val="false"/>
          <w:color w:val="000000"/>
          <w:sz w:val="28"/>
        </w:rPr>
        <w:t>N 82</w:t>
      </w:r>
      <w:r>
        <w:rPr>
          <w:rFonts w:ascii="Times New Roman"/>
          <w:b w:val="false"/>
          <w:i w:val="false"/>
          <w:color w:val="000000"/>
          <w:sz w:val="28"/>
        </w:rPr>
        <w:t xml:space="preserve"> қаулысы (Нормативтік құқықтық актілерді мемлекеттік тіркеу тізілімінде N 5258 тіркелген, "Заң газеті" газетінде 2008 жылғы 31 шілдедегі N 115 (1515), Қазақстан Республикасының орталық атқарушы және өзге мемлекеттік органдарының актілер жинағында 2008 жылғы 15 қыркүйектегі N 9 жарияланған). </w:t>
      </w:r>
    </w:p>
    <w:bookmarkEnd w:id="2"/>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2008 жылғы     </w:t>
      </w:r>
      <w:r>
        <w:br/>
      </w:r>
      <w:r>
        <w:rPr>
          <w:rFonts w:ascii="Times New Roman"/>
          <w:b w:val="false"/>
          <w:i w:val="false"/>
          <w:color w:val="000000"/>
          <w:sz w:val="28"/>
        </w:rPr>
        <w:t xml:space="preserve">
29 желтоқсандағы N 240 қаулысымен </w:t>
      </w:r>
      <w:r>
        <w:br/>
      </w:r>
      <w:r>
        <w:rPr>
          <w:rFonts w:ascii="Times New Roman"/>
          <w:b w:val="false"/>
          <w:i w:val="false"/>
          <w:color w:val="000000"/>
          <w:sz w:val="28"/>
        </w:rPr>
        <w:t xml:space="preserve">
бекітілген            </w:t>
      </w:r>
    </w:p>
    <w:bookmarkStart w:name="z14" w:id="3"/>
    <w:p>
      <w:pPr>
        <w:spacing w:after="0"/>
        <w:ind w:left="0"/>
        <w:jc w:val="left"/>
      </w:pPr>
      <w:r>
        <w:rPr>
          <w:rFonts w:ascii="Times New Roman"/>
          <w:b/>
          <w:i w:val="false"/>
          <w:color w:val="000000"/>
        </w:rPr>
        <w:t xml:space="preserve"> 
Жинақтаушы зейнетақы қорларындағы жинақталған зейнетақы </w:t>
      </w:r>
      <w:r>
        <w:br/>
      </w:r>
      <w:r>
        <w:rPr>
          <w:rFonts w:ascii="Times New Roman"/>
          <w:b/>
          <w:i w:val="false"/>
          <w:color w:val="000000"/>
        </w:rPr>
        <w:t xml:space="preserve">
қаражаттарын аударым жасау ережесі </w:t>
      </w:r>
    </w:p>
    <w:bookmarkEnd w:id="3"/>
    <w:p>
      <w:pPr>
        <w:spacing w:after="0"/>
        <w:ind w:left="0"/>
        <w:jc w:val="both"/>
      </w:pPr>
      <w:r>
        <w:rPr>
          <w:rFonts w:ascii="Times New Roman"/>
          <w:b w:val="false"/>
          <w:i w:val="false"/>
          <w:color w:val="000000"/>
          <w:sz w:val="28"/>
        </w:rPr>
        <w:t>      Осы Ереже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xml:space="preserve">" 2003 жылғы 4 шілдедегі Қазақстан Республикасының Заңдарына (бұдан әрі - Заң) сәйкес әзірленді және салымшылардың (алушылардың) жинақталған зейнетақы қаражатын екінші жинақтаушы зейнетақы қорына немесе сақтандыру ұйымына аудару тәртібін анықтайды. </w:t>
      </w:r>
    </w:p>
    <w:bookmarkStart w:name="z15" w:id="4"/>
    <w:p>
      <w:pPr>
        <w:spacing w:after="0"/>
        <w:ind w:left="0"/>
        <w:jc w:val="left"/>
      </w:pPr>
      <w:r>
        <w:rPr>
          <w:rFonts w:ascii="Times New Roman"/>
          <w:b/>
          <w:i w:val="false"/>
          <w:color w:val="000000"/>
        </w:rPr>
        <w:t xml:space="preserve"> 
1-тарау. Жалпы ережелер </w:t>
      </w:r>
    </w:p>
    <w:bookmarkEnd w:id="4"/>
    <w:bookmarkStart w:name="z16" w:id="5"/>
    <w:p>
      <w:pPr>
        <w:spacing w:after="0"/>
        <w:ind w:left="0"/>
        <w:jc w:val="both"/>
      </w:pPr>
      <w:r>
        <w:rPr>
          <w:rFonts w:ascii="Times New Roman"/>
          <w:b w:val="false"/>
          <w:i w:val="false"/>
          <w:color w:val="000000"/>
          <w:sz w:val="28"/>
        </w:rPr>
        <w:t xml:space="preserve">      1. Осы Ережелерде мынадай ұғымдар пайдаланылады: </w:t>
      </w:r>
      <w:r>
        <w:br/>
      </w:r>
      <w:r>
        <w:rPr>
          <w:rFonts w:ascii="Times New Roman"/>
          <w:b w:val="false"/>
          <w:i w:val="false"/>
          <w:color w:val="000000"/>
          <w:sz w:val="28"/>
        </w:rPr>
        <w:t xml:space="preserve">
      1) жинақталған зейнетақы қаражатын аударым жасау туралы өтініш – сақтандыру ұйымымен зейнетақылық аннуитет шартының жасалуына байланысты жинақталған зейнетақы қаражатын сақтандыру ұйымына аудару туралы немесе ерікті және ерікті кәсіби зейнетақы жарналарының және жинақталған зейнетақы қаражатын басқа жинақтаушы зейнетақы қорына аудару есебінен зейнетақымен қамсыздандыру жөніндегі шартты бұзу туралы өтініш; </w:t>
      </w:r>
      <w:r>
        <w:br/>
      </w:r>
      <w:r>
        <w:rPr>
          <w:rFonts w:ascii="Times New Roman"/>
          <w:b w:val="false"/>
          <w:i w:val="false"/>
          <w:color w:val="000000"/>
          <w:sz w:val="28"/>
        </w:rPr>
        <w:t>
</w:t>
      </w:r>
      <w:r>
        <w:rPr>
          <w:rFonts w:ascii="Times New Roman"/>
          <w:b w:val="false"/>
          <w:i w:val="false"/>
          <w:color w:val="000000"/>
          <w:sz w:val="28"/>
        </w:rPr>
        <w:t>
      2) сақтандыру ұйымы - салымшымен (алушымен) зейнетақылық аннуитет шартын жасаған, "өмірді сақтандыру" саласы бойынша сақтандыру қызметін жүзеге асыруға қаржы рыногын және қаржы ұйымдарын реттеу мен қадағалау жөніндегі уәкілетті органның </w:t>
      </w:r>
      <w:r>
        <w:rPr>
          <w:rFonts w:ascii="Times New Roman"/>
          <w:b w:val="false"/>
          <w:i w:val="false"/>
          <w:color w:val="000000"/>
          <w:sz w:val="28"/>
        </w:rPr>
        <w:t>лицензиясы</w:t>
      </w:r>
      <w:r>
        <w:rPr>
          <w:rFonts w:ascii="Times New Roman"/>
          <w:b w:val="false"/>
          <w:i w:val="false"/>
          <w:color w:val="000000"/>
          <w:sz w:val="28"/>
        </w:rPr>
        <w:t xml:space="preserve"> бар сақтандыру ұйымы; </w:t>
      </w:r>
      <w:r>
        <w:br/>
      </w:r>
      <w:r>
        <w:rPr>
          <w:rFonts w:ascii="Times New Roman"/>
          <w:b w:val="false"/>
          <w:i w:val="false"/>
          <w:color w:val="000000"/>
          <w:sz w:val="28"/>
        </w:rPr>
        <w:t>
</w:t>
      </w:r>
      <w:r>
        <w:rPr>
          <w:rFonts w:ascii="Times New Roman"/>
          <w:b w:val="false"/>
          <w:i w:val="false"/>
          <w:color w:val="000000"/>
          <w:sz w:val="28"/>
        </w:rPr>
        <w:t xml:space="preserve">
      3) Жөнелтуші қор - салымшының (алушының) жинақталған зейнетақы қаражаты басқа жинақтаушы зейнетақы қорына немесе сақтандыру ұйымына аударылатын жинақтаушы зейнетақы қоры; </w:t>
      </w:r>
      <w:r>
        <w:br/>
      </w:r>
      <w:r>
        <w:rPr>
          <w:rFonts w:ascii="Times New Roman"/>
          <w:b w:val="false"/>
          <w:i w:val="false"/>
          <w:color w:val="000000"/>
          <w:sz w:val="28"/>
        </w:rPr>
        <w:t>
</w:t>
      </w:r>
      <w:r>
        <w:rPr>
          <w:rFonts w:ascii="Times New Roman"/>
          <w:b w:val="false"/>
          <w:i w:val="false"/>
          <w:color w:val="000000"/>
          <w:sz w:val="28"/>
        </w:rPr>
        <w:t xml:space="preserve">
      4) Қабылдаушы қор - салымшы (алушы) жинақталған зейнетақы қаражатын осы жинақтаушы зейнетақы қорымен жасалған зейнетақы шарты негізінде аударып жатқан жинақтаушы зейнетақы қоры; </w:t>
      </w:r>
      <w:r>
        <w:br/>
      </w:r>
      <w:r>
        <w:rPr>
          <w:rFonts w:ascii="Times New Roman"/>
          <w:b w:val="false"/>
          <w:i w:val="false"/>
          <w:color w:val="000000"/>
          <w:sz w:val="28"/>
        </w:rPr>
        <w:t>
</w:t>
      </w:r>
      <w:r>
        <w:rPr>
          <w:rFonts w:ascii="Times New Roman"/>
          <w:b w:val="false"/>
          <w:i w:val="false"/>
          <w:color w:val="000000"/>
          <w:sz w:val="28"/>
        </w:rPr>
        <w:t xml:space="preserve">
      5) жинақталған зейнетақы қаражатын аударым жасау - Жөнелтуші қордың, кастодиан банктің, Орталықтың (міндетті зейнетақы жарналары есебінен қалыптасқан жинақталған зейнетақы қаражатын аударым жасау кезінде) салымшының (алушының) Қабылдаушы қордағы жеке зейнетақы шотына не сақтандыру ұйымына аударым жасалып отырған жинақталған зейнетақы қаражатын есептеу үшін қажетті жинақталған іс-қимыл;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Орталық</w:t>
      </w:r>
      <w:r>
        <w:rPr>
          <w:rFonts w:ascii="Times New Roman"/>
          <w:b w:val="false"/>
          <w:i w:val="false"/>
          <w:color w:val="000000"/>
          <w:sz w:val="28"/>
        </w:rPr>
        <w:t xml:space="preserve"> - Қазақстан Республикасының Үкіметі өкілеттік берген Заңға сәйкес салымшылардың міндетті жинақталған зейнетақы қаражатын Жөнелтуші қордан Қабылдаушы қорға аударым жасау жұмыстарын жүзеге асыратын заңды тұлға. </w:t>
      </w:r>
    </w:p>
    <w:bookmarkEnd w:id="5"/>
    <w:bookmarkStart w:name="z22" w:id="6"/>
    <w:p>
      <w:pPr>
        <w:spacing w:after="0"/>
        <w:ind w:left="0"/>
        <w:jc w:val="left"/>
      </w:pPr>
      <w:r>
        <w:rPr>
          <w:rFonts w:ascii="Times New Roman"/>
          <w:b/>
          <w:i w:val="false"/>
          <w:color w:val="000000"/>
        </w:rPr>
        <w:t xml:space="preserve"> 
2-тарау. Міндетті зейнетақы жарналарының есебінен </w:t>
      </w:r>
      <w:r>
        <w:br/>
      </w:r>
      <w:r>
        <w:rPr>
          <w:rFonts w:ascii="Times New Roman"/>
          <w:b/>
          <w:i w:val="false"/>
          <w:color w:val="000000"/>
        </w:rPr>
        <w:t xml:space="preserve">
қалыптастырылған жинақталған зейнетақы </w:t>
      </w:r>
      <w:r>
        <w:br/>
      </w:r>
      <w:r>
        <w:rPr>
          <w:rFonts w:ascii="Times New Roman"/>
          <w:b/>
          <w:i w:val="false"/>
          <w:color w:val="000000"/>
        </w:rPr>
        <w:t xml:space="preserve">
қаражатын аударым жасау тәртібі </w:t>
      </w:r>
    </w:p>
    <w:bookmarkEnd w:id="6"/>
    <w:bookmarkStart w:name="z23" w:id="7"/>
    <w:p>
      <w:pPr>
        <w:spacing w:after="0"/>
        <w:ind w:left="0"/>
        <w:jc w:val="both"/>
      </w:pPr>
      <w:r>
        <w:rPr>
          <w:rFonts w:ascii="Times New Roman"/>
          <w:b w:val="false"/>
          <w:i w:val="false"/>
          <w:color w:val="000000"/>
          <w:sz w:val="28"/>
        </w:rPr>
        <w:t>      2. Қабылдаушы қор салымшымен (алушымен) міндетті зейнетақы жарналарының есебінен зейнетақымен қамсыздандыру туралы </w:t>
      </w:r>
      <w:r>
        <w:rPr>
          <w:rFonts w:ascii="Times New Roman"/>
          <w:b w:val="false"/>
          <w:i w:val="false"/>
          <w:color w:val="000000"/>
          <w:sz w:val="28"/>
        </w:rPr>
        <w:t>шарт</w:t>
      </w:r>
      <w:r>
        <w:rPr>
          <w:rFonts w:ascii="Times New Roman"/>
          <w:b w:val="false"/>
          <w:i w:val="false"/>
          <w:color w:val="000000"/>
          <w:sz w:val="28"/>
        </w:rPr>
        <w:t xml:space="preserve"> жасағаннан кейін Орталыққа Қазақстан Республикасы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жасалған шарт туралы мәліметті береді. </w:t>
      </w:r>
      <w:r>
        <w:br/>
      </w:r>
      <w:r>
        <w:rPr>
          <w:rFonts w:ascii="Times New Roman"/>
          <w:b w:val="false"/>
          <w:i w:val="false"/>
          <w:color w:val="000000"/>
          <w:sz w:val="28"/>
        </w:rPr>
        <w:t>
</w:t>
      </w:r>
      <w:r>
        <w:rPr>
          <w:rFonts w:ascii="Times New Roman"/>
          <w:b w:val="false"/>
          <w:i w:val="false"/>
          <w:color w:val="000000"/>
          <w:sz w:val="28"/>
        </w:rPr>
        <w:t xml:space="preserve">
      3. Орталық салымшымен (алушымен) жасалған шарт туралы мәліметтерді қабылдаушы қордан бір күннен кешіктірмей, келесісін алған күннен кейін: </w:t>
      </w:r>
      <w:r>
        <w:br/>
      </w:r>
      <w:r>
        <w:rPr>
          <w:rFonts w:ascii="Times New Roman"/>
          <w:b w:val="false"/>
          <w:i w:val="false"/>
          <w:color w:val="000000"/>
          <w:sz w:val="28"/>
        </w:rPr>
        <w:t>
</w:t>
      </w:r>
      <w:r>
        <w:rPr>
          <w:rFonts w:ascii="Times New Roman"/>
          <w:b w:val="false"/>
          <w:i w:val="false"/>
          <w:color w:val="000000"/>
          <w:sz w:val="28"/>
        </w:rPr>
        <w:t xml:space="preserve">
      1) оның Заңның 27-бабы 1-тармағы 6) тармақшасымен белгіленген талаптарды сақтауын тексеруді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2) Қабылдаушы қормен берілген, міндетті зейнетақы жарналарының есебінен зейнетақымен қамсыздандыру туралы шарт жасасқан, жеке тұлғалардың бірыңғай тізіміне мәлімет енгізеді немесе егер салымшы (алушы) бір жыл ішінде міндетті зейнетақы жарналарының есебінен зейнетақымен қамсыздандыру туралы шартты екі рет жасаған жағдайда немесе егер ертерек басталған зейнетақы активтерін аударым жасау рәсімі аяқталмаған жағдайда көрсетілген мәліметтерді енгізуден бас тартады; </w:t>
      </w:r>
      <w:r>
        <w:br/>
      </w:r>
      <w:r>
        <w:rPr>
          <w:rFonts w:ascii="Times New Roman"/>
          <w:b w:val="false"/>
          <w:i w:val="false"/>
          <w:color w:val="000000"/>
          <w:sz w:val="28"/>
        </w:rPr>
        <w:t>
</w:t>
      </w:r>
      <w:r>
        <w:rPr>
          <w:rFonts w:ascii="Times New Roman"/>
          <w:b w:val="false"/>
          <w:i w:val="false"/>
          <w:color w:val="000000"/>
          <w:sz w:val="28"/>
        </w:rPr>
        <w:t xml:space="preserve">
      3) міндетті зейнетақы жарналарының есебінен зейнетақымен қамсыздандыру туралы шарт жасасқан, жеке тұлғалардың бірыңғай тізіміне жасалған шарт туралы мәліметтерді енгізуге бас тарту үшін негіздеменің болмауы: </w:t>
      </w:r>
      <w:r>
        <w:br/>
      </w:r>
      <w:r>
        <w:rPr>
          <w:rFonts w:ascii="Times New Roman"/>
          <w:b w:val="false"/>
          <w:i w:val="false"/>
          <w:color w:val="000000"/>
          <w:sz w:val="28"/>
        </w:rPr>
        <w:t xml:space="preserve">
      осы салымшы (алушы) атына ашылған жеке зейнетақы шоттарының жабылу қажеттілігін және онымен енгізілген міндетті зейнетақы жарналарының есебі үшін белгіленген және салымшының (алушының) міндетті зейнетақы жарналарының есебінен қалыптасқан, жинақталған зейнетақы қаражатын Қабылдаушы қорға аударым жасауды жүзеге асыру туралы Қабылдаушы қорды қоспағанда, барлық жинақтаушы зейнетақы қорларына электронды хабарлама жібереді; </w:t>
      </w:r>
      <w:r>
        <w:br/>
      </w:r>
      <w:r>
        <w:rPr>
          <w:rFonts w:ascii="Times New Roman"/>
          <w:b w:val="false"/>
          <w:i w:val="false"/>
          <w:color w:val="000000"/>
          <w:sz w:val="28"/>
        </w:rPr>
        <w:t xml:space="preserve">
      міндетті зейнетақы жарналарының есебінен зейнетақымен қамсыздандыру туралы шарт жасасқан жеке тұлғаның бірыңғай тізіміне қабылдаушы қормен берілген, салымшымен (алушымен) жасалған шарт жөнінде мәліметтерді енгізу туралы қабылдаушы қорға электронды хабарлама жібереді. </w:t>
      </w:r>
      <w:r>
        <w:br/>
      </w:r>
      <w:r>
        <w:rPr>
          <w:rFonts w:ascii="Times New Roman"/>
          <w:b w:val="false"/>
          <w:i w:val="false"/>
          <w:color w:val="000000"/>
          <w:sz w:val="28"/>
        </w:rPr>
        <w:t>
</w:t>
      </w:r>
      <w:r>
        <w:rPr>
          <w:rFonts w:ascii="Times New Roman"/>
          <w:b w:val="false"/>
          <w:i w:val="false"/>
          <w:color w:val="000000"/>
          <w:sz w:val="28"/>
        </w:rPr>
        <w:t xml:space="preserve">
      4. Орталықтың электронды хабарламалар нысаны, Орталық және жинақтаушы зейнетақы қоры арасындағы шартпен анықталады. </w:t>
      </w:r>
      <w:r>
        <w:br/>
      </w:r>
      <w:r>
        <w:rPr>
          <w:rFonts w:ascii="Times New Roman"/>
          <w:b w:val="false"/>
          <w:i w:val="false"/>
          <w:color w:val="000000"/>
          <w:sz w:val="28"/>
        </w:rPr>
        <w:t>
</w:t>
      </w:r>
      <w:r>
        <w:rPr>
          <w:rFonts w:ascii="Times New Roman"/>
          <w:b w:val="false"/>
          <w:i w:val="false"/>
          <w:color w:val="000000"/>
          <w:sz w:val="28"/>
        </w:rPr>
        <w:t xml:space="preserve">
      5. Орталықтың міндетті зейнетақы жарналарының есебінен зейнетақымен қамсыздандыру туралы шарт жасасқан жеке тұлғалардың бірыңғай тізіміне салымшымен (алушымен) жасалған шарт туралы мәліметтерді енгізуге бас тарту жөнінде электронды хабарламаны алған күнде, Қабылдаушы қор себебін көрсете отырып, салымшыны (алушыны) міндетті зейнетақы жарналарының есебінен зейнетақымен қамсыздандыру туралы шарттың күшіне енбегені туралы хабарлайды. </w:t>
      </w:r>
      <w:r>
        <w:br/>
      </w:r>
      <w:r>
        <w:rPr>
          <w:rFonts w:ascii="Times New Roman"/>
          <w:b w:val="false"/>
          <w:i w:val="false"/>
          <w:color w:val="000000"/>
          <w:sz w:val="28"/>
        </w:rPr>
        <w:t>
</w:t>
      </w:r>
      <w:r>
        <w:rPr>
          <w:rFonts w:ascii="Times New Roman"/>
          <w:b w:val="false"/>
          <w:i w:val="false"/>
          <w:color w:val="000000"/>
          <w:sz w:val="28"/>
        </w:rPr>
        <w:t xml:space="preserve">
      6. Орталықтың қабылдау қормен берілген міндетті зейнетақы жарналарының есебінен зейнетақымен қамсыздандыру туралы шарт жасасқан жеке тұлғалардың бірыңғай тізіміне салымшымен (алушымен) жасалған шарт туралы мәліметтерді енгізу жөнінде электронды хабарламаны алған күнінде, қабылдаушы қор автоматтандырылған ақпараттық жүйенің деректер базасына міндетті зейнетақы жарналарының есебінен зейнетақымен қамсыздандыру туралы шарттың күшіне енгендігі туралы мәліметтерді енгізеді және салымшыға (алушыға) жеке зейнетақы шотын ашады. </w:t>
      </w:r>
      <w:r>
        <w:br/>
      </w:r>
      <w:r>
        <w:rPr>
          <w:rFonts w:ascii="Times New Roman"/>
          <w:b w:val="false"/>
          <w:i w:val="false"/>
          <w:color w:val="000000"/>
          <w:sz w:val="28"/>
        </w:rPr>
        <w:t>
</w:t>
      </w:r>
      <w:r>
        <w:rPr>
          <w:rFonts w:ascii="Times New Roman"/>
          <w:b w:val="false"/>
          <w:i w:val="false"/>
          <w:color w:val="000000"/>
          <w:sz w:val="28"/>
        </w:rPr>
        <w:t xml:space="preserve">
      7. Жөнелтуші қор орталықтың электронды (электронды) хабарламаны (хабарламаларды) алған күннен бастап сегіз жұмыс күн ішінде жинақталған зейнетақы қаражатын аударым жасау туралы салымшының (салымшылардың) (алушының (алушылардың) жеке (жеке) зейнетақы (зейнетақы) шотын (шоттарын) жабады, оның (олардың) жинақталған зейнетақы қаражаты қабылдаушы қорына аударым жасауға жатады, олардың жинақталған зейнетақы қаражаты қабылдаушы қорына аударылатын жеке тұлғалар тізімінің қосымшасымен, 014 төлем тағайындау кодымен МТ102 хабарлама форматында (бұдан әрі – МТ102 төлем тапсырмасы) электронды төлем тапсырмасын қалыптастырады және өз кастодиан-банкіне береді. </w:t>
      </w:r>
      <w:r>
        <w:br/>
      </w:r>
      <w:r>
        <w:rPr>
          <w:rFonts w:ascii="Times New Roman"/>
          <w:b w:val="false"/>
          <w:i w:val="false"/>
          <w:color w:val="000000"/>
          <w:sz w:val="28"/>
        </w:rPr>
        <w:t>
      Жеке тұлғалар тiзiмiнде фамилиясы, аты, бар болса әкесiнiң аты, туған күні, салымшының (алушының) жеке сәйкестендiру нөмiрi туралы, сондай-ақ Жөнелтушi қордың зейнетақы ережелерiмен көзделген аударым жасау сомасы мен мәлiметтерi туралы мәлiметтер болады.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8. Салымшының (алушының) жеке зейнетақы шоты: </w:t>
      </w:r>
      <w:r>
        <w:br/>
      </w:r>
      <w:r>
        <w:rPr>
          <w:rFonts w:ascii="Times New Roman"/>
          <w:b w:val="false"/>
          <w:i w:val="false"/>
          <w:color w:val="000000"/>
          <w:sz w:val="28"/>
        </w:rPr>
        <w:t>
</w:t>
      </w:r>
      <w:r>
        <w:rPr>
          <w:rFonts w:ascii="Times New Roman"/>
          <w:b w:val="false"/>
          <w:i w:val="false"/>
          <w:color w:val="000000"/>
          <w:sz w:val="28"/>
        </w:rPr>
        <w:t xml:space="preserve">
      1) хабарлама алған жинақтаушы зейнетақы қорында салымшының (алушының) жеке зейнетақы шотында жинақталған зейнетақы қаражаты болмаған жағдайда Орталықтың жинақталған зейнетақы қаражатын аударым жасағаны туралы электронды хабарламасын алған күні; </w:t>
      </w:r>
      <w:r>
        <w:br/>
      </w:r>
      <w:r>
        <w:rPr>
          <w:rFonts w:ascii="Times New Roman"/>
          <w:b w:val="false"/>
          <w:i w:val="false"/>
          <w:color w:val="000000"/>
          <w:sz w:val="28"/>
        </w:rPr>
        <w:t>
</w:t>
      </w:r>
      <w:r>
        <w:rPr>
          <w:rFonts w:ascii="Times New Roman"/>
          <w:b w:val="false"/>
          <w:i w:val="false"/>
          <w:color w:val="000000"/>
          <w:sz w:val="28"/>
        </w:rPr>
        <w:t xml:space="preserve">
      2) жіберуші Қор жинақталған зейнетақы қаражатын аударым жасауды аяқтағаннан кейін аударым жасау күнінен кейінгі күннен кешіктірмей жабылады; </w:t>
      </w:r>
      <w:r>
        <w:br/>
      </w:r>
      <w:r>
        <w:rPr>
          <w:rFonts w:ascii="Times New Roman"/>
          <w:b w:val="false"/>
          <w:i w:val="false"/>
          <w:color w:val="000000"/>
          <w:sz w:val="28"/>
        </w:rPr>
        <w:t>
</w:t>
      </w:r>
      <w:r>
        <w:rPr>
          <w:rFonts w:ascii="Times New Roman"/>
          <w:b w:val="false"/>
          <w:i w:val="false"/>
          <w:color w:val="000000"/>
          <w:sz w:val="28"/>
        </w:rPr>
        <w:t xml:space="preserve">
      9. Осы Ереженің 8-тармағының 1) тармақшасында көрсетілген жағдайда, сондай-ақ осы Ереженің 3-тармағының 3) тармақшасының екінші абзацына сәйкес жіберілген Орталықтың хабарламасын алған жинақтаушы зейнетақы қорында осы салымшыға (алушыға) ашылған жеке зейнетақы шоты болмаған кезде жинақтаушы зейнетақы қоры бұл туралы Орталыққа Орталықтың тиісті электронды хабарламасын алған күннен кейінгі күннен кешіктірмей хабарлайды. </w:t>
      </w:r>
      <w:r>
        <w:br/>
      </w:r>
      <w:r>
        <w:rPr>
          <w:rFonts w:ascii="Times New Roman"/>
          <w:b w:val="false"/>
          <w:i w:val="false"/>
          <w:color w:val="000000"/>
          <w:sz w:val="28"/>
        </w:rPr>
        <w:t>
</w:t>
      </w:r>
      <w:r>
        <w:rPr>
          <w:rFonts w:ascii="Times New Roman"/>
          <w:b w:val="false"/>
          <w:i w:val="false"/>
          <w:color w:val="000000"/>
          <w:sz w:val="28"/>
        </w:rPr>
        <w:t xml:space="preserve">
      10. Қабылдаушы қор міндетті зейнетақы жарналарының есебінен қалыптастырылған жинақталған зейнетақы қаражатының аударым жасалған сомасы түскеннен кейін: </w:t>
      </w:r>
      <w:r>
        <w:br/>
      </w:r>
      <w:r>
        <w:rPr>
          <w:rFonts w:ascii="Times New Roman"/>
          <w:b w:val="false"/>
          <w:i w:val="false"/>
          <w:color w:val="000000"/>
          <w:sz w:val="28"/>
        </w:rPr>
        <w:t>
</w:t>
      </w:r>
      <w:r>
        <w:rPr>
          <w:rFonts w:ascii="Times New Roman"/>
          <w:b w:val="false"/>
          <w:i w:val="false"/>
          <w:color w:val="000000"/>
          <w:sz w:val="28"/>
        </w:rPr>
        <w:t xml:space="preserve">
      1) салымшының (алушының) жеке зейнетақы шотына жинақталған зейнетақы қаражатының аударым жасаудан келіп түскен сомасын қосады; </w:t>
      </w:r>
      <w:r>
        <w:br/>
      </w:r>
      <w:r>
        <w:rPr>
          <w:rFonts w:ascii="Times New Roman"/>
          <w:b w:val="false"/>
          <w:i w:val="false"/>
          <w:color w:val="000000"/>
          <w:sz w:val="28"/>
        </w:rPr>
        <w:t>
</w:t>
      </w:r>
      <w:r>
        <w:rPr>
          <w:rFonts w:ascii="Times New Roman"/>
          <w:b w:val="false"/>
          <w:i w:val="false"/>
          <w:color w:val="000000"/>
          <w:sz w:val="28"/>
        </w:rPr>
        <w:t xml:space="preserve">
      2) салымшыны (алушыны) Орталықтың электронды хабарлама алғаннан күннен кейін он бес жұмыс күннен аспайтын мерзімде жинақталған зейнетақы қаражатының түскендігі туралы міндетті зейнетақы жарналарының есебінен зейнетақымен қамтамасыз ету туралы шарт жасалған жеке тұлғалардың бірыңғай тізіміне салымшымен (алушымен) жасалған шарт жөнінде мәліметті енгізу туралы хабарлайды. </w:t>
      </w:r>
      <w:r>
        <w:br/>
      </w:r>
      <w:r>
        <w:rPr>
          <w:rFonts w:ascii="Times New Roman"/>
          <w:b w:val="false"/>
          <w:i w:val="false"/>
          <w:color w:val="000000"/>
          <w:sz w:val="28"/>
        </w:rPr>
        <w:t>
</w:t>
      </w:r>
      <w:r>
        <w:rPr>
          <w:rFonts w:ascii="Times New Roman"/>
          <w:b w:val="false"/>
          <w:i w:val="false"/>
          <w:color w:val="000000"/>
          <w:sz w:val="28"/>
        </w:rPr>
        <w:t xml:space="preserve">
      11. Міндетті зейнетақы жарналарының есебінен жинақталған зейнетақы қаражатын Жөнелтуші қордан Қабылдаушы қорға аударым жасау кезеңінде жол берілмейді: </w:t>
      </w:r>
      <w:r>
        <w:br/>
      </w:r>
      <w:r>
        <w:rPr>
          <w:rFonts w:ascii="Times New Roman"/>
          <w:b w:val="false"/>
          <w:i w:val="false"/>
          <w:color w:val="000000"/>
          <w:sz w:val="28"/>
        </w:rPr>
        <w:t>
</w:t>
      </w:r>
      <w:r>
        <w:rPr>
          <w:rFonts w:ascii="Times New Roman"/>
          <w:b w:val="false"/>
          <w:i w:val="false"/>
          <w:color w:val="000000"/>
          <w:sz w:val="28"/>
        </w:rPr>
        <w:t xml:space="preserve">
      1) салымшымен (алушымен) міндетті зейнетақы жарналарының есебінен зейнетақымен қамсыздандыру туралы жаңа шарт жасау; </w:t>
      </w:r>
      <w:r>
        <w:br/>
      </w:r>
      <w:r>
        <w:rPr>
          <w:rFonts w:ascii="Times New Roman"/>
          <w:b w:val="false"/>
          <w:i w:val="false"/>
          <w:color w:val="000000"/>
          <w:sz w:val="28"/>
        </w:rPr>
        <w:t>
</w:t>
      </w:r>
      <w:r>
        <w:rPr>
          <w:rFonts w:ascii="Times New Roman"/>
          <w:b w:val="false"/>
          <w:i w:val="false"/>
          <w:color w:val="000000"/>
          <w:sz w:val="28"/>
        </w:rPr>
        <w:t xml:space="preserve">
      2) салымшының (алушының) жинақталған зейнетақы қаражатын бір жинақтаушы зейнетақы қорынан басқа зейнетақы қорына аударудан бас тарту. </w:t>
      </w:r>
      <w:r>
        <w:br/>
      </w:r>
      <w:r>
        <w:rPr>
          <w:rFonts w:ascii="Times New Roman"/>
          <w:b w:val="false"/>
          <w:i w:val="false"/>
          <w:color w:val="000000"/>
          <w:sz w:val="28"/>
        </w:rPr>
        <w:t>
</w:t>
      </w:r>
      <w:r>
        <w:rPr>
          <w:rFonts w:ascii="Times New Roman"/>
          <w:b w:val="false"/>
          <w:i w:val="false"/>
          <w:color w:val="000000"/>
          <w:sz w:val="28"/>
        </w:rPr>
        <w:t xml:space="preserve">
      12. Қабылдаушы қор Орталықпен міндетті зейнетақы жарналарының есебінен қалыптастырылған жинақтаушы зейнетақы қаражатын жөнелтуші қормен аударым жасағанды уақтылы орындағанына бақылауды күн сайын жүзеге асырады. </w:t>
      </w:r>
      <w:r>
        <w:br/>
      </w:r>
      <w:r>
        <w:rPr>
          <w:rFonts w:ascii="Times New Roman"/>
          <w:b w:val="false"/>
          <w:i w:val="false"/>
          <w:color w:val="000000"/>
          <w:sz w:val="28"/>
        </w:rPr>
        <w:t>
</w:t>
      </w:r>
      <w:r>
        <w:rPr>
          <w:rFonts w:ascii="Times New Roman"/>
          <w:b w:val="false"/>
          <w:i w:val="false"/>
          <w:color w:val="000000"/>
          <w:sz w:val="28"/>
        </w:rPr>
        <w:t xml:space="preserve">
      13. Жіберуші Қор мәліметтері осы Ереженің 3-тармағының 3) тармақшасының екінші абзацына сәйкес жіберілген Орталықтың электронды хабарламасында көрсетілген салымшының (алушының) міндетті зейнетақы жарналары есебінен жинақталған зейнетақы қаражатын аударым жасауды жүзеге асырмаған кезде Орталық міндетті зейнетақы жарналары есебінен зейнетақымен қамтамасыз ету туралы шарттың қолданысы тоқтатылғаны және Орталықтың тиісті электронды хабарламасында көрсетілген салымшының (алушының) жеке зейнетақы шотының жабылғаны туралы мәліметтердің бар болуын, не осы салымшымен (алушымен) жасалған қолданыстағы шарттың жоқтығын тексереді. </w:t>
      </w:r>
      <w:r>
        <w:br/>
      </w:r>
      <w:r>
        <w:rPr>
          <w:rFonts w:ascii="Times New Roman"/>
          <w:b w:val="false"/>
          <w:i w:val="false"/>
          <w:color w:val="000000"/>
          <w:sz w:val="28"/>
        </w:rPr>
        <w:t>
</w:t>
      </w:r>
      <w:r>
        <w:rPr>
          <w:rFonts w:ascii="Times New Roman"/>
          <w:b w:val="false"/>
          <w:i w:val="false"/>
          <w:color w:val="000000"/>
          <w:sz w:val="28"/>
        </w:rPr>
        <w:t xml:space="preserve">
      14. Орталық анықталған бұзушылықтардың барлық жағдайында (электронды хабарлама бойынша жинақталған зейнетақы қаражатын уақытылы емес орындағаны немесе орындамағаны, салымшылармен (алушылармен) жасалған және міндетті зейнетақы жарналарының есебінен зейнетақымен қамсыздандыру туралы шарттардың қолданылуы тоқтатылған жөнінде мәліметтерді уақытылы емес табыстау) қаржы нарығын және қаржы ұйымдарын реттеу мен қадағалау бойынша уәкілетті органға (бұдан әрі – уәкілетті орган) сондай-ақ қабылдаушы қорға Қазақстан Республикасы заңнамасымен белгіленген мерзімде хабарлайды. </w:t>
      </w:r>
    </w:p>
    <w:bookmarkEnd w:id="7"/>
    <w:bookmarkStart w:name="z44" w:id="8"/>
    <w:p>
      <w:pPr>
        <w:spacing w:after="0"/>
        <w:ind w:left="0"/>
        <w:jc w:val="left"/>
      </w:pPr>
      <w:r>
        <w:rPr>
          <w:rFonts w:ascii="Times New Roman"/>
          <w:b/>
          <w:i w:val="false"/>
          <w:color w:val="000000"/>
        </w:rPr>
        <w:t xml:space="preserve"> 
3-тарау. Сақтандыру ұйымына жинақталған зейнетақы </w:t>
      </w:r>
      <w:r>
        <w:br/>
      </w:r>
      <w:r>
        <w:rPr>
          <w:rFonts w:ascii="Times New Roman"/>
          <w:b/>
          <w:i w:val="false"/>
          <w:color w:val="000000"/>
        </w:rPr>
        <w:t xml:space="preserve">
қаражатын аударым жасау, сондай-ақ ерікті және ерікті </w:t>
      </w:r>
      <w:r>
        <w:br/>
      </w:r>
      <w:r>
        <w:rPr>
          <w:rFonts w:ascii="Times New Roman"/>
          <w:b/>
          <w:i w:val="false"/>
          <w:color w:val="000000"/>
        </w:rPr>
        <w:t xml:space="preserve">
кәсіби зейнетақы жарналарының есебінен қалыптастырылған </w:t>
      </w:r>
      <w:r>
        <w:br/>
      </w:r>
      <w:r>
        <w:rPr>
          <w:rFonts w:ascii="Times New Roman"/>
          <w:b/>
          <w:i w:val="false"/>
          <w:color w:val="000000"/>
        </w:rPr>
        <w:t xml:space="preserve">
жинақталған зейнетақы қаражатын басқа жинақтаушы зейнетақы </w:t>
      </w:r>
      <w:r>
        <w:br/>
      </w:r>
      <w:r>
        <w:rPr>
          <w:rFonts w:ascii="Times New Roman"/>
          <w:b/>
          <w:i w:val="false"/>
          <w:color w:val="000000"/>
        </w:rPr>
        <w:t xml:space="preserve">
қорына аударым жасау тәртібі </w:t>
      </w:r>
    </w:p>
    <w:bookmarkEnd w:id="8"/>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15, 16, 17, 18, 19, 20, 21, 22-тармақтардың қолданысы тоқтатыла тұрған - ҚР Ұлттық Банкі Басқармасының 25.02.2013 </w:t>
      </w:r>
      <w:r>
        <w:rPr>
          <w:rFonts w:ascii="Times New Roman"/>
          <w:b w:val="false"/>
          <w:i w:val="false"/>
          <w:color w:val="000000"/>
          <w:sz w:val="28"/>
        </w:rPr>
        <w:t>№ 77</w:t>
      </w:r>
      <w:r>
        <w:rPr>
          <w:rFonts w:ascii="Times New Roman"/>
          <w:b w:val="false"/>
          <w:i w:val="false"/>
          <w:color w:val="ff0000"/>
          <w:sz w:val="28"/>
        </w:rPr>
        <w:t xml:space="preserve"> қаулысымен.</w:t>
      </w:r>
    </w:p>
    <w:bookmarkStart w:name="z45" w:id="9"/>
    <w:p>
      <w:pPr>
        <w:spacing w:after="0"/>
        <w:ind w:left="0"/>
        <w:jc w:val="both"/>
      </w:pPr>
      <w:r>
        <w:rPr>
          <w:rFonts w:ascii="Times New Roman"/>
          <w:b w:val="false"/>
          <w:i w:val="false"/>
          <w:color w:val="000000"/>
          <w:sz w:val="28"/>
        </w:rPr>
        <w:t xml:space="preserve">      15. Салымшы (алушы) жинақталған зейнетақы қаражатын аударым жасау үшін жөнелтуші қорға мынадай құжаттарды ұсынады: </w:t>
      </w:r>
      <w:r>
        <w:br/>
      </w:r>
      <w:r>
        <w:rPr>
          <w:rFonts w:ascii="Times New Roman"/>
          <w:b w:val="false"/>
          <w:i w:val="false"/>
          <w:color w:val="000000"/>
          <w:sz w:val="28"/>
        </w:rPr>
        <w:t xml:space="preserve">
      1) осы Ереженің 1 немесе 2 қосымшасына сәйкес жинақталған зейнетақы қаражатын аударым жасау жөніндегі өтініш; </w:t>
      </w:r>
      <w:r>
        <w:br/>
      </w:r>
      <w:r>
        <w:rPr>
          <w:rFonts w:ascii="Times New Roman"/>
          <w:b w:val="false"/>
          <w:i w:val="false"/>
          <w:color w:val="000000"/>
          <w:sz w:val="28"/>
        </w:rPr>
        <w:t>
</w:t>
      </w:r>
      <w:r>
        <w:rPr>
          <w:rFonts w:ascii="Times New Roman"/>
          <w:b w:val="false"/>
          <w:i w:val="false"/>
          <w:color w:val="000000"/>
          <w:sz w:val="28"/>
        </w:rPr>
        <w:t xml:space="preserve">
      2) салымшының (алушының) жеке басын куәландыратын құжаттың көшірмесін және куәлік түпнұсқасын қарау үшін; </w:t>
      </w:r>
      <w:r>
        <w:br/>
      </w:r>
      <w:r>
        <w:rPr>
          <w:rFonts w:ascii="Times New Roman"/>
          <w:b w:val="false"/>
          <w:i w:val="false"/>
          <w:color w:val="000000"/>
          <w:sz w:val="28"/>
        </w:rPr>
        <w:t>
</w:t>
      </w:r>
      <w:r>
        <w:rPr>
          <w:rFonts w:ascii="Times New Roman"/>
          <w:b w:val="false"/>
          <w:i w:val="false"/>
          <w:color w:val="000000"/>
          <w:sz w:val="28"/>
        </w:rPr>
        <w:t xml:space="preserve">
      3) салымшының (алушының) фамилиясы, аты-жөні (бар болса) өзгерген жағдайда - осы өзгерістерді растайтын құжаттың көшірмесін (неке туралы, некенің бұзылғаны туралы куәліктер және Жөнелтуші қордың зейнетақы ережелерімен көзделген өзге де құжаттар) және қарау үшін олардың түпнұсқаларын; </w:t>
      </w:r>
      <w:r>
        <w:br/>
      </w:r>
      <w:r>
        <w:rPr>
          <w:rFonts w:ascii="Times New Roman"/>
          <w:b w:val="false"/>
          <w:i w:val="false"/>
          <w:color w:val="000000"/>
          <w:sz w:val="28"/>
        </w:rPr>
        <w:t>
</w:t>
      </w:r>
      <w:r>
        <w:rPr>
          <w:rFonts w:ascii="Times New Roman"/>
          <w:b w:val="false"/>
          <w:i w:val="false"/>
          <w:color w:val="000000"/>
          <w:sz w:val="28"/>
        </w:rPr>
        <w:t>
      4) ерікті, ерікті кәсіби зейнетақы жарналарының есебінен қалыптасқан жинақталған зейнетақы қаражатын аударған жағдайда – Қабылдаушы қормен жасалған ерікті, ерікті кәсіби зейнетақы жарналарының есебінен зейнетақымен қамсыздандыру туралы </w:t>
      </w:r>
      <w:r>
        <w:rPr>
          <w:rFonts w:ascii="Times New Roman"/>
          <w:b w:val="false"/>
          <w:i w:val="false"/>
          <w:color w:val="000000"/>
          <w:sz w:val="28"/>
        </w:rPr>
        <w:t>шарттың</w:t>
      </w:r>
      <w:r>
        <w:rPr>
          <w:rFonts w:ascii="Times New Roman"/>
          <w:b w:val="false"/>
          <w:i w:val="false"/>
          <w:color w:val="000000"/>
          <w:sz w:val="28"/>
        </w:rPr>
        <w:t xml:space="preserve"> көшірмесін; </w:t>
      </w:r>
      <w:r>
        <w:br/>
      </w:r>
      <w:r>
        <w:rPr>
          <w:rFonts w:ascii="Times New Roman"/>
          <w:b w:val="false"/>
          <w:i w:val="false"/>
          <w:color w:val="000000"/>
          <w:sz w:val="28"/>
        </w:rPr>
        <w:t>
</w:t>
      </w:r>
      <w:r>
        <w:rPr>
          <w:rFonts w:ascii="Times New Roman"/>
          <w:b w:val="false"/>
          <w:i w:val="false"/>
          <w:color w:val="000000"/>
          <w:sz w:val="28"/>
        </w:rPr>
        <w:t>
      5) сақтандыру ұйымына міндетті, ерікті, ерікті кәсіби зейнетақы жарналарының есебінен қалыптасқан жинақталған зейнетақы қаражатын аударған жағдайда - зейнетақы аннуитет </w:t>
      </w:r>
      <w:r>
        <w:rPr>
          <w:rFonts w:ascii="Times New Roman"/>
          <w:b w:val="false"/>
          <w:i w:val="false"/>
          <w:color w:val="000000"/>
          <w:sz w:val="28"/>
        </w:rPr>
        <w:t>шартының</w:t>
      </w:r>
      <w:r>
        <w:rPr>
          <w:rFonts w:ascii="Times New Roman"/>
          <w:b w:val="false"/>
          <w:i w:val="false"/>
          <w:color w:val="000000"/>
          <w:sz w:val="28"/>
        </w:rPr>
        <w:t xml:space="preserve"> түпнұсқасын. </w:t>
      </w:r>
      <w:r>
        <w:br/>
      </w:r>
      <w:r>
        <w:rPr>
          <w:rFonts w:ascii="Times New Roman"/>
          <w:b w:val="false"/>
          <w:i w:val="false"/>
          <w:color w:val="000000"/>
          <w:sz w:val="28"/>
        </w:rPr>
        <w:t>
</w:t>
      </w:r>
      <w:r>
        <w:rPr>
          <w:rFonts w:ascii="Times New Roman"/>
          <w:b w:val="false"/>
          <w:i w:val="false"/>
          <w:color w:val="000000"/>
          <w:sz w:val="28"/>
        </w:rPr>
        <w:t xml:space="preserve">
      16. Салымшының (алушының) жинақталған зейнетақы қаражатын аударым жасау үшін жөнелтуші қорға өтініш беруге мүмкіндігі болмаған жағдайда, салымшы (алушы) жинақталған зейнетақы қаражатын аударым жасауды жүзеге асыру үшін жинақталған зейнетақы қаражатын аударым жасайтын жинақтаушы зейнетақы қорының сенімхатында жинақталған зейнетақы қаражатын аударым жасау туралы өтінішін, қабылдаушы қордың атауын көрсетіп, нотариатта куәландырылған сенімхатты жеке немесе заңды тұлғаға береді. </w:t>
      </w:r>
      <w:r>
        <w:br/>
      </w:r>
      <w:r>
        <w:rPr>
          <w:rFonts w:ascii="Times New Roman"/>
          <w:b w:val="false"/>
          <w:i w:val="false"/>
          <w:color w:val="000000"/>
          <w:sz w:val="28"/>
        </w:rPr>
        <w:t xml:space="preserve">
      Сенім білдірілген адам жөнелтуші қорға мынадай құжаттарды ұсынады: </w:t>
      </w:r>
      <w:r>
        <w:br/>
      </w:r>
      <w:r>
        <w:rPr>
          <w:rFonts w:ascii="Times New Roman"/>
          <w:b w:val="false"/>
          <w:i w:val="false"/>
          <w:color w:val="000000"/>
          <w:sz w:val="28"/>
        </w:rPr>
        <w:t>
</w:t>
      </w:r>
      <w:r>
        <w:rPr>
          <w:rFonts w:ascii="Times New Roman"/>
          <w:b w:val="false"/>
          <w:i w:val="false"/>
          <w:color w:val="000000"/>
          <w:sz w:val="28"/>
        </w:rPr>
        <w:t xml:space="preserve">
      1) осы Ереженің 3 немесе 4 қосымшасына сәйкес жинақталған зейнетақы қаражатын аударым жасау туралы өтінішті; </w:t>
      </w:r>
      <w:r>
        <w:br/>
      </w:r>
      <w:r>
        <w:rPr>
          <w:rFonts w:ascii="Times New Roman"/>
          <w:b w:val="false"/>
          <w:i w:val="false"/>
          <w:color w:val="000000"/>
          <w:sz w:val="28"/>
        </w:rPr>
        <w:t>
</w:t>
      </w:r>
      <w:r>
        <w:rPr>
          <w:rFonts w:ascii="Times New Roman"/>
          <w:b w:val="false"/>
          <w:i w:val="false"/>
          <w:color w:val="000000"/>
          <w:sz w:val="28"/>
        </w:rPr>
        <w:t xml:space="preserve">
      2) жинақталған зейнетақы қаражатын аударым жасау туралы өтінішке байланысты нотариатта куәландырылған сенімхатты және қарау үшін оның түпнұсқасын; </w:t>
      </w:r>
      <w:r>
        <w:br/>
      </w:r>
      <w:r>
        <w:rPr>
          <w:rFonts w:ascii="Times New Roman"/>
          <w:b w:val="false"/>
          <w:i w:val="false"/>
          <w:color w:val="000000"/>
          <w:sz w:val="28"/>
        </w:rPr>
        <w:t>
</w:t>
      </w:r>
      <w:r>
        <w:rPr>
          <w:rFonts w:ascii="Times New Roman"/>
          <w:b w:val="false"/>
          <w:i w:val="false"/>
          <w:color w:val="000000"/>
          <w:sz w:val="28"/>
        </w:rPr>
        <w:t xml:space="preserve">
      3) салымшының (алушының) жеке басын куәландыратын құжаттың көшірмесін; </w:t>
      </w:r>
      <w:r>
        <w:br/>
      </w:r>
      <w:r>
        <w:rPr>
          <w:rFonts w:ascii="Times New Roman"/>
          <w:b w:val="false"/>
          <w:i w:val="false"/>
          <w:color w:val="000000"/>
          <w:sz w:val="28"/>
        </w:rPr>
        <w:t>
</w:t>
      </w:r>
      <w:r>
        <w:rPr>
          <w:rFonts w:ascii="Times New Roman"/>
          <w:b w:val="false"/>
          <w:i w:val="false"/>
          <w:color w:val="000000"/>
          <w:sz w:val="28"/>
        </w:rPr>
        <w:t xml:space="preserve">
      4) салымшының (алушының) фамилиясы, аты-жөні (бар болса) өзгерген жағдайда - осы өзгерістерді растайтын құжаттың нотариатта куәландырылған көшірмесін (неке туралы, некенің бұзылғаны туралы куәліктер және өзге де құжаттар) және қарау үшін куәлік түпнұсқасын; </w:t>
      </w:r>
      <w:r>
        <w:br/>
      </w:r>
      <w:r>
        <w:rPr>
          <w:rFonts w:ascii="Times New Roman"/>
          <w:b w:val="false"/>
          <w:i w:val="false"/>
          <w:color w:val="000000"/>
          <w:sz w:val="28"/>
        </w:rPr>
        <w:t>
</w:t>
      </w:r>
      <w:r>
        <w:rPr>
          <w:rFonts w:ascii="Times New Roman"/>
          <w:b w:val="false"/>
          <w:i w:val="false"/>
          <w:color w:val="000000"/>
          <w:sz w:val="28"/>
        </w:rPr>
        <w:t>
      5) ерікті, ерікті кәсіби зейнетақы жарналарының есебінен қалыптасқан жинақталған зейнетақы қаражатын аударған жағдайда - қабылдаушы қормен ерікті, ерікті кәсіби зейнетақы жарналарының есебінен жасалған зейнетақымен қамсыздандыру туралы </w:t>
      </w:r>
      <w:r>
        <w:rPr>
          <w:rFonts w:ascii="Times New Roman"/>
          <w:b w:val="false"/>
          <w:i w:val="false"/>
          <w:color w:val="000000"/>
          <w:sz w:val="28"/>
        </w:rPr>
        <w:t>шарттың</w:t>
      </w:r>
      <w:r>
        <w:rPr>
          <w:rFonts w:ascii="Times New Roman"/>
          <w:b w:val="false"/>
          <w:i w:val="false"/>
          <w:color w:val="000000"/>
          <w:sz w:val="28"/>
        </w:rPr>
        <w:t xml:space="preserve"> көшірмесін; </w:t>
      </w:r>
      <w:r>
        <w:br/>
      </w:r>
      <w:r>
        <w:rPr>
          <w:rFonts w:ascii="Times New Roman"/>
          <w:b w:val="false"/>
          <w:i w:val="false"/>
          <w:color w:val="000000"/>
          <w:sz w:val="28"/>
        </w:rPr>
        <w:t>
</w:t>
      </w:r>
      <w:r>
        <w:rPr>
          <w:rFonts w:ascii="Times New Roman"/>
          <w:b w:val="false"/>
          <w:i w:val="false"/>
          <w:color w:val="000000"/>
          <w:sz w:val="28"/>
        </w:rPr>
        <w:t>
      6) сақтандыру ұйымына міндетті, ерікті, ерікті кәсіби жарналарының есебінен қалыптасқан жинақталған зейнетақы қаражатын аударған жағдайда - зейнетақы аннуитет </w:t>
      </w:r>
      <w:r>
        <w:rPr>
          <w:rFonts w:ascii="Times New Roman"/>
          <w:b w:val="false"/>
          <w:i w:val="false"/>
          <w:color w:val="000000"/>
          <w:sz w:val="28"/>
        </w:rPr>
        <w:t>шартының</w:t>
      </w:r>
      <w:r>
        <w:rPr>
          <w:rFonts w:ascii="Times New Roman"/>
          <w:b w:val="false"/>
          <w:i w:val="false"/>
          <w:color w:val="000000"/>
          <w:sz w:val="28"/>
        </w:rPr>
        <w:t xml:space="preserve"> түпнұсқасын; </w:t>
      </w:r>
      <w:r>
        <w:br/>
      </w:r>
      <w:r>
        <w:rPr>
          <w:rFonts w:ascii="Times New Roman"/>
          <w:b w:val="false"/>
          <w:i w:val="false"/>
          <w:color w:val="000000"/>
          <w:sz w:val="28"/>
        </w:rPr>
        <w:t>
</w:t>
      </w:r>
      <w:r>
        <w:rPr>
          <w:rFonts w:ascii="Times New Roman"/>
          <w:b w:val="false"/>
          <w:i w:val="false"/>
          <w:color w:val="000000"/>
          <w:sz w:val="28"/>
        </w:rPr>
        <w:t xml:space="preserve">
      7) сенім білдірілген адамның жеке басын куәландыратын құжаттың көшірмесін және қарау үшін куәлік түпнұсқасын. </w:t>
      </w:r>
      <w:r>
        <w:br/>
      </w:r>
      <w:r>
        <w:rPr>
          <w:rFonts w:ascii="Times New Roman"/>
          <w:b w:val="false"/>
          <w:i w:val="false"/>
          <w:color w:val="000000"/>
          <w:sz w:val="28"/>
        </w:rPr>
        <w:t>
</w:t>
      </w:r>
      <w:r>
        <w:rPr>
          <w:rFonts w:ascii="Times New Roman"/>
          <w:b w:val="false"/>
          <w:i w:val="false"/>
          <w:color w:val="000000"/>
          <w:sz w:val="28"/>
        </w:rPr>
        <w:t xml:space="preserve">
      17. Жөнелтуші қор жинақталған зейнетақы қаражатын аударым жасау туралы өтініште толтырылуға тиіс мәліметтердің дұрыс көрсетілуін тексереді және салымшыға (алушыға) немесе сенім білдірілген адамға берілген құжаттардың толық тізбесін және оларды қабылдаған күнін көрсетіп анықтаманы және өзге құжатты береді. </w:t>
      </w:r>
      <w:r>
        <w:br/>
      </w:r>
      <w:r>
        <w:rPr>
          <w:rFonts w:ascii="Times New Roman"/>
          <w:b w:val="false"/>
          <w:i w:val="false"/>
          <w:color w:val="000000"/>
          <w:sz w:val="28"/>
        </w:rPr>
        <w:t>
</w:t>
      </w:r>
      <w:r>
        <w:rPr>
          <w:rFonts w:ascii="Times New Roman"/>
          <w:b w:val="false"/>
          <w:i w:val="false"/>
          <w:color w:val="000000"/>
          <w:sz w:val="28"/>
        </w:rPr>
        <w:t xml:space="preserve">
      18. Жөнелтуші қор салымшыға (алушыға) немесе сенім білдірілген адамға жинақталған зейнетақы қаражатын аударым жасау туралы өтінішін орындай алмайтындығының себебін көрсетіп, жазбаша нысанда дәлелі көрсетілген жауапты оның жинақталған зейнетақы қаражатын аударым жасау туралы өтінішін алған күннен бастап он бес жұмыс күні ішінде, мына жағдайларда береді: </w:t>
      </w:r>
      <w:r>
        <w:br/>
      </w:r>
      <w:r>
        <w:rPr>
          <w:rFonts w:ascii="Times New Roman"/>
          <w:b w:val="false"/>
          <w:i w:val="false"/>
          <w:color w:val="000000"/>
          <w:sz w:val="28"/>
        </w:rPr>
        <w:t>
</w:t>
      </w:r>
      <w:r>
        <w:rPr>
          <w:rFonts w:ascii="Times New Roman"/>
          <w:b w:val="false"/>
          <w:i w:val="false"/>
          <w:color w:val="000000"/>
          <w:sz w:val="28"/>
        </w:rPr>
        <w:t xml:space="preserve">
      1) осы Ереженің 15 немесе 16 тармақтарында көзделген құжаттардың толық емес пакетін беру;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алынып тасталды</w:t>
      </w:r>
      <w:r>
        <w:br/>
      </w:r>
      <w:r>
        <w:rPr>
          <w:rFonts w:ascii="Times New Roman"/>
          <w:b w:val="false"/>
          <w:i w:val="false"/>
          <w:color w:val="000000"/>
          <w:sz w:val="28"/>
        </w:rPr>
        <w:t>
</w:t>
      </w:r>
      <w:r>
        <w:rPr>
          <w:rFonts w:ascii="Times New Roman"/>
          <w:b w:val="false"/>
          <w:i w:val="false"/>
          <w:color w:val="000000"/>
          <w:sz w:val="28"/>
        </w:rPr>
        <w:t xml:space="preserve">
      3) салымшының (алушының) жеке зейнетақы шотында жинақталған зейнетақы қаражаты болмаса немесе салымшының (алушының) атына ашылған жеке зейнетақы шоты болмаса; </w:t>
      </w:r>
      <w:r>
        <w:br/>
      </w:r>
      <w:r>
        <w:rPr>
          <w:rFonts w:ascii="Times New Roman"/>
          <w:b w:val="false"/>
          <w:i w:val="false"/>
          <w:color w:val="000000"/>
          <w:sz w:val="28"/>
        </w:rPr>
        <w:t>
</w:t>
      </w:r>
      <w:r>
        <w:rPr>
          <w:rFonts w:ascii="Times New Roman"/>
          <w:b w:val="false"/>
          <w:i w:val="false"/>
          <w:color w:val="000000"/>
          <w:sz w:val="28"/>
        </w:rPr>
        <w:t xml:space="preserve">
      4) жинақталған зейнетақы қаражатын аударым жасау туралы өтінішті берген сәтте салымшының (алушының) немесе сенім білдірілген адамның жеке басын куәландыратын құжаттың қолданылу мерзімі өтіп кетсе; </w:t>
      </w:r>
      <w:r>
        <w:br/>
      </w:r>
      <w:r>
        <w:rPr>
          <w:rFonts w:ascii="Times New Roman"/>
          <w:b w:val="false"/>
          <w:i w:val="false"/>
          <w:color w:val="000000"/>
          <w:sz w:val="28"/>
        </w:rPr>
        <w:t>
</w:t>
      </w:r>
      <w:r>
        <w:rPr>
          <w:rFonts w:ascii="Times New Roman"/>
          <w:b w:val="false"/>
          <w:i w:val="false"/>
          <w:color w:val="000000"/>
          <w:sz w:val="28"/>
        </w:rPr>
        <w:t xml:space="preserve">
      5) жинақталған зейнетақы қаражатын аударым жасау туралы өтінішке байланысты берілген сенімхаттың қолданылу мерзімі өтіп кетсе не оны берген күн көрсетілмесе; </w:t>
      </w:r>
      <w:r>
        <w:br/>
      </w:r>
      <w:r>
        <w:rPr>
          <w:rFonts w:ascii="Times New Roman"/>
          <w:b w:val="false"/>
          <w:i w:val="false"/>
          <w:color w:val="000000"/>
          <w:sz w:val="28"/>
        </w:rPr>
        <w:t>
</w:t>
      </w:r>
      <w:r>
        <w:rPr>
          <w:rFonts w:ascii="Times New Roman"/>
          <w:b w:val="false"/>
          <w:i w:val="false"/>
          <w:color w:val="000000"/>
          <w:sz w:val="28"/>
        </w:rPr>
        <w:t>
      6) осы салымшымен (алушымен) жөнелтуші қормен жасаған зейнетақымен қамсыздандыру туралы </w:t>
      </w:r>
      <w:r>
        <w:rPr>
          <w:rFonts w:ascii="Times New Roman"/>
          <w:b w:val="false"/>
          <w:i w:val="false"/>
          <w:color w:val="000000"/>
          <w:sz w:val="28"/>
        </w:rPr>
        <w:t>шартының</w:t>
      </w:r>
      <w:r>
        <w:rPr>
          <w:rFonts w:ascii="Times New Roman"/>
          <w:b w:val="false"/>
          <w:i w:val="false"/>
          <w:color w:val="000000"/>
          <w:sz w:val="28"/>
        </w:rPr>
        <w:t xml:space="preserve"> болмауы.</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19. Жөнелтуші қор ерікті, ерікті кәсіби зейнетақы жарналарының есебінен қалыптастырылған жинақталған зейнетақы қаражатын аударым жасау кезінде сегіз жұмыс күнінен және олардың осы ереженің 15 және 16 тармақтарымен көзделген құжаттарды алған күннен бастап, жинақталған зейнетақы қаражатын сақтандыру ұйымына аударым жасау кезінде жиырма бес күнтізбелік күннен аспайтын мерзімде: </w:t>
      </w:r>
      <w:r>
        <w:br/>
      </w:r>
      <w:r>
        <w:rPr>
          <w:rFonts w:ascii="Times New Roman"/>
          <w:b w:val="false"/>
          <w:i w:val="false"/>
          <w:color w:val="000000"/>
          <w:sz w:val="28"/>
        </w:rPr>
        <w:t>
</w:t>
      </w:r>
      <w:r>
        <w:rPr>
          <w:rFonts w:ascii="Times New Roman"/>
          <w:b w:val="false"/>
          <w:i w:val="false"/>
          <w:color w:val="000000"/>
          <w:sz w:val="28"/>
        </w:rPr>
        <w:t>
      1) жинақталған зейнетақы қаражаты басқа жинақтаушы зейнетақы қорларына немесе сақтандыру ұйымдарына аударылатын жеке тұлғалардың тізімі қосымша берілген МТ102 электронды төлем тапсырмасын қалыптастырады. Жеке тұлғалар тiзiмiнде фамилиясы, аты, бар болса әкесiнiң аты, туған күні, салымшының (алушының) </w:t>
      </w:r>
      <w:r>
        <w:rPr>
          <w:rFonts w:ascii="Times New Roman"/>
          <w:b w:val="false"/>
          <w:i w:val="false"/>
          <w:color w:val="000000"/>
          <w:sz w:val="28"/>
        </w:rPr>
        <w:t>жеке сәйкестендiру нөмiрi</w:t>
      </w:r>
      <w:r>
        <w:rPr>
          <w:rFonts w:ascii="Times New Roman"/>
          <w:b w:val="false"/>
          <w:i w:val="false"/>
          <w:color w:val="000000"/>
          <w:sz w:val="28"/>
        </w:rPr>
        <w:t xml:space="preserve"> туралы, сондай-ақ Жөнелтушi қордың зейнетақы ережелерiмен көзделген аударым жасау сомасы мен мәлiметтерi туралы мәлiметтер болады;</w:t>
      </w:r>
      <w:r>
        <w:br/>
      </w:r>
      <w:r>
        <w:rPr>
          <w:rFonts w:ascii="Times New Roman"/>
          <w:b w:val="false"/>
          <w:i w:val="false"/>
          <w:color w:val="000000"/>
          <w:sz w:val="28"/>
        </w:rPr>
        <w:t>
</w:t>
      </w:r>
      <w:r>
        <w:rPr>
          <w:rFonts w:ascii="Times New Roman"/>
          <w:b w:val="false"/>
          <w:i w:val="false"/>
          <w:color w:val="000000"/>
          <w:sz w:val="28"/>
        </w:rPr>
        <w:t>
      2) МТ102 төлем тапсырмасын өз кастодиан-банкіне жинақталған зейнетақы қаражатын аударым жасау үшін береді.</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20. Салымшының (алушының) жеке зейнетақы шотында жинақталған зейнетақы қаражатының сомасы сақтандыру ұйымына жинақталған зейнетақы қаражатын аударым жасау туралы өтінішінде көрсетілген жинақталған зейнетақы қаражатының сомасынан кем болған жағдайда, бірақ Жөнелтуші қор сақтандыру ұйымымен зейнетақы аннуитетінің шартын жасау үшін жеткілікті, сақтандыру ұйымына жеке зейнетақы шотында қалдық шегіндегі жинақтаушы зейнетақы қаражатының сомасын аударады. </w:t>
      </w:r>
      <w:r>
        <w:br/>
      </w:r>
      <w:r>
        <w:rPr>
          <w:rFonts w:ascii="Times New Roman"/>
          <w:b w:val="false"/>
          <w:i w:val="false"/>
          <w:color w:val="000000"/>
          <w:sz w:val="28"/>
        </w:rPr>
        <w:t>
</w:t>
      </w:r>
      <w:r>
        <w:rPr>
          <w:rFonts w:ascii="Times New Roman"/>
          <w:b w:val="false"/>
          <w:i w:val="false"/>
          <w:color w:val="000000"/>
          <w:sz w:val="28"/>
        </w:rPr>
        <w:t xml:space="preserve">
      21. Салымшының (алушының) Жөнелтуші қорда жеке зейнетақы шотының жинақталған зейнетақы қаражаты болмаған жағдайда, ерікті және ерікті кәсіби зейнетақы жарналарының есебінен зейнетақымен қамсыздандыру туралы шарт бұзылады және жинақталған зейнетақы қаражатының аударым жасалғаны туралы өтініш келіп түскен күні жеке зейнетақы шот жабылады. </w:t>
      </w:r>
      <w:r>
        <w:br/>
      </w:r>
      <w:r>
        <w:rPr>
          <w:rFonts w:ascii="Times New Roman"/>
          <w:b w:val="false"/>
          <w:i w:val="false"/>
          <w:color w:val="000000"/>
          <w:sz w:val="28"/>
        </w:rPr>
        <w:t>
</w:t>
      </w:r>
      <w:r>
        <w:rPr>
          <w:rFonts w:ascii="Times New Roman"/>
          <w:b w:val="false"/>
          <w:i w:val="false"/>
          <w:color w:val="000000"/>
          <w:sz w:val="28"/>
        </w:rPr>
        <w:t xml:space="preserve">
      22. Қабылдаушы қор не сақтандыру ұйымы жинақталған зейнетақы қаражатының түскендігі туралы жазбаша немесе тараптардың шартпен келісуі арқылы белгіленген өзге тәсілмен салымшыны (алушыны) оның салымшының (алушының) жеке зейнетақы шотына немесе сақтандыру ұйымының шотына аударылған күннен бастап жеті жұмыс күні ішінде хабардар етеді. </w:t>
      </w:r>
    </w:p>
    <w:bookmarkEnd w:id="9"/>
    <w:bookmarkStart w:name="z72" w:id="10"/>
    <w:p>
      <w:pPr>
        <w:spacing w:after="0"/>
        <w:ind w:left="0"/>
        <w:jc w:val="left"/>
      </w:pPr>
      <w:r>
        <w:rPr>
          <w:rFonts w:ascii="Times New Roman"/>
          <w:b/>
          <w:i w:val="false"/>
          <w:color w:val="000000"/>
        </w:rPr>
        <w:t xml:space="preserve"> 
4-тарау. МТ 102 төлем тапсырмасын алғаннан кейін </w:t>
      </w:r>
      <w:r>
        <w:br/>
      </w:r>
      <w:r>
        <w:rPr>
          <w:rFonts w:ascii="Times New Roman"/>
          <w:b/>
          <w:i w:val="false"/>
          <w:color w:val="000000"/>
        </w:rPr>
        <w:t xml:space="preserve">
кастодиан-банкі мен Орталықтың әрекеті </w:t>
      </w:r>
    </w:p>
    <w:bookmarkEnd w:id="10"/>
    <w:bookmarkStart w:name="z73" w:id="1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23, 24-тармақтардың қолданысы тоқтатыла тұрған - ҚР Ұлттық Банкі Басқармасының 25.02.2013 </w:t>
      </w:r>
      <w:r>
        <w:rPr>
          <w:rFonts w:ascii="Times New Roman"/>
          <w:b w:val="false"/>
          <w:i w:val="false"/>
          <w:color w:val="000000"/>
          <w:sz w:val="28"/>
        </w:rPr>
        <w:t>№ 77</w:t>
      </w:r>
      <w:r>
        <w:rPr>
          <w:rFonts w:ascii="Times New Roman"/>
          <w:b w:val="false"/>
          <w:i w:val="false"/>
          <w:color w:val="ff0000"/>
          <w:sz w:val="28"/>
        </w:rPr>
        <w:t xml:space="preserve"> қаулысымен.</w:t>
      </w:r>
      <w:r>
        <w:br/>
      </w:r>
      <w:r>
        <w:rPr>
          <w:rFonts w:ascii="Times New Roman"/>
          <w:b w:val="false"/>
          <w:i w:val="false"/>
          <w:color w:val="000000"/>
          <w:sz w:val="28"/>
        </w:rPr>
        <w:t xml:space="preserve">
      23. Кастодиан-банкі Жөнелтуші қордың төлем тапсырмасын алған кезде салымшының (алушының) міндетті, ерікті, ерікті кәсіби зейнетақы жарналарының есебінен жинақталған зейнетақы қаражатын Қабылдаушы қорға немесе сақтандыру ұйымына аударым жасауға екі жұмыс күн ішінде мынадай әрекеттер жүзеге асырылады: </w:t>
      </w:r>
      <w:r>
        <w:br/>
      </w:r>
      <w:r>
        <w:rPr>
          <w:rFonts w:ascii="Times New Roman"/>
          <w:b w:val="false"/>
          <w:i w:val="false"/>
          <w:color w:val="000000"/>
          <w:sz w:val="28"/>
        </w:rPr>
        <w:t>
</w:t>
      </w:r>
      <w:r>
        <w:rPr>
          <w:rFonts w:ascii="Times New Roman"/>
          <w:b w:val="false"/>
          <w:i w:val="false"/>
          <w:color w:val="000000"/>
          <w:sz w:val="28"/>
        </w:rPr>
        <w:t xml:space="preserve">
      1) салымшының (алушының) 014 төлем тағайындау кодымен міндетті зейнетақы жарналарының есебінен қалыптастырылған жинақталған зейнетақы қаражатын - Орталыққа аударым жасау; </w:t>
      </w:r>
      <w:r>
        <w:br/>
      </w:r>
      <w:r>
        <w:rPr>
          <w:rFonts w:ascii="Times New Roman"/>
          <w:b w:val="false"/>
          <w:i w:val="false"/>
          <w:color w:val="000000"/>
          <w:sz w:val="28"/>
        </w:rPr>
        <w:t>
</w:t>
      </w:r>
      <w:r>
        <w:rPr>
          <w:rFonts w:ascii="Times New Roman"/>
          <w:b w:val="false"/>
          <w:i w:val="false"/>
          <w:color w:val="000000"/>
          <w:sz w:val="28"/>
        </w:rPr>
        <w:t xml:space="preserve">
      2) салымшының (алушының) 024 және 025 төлем тағайындау кодтарымен ерікті зейнетақы жарналары және ерікті кәсіби зейнетақы жарналарының есебінен қалыптастырылған жинақталған зейнетақы қаражатын – Қабылдаушы қорға аударым жасау; </w:t>
      </w:r>
      <w:r>
        <w:br/>
      </w:r>
      <w:r>
        <w:rPr>
          <w:rFonts w:ascii="Times New Roman"/>
          <w:b w:val="false"/>
          <w:i w:val="false"/>
          <w:color w:val="000000"/>
          <w:sz w:val="28"/>
        </w:rPr>
        <w:t>
</w:t>
      </w:r>
      <w:r>
        <w:rPr>
          <w:rFonts w:ascii="Times New Roman"/>
          <w:b w:val="false"/>
          <w:i w:val="false"/>
          <w:color w:val="000000"/>
          <w:sz w:val="28"/>
        </w:rPr>
        <w:t xml:space="preserve">
      3) салымшының (алушының) 831 төлем тағайындау кодымен міндетті зейнетақы жарналарының, ерікті зейнетақы жарналарының және ерікті кәсіби зейнетақы жарналарының есебінен қалыптастырылған жинақталған зейнетақы қаражатын – сақтандыру ұйымына аударым жасау. </w:t>
      </w:r>
      <w:r>
        <w:br/>
      </w:r>
      <w:r>
        <w:rPr>
          <w:rFonts w:ascii="Times New Roman"/>
          <w:b w:val="false"/>
          <w:i w:val="false"/>
          <w:color w:val="000000"/>
          <w:sz w:val="28"/>
        </w:rPr>
        <w:t>
</w:t>
      </w:r>
      <w:r>
        <w:rPr>
          <w:rFonts w:ascii="Times New Roman"/>
          <w:b w:val="false"/>
          <w:i w:val="false"/>
          <w:color w:val="000000"/>
          <w:sz w:val="28"/>
        </w:rPr>
        <w:t xml:space="preserve">
      24. Орталық салымшылардың (алушылардың) міндетті зейнетақы жарналарының есебінен қалыптастырылған жинақталған зейнетақы қаражатының аударым жасалғанын алып, Қабылдаушы қорға 014 төлем тағайындау кодымен және Жөнелтуші қорды көрсете отырып, үш жұмыс күн ішінде жинақтаушы зейнетақы қаражатын аударым жасауды жүргізеді. </w:t>
      </w:r>
    </w:p>
    <w:bookmarkEnd w:id="11"/>
    <w:bookmarkStart w:name="z77" w:id="12"/>
    <w:p>
      <w:pPr>
        <w:spacing w:after="0"/>
        <w:ind w:left="0"/>
        <w:jc w:val="left"/>
      </w:pPr>
      <w:r>
        <w:rPr>
          <w:rFonts w:ascii="Times New Roman"/>
          <w:b/>
          <w:i w:val="false"/>
          <w:color w:val="000000"/>
        </w:rPr>
        <w:t xml:space="preserve"> 
5-тарау. Жөнелтуші қордың жинақталған зейнетақы қаражатын </w:t>
      </w:r>
      <w:r>
        <w:br/>
      </w:r>
      <w:r>
        <w:rPr>
          <w:rFonts w:ascii="Times New Roman"/>
          <w:b/>
          <w:i w:val="false"/>
          <w:color w:val="000000"/>
        </w:rPr>
        <w:t xml:space="preserve">
қайтару кезіндегі әрекеті </w:t>
      </w:r>
    </w:p>
    <w:bookmarkEnd w:id="12"/>
    <w:bookmarkStart w:name="z78" w:id="13"/>
    <w:p>
      <w:pPr>
        <w:spacing w:after="0"/>
        <w:ind w:left="0"/>
        <w:jc w:val="both"/>
      </w:pPr>
      <w:r>
        <w:rPr>
          <w:rFonts w:ascii="Times New Roman"/>
          <w:b w:val="false"/>
          <w:i w:val="false"/>
          <w:color w:val="000000"/>
          <w:sz w:val="28"/>
        </w:rPr>
        <w:t xml:space="preserve">      25. ерікті және ерікті кәсіби зейнетақы жарналарының есебінен қалыптастырылған жинақталған зейнетақы қаражатын қайтарған жағдайда, оларға қатысты осы Ереженің 3-тарауында көзделген тәртіпте аударым жасау жүзеге асырылды, Жөнелтуші қор салымшыны (алушыны) немесе сенім білдірушіні зейнетақы қаражатын қайтарған күннен бастап бес жұмыс күн ішінде салымшының (алушының) Жөнелтуші қормен жасалған зейнетақымен қамтамасыз ету туралы шартының қолданылуы оның жинақталған зейнетақы қаражатының қайтарылуына байланысты тоқтатылмағанын хабарлайды. </w:t>
      </w:r>
      <w:r>
        <w:br/>
      </w:r>
      <w:r>
        <w:rPr>
          <w:rFonts w:ascii="Times New Roman"/>
          <w:b w:val="false"/>
          <w:i w:val="false"/>
          <w:color w:val="000000"/>
          <w:sz w:val="28"/>
        </w:rPr>
        <w:t xml:space="preserve">
      26. Егер Орталыққа міндетті зейнетақы жарналарының есебінен қалыптастырылған жинақталған зейнетақы қаражатын аударым жасауда қателіктерге жол берілген болса (салымшының (алушының) деректемелерінде салымшылардың (алушылардың) тізімінде аудару сомасына екі еселенген төлем жүзеге асырылған, теріс деректемелер көрсетілген жинақталған зейнетақы қаражаты Қабылдаушы қорға аударым жасауға жатады), Қазақстан Республикасының заңнамасымен белгіленген тәртіпте қате аударылған соманы қайтару жүзеге асырылады. </w:t>
      </w:r>
    </w:p>
    <w:bookmarkEnd w:id="13"/>
    <w:bookmarkStart w:name="z79" w:id="14"/>
    <w:p>
      <w:pPr>
        <w:spacing w:after="0"/>
        <w:ind w:left="0"/>
        <w:jc w:val="left"/>
      </w:pPr>
      <w:r>
        <w:rPr>
          <w:rFonts w:ascii="Times New Roman"/>
          <w:b/>
          <w:i w:val="false"/>
          <w:color w:val="000000"/>
        </w:rPr>
        <w:t xml:space="preserve"> 
6-тарау. Қабылдаушы қорға немесе сақтандыру ұйымына </w:t>
      </w:r>
      <w:r>
        <w:br/>
      </w:r>
      <w:r>
        <w:rPr>
          <w:rFonts w:ascii="Times New Roman"/>
          <w:b/>
          <w:i w:val="false"/>
          <w:color w:val="000000"/>
        </w:rPr>
        <w:t xml:space="preserve">
жинақталған зейнетақы қаражатын аударым жасау кезде </w:t>
      </w:r>
      <w:r>
        <w:br/>
      </w:r>
      <w:r>
        <w:rPr>
          <w:rFonts w:ascii="Times New Roman"/>
          <w:b/>
          <w:i w:val="false"/>
          <w:color w:val="000000"/>
        </w:rPr>
        <w:t xml:space="preserve">
зейнетақымен қамсыздандыру туралы шарттарының қолданылуын </w:t>
      </w:r>
      <w:r>
        <w:br/>
      </w:r>
      <w:r>
        <w:rPr>
          <w:rFonts w:ascii="Times New Roman"/>
          <w:b/>
          <w:i w:val="false"/>
          <w:color w:val="000000"/>
        </w:rPr>
        <w:t xml:space="preserve">
тоқтату талаптары </w:t>
      </w:r>
    </w:p>
    <w:bookmarkEnd w:id="14"/>
    <w:bookmarkStart w:name="z80" w:id="15"/>
    <w:p>
      <w:pPr>
        <w:spacing w:after="0"/>
        <w:ind w:left="0"/>
        <w:jc w:val="both"/>
      </w:pPr>
      <w:r>
        <w:rPr>
          <w:rFonts w:ascii="Times New Roman"/>
          <w:b w:val="false"/>
          <w:i w:val="false"/>
          <w:color w:val="000000"/>
          <w:sz w:val="28"/>
        </w:rPr>
        <w:t xml:space="preserve">      27. Салымшының (алушының) зейнетақымен қамсыздандыру туралы шартының қолданылуы мына жағдайларда тоқтатылады: </w:t>
      </w:r>
      <w:r>
        <w:br/>
      </w:r>
      <w:r>
        <w:rPr>
          <w:rFonts w:ascii="Times New Roman"/>
          <w:b w:val="false"/>
          <w:i w:val="false"/>
          <w:color w:val="000000"/>
          <w:sz w:val="28"/>
        </w:rPr>
        <w:t xml:space="preserve">
      1) міндетті зейнетақы жарналарының есебінен қалыптастырылған жинақталған зейнетақы қаражатын қабылдаушы қорға аударым жасау кезінде - салымшының (алушының) жеке зейнетақы шотының жабылған күнінде; </w:t>
      </w:r>
      <w:r>
        <w:br/>
      </w:r>
      <w:r>
        <w:rPr>
          <w:rFonts w:ascii="Times New Roman"/>
          <w:b w:val="false"/>
          <w:i w:val="false"/>
          <w:color w:val="000000"/>
          <w:sz w:val="28"/>
        </w:rPr>
        <w:t>
</w:t>
      </w:r>
      <w:r>
        <w:rPr>
          <w:rFonts w:ascii="Times New Roman"/>
          <w:b w:val="false"/>
          <w:i w:val="false"/>
          <w:color w:val="000000"/>
          <w:sz w:val="28"/>
        </w:rPr>
        <w:t xml:space="preserve">
      2) ерікті зейнетақы жарналарының және ерікті кәсіби зейнетақы жарналарының жинақталған зейнетақы қаражатын қабылдаушы қорға аударым жасау кезінде – осы Ереженің 15 немесе 16 тармақтарында көзделген құжаттарды алған күннен бастап он бес жұмыс күнінің аяқталуы бойынша, аударым жасалған жинақталған зейнетақы қаражатын және зейнетақы жарналарының түсімдерін қайтару қажет болмаған жағдайда; </w:t>
      </w:r>
      <w:r>
        <w:br/>
      </w:r>
      <w:r>
        <w:rPr>
          <w:rFonts w:ascii="Times New Roman"/>
          <w:b w:val="false"/>
          <w:i w:val="false"/>
          <w:color w:val="000000"/>
          <w:sz w:val="28"/>
        </w:rPr>
        <w:t>
</w:t>
      </w:r>
      <w:r>
        <w:rPr>
          <w:rFonts w:ascii="Times New Roman"/>
          <w:b w:val="false"/>
          <w:i w:val="false"/>
          <w:color w:val="000000"/>
          <w:sz w:val="28"/>
        </w:rPr>
        <w:t xml:space="preserve">
      3) сақтандыру ұйымына жинақталған зейнетақы қаражатын аударым жасау кезінде - жинақталған зейнетақы қаражатын аударым жасаған күннен бастап он екі күнтізбелік айдың аяқталуы, салымшының (алушының) жеке зейнетақы шотында ақша болмаған жағдайда. </w:t>
      </w:r>
    </w:p>
    <w:bookmarkEnd w:id="15"/>
    <w:bookmarkStart w:name="z83" w:id="16"/>
    <w:p>
      <w:pPr>
        <w:spacing w:after="0"/>
        <w:ind w:left="0"/>
        <w:jc w:val="left"/>
      </w:pPr>
      <w:r>
        <w:rPr>
          <w:rFonts w:ascii="Times New Roman"/>
          <w:b/>
          <w:i w:val="false"/>
          <w:color w:val="000000"/>
        </w:rPr>
        <w:t xml:space="preserve"> 
7-тарау. Қорытынды ережелер </w:t>
      </w:r>
    </w:p>
    <w:bookmarkEnd w:id="16"/>
    <w:bookmarkStart w:name="z84" w:id="17"/>
    <w:p>
      <w:pPr>
        <w:spacing w:after="0"/>
        <w:ind w:left="0"/>
        <w:jc w:val="both"/>
      </w:pPr>
      <w:r>
        <w:rPr>
          <w:rFonts w:ascii="Times New Roman"/>
          <w:b w:val="false"/>
          <w:i w:val="false"/>
          <w:color w:val="000000"/>
          <w:sz w:val="28"/>
        </w:rPr>
        <w:t xml:space="preserve">      28. Жөнелтуші қор Орталыққа жинақталған зейнетақы қаражатын аударым жасағандығын растап, қабылдаушы қор немесе сақтандырушы ұйым салымшыға (алушыға) оның сұратуының негізінде жинақталған зейнетақы қаражатының сомасын көрсете отырып үзінді көшірме береді: </w:t>
      </w:r>
      <w:r>
        <w:br/>
      </w:r>
      <w:r>
        <w:rPr>
          <w:rFonts w:ascii="Times New Roman"/>
          <w:b w:val="false"/>
          <w:i w:val="false"/>
          <w:color w:val="000000"/>
          <w:sz w:val="28"/>
        </w:rPr>
        <w:t xml:space="preserve">
      1) үзінді көшірмені берген күнді және аударылған жинақталған зейнетақы қаражатының түрлерін (міндетті, ерікті немесе ерікті кәсіби зейнетақы жарналары есебінен қалыптасқан); </w:t>
      </w:r>
      <w:r>
        <w:br/>
      </w:r>
      <w:r>
        <w:rPr>
          <w:rFonts w:ascii="Times New Roman"/>
          <w:b w:val="false"/>
          <w:i w:val="false"/>
          <w:color w:val="000000"/>
          <w:sz w:val="28"/>
        </w:rPr>
        <w:t>
</w:t>
      </w:r>
      <w:r>
        <w:rPr>
          <w:rFonts w:ascii="Times New Roman"/>
          <w:b w:val="false"/>
          <w:i w:val="false"/>
          <w:color w:val="000000"/>
          <w:sz w:val="28"/>
        </w:rPr>
        <w:t xml:space="preserve">
      2) зейнетақы жарналары сомасы мен есептелген инвестициялық кірісті көрсеткендегі ағымдағы күнтізбелік жылдың басындағы жинақталған зейнетақы қаражаты сомасының қалдығы; </w:t>
      </w:r>
      <w:r>
        <w:br/>
      </w:r>
      <w:r>
        <w:rPr>
          <w:rFonts w:ascii="Times New Roman"/>
          <w:b w:val="false"/>
          <w:i w:val="false"/>
          <w:color w:val="000000"/>
          <w:sz w:val="28"/>
        </w:rPr>
        <w:t>
</w:t>
      </w:r>
      <w:r>
        <w:rPr>
          <w:rFonts w:ascii="Times New Roman"/>
          <w:b w:val="false"/>
          <w:i w:val="false"/>
          <w:color w:val="000000"/>
          <w:sz w:val="28"/>
        </w:rPr>
        <w:t xml:space="preserve">
      3) нақты түскен күнін көрсеткендегі ағымдағы күнтізбелік жылғы келіп түскен зейнетақы жарналарының сомасы; </w:t>
      </w:r>
      <w:r>
        <w:br/>
      </w:r>
      <w:r>
        <w:rPr>
          <w:rFonts w:ascii="Times New Roman"/>
          <w:b w:val="false"/>
          <w:i w:val="false"/>
          <w:color w:val="000000"/>
          <w:sz w:val="28"/>
        </w:rPr>
        <w:t>
</w:t>
      </w:r>
      <w:r>
        <w:rPr>
          <w:rFonts w:ascii="Times New Roman"/>
          <w:b w:val="false"/>
          <w:i w:val="false"/>
          <w:color w:val="000000"/>
          <w:sz w:val="28"/>
        </w:rPr>
        <w:t xml:space="preserve">
      4) әр айдағы нақты есептеу күнін көрсеткендегі ағымдағы күнтізбелік жылғы инвестициялық кіріс сомасы; </w:t>
      </w:r>
      <w:r>
        <w:br/>
      </w:r>
      <w:r>
        <w:rPr>
          <w:rFonts w:ascii="Times New Roman"/>
          <w:b w:val="false"/>
          <w:i w:val="false"/>
          <w:color w:val="000000"/>
          <w:sz w:val="28"/>
        </w:rPr>
        <w:t>
</w:t>
      </w:r>
      <w:r>
        <w:rPr>
          <w:rFonts w:ascii="Times New Roman"/>
          <w:b w:val="false"/>
          <w:i w:val="false"/>
          <w:color w:val="000000"/>
          <w:sz w:val="28"/>
        </w:rPr>
        <w:t xml:space="preserve">
      5) жеке зейнетақы шотына нақты түсу күнін көрсете отырып, өткен жылы басқа жинақтаушы зейнетақы қорларынан келіп түскен жинақталған зейнетақы қаражатының аударымдарының сомасы; </w:t>
      </w:r>
      <w:r>
        <w:br/>
      </w:r>
      <w:r>
        <w:rPr>
          <w:rFonts w:ascii="Times New Roman"/>
          <w:b w:val="false"/>
          <w:i w:val="false"/>
          <w:color w:val="000000"/>
          <w:sz w:val="28"/>
        </w:rPr>
        <w:t>
</w:t>
      </w:r>
      <w:r>
        <w:rPr>
          <w:rFonts w:ascii="Times New Roman"/>
          <w:b w:val="false"/>
          <w:i w:val="false"/>
          <w:color w:val="000000"/>
          <w:sz w:val="28"/>
        </w:rPr>
        <w:t xml:space="preserve">
      6) қордың ағымдағы жылғы өндіртіп алған комиссиялық сыйақы сомасы; </w:t>
      </w:r>
      <w:r>
        <w:br/>
      </w:r>
      <w:r>
        <w:rPr>
          <w:rFonts w:ascii="Times New Roman"/>
          <w:b w:val="false"/>
          <w:i w:val="false"/>
          <w:color w:val="000000"/>
          <w:sz w:val="28"/>
        </w:rPr>
        <w:t>
</w:t>
      </w:r>
      <w:r>
        <w:rPr>
          <w:rFonts w:ascii="Times New Roman"/>
          <w:b w:val="false"/>
          <w:i w:val="false"/>
          <w:color w:val="000000"/>
          <w:sz w:val="28"/>
        </w:rPr>
        <w:t xml:space="preserve">
      7) Жөнелтуші қормен күнтізбелік жылдың соңына есептелінетін зейнетақы активтері бойынша Жөнелтуші қордың номиналды кіріс көрсеткіші мен Қазақстан Республикасы заңнамасымен белгіленген Жөнелтуші қордың меншікті капитал есебінен кірістіліктің ең төмен мәні арасындағы айырмашылықтар ағымдағы күнтізбелік жылда қалпына келтірілді; </w:t>
      </w:r>
      <w:r>
        <w:br/>
      </w:r>
      <w:r>
        <w:rPr>
          <w:rFonts w:ascii="Times New Roman"/>
          <w:b w:val="false"/>
          <w:i w:val="false"/>
          <w:color w:val="000000"/>
          <w:sz w:val="28"/>
        </w:rPr>
        <w:t>
</w:t>
      </w:r>
      <w:r>
        <w:rPr>
          <w:rFonts w:ascii="Times New Roman"/>
          <w:b w:val="false"/>
          <w:i w:val="false"/>
          <w:color w:val="000000"/>
          <w:sz w:val="28"/>
        </w:rPr>
        <w:t xml:space="preserve">
      8) нақты төлемдер мен ұсталған табыс салығының сомасы көрсетілген ағымдағы жылғы жүзеге асырылған зейнетақы төлемдерінің сомасы; </w:t>
      </w:r>
      <w:r>
        <w:br/>
      </w:r>
      <w:r>
        <w:rPr>
          <w:rFonts w:ascii="Times New Roman"/>
          <w:b w:val="false"/>
          <w:i w:val="false"/>
          <w:color w:val="000000"/>
          <w:sz w:val="28"/>
        </w:rPr>
        <w:t>
</w:t>
      </w:r>
      <w:r>
        <w:rPr>
          <w:rFonts w:ascii="Times New Roman"/>
          <w:b w:val="false"/>
          <w:i w:val="false"/>
          <w:color w:val="000000"/>
          <w:sz w:val="28"/>
        </w:rPr>
        <w:t xml:space="preserve">
      9) аударым жасалған жинақталған зейнетақы қаражатының нақты сомасы; </w:t>
      </w:r>
      <w:r>
        <w:br/>
      </w:r>
      <w:r>
        <w:rPr>
          <w:rFonts w:ascii="Times New Roman"/>
          <w:b w:val="false"/>
          <w:i w:val="false"/>
          <w:color w:val="000000"/>
          <w:sz w:val="28"/>
        </w:rPr>
        <w:t>
</w:t>
      </w:r>
      <w:r>
        <w:rPr>
          <w:rFonts w:ascii="Times New Roman"/>
          <w:b w:val="false"/>
          <w:i w:val="false"/>
          <w:color w:val="000000"/>
          <w:sz w:val="28"/>
        </w:rPr>
        <w:t xml:space="preserve">
      10) келіп түскен зейнетақы жарналары және инвестициялық кіріс көрсетілген, жеке зейнетақы шотындағы жинақталған зейнетақы қаражатының қалдық сомасы. </w:t>
      </w:r>
      <w:r>
        <w:br/>
      </w:r>
      <w:r>
        <w:rPr>
          <w:rFonts w:ascii="Times New Roman"/>
          <w:b w:val="false"/>
          <w:i w:val="false"/>
          <w:color w:val="000000"/>
          <w:sz w:val="28"/>
        </w:rPr>
        <w:t>
</w:t>
      </w:r>
      <w:r>
        <w:rPr>
          <w:rFonts w:ascii="Times New Roman"/>
          <w:b w:val="false"/>
          <w:i w:val="false"/>
          <w:color w:val="000000"/>
          <w:sz w:val="28"/>
        </w:rPr>
        <w:t xml:space="preserve">
      29. Салымшының (алушының) жинақталған зейнетақы қаражатын жөнелтуші қордан Орталыққа, тікелей қабылдаушы қорға және сақтандыру ұйымына аударуға байланысты шығыстар жөнелтуші қордың өз қаражаты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30. Салымшының (алушының) жинақталған зейнетақы қаражатын Орталықтан қабылдаушы қорға аударуға байланысты шығыстары Орталықтың қаражаты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31. Осы Ереже реттемейтін мәселелер Қазақстан Республикасының заңнамаларына сәйкес шешуге жатқызылады. </w:t>
      </w:r>
    </w:p>
    <w:bookmarkEnd w:id="17"/>
    <w:bookmarkStart w:name="z97" w:id="18"/>
    <w:p>
      <w:pPr>
        <w:spacing w:after="0"/>
        <w:ind w:left="0"/>
        <w:jc w:val="both"/>
      </w:pPr>
      <w:r>
        <w:rPr>
          <w:rFonts w:ascii="Times New Roman"/>
          <w:b w:val="false"/>
          <w:i w:val="false"/>
          <w:color w:val="000000"/>
          <w:sz w:val="28"/>
        </w:rPr>
        <w:t xml:space="preserve">
                                 Жинақтаушы зейнетақы қорларындағы </w:t>
      </w:r>
      <w:r>
        <w:br/>
      </w:r>
      <w:r>
        <w:rPr>
          <w:rFonts w:ascii="Times New Roman"/>
          <w:b w:val="false"/>
          <w:i w:val="false"/>
          <w:color w:val="000000"/>
          <w:sz w:val="28"/>
        </w:rPr>
        <w:t xml:space="preserve">
                                 жинақталған зейнетақы қаражаттарын </w:t>
      </w:r>
      <w:r>
        <w:br/>
      </w:r>
      <w:r>
        <w:rPr>
          <w:rFonts w:ascii="Times New Roman"/>
          <w:b w:val="false"/>
          <w:i w:val="false"/>
          <w:color w:val="000000"/>
          <w:sz w:val="28"/>
        </w:rPr>
        <w:t xml:space="preserve">
                                    аударым жасау туралы ережеге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 xml:space="preserve">Кімге: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p>
    <w:p>
      <w:pPr>
        <w:spacing w:after="0"/>
        <w:ind w:left="0"/>
        <w:jc w:val="both"/>
      </w:pPr>
      <w:r>
        <w:rPr>
          <w:rFonts w:ascii="Times New Roman"/>
          <w:b/>
          <w:i w:val="false"/>
          <w:color w:val="000000"/>
          <w:sz w:val="28"/>
        </w:rPr>
        <w:t xml:space="preserve">   Жинақтаушы зейнетақы қорларындағы жинақталған зейнетақы </w:t>
      </w:r>
      <w:r>
        <w:br/>
      </w:r>
      <w:r>
        <w:rPr>
          <w:rFonts w:ascii="Times New Roman"/>
          <w:b w:val="false"/>
          <w:i w:val="false"/>
          <w:color w:val="000000"/>
          <w:sz w:val="28"/>
        </w:rPr>
        <w:t>
</w:t>
      </w:r>
      <w:r>
        <w:rPr>
          <w:rFonts w:ascii="Times New Roman"/>
          <w:b/>
          <w:i w:val="false"/>
          <w:color w:val="000000"/>
          <w:sz w:val="28"/>
        </w:rPr>
        <w:t xml:space="preserve">   қаражаттарын аударым жасау туралы салымшының (алушының) </w:t>
      </w:r>
      <w:r>
        <w:br/>
      </w:r>
      <w:r>
        <w:rPr>
          <w:rFonts w:ascii="Times New Roman"/>
          <w:b w:val="false"/>
          <w:i w:val="false"/>
          <w:color w:val="000000"/>
          <w:sz w:val="28"/>
        </w:rPr>
        <w:t>
</w:t>
      </w:r>
      <w:r>
        <w:rPr>
          <w:rFonts w:ascii="Times New Roman"/>
          <w:b/>
          <w:i w:val="false"/>
          <w:color w:val="000000"/>
          <w:sz w:val="28"/>
        </w:rPr>
        <w:t xml:space="preserve">                         Өтiнiшi </w:t>
      </w:r>
    </w:p>
    <w:p>
      <w:pPr>
        <w:spacing w:after="0"/>
        <w:ind w:left="0"/>
        <w:jc w:val="both"/>
      </w:pPr>
      <w:r>
        <w:rPr>
          <w:rFonts w:ascii="Times New Roman"/>
          <w:b w:val="false"/>
          <w:i w:val="false"/>
          <w:color w:val="000000"/>
          <w:sz w:val="28"/>
        </w:rPr>
        <w:t xml:space="preserve">Мен, салымшы (алушы): </w:t>
      </w:r>
      <w:r>
        <w:br/>
      </w:r>
      <w:r>
        <w:rPr>
          <w:rFonts w:ascii="Times New Roman"/>
          <w:b w:val="false"/>
          <w:i w:val="false"/>
          <w:color w:val="000000"/>
          <w:sz w:val="28"/>
        </w:rPr>
        <w:t xml:space="preserve">
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Мыналар есебінен (керектісінің астын сызу) қалыптасқан менің жинақталған зейнетақы қаражатымды аударым жасауды сұраймын: </w:t>
      </w:r>
      <w:r>
        <w:br/>
      </w:r>
      <w:r>
        <w:rPr>
          <w:rFonts w:ascii="Times New Roman"/>
          <w:b w:val="false"/>
          <w:i w:val="false"/>
          <w:color w:val="000000"/>
          <w:sz w:val="28"/>
        </w:rPr>
        <w:t xml:space="preserve">
Ерікті, ерікті кәсіби зейнетақы жарналарын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(қабылдаушы қордың толық немесе қысқартылған атауы) </w:t>
      </w:r>
      <w:r>
        <w:br/>
      </w:r>
      <w:r>
        <w:rPr>
          <w:rFonts w:ascii="Times New Roman"/>
          <w:b w:val="false"/>
          <w:i w:val="false"/>
          <w:color w:val="000000"/>
          <w:sz w:val="28"/>
        </w:rPr>
        <w:t xml:space="preserve">
Мен осы өтінішке қол қойылған күннен бастап: </w:t>
      </w:r>
      <w:r>
        <w:br/>
      </w:r>
      <w:r>
        <w:rPr>
          <w:rFonts w:ascii="Times New Roman"/>
          <w:b w:val="false"/>
          <w:i w:val="false"/>
          <w:color w:val="000000"/>
          <w:sz w:val="28"/>
        </w:rPr>
        <w:t xml:space="preserve">
1) уәкілетті орган бекіткен қолданыстағы Жинақтаушы зейнетақы қорларындағы жинақталған зейнетақы қаражаттарын аударым жасау туралы ережесімен таныстым; </w:t>
      </w:r>
      <w:r>
        <w:br/>
      </w:r>
      <w:r>
        <w:rPr>
          <w:rFonts w:ascii="Times New Roman"/>
          <w:b w:val="false"/>
          <w:i w:val="false"/>
          <w:color w:val="000000"/>
          <w:sz w:val="28"/>
        </w:rPr>
        <w:t xml:space="preserve">
2) Менің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r>
        <w:br/>
      </w:r>
      <w:r>
        <w:rPr>
          <w:rFonts w:ascii="Times New Roman"/>
          <w:b w:val="false"/>
          <w:i w:val="false"/>
          <w:color w:val="000000"/>
          <w:sz w:val="28"/>
        </w:rPr>
        <w:t xml:space="preserve">
жасалған 2006 жылғы ________ "__" N____ зейнетақымен қамсыздандыру жөніндегі шартымның жинақталған зейнетақы қаражатын аударым жасау сәтіндегі қолданылуы менің өтінішімді жөнелтуші қор алған күннен бастап отыз жұмыс күні аяқталған соң аударым жасалған жинақталған зейнетақы қаражаты қайтарылмаған жағдайда тоқтатылатындығы және осыған байланысты менің жеке зейнетақы шотым жабылатындығы туралы хабардармын. </w:t>
      </w:r>
      <w:r>
        <w:br/>
      </w:r>
      <w:r>
        <w:rPr>
          <w:rFonts w:ascii="Times New Roman"/>
          <w:b w:val="false"/>
          <w:i w:val="false"/>
          <w:color w:val="000000"/>
          <w:sz w:val="28"/>
        </w:rPr>
        <w:t xml:space="preserve">
Салымшының (алушының) қолы: _________________________________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 жасалған күн: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Өтінішті жөнелтуші қор қабылдады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Өтінішті қабылдаған адамның фамилиясы, аты-жөні және қызметі: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 _ _ _ _ </w:t>
      </w:r>
      <w:r>
        <w:br/>
      </w:r>
      <w:r>
        <w:rPr>
          <w:rFonts w:ascii="Times New Roman"/>
          <w:b w:val="false"/>
          <w:i w:val="false"/>
          <w:color w:val="000000"/>
          <w:sz w:val="28"/>
        </w:rPr>
        <w:t xml:space="preserve">
|_|_|_|_|_| </w:t>
      </w:r>
      <w:r>
        <w:br/>
      </w:r>
      <w:r>
        <w:rPr>
          <w:rFonts w:ascii="Times New Roman"/>
          <w:b w:val="false"/>
          <w:i w:val="false"/>
          <w:color w:val="000000"/>
          <w:sz w:val="28"/>
        </w:rPr>
        <w:t xml:space="preserve">
 _ _ _ _ _ _ _ _ _ _ _ _ _ _ _ _ _ _ _ _ _ _ _ _ _ 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Жөнелтуші қорда тіркелді: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w:t>
      </w:r>
      <w:r>
        <w:br/>
      </w:r>
      <w:r>
        <w:rPr>
          <w:rFonts w:ascii="Times New Roman"/>
          <w:b w:val="false"/>
          <w:i w:val="false"/>
          <w:color w:val="000000"/>
          <w:sz w:val="28"/>
        </w:rPr>
        <w:t xml:space="preserve">
Кіріс нөмірі |_|_|_|_|_|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Өтініш баспа әріптермен таратылып жазылады. </w:t>
      </w:r>
      <w:r>
        <w:br/>
      </w:r>
      <w:r>
        <w:rPr>
          <w:rFonts w:ascii="Times New Roman"/>
          <w:b w:val="false"/>
          <w:i w:val="false"/>
          <w:color w:val="000000"/>
          <w:sz w:val="28"/>
        </w:rPr>
        <w:t xml:space="preserve">
2. Барлық бос жолдар толтырылуы міндетті. </w:t>
      </w:r>
    </w:p>
    <w:bookmarkStart w:name="z98" w:id="19"/>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қорларындағы жинақталған </w:t>
      </w:r>
      <w:r>
        <w:br/>
      </w:r>
      <w:r>
        <w:rPr>
          <w:rFonts w:ascii="Times New Roman"/>
          <w:b w:val="false"/>
          <w:i w:val="false"/>
          <w:color w:val="000000"/>
          <w:sz w:val="28"/>
        </w:rPr>
        <w:t xml:space="preserve">
                                           зейнетақы қаражаттарын </w:t>
      </w:r>
      <w:r>
        <w:br/>
      </w:r>
      <w:r>
        <w:rPr>
          <w:rFonts w:ascii="Times New Roman"/>
          <w:b w:val="false"/>
          <w:i w:val="false"/>
          <w:color w:val="000000"/>
          <w:sz w:val="28"/>
        </w:rPr>
        <w:t>
                                         аударым жасау туралы ережеге</w:t>
      </w:r>
      <w:r>
        <w:br/>
      </w:r>
      <w:r>
        <w:rPr>
          <w:rFonts w:ascii="Times New Roman"/>
          <w:b w:val="false"/>
          <w:i w:val="false"/>
          <w:color w:val="000000"/>
          <w:sz w:val="28"/>
        </w:rPr>
        <w:t xml:space="preserve">
                                                  2-қосымша </w:t>
      </w:r>
    </w:p>
    <w:bookmarkEnd w:id="1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2-қосымшаның қолданысы тоқтатыла тұрған - ҚР Ұлттық Банкі Басқармасының 25.02.2013 </w:t>
      </w:r>
      <w:r>
        <w:rPr>
          <w:rFonts w:ascii="Times New Roman"/>
          <w:b w:val="false"/>
          <w:i w:val="false"/>
          <w:color w:val="000000"/>
          <w:sz w:val="28"/>
        </w:rPr>
        <w:t>№ 77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Кімге: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p>
    <w:p>
      <w:pPr>
        <w:spacing w:after="0"/>
        <w:ind w:left="0"/>
        <w:jc w:val="both"/>
      </w:pPr>
      <w:r>
        <w:rPr>
          <w:rFonts w:ascii="Times New Roman"/>
          <w:b/>
          <w:i w:val="false"/>
          <w:color w:val="000000"/>
          <w:sz w:val="28"/>
        </w:rPr>
        <w:t xml:space="preserve">    Жинақтаушы зейнетақы қорларындағы жинақталған зейнетақы </w:t>
      </w:r>
      <w:r>
        <w:br/>
      </w:r>
      <w:r>
        <w:rPr>
          <w:rFonts w:ascii="Times New Roman"/>
          <w:b w:val="false"/>
          <w:i w:val="false"/>
          <w:color w:val="000000"/>
          <w:sz w:val="28"/>
        </w:rPr>
        <w:t>
</w:t>
      </w:r>
      <w:r>
        <w:rPr>
          <w:rFonts w:ascii="Times New Roman"/>
          <w:b/>
          <w:i w:val="false"/>
          <w:color w:val="000000"/>
          <w:sz w:val="28"/>
        </w:rPr>
        <w:t xml:space="preserve">     қаражаттарын сақтандыру ұйымына аударым жасау туралы </w:t>
      </w:r>
      <w:r>
        <w:br/>
      </w:r>
      <w:r>
        <w:rPr>
          <w:rFonts w:ascii="Times New Roman"/>
          <w:b w:val="false"/>
          <w:i w:val="false"/>
          <w:color w:val="000000"/>
          <w:sz w:val="28"/>
        </w:rPr>
        <w:t>
</w:t>
      </w:r>
      <w:r>
        <w:rPr>
          <w:rFonts w:ascii="Times New Roman"/>
          <w:b/>
          <w:i w:val="false"/>
          <w:color w:val="000000"/>
          <w:sz w:val="28"/>
        </w:rPr>
        <w:t xml:space="preserve">                      салымшының (алушының) </w:t>
      </w:r>
      <w:r>
        <w:br/>
      </w:r>
      <w:r>
        <w:rPr>
          <w:rFonts w:ascii="Times New Roman"/>
          <w:b w:val="false"/>
          <w:i w:val="false"/>
          <w:color w:val="000000"/>
          <w:sz w:val="28"/>
        </w:rPr>
        <w:t>
</w:t>
      </w:r>
      <w:r>
        <w:rPr>
          <w:rFonts w:ascii="Times New Roman"/>
          <w:b/>
          <w:i w:val="false"/>
          <w:color w:val="000000"/>
          <w:sz w:val="28"/>
        </w:rPr>
        <w:t xml:space="preserve">                             Өтiнiшi </w:t>
      </w:r>
    </w:p>
    <w:p>
      <w:pPr>
        <w:spacing w:after="0"/>
        <w:ind w:left="0"/>
        <w:jc w:val="both"/>
      </w:pPr>
      <w:r>
        <w:rPr>
          <w:rFonts w:ascii="Times New Roman"/>
          <w:b w:val="false"/>
          <w:i w:val="false"/>
          <w:color w:val="000000"/>
          <w:sz w:val="28"/>
        </w:rPr>
        <w:t xml:space="preserve">Мен, салымшы (алушы): </w:t>
      </w:r>
      <w:r>
        <w:br/>
      </w:r>
      <w:r>
        <w:rPr>
          <w:rFonts w:ascii="Times New Roman"/>
          <w:b w:val="false"/>
          <w:i w:val="false"/>
          <w:color w:val="000000"/>
          <w:sz w:val="28"/>
        </w:rPr>
        <w:t xml:space="preserve">
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Міндетті зейнетақы жарналары (ерікті, ерікті кәсіби) есебінен (керектісінің астын сызу) қалыптасқан менің жинақталған зейнетақы қаражатымды аударым жасауды сұраймын: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(аударылатын жинақталған зейнетақы қаражатының сомасы жазумен) </w:t>
      </w:r>
    </w:p>
    <w:p>
      <w:pPr>
        <w:spacing w:after="0"/>
        <w:ind w:left="0"/>
        <w:jc w:val="both"/>
      </w:pPr>
      <w:r>
        <w:rPr>
          <w:rFonts w:ascii="Times New Roman"/>
          <w:b w:val="false"/>
          <w:i w:val="false"/>
          <w:color w:val="000000"/>
          <w:sz w:val="28"/>
        </w:rPr>
        <w:t xml:space="preserve">Мен осы өтінішке қол қойылған күннен бастап: </w:t>
      </w:r>
      <w:r>
        <w:br/>
      </w:r>
      <w:r>
        <w:rPr>
          <w:rFonts w:ascii="Times New Roman"/>
          <w:b w:val="false"/>
          <w:i w:val="false"/>
          <w:color w:val="000000"/>
          <w:sz w:val="28"/>
        </w:rPr>
        <w:t xml:space="preserve">
1) уәкілетті орган бекіткен қолданыстағы Жинақтаушы зейнетақы қорларындағы жинақталған зейнетақы қаражаттарын аударым жасау туралы ережесімен таныстым; </w:t>
      </w:r>
      <w:r>
        <w:br/>
      </w:r>
      <w:r>
        <w:rPr>
          <w:rFonts w:ascii="Times New Roman"/>
          <w:b w:val="false"/>
          <w:i w:val="false"/>
          <w:color w:val="000000"/>
          <w:sz w:val="28"/>
        </w:rPr>
        <w:t xml:space="preserve">
2) Менің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(сақтандыру ұйымының толық немесе қысқартылған атауы) </w:t>
      </w:r>
      <w:r>
        <w:br/>
      </w:r>
      <w:r>
        <w:rPr>
          <w:rFonts w:ascii="Times New Roman"/>
          <w:b w:val="false"/>
          <w:i w:val="false"/>
          <w:color w:val="000000"/>
          <w:sz w:val="28"/>
        </w:rPr>
        <w:t xml:space="preserve">
жасалған 2006 жылғы _______"__" N____ зейнетақымен қамсыздандыру жөніндегі жөнелтуші қормен жасалған шартымның жинақталған зейнетақы қаражатын аударым жасау сәтіндегі қолданылуы менің өтінішімді сақтандыру ұйымы алған күннен бастап жиырма күнтізбелік ай аяқталған соң аударым жасалған жинақталған зейнетақы қаражаты қайтарылмаған жағдайда тоқтатылатындығы және осыған байланысты менің жеке зейнетақы шотым жабылатындығы туралы хабардармын. </w:t>
      </w:r>
      <w:r>
        <w:br/>
      </w:r>
      <w:r>
        <w:rPr>
          <w:rFonts w:ascii="Times New Roman"/>
          <w:b w:val="false"/>
          <w:i w:val="false"/>
          <w:color w:val="000000"/>
          <w:sz w:val="28"/>
        </w:rPr>
        <w:t xml:space="preserve">
Салымшының (алушының) қолы: _________________________________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 жасалған күн: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Өтінішті жөнелтуші қор қабылдады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Өтінішті қабылдаған адамның фамилиясы, аты-жөні және қызметі: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 _ _ _ _ </w:t>
      </w:r>
      <w:r>
        <w:br/>
      </w:r>
      <w:r>
        <w:rPr>
          <w:rFonts w:ascii="Times New Roman"/>
          <w:b w:val="false"/>
          <w:i w:val="false"/>
          <w:color w:val="000000"/>
          <w:sz w:val="28"/>
        </w:rPr>
        <w:t xml:space="preserve">
|_|_|_|_|_| </w:t>
      </w:r>
      <w:r>
        <w:br/>
      </w:r>
      <w:r>
        <w:rPr>
          <w:rFonts w:ascii="Times New Roman"/>
          <w:b w:val="false"/>
          <w:i w:val="false"/>
          <w:color w:val="000000"/>
          <w:sz w:val="28"/>
        </w:rPr>
        <w:t xml:space="preserve">
 _ _ _ _ _ _ _ _ _ _ _ _ _ _ _ _ _ _ _ _ _ _ _ _ _ 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Жөнелтуші қорда тіркелді: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w:t>
      </w:r>
      <w:r>
        <w:br/>
      </w:r>
      <w:r>
        <w:rPr>
          <w:rFonts w:ascii="Times New Roman"/>
          <w:b w:val="false"/>
          <w:i w:val="false"/>
          <w:color w:val="000000"/>
          <w:sz w:val="28"/>
        </w:rPr>
        <w:t xml:space="preserve">
Кіріс нөмірі |_|_|_|_|_|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Өтініш баспа әріптермен таратылып жазылады. </w:t>
      </w:r>
      <w:r>
        <w:br/>
      </w:r>
      <w:r>
        <w:rPr>
          <w:rFonts w:ascii="Times New Roman"/>
          <w:b w:val="false"/>
          <w:i w:val="false"/>
          <w:color w:val="000000"/>
          <w:sz w:val="28"/>
        </w:rPr>
        <w:t xml:space="preserve">
2. Барлық бос жолдар толтырылуы міндетті. </w:t>
      </w:r>
    </w:p>
    <w:bookmarkStart w:name="z99" w:id="20"/>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қорларындағы жинақталған </w:t>
      </w:r>
      <w:r>
        <w:br/>
      </w:r>
      <w:r>
        <w:rPr>
          <w:rFonts w:ascii="Times New Roman"/>
          <w:b w:val="false"/>
          <w:i w:val="false"/>
          <w:color w:val="000000"/>
          <w:sz w:val="28"/>
        </w:rPr>
        <w:t xml:space="preserve">
                                          зейнетақы қаражаттарын </w:t>
      </w:r>
      <w:r>
        <w:br/>
      </w:r>
      <w:r>
        <w:rPr>
          <w:rFonts w:ascii="Times New Roman"/>
          <w:b w:val="false"/>
          <w:i w:val="false"/>
          <w:color w:val="000000"/>
          <w:sz w:val="28"/>
        </w:rPr>
        <w:t xml:space="preserve">
                                        аударым жасау туралы ережеге </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000000"/>
          <w:sz w:val="28"/>
        </w:rPr>
        <w:t xml:space="preserve">Кімге: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p>
    <w:p>
      <w:pPr>
        <w:spacing w:after="0"/>
        <w:ind w:left="0"/>
        <w:jc w:val="both"/>
      </w:pPr>
      <w:r>
        <w:rPr>
          <w:rFonts w:ascii="Times New Roman"/>
          <w:b/>
          <w:i w:val="false"/>
          <w:color w:val="000000"/>
          <w:sz w:val="28"/>
        </w:rPr>
        <w:t xml:space="preserve">    Салымшының (алушының) жинақталған зейнетақы қаражатын </w:t>
      </w:r>
      <w:r>
        <w:br/>
      </w:r>
      <w:r>
        <w:rPr>
          <w:rFonts w:ascii="Times New Roman"/>
          <w:b w:val="false"/>
          <w:i w:val="false"/>
          <w:color w:val="000000"/>
          <w:sz w:val="28"/>
        </w:rPr>
        <w:t>
</w:t>
      </w:r>
      <w:r>
        <w:rPr>
          <w:rFonts w:ascii="Times New Roman"/>
          <w:b/>
          <w:i w:val="false"/>
          <w:color w:val="000000"/>
          <w:sz w:val="28"/>
        </w:rPr>
        <w:t xml:space="preserve">бір жинақтаушы зейнетақы қорынан екінші жинақтаушы зейнетақы </w:t>
      </w:r>
      <w:r>
        <w:br/>
      </w:r>
      <w:r>
        <w:rPr>
          <w:rFonts w:ascii="Times New Roman"/>
          <w:b w:val="false"/>
          <w:i w:val="false"/>
          <w:color w:val="000000"/>
          <w:sz w:val="28"/>
        </w:rPr>
        <w:t>
</w:t>
      </w:r>
      <w:r>
        <w:rPr>
          <w:rFonts w:ascii="Times New Roman"/>
          <w:b/>
          <w:i w:val="false"/>
          <w:color w:val="000000"/>
          <w:sz w:val="28"/>
        </w:rPr>
        <w:t xml:space="preserve">       қорына аударым жасауға сенім білдірген адамның </w:t>
      </w:r>
      <w:r>
        <w:br/>
      </w:r>
      <w:r>
        <w:rPr>
          <w:rFonts w:ascii="Times New Roman"/>
          <w:b w:val="false"/>
          <w:i w:val="false"/>
          <w:color w:val="000000"/>
          <w:sz w:val="28"/>
        </w:rPr>
        <w:t>
</w:t>
      </w:r>
      <w:r>
        <w:rPr>
          <w:rFonts w:ascii="Times New Roman"/>
          <w:b/>
          <w:i w:val="false"/>
          <w:color w:val="000000"/>
          <w:sz w:val="28"/>
        </w:rPr>
        <w:t xml:space="preserve">                            Өтiнiшi </w:t>
      </w:r>
    </w:p>
    <w:p>
      <w:pPr>
        <w:spacing w:after="0"/>
        <w:ind w:left="0"/>
        <w:jc w:val="both"/>
      </w:pPr>
      <w:r>
        <w:rPr>
          <w:rFonts w:ascii="Times New Roman"/>
          <w:b w:val="false"/>
          <w:i w:val="false"/>
          <w:color w:val="000000"/>
          <w:sz w:val="28"/>
        </w:rPr>
        <w:t xml:space="preserve">Мен, сенім білдіруші: </w:t>
      </w:r>
      <w:r>
        <w:br/>
      </w:r>
      <w:r>
        <w:rPr>
          <w:rFonts w:ascii="Times New Roman"/>
          <w:b w:val="false"/>
          <w:i w:val="false"/>
          <w:color w:val="000000"/>
          <w:sz w:val="28"/>
        </w:rPr>
        <w:t xml:space="preserve">
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Сенімхат негізінде іс-қимыл жасай отырып: </w:t>
      </w:r>
      <w:r>
        <w:br/>
      </w:r>
      <w:r>
        <w:rPr>
          <w:rFonts w:ascii="Times New Roman"/>
          <w:b w:val="false"/>
          <w:i w:val="false"/>
          <w:color w:val="000000"/>
          <w:sz w:val="28"/>
        </w:rPr>
        <w:t xml:space="preserve">
 _ _   _ _   _ _ _ _                       _ _ _ _ </w:t>
      </w:r>
      <w:r>
        <w:br/>
      </w:r>
      <w:r>
        <w:rPr>
          <w:rFonts w:ascii="Times New Roman"/>
          <w:b w:val="false"/>
          <w:i w:val="false"/>
          <w:color w:val="000000"/>
          <w:sz w:val="28"/>
        </w:rPr>
        <w:t xml:space="preserve">
|_|_| |_|_| |_|_|_|_|    бастап тізілім N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салымшының (алушының) мүддесі үшін </w:t>
      </w:r>
    </w:p>
    <w:p>
      <w:pPr>
        <w:spacing w:after="0"/>
        <w:ind w:left="0"/>
        <w:jc w:val="both"/>
      </w:pPr>
      <w:r>
        <w:rPr>
          <w:rFonts w:ascii="Times New Roman"/>
          <w:b w:val="false"/>
          <w:i w:val="false"/>
          <w:color w:val="000000"/>
          <w:sz w:val="28"/>
        </w:rPr>
        <w:t xml:space="preserve">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(қабылдаушы қордың толық немесе қысқартылған атауы) </w:t>
      </w:r>
    </w:p>
    <w:p>
      <w:pPr>
        <w:spacing w:after="0"/>
        <w:ind w:left="0"/>
        <w:jc w:val="both"/>
      </w:pPr>
      <w:r>
        <w:rPr>
          <w:rFonts w:ascii="Times New Roman"/>
          <w:b w:val="false"/>
          <w:i w:val="false"/>
          <w:color w:val="000000"/>
          <w:sz w:val="28"/>
        </w:rPr>
        <w:t xml:space="preserve">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Салымшының (алушының) жинақталған зейнетақы қаражатын мыналар есебінен қалыптасқан (керектісінің астын сызу) аударым жасау күніне толық көлемде аударым жасауды сұраймын: </w:t>
      </w:r>
      <w:r>
        <w:br/>
      </w:r>
      <w:r>
        <w:rPr>
          <w:rFonts w:ascii="Times New Roman"/>
          <w:b w:val="false"/>
          <w:i w:val="false"/>
          <w:color w:val="000000"/>
          <w:sz w:val="28"/>
        </w:rPr>
        <w:t xml:space="preserve">
      Ерікті, ерікті кәсіби зейнетақы жарналарын -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(қабылдаушы қордың толық немесе қысқартылған атауы) </w:t>
      </w:r>
      <w:r>
        <w:br/>
      </w:r>
      <w:r>
        <w:rPr>
          <w:rFonts w:ascii="Times New Roman"/>
          <w:b w:val="false"/>
          <w:i w:val="false"/>
          <w:color w:val="000000"/>
          <w:sz w:val="28"/>
        </w:rPr>
        <w:t xml:space="preserve">
Мен, салымшының (алушының) сенім білдірген адамы осы өтінішке қол қойылған күннен бастап: </w:t>
      </w:r>
      <w:r>
        <w:br/>
      </w:r>
      <w:r>
        <w:rPr>
          <w:rFonts w:ascii="Times New Roman"/>
          <w:b w:val="false"/>
          <w:i w:val="false"/>
          <w:color w:val="000000"/>
          <w:sz w:val="28"/>
        </w:rPr>
        <w:t xml:space="preserve">
1) уәкілетті орган бекіткен қолданыстағы Жинақтаушы зейнетақы қорларындағы жинақталған зейнетақы қаражаттарын аударым жасау туралы ережесімен таныстым; </w:t>
      </w:r>
      <w:r>
        <w:br/>
      </w:r>
      <w:r>
        <w:rPr>
          <w:rFonts w:ascii="Times New Roman"/>
          <w:b w:val="false"/>
          <w:i w:val="false"/>
          <w:color w:val="000000"/>
          <w:sz w:val="28"/>
        </w:rPr>
        <w:t xml:space="preserve">
2) ____________________________________________________________ </w:t>
      </w:r>
      <w:r>
        <w:br/>
      </w:r>
      <w:r>
        <w:rPr>
          <w:rFonts w:ascii="Times New Roman"/>
          <w:b w:val="false"/>
          <w:i w:val="false"/>
          <w:color w:val="000000"/>
          <w:sz w:val="28"/>
        </w:rPr>
        <w:t xml:space="preserve">
                (жөнелтуші қордың толық атауы) </w:t>
      </w:r>
      <w:r>
        <w:br/>
      </w:r>
      <w:r>
        <w:rPr>
          <w:rFonts w:ascii="Times New Roman"/>
          <w:b w:val="false"/>
          <w:i w:val="false"/>
          <w:color w:val="000000"/>
          <w:sz w:val="28"/>
        </w:rPr>
        <w:t xml:space="preserve">
жасалған 2006 жылғы _______"__" N ____ зейнетақымен қамсыздандыру жөніндегі жөнелтуші қормен жасалған шарттың қолданылуы жинақталған зейнетақы қаражатын аударым жасау жөніндегі өтініш түскен күннен бастап отыз жұмыс күні аяқталған соң тоқтатылатындығы және жеке зейнетақы шотының жабылатындығы туралы хабардармын. </w:t>
      </w:r>
      <w:r>
        <w:br/>
      </w:r>
      <w:r>
        <w:rPr>
          <w:rFonts w:ascii="Times New Roman"/>
          <w:b w:val="false"/>
          <w:i w:val="false"/>
          <w:color w:val="000000"/>
          <w:sz w:val="28"/>
        </w:rPr>
        <w:t xml:space="preserve">
Сенім білдірілген адамның қолы: _______________________________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 жасалған күн: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Өтінішті жөнелтуші қор қабылдады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Өтінішті қабылдаған адамның фамилиясы, аты-жөні және қызметі: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 _ _ _ _ </w:t>
      </w:r>
      <w:r>
        <w:br/>
      </w:r>
      <w:r>
        <w:rPr>
          <w:rFonts w:ascii="Times New Roman"/>
          <w:b w:val="false"/>
          <w:i w:val="false"/>
          <w:color w:val="000000"/>
          <w:sz w:val="28"/>
        </w:rPr>
        <w:t xml:space="preserve">
|_|_|_|_|_| </w:t>
      </w:r>
      <w:r>
        <w:br/>
      </w:r>
      <w:r>
        <w:rPr>
          <w:rFonts w:ascii="Times New Roman"/>
          <w:b w:val="false"/>
          <w:i w:val="false"/>
          <w:color w:val="000000"/>
          <w:sz w:val="28"/>
        </w:rPr>
        <w:t xml:space="preserve">
 _ _ _ _ _ _ _ _ _ _ _ _ _ _ _ _ _ _ _ _ _ _ _ _ _ 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Жөнелтуші қорда тіркелді: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w:t>
      </w:r>
      <w:r>
        <w:br/>
      </w:r>
      <w:r>
        <w:rPr>
          <w:rFonts w:ascii="Times New Roman"/>
          <w:b w:val="false"/>
          <w:i w:val="false"/>
          <w:color w:val="000000"/>
          <w:sz w:val="28"/>
        </w:rPr>
        <w:t xml:space="preserve">
Кіріс нөмірі |_|_|_|_|_|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Өтініш баспа әріптермен таратылып жазылады. </w:t>
      </w:r>
      <w:r>
        <w:br/>
      </w:r>
      <w:r>
        <w:rPr>
          <w:rFonts w:ascii="Times New Roman"/>
          <w:b w:val="false"/>
          <w:i w:val="false"/>
          <w:color w:val="000000"/>
          <w:sz w:val="28"/>
        </w:rPr>
        <w:t xml:space="preserve">
2. Барлық бос жолдар толтырылуы міндетті. </w:t>
      </w:r>
    </w:p>
    <w:bookmarkStart w:name="z100" w:id="21"/>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қорларындағы жинақталған </w:t>
      </w:r>
      <w:r>
        <w:br/>
      </w:r>
      <w:r>
        <w:rPr>
          <w:rFonts w:ascii="Times New Roman"/>
          <w:b w:val="false"/>
          <w:i w:val="false"/>
          <w:color w:val="000000"/>
          <w:sz w:val="28"/>
        </w:rPr>
        <w:t xml:space="preserve">
                                           зейнетақы қаражаттарын </w:t>
      </w:r>
      <w:r>
        <w:br/>
      </w:r>
      <w:r>
        <w:rPr>
          <w:rFonts w:ascii="Times New Roman"/>
          <w:b w:val="false"/>
          <w:i w:val="false"/>
          <w:color w:val="000000"/>
          <w:sz w:val="28"/>
        </w:rPr>
        <w:t>
                                         аударым жасау туралы ережеге</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4-қосымшаның қолданысы тоқтатыла тұрған - ҚР Ұлттық Банкі Басқармасының 25.02.2013 </w:t>
      </w:r>
      <w:r>
        <w:rPr>
          <w:rFonts w:ascii="Times New Roman"/>
          <w:b w:val="false"/>
          <w:i w:val="false"/>
          <w:color w:val="000000"/>
          <w:sz w:val="28"/>
        </w:rPr>
        <w:t>№ 77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Кімге: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p>
    <w:p>
      <w:pPr>
        <w:spacing w:after="0"/>
        <w:ind w:left="0"/>
        <w:jc w:val="both"/>
      </w:pPr>
      <w:r>
        <w:rPr>
          <w:rFonts w:ascii="Times New Roman"/>
          <w:b/>
          <w:i w:val="false"/>
          <w:color w:val="000000"/>
          <w:sz w:val="28"/>
        </w:rPr>
        <w:t xml:space="preserve">    Салымшының (алушының) жинақталған зейнетақы қаражатын </w:t>
      </w:r>
      <w:r>
        <w:br/>
      </w:r>
      <w:r>
        <w:rPr>
          <w:rFonts w:ascii="Times New Roman"/>
          <w:b w:val="false"/>
          <w:i w:val="false"/>
          <w:color w:val="000000"/>
          <w:sz w:val="28"/>
        </w:rPr>
        <w:t>
</w:t>
      </w:r>
      <w:r>
        <w:rPr>
          <w:rFonts w:ascii="Times New Roman"/>
          <w:b/>
          <w:i w:val="false"/>
          <w:color w:val="000000"/>
          <w:sz w:val="28"/>
        </w:rPr>
        <w:t xml:space="preserve">бір жинақтаушы зейнетақы қорынан сақтандыру ұйымына аударым </w:t>
      </w:r>
      <w:r>
        <w:br/>
      </w:r>
      <w:r>
        <w:rPr>
          <w:rFonts w:ascii="Times New Roman"/>
          <w:b w:val="false"/>
          <w:i w:val="false"/>
          <w:color w:val="000000"/>
          <w:sz w:val="28"/>
        </w:rPr>
        <w:t>
</w:t>
      </w:r>
      <w:r>
        <w:rPr>
          <w:rFonts w:ascii="Times New Roman"/>
          <w:b/>
          <w:i w:val="false"/>
          <w:color w:val="000000"/>
          <w:sz w:val="28"/>
        </w:rPr>
        <w:t xml:space="preserve">               жасауға сенім білдірген адамның </w:t>
      </w:r>
      <w:r>
        <w:br/>
      </w:r>
      <w:r>
        <w:rPr>
          <w:rFonts w:ascii="Times New Roman"/>
          <w:b w:val="false"/>
          <w:i w:val="false"/>
          <w:color w:val="000000"/>
          <w:sz w:val="28"/>
        </w:rPr>
        <w:t>
</w:t>
      </w:r>
      <w:r>
        <w:rPr>
          <w:rFonts w:ascii="Times New Roman"/>
          <w:b/>
          <w:i w:val="false"/>
          <w:color w:val="000000"/>
          <w:sz w:val="28"/>
        </w:rPr>
        <w:t xml:space="preserve">                           Өтiнiшi </w:t>
      </w:r>
    </w:p>
    <w:p>
      <w:pPr>
        <w:spacing w:after="0"/>
        <w:ind w:left="0"/>
        <w:jc w:val="both"/>
      </w:pPr>
      <w:r>
        <w:rPr>
          <w:rFonts w:ascii="Times New Roman"/>
          <w:b w:val="false"/>
          <w:i w:val="false"/>
          <w:color w:val="000000"/>
          <w:sz w:val="28"/>
        </w:rPr>
        <w:t xml:space="preserve">Мен, сенім білдіруші: </w:t>
      </w:r>
      <w:r>
        <w:br/>
      </w:r>
      <w:r>
        <w:rPr>
          <w:rFonts w:ascii="Times New Roman"/>
          <w:b w:val="false"/>
          <w:i w:val="false"/>
          <w:color w:val="000000"/>
          <w:sz w:val="28"/>
        </w:rPr>
        <w:t xml:space="preserve">
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Сенімхат негізінде іс-қимыл жасай отырып: </w:t>
      </w:r>
      <w:r>
        <w:br/>
      </w:r>
      <w:r>
        <w:rPr>
          <w:rFonts w:ascii="Times New Roman"/>
          <w:b w:val="false"/>
          <w:i w:val="false"/>
          <w:color w:val="000000"/>
          <w:sz w:val="28"/>
        </w:rPr>
        <w:t xml:space="preserve">
 _ _   _ _   _ _ _ _                       _ _ _ _ </w:t>
      </w:r>
      <w:r>
        <w:br/>
      </w:r>
      <w:r>
        <w:rPr>
          <w:rFonts w:ascii="Times New Roman"/>
          <w:b w:val="false"/>
          <w:i w:val="false"/>
          <w:color w:val="000000"/>
          <w:sz w:val="28"/>
        </w:rPr>
        <w:t xml:space="preserve">
|_|_| |_|_| |_|_|_|_|    бастап тізілім N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салымшының (алушының) мүддесі үшін </w:t>
      </w:r>
    </w:p>
    <w:p>
      <w:pPr>
        <w:spacing w:after="0"/>
        <w:ind w:left="0"/>
        <w:jc w:val="both"/>
      </w:pPr>
      <w:r>
        <w:rPr>
          <w:rFonts w:ascii="Times New Roman"/>
          <w:b w:val="false"/>
          <w:i w:val="false"/>
          <w:color w:val="000000"/>
          <w:sz w:val="28"/>
        </w:rPr>
        <w:t xml:space="preserve">Фамилиясы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(қабылдаушы қордың толық немесе қысқартылған атауы) </w:t>
      </w:r>
    </w:p>
    <w:p>
      <w:pPr>
        <w:spacing w:after="0"/>
        <w:ind w:left="0"/>
        <w:jc w:val="both"/>
      </w:pPr>
      <w:r>
        <w:rPr>
          <w:rFonts w:ascii="Times New Roman"/>
          <w:b w:val="false"/>
          <w:i w:val="false"/>
          <w:color w:val="000000"/>
          <w:sz w:val="28"/>
        </w:rPr>
        <w:t xml:space="preserve">Аты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Әкесінің аты (бар болса)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Құжат түрі: (тиісті ұяда </w:t>
      </w:r>
      <w:r>
        <w:rPr>
          <w:rFonts w:ascii="Times New Roman"/>
          <w:b/>
          <w:i w:val="false"/>
          <w:color w:val="000000"/>
          <w:sz w:val="28"/>
        </w:rPr>
        <w:t xml:space="preserve">х </w:t>
      </w:r>
      <w:r>
        <w:rPr>
          <w:rFonts w:ascii="Times New Roman"/>
          <w:b w:val="false"/>
          <w:i w:val="false"/>
          <w:color w:val="000000"/>
          <w:sz w:val="28"/>
        </w:rPr>
        <w:t xml:space="preserve">көрсетіңіз) </w:t>
      </w:r>
      <w:r>
        <w:br/>
      </w:r>
      <w:r>
        <w:rPr>
          <w:rFonts w:ascii="Times New Roman"/>
          <w:b w:val="false"/>
          <w:i w:val="false"/>
          <w:color w:val="000000"/>
          <w:sz w:val="28"/>
        </w:rPr>
        <w:t xml:space="preserve">
 _               _   </w:t>
      </w:r>
      <w:r>
        <w:br/>
      </w:r>
      <w:r>
        <w:rPr>
          <w:rFonts w:ascii="Times New Roman"/>
          <w:b w:val="false"/>
          <w:i w:val="false"/>
          <w:color w:val="000000"/>
          <w:sz w:val="28"/>
        </w:rPr>
        <w:t xml:space="preserve">
|_| Жеке куәлік |_| Төлқұжат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Азаматтығы жоқ тұлғаның жеке куәлігі </w:t>
      </w:r>
      <w:r>
        <w:br/>
      </w:r>
      <w:r>
        <w:rPr>
          <w:rFonts w:ascii="Times New Roman"/>
          <w:b w:val="false"/>
          <w:i w:val="false"/>
          <w:color w:val="000000"/>
          <w:sz w:val="28"/>
        </w:rPr>
        <w:t xml:space="preserve">
        _ _ _ _ _ _ _ _ _           _ _   _ _   _ _ _ _ </w:t>
      </w:r>
      <w:r>
        <w:br/>
      </w:r>
      <w:r>
        <w:rPr>
          <w:rFonts w:ascii="Times New Roman"/>
          <w:b w:val="false"/>
          <w:i w:val="false"/>
          <w:color w:val="000000"/>
          <w:sz w:val="28"/>
        </w:rPr>
        <w:t xml:space="preserve">
Нөмір  |_|_|_|_|_|_|_|_|_| Берілді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Міндетті зейнетақы жарналары (ерікті, ерікті кәсіби) есебінен (керектісінің астын сызу) қалыптасқан салымшының (алушының) мына сомадағы жинақталған зейнетақы қаражатын аударым жасауды сұраймын: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(аударылатын жинақталған зейнетақы қаражатының сомасы жазумен)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(сақтандыру ұйымының толық немесе қысқартылған атауы) </w:t>
      </w:r>
      <w:r>
        <w:br/>
      </w:r>
      <w:r>
        <w:rPr>
          <w:rFonts w:ascii="Times New Roman"/>
          <w:b w:val="false"/>
          <w:i w:val="false"/>
          <w:color w:val="000000"/>
          <w:sz w:val="28"/>
        </w:rPr>
        <w:t xml:space="preserve">
Міндетті зейнетақы жарналары (ерікті, ерікті кәсіби) есебінен (керектісінің астын сызу) қалыптасқан салымшының (алушының) мына сомадағы жинақталған зейнетақы қаражатын аударым жасауды сұраймын: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(жөнелтуші қордың толық немесе қысқартылған атауы) </w:t>
      </w:r>
      <w:r>
        <w:br/>
      </w:r>
      <w:r>
        <w:rPr>
          <w:rFonts w:ascii="Times New Roman"/>
          <w:b w:val="false"/>
          <w:i w:val="false"/>
          <w:color w:val="000000"/>
          <w:sz w:val="28"/>
        </w:rPr>
        <w:t xml:space="preserve">
Мен, салымшының (алушының) сенім білдірген адамы осы өтінішке қол қойылған сәттен бастап: </w:t>
      </w:r>
      <w:r>
        <w:br/>
      </w:r>
      <w:r>
        <w:rPr>
          <w:rFonts w:ascii="Times New Roman"/>
          <w:b w:val="false"/>
          <w:i w:val="false"/>
          <w:color w:val="000000"/>
          <w:sz w:val="28"/>
        </w:rPr>
        <w:t xml:space="preserve">
1) уәкілетті орган бекіткен қолданыстағы Жинақтаушы зейнетақы қорларындағы жинақталған зейнетақы қаражаттарын аударым жасау туралы ережесімен таныстым; </w:t>
      </w:r>
      <w:r>
        <w:br/>
      </w:r>
      <w:r>
        <w:rPr>
          <w:rFonts w:ascii="Times New Roman"/>
          <w:b w:val="false"/>
          <w:i w:val="false"/>
          <w:color w:val="000000"/>
          <w:sz w:val="28"/>
        </w:rPr>
        <w:t xml:space="preserve">
2) жасалған 2006 жылғы _______"__" N____ зейнетақымен қамсыздандыру жөніндегі салымшымен (алушымен) жасалған шарттың қолданылуы жинақталған зейнетақы қаражатын сақтандыру ұйымына аударғаннан кейін он екі күнтізбелік ай ішінде жеке зейнетақы шотында ақша болмаған жағдайда жеке зейнетақы шотының жабылатындығы туралы хабардармын. </w:t>
      </w:r>
      <w:r>
        <w:br/>
      </w:r>
      <w:r>
        <w:rPr>
          <w:rFonts w:ascii="Times New Roman"/>
          <w:b w:val="false"/>
          <w:i w:val="false"/>
          <w:color w:val="000000"/>
          <w:sz w:val="28"/>
        </w:rPr>
        <w:t xml:space="preserve">
Сенім білдірілген адамның қолы: __________________________________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 жасалған күн: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_ _   _ _   _ _ _ _ </w:t>
      </w:r>
      <w:r>
        <w:br/>
      </w:r>
      <w:r>
        <w:rPr>
          <w:rFonts w:ascii="Times New Roman"/>
          <w:b w:val="false"/>
          <w:i w:val="false"/>
          <w:color w:val="000000"/>
          <w:sz w:val="28"/>
        </w:rPr>
        <w:t xml:space="preserve">
Өтінішті жөнелтуші қор қабылдады |_|_| |_|_| |_|_|_|_| </w:t>
      </w:r>
      <w:r>
        <w:br/>
      </w:r>
      <w:r>
        <w:rPr>
          <w:rFonts w:ascii="Times New Roman"/>
          <w:b w:val="false"/>
          <w:i w:val="false"/>
          <w:color w:val="000000"/>
          <w:sz w:val="28"/>
        </w:rPr>
        <w:t xml:space="preserve">
                                (күні, айы, жылы санмен) </w:t>
      </w:r>
      <w:r>
        <w:br/>
      </w:r>
      <w:r>
        <w:rPr>
          <w:rFonts w:ascii="Times New Roman"/>
          <w:b w:val="false"/>
          <w:i w:val="false"/>
          <w:color w:val="000000"/>
          <w:sz w:val="28"/>
        </w:rPr>
        <w:t xml:space="preserve">
Өтінішті қабылдаған адамның фамилиясы, аты-жөні және қызметі: </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 _ _ _ _ </w:t>
      </w:r>
      <w:r>
        <w:br/>
      </w:r>
      <w:r>
        <w:rPr>
          <w:rFonts w:ascii="Times New Roman"/>
          <w:b w:val="false"/>
          <w:i w:val="false"/>
          <w:color w:val="000000"/>
          <w:sz w:val="28"/>
        </w:rPr>
        <w:t xml:space="preserve">
|_|_|_|_|_| </w:t>
      </w:r>
      <w:r>
        <w:br/>
      </w:r>
      <w:r>
        <w:rPr>
          <w:rFonts w:ascii="Times New Roman"/>
          <w:b w:val="false"/>
          <w:i w:val="false"/>
          <w:color w:val="000000"/>
          <w:sz w:val="28"/>
        </w:rPr>
        <w:t xml:space="preserve">
 _ _ _ _ _ _ _ _ _ _ _ _ _ _ _ _ _ _ _ _ _ _ _ _ _ _  </w:t>
      </w:r>
      <w:r>
        <w:br/>
      </w:r>
      <w:r>
        <w:rPr>
          <w:rFonts w:ascii="Times New Roman"/>
          <w:b w:val="false"/>
          <w:i w:val="false"/>
          <w:color w:val="000000"/>
          <w:sz w:val="28"/>
        </w:rPr>
        <w:t xml:space="preserve">
|_|_|_|_|_|_|_|_|_|_|_|_|_|_|_|_|_|_|_|_|_|_|_|_|_|_|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