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011f" w14:textId="8590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аумағында карантин режимін енгізе отырып карантиндік аймақты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11 сәуірдегі N А-3/122 қаулысы. Ақмола облысының әділет басқармасында 2008 жылғы 15 мамырда N 3249 тіркелді. Күші жойылды - Ақмола облысы әкімдігінің 2021 жылғы 28 мамырдағы № А-5/270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28.05.2021 </w:t>
      </w:r>
      <w:r>
        <w:rPr>
          <w:rFonts w:ascii="Times New Roman"/>
          <w:b w:val="false"/>
          <w:i w:val="false"/>
          <w:color w:val="ff0000"/>
          <w:sz w:val="28"/>
        </w:rPr>
        <w:t>№ А-5/270</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"Өсімдіктер карантині туралы" Қазақстан Республикасының 1999 жылғы 11 ақпандағы </w:t>
      </w:r>
      <w:r>
        <w:rPr>
          <w:rFonts w:ascii="Times New Roman"/>
          <w:b w:val="false"/>
          <w:i w:val="false"/>
          <w:color w:val="000000"/>
          <w:sz w:val="28"/>
        </w:rPr>
        <w:t>Заңына</w:t>
      </w:r>
      <w:r>
        <w:rPr>
          <w:rFonts w:ascii="Times New Roman"/>
          <w:b w:val="false"/>
          <w:i w:val="false"/>
          <w:color w:val="000000"/>
          <w:sz w:val="28"/>
        </w:rPr>
        <w:t xml:space="preserve"> сәйкес, өсімдіктер карантині жөніндегі уәкілетті органның 2008 жылғы 25 ақпандағы N 05-06-236 ұсынысы негізінде, Зеренді ауданының аумағында орманның қауіпті карантиндік зиянкесі жұпсыз жібек көбелегінің ошақтарын оқшаулап шектеу және жою мақсатында Ақмола облысының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color w:val="000000"/>
          <w:sz w:val="28"/>
        </w:rPr>
        <w:t>:</w:t>
      </w:r>
    </w:p>
    <w:bookmarkEnd w:id="0"/>
    <w:bookmarkStart w:name="z4" w:id="1"/>
    <w:p>
      <w:pPr>
        <w:spacing w:after="0"/>
        <w:ind w:left="0"/>
        <w:jc w:val="both"/>
      </w:pPr>
      <w:r>
        <w:rPr>
          <w:rFonts w:ascii="Times New Roman"/>
          <w:b w:val="false"/>
          <w:i w:val="false"/>
          <w:color w:val="000000"/>
          <w:sz w:val="28"/>
        </w:rPr>
        <w:t xml:space="preserve">
      1. Орман шаруашылығының залалданған алқаптары көлемінде Зеренді ауданының аумағында қосымшаға сәйкес карантиндік режим енгізе отырып карантиндік аймақ белгіленсін. </w:t>
      </w:r>
    </w:p>
    <w:bookmarkEnd w:id="1"/>
    <w:bookmarkStart w:name="z5" w:id="2"/>
    <w:p>
      <w:pPr>
        <w:spacing w:after="0"/>
        <w:ind w:left="0"/>
        <w:jc w:val="both"/>
      </w:pPr>
      <w:r>
        <w:rPr>
          <w:rFonts w:ascii="Times New Roman"/>
          <w:b w:val="false"/>
          <w:i w:val="false"/>
          <w:color w:val="000000"/>
          <w:sz w:val="28"/>
        </w:rPr>
        <w:t xml:space="preserve">
      2. Зеренді ауданының аумағында орманның карантиндік зиянкесі жұпсыз жібек көбелегінің ошақтарын оқшаулап шектеу және жою бойынша карантиндік режим енгізу жөніндегі қоса берілген іс-шаралар жоспары бекітілсін. </w:t>
      </w:r>
    </w:p>
    <w:bookmarkEnd w:id="2"/>
    <w:bookmarkStart w:name="z6" w:id="3"/>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жұпсыз жібек көбелегінің ошақтарын толық жойғанша жылсайын 15 қарашаға қарай облыс әкімдігіне осы қаулының орындалуы туралы ақпарат тапсырып отырсын. </w:t>
      </w:r>
    </w:p>
    <w:bookmarkEnd w:id="3"/>
    <w:bookmarkStart w:name="z7" w:id="4"/>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Қ.М. Отаровқа жүктелсін. </w:t>
      </w:r>
    </w:p>
    <w:bookmarkEnd w:id="4"/>
    <w:bookmarkStart w:name="z8" w:id="5"/>
    <w:p>
      <w:pPr>
        <w:spacing w:after="0"/>
        <w:ind w:left="0"/>
        <w:jc w:val="both"/>
      </w:pPr>
      <w:r>
        <w:rPr>
          <w:rFonts w:ascii="Times New Roman"/>
          <w:b w:val="false"/>
          <w:i w:val="false"/>
          <w:color w:val="000000"/>
          <w:sz w:val="28"/>
        </w:rPr>
        <w:t xml:space="preserve">
      5. Осы қаулы Ақмола облысы әділет департаментінде тіркелген күнінен бастап күшіне енеді және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2008 жылғы 11 сәуірдегі</w:t>
            </w:r>
            <w:r>
              <w:br/>
            </w:r>
            <w:r>
              <w:rPr>
                <w:rFonts w:ascii="Times New Roman"/>
                <w:b w:val="false"/>
                <w:i w:val="false"/>
                <w:color w:val="000000"/>
                <w:sz w:val="20"/>
              </w:rPr>
              <w:t>N а-3/122 қаулысына қосымша</w:t>
            </w:r>
          </w:p>
        </w:tc>
      </w:tr>
    </w:tbl>
    <w:p>
      <w:pPr>
        <w:spacing w:after="0"/>
        <w:ind w:left="0"/>
        <w:jc w:val="left"/>
      </w:pPr>
      <w:r>
        <w:rPr>
          <w:rFonts w:ascii="Times New Roman"/>
          <w:b/>
          <w:i w:val="false"/>
          <w:color w:val="000000"/>
        </w:rPr>
        <w:t xml:space="preserve"> Зеренді ауданның орман шаруашылығында</w:t>
      </w:r>
      <w:r>
        <w:br/>
      </w:r>
      <w:r>
        <w:rPr>
          <w:rFonts w:ascii="Times New Roman"/>
          <w:b/>
          <w:i w:val="false"/>
          <w:color w:val="000000"/>
        </w:rPr>
        <w:t>залалданған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1787"/>
        <w:gridCol w:w="7234"/>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атауы</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Залалдану көлемі, гектар</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Бұқпа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5039,7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Куйбышевское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10453,4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Кіші-Түкті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2739,7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18232,8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2008 жылғы 11 сәуірдегі</w:t>
            </w:r>
            <w:r>
              <w:br/>
            </w:r>
            <w:r>
              <w:rPr>
                <w:rFonts w:ascii="Times New Roman"/>
                <w:b w:val="false"/>
                <w:i w:val="false"/>
                <w:color w:val="000000"/>
                <w:sz w:val="20"/>
              </w:rPr>
              <w:t>N а-3/122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Зеренді ауданының аумағында орманның карантиндік зиянкесі жұпсыз жібек көбелегінің ошақтарын оқшаулап шектеу және жою бойынша карантиндік режим енгізу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997"/>
        <w:gridCol w:w="590"/>
        <w:gridCol w:w="7241"/>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пайдаланушылары арасында карантиндік режим мәселелері, жібек көбелегінің (бұдан әрі - карантиндік объект) ошақтарын анықтау, оқшаулап шектеу және жою бойынша талаптардың мүлтіксіз орындалуы жөнінде ұйымдастыру - түсіндіру жұмыстарын қамтамасыз ету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ошақтарын толық жойғанша</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шараларды насихаттау: семинар-кеңестерге қатысу; халыққа кеңес беру және әңгімелесу өткізу; теледидарда және бұқаралық ақпарат құралдарында сұхбат жүргізу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ошақтарын толық жойғанша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ауданының елді мекендері мен орман алқаптарында карантиндік объекті ошақтарын анықтауға мониторингтік іс-шараларды жүргізу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вегетациялық кезең бойы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объектіге қарсы химиялық өңдеу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вегетациялық кезең бойы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қолданыстағы заңнамасына сәйкес карантинге жататын тиісті өнімді облыс аумағынан тыс шығару кезінде бақылауды қамтамасыз ету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ошақтарын толық жойғанша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Агроөнеркәсіптік кешендегі мемлекеттік инспекция комитетінің Ақмола облыстық аумақтық инспекциясы" (келісім бойынша), "Қазақстан Республикасы Ауыл шаруашылығы министрлігі Орман және аңшылық шаруашылығы комитетінің Ақмола облыстық аумақтық орман және аңшылық шаруашылығы басқармасы" (келісім бойынша), "Ақмола облысының табиғи ресурстар және табиғатты пайдалануды реттеу департаменті" мемлекеттік мекемелері және Зеренді ауданының әкімі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