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0e39" w14:textId="0430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аумағында арнайы стационарлық үй-жайларды орналастыру  және оларда эротикалық сипаттағы материалдар жариялайтын мерзімді баспасөз өнімін өткізу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15 шілдедегі N А-5/295 қаулысы. Ақмола облысының Әділет департаментінде 2008 жылғы 8 тамызда N 3260 тіркелді. Күші жойылды - Ақмола облысы әкімдігінің 2012 жылғы 10 тамыздағы № А-9/396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Ақмола облысы әкімдігінің 2012 жылғы 10 тамыздағы № А-9/396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өзгертілді - Ақмола облысы әкімдігінің 2008.10.28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А-7/453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"Бұқаралық ақпарат құралдары туралы" 1999 жылғы 23 шілдедегі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4-4 бабына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Ақмола облысының аумағында арнайы стационарлық үй-жайларды орналастыру және оларда эротикалық сипаттағы материалдар жариялайтын мерзімді баспасөз өнімін өткізу ережелері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өзгерту енгізілді - Ақмола облысы әкімдігінің 2008.10.28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А-7/453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Аудандар мен Көкшетау және Степногорск қалаларының әкімдіктері эротикалық сипаттағы материалдарды жариялайтын мерзімді баспасөз өнімін өткізуге арналған арнайы стационарлық үй-жайларды белгілесін.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Қ.С. Әбдірайымовқа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 тармаққа өзгерту енгізілді - Ақмола облысы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2008 жылғы 15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№ а-5/295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бекітілген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Атауы өзгертілді - Ақмола облысы әкімдігінің 2008.10.28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А-7/453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аумағында арнайы стационарлық үй-жайларды орналастыру және оларда эротикалық сипаттағы материалдар жариялайтын мерзімді баспасөз өнімін өткізу ережелері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Ақмола облысының аумағында арнайы стационарлық үй-жайларды орналастыру және оларда эротикалық сипаттағы материалдар жариялайтын мерзімді баспасөз өнімін өткізу ережелері (бұдан әрі - Ережелер) "Бұқаралық ақпарат құралдары туралы" 1999 жылғы 23 шілдедегі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4-4 бабына сәйкес әзірленді және Ақмола облысының аумағында арнайы стационарлық үй-жайларда орналастыру тәртібі мен оларда эротикалық сипаттағы материалдар жариялайтын мерзімді баспасөз өнімін өткізу ережелерін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өзгерту енгізілді - Ақмола облысы әкімдігінің 2008.10.28 </w:t>
      </w:r>
      <w:r>
        <w:rPr>
          <w:rFonts w:ascii="Times New Roman"/>
          <w:b w:val="false"/>
          <w:i w:val="false"/>
          <w:color w:val="000000"/>
          <w:sz w:val="28"/>
        </w:rPr>
        <w:t>№ А-7/453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Ережелер эротикалық сипаттағы материалдарды жариялайтын мерзімді баспасөз басылымдарының барлығына, соның ішінде алыс және жақын шетелден әкелінетіндеріне де қатысты.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Ережелерде төмендегі ұғымдар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эротикалық сипаттағы материалдар жариялайтын мерзімді баспасөз өнімі - тұтас алғанда және үнемі секске әуестенушілікті қозғайтын баспасөз басылымы;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арнайы стационарлық үй-жай - эротикалық сипаттағы материалдар жариялайтын мерзімді баспасөз өнімі өткізілетін іргетасы мен қабырғаларына нұқсан келтірместен бұзуға келмейтін ғимарат, құрылыс немесе оның бір бөлігі.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3 тармаққа өзгерту енгізілді - Ақмола облысы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  Арнайы стационарлық үй-жайлардың орналасу тәртібі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Арнайы белгіленген стационарлық үй-жайлар: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балаларға арналған және оқу орындарының, мемлекеттік мекемелердің, мәдениет, денсаулық сақтау және білім беру мекемелерінің ғимараттарының, діни ғұрыптар орындалатын ғимараттар қоршауынан, қоршауы болмаған жағдайда ғимараттардан;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сәулет және тарихи ескерткіштерден радиусы 100 метрден астам аумақта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Ақмола облысы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Арнайы стационарлық үй-жайларда эротикалық сипаттағы материалдарды жариялайтын мерзімді баспасөз өнімін өткізудің тәртібі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Эротикалық сипаттағы материалдарды жариялайтын мерзімді баспасөз басылымдары арнайы стационарлық үй-жайларда мөлдір ораммен буылып-түйілген күйінде ғана сатылады.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Ақмола облысы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Ақмола облысы әкімдігінің 2010.01.26 </w:t>
      </w:r>
      <w:r>
        <w:rPr>
          <w:rFonts w:ascii="Times New Roman"/>
          <w:b w:val="false"/>
          <w:i w:val="false"/>
          <w:color w:val="000000"/>
          <w:sz w:val="28"/>
        </w:rPr>
        <w:t>№ А-1/18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Жауапкершілік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Осы мақсатқа арнайы бөлінбеген орындарда эротикалық сипаттағы материалдарды жариялайтын мерзімді баспасөз басылымдарын сатуды және таратуды жүзеге асыратын тұлғалар Қазақстан Республикасының "Әкімшілік құқық бұзушылық туралы" 2001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жауапкершілікке тартылады.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