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9ab5" w14:textId="07d9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21 тамыздағы N А-6/357 қаулысы. Ақмола облысының Әділет департаментінде 2008 жылғы 4 қыркүйекте N 3269 тіркелді.
Күші жойылды - Ақмола облысы әкімдігінің 2011 жылғы 10 наурыздағы № а-2/68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әкімдігінің 2011.03.10 № а-2/68 қаулысымен</w:t>
      </w:r>
      <w:r>
        <w:br/>
      </w: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9-1 бабына, "Жеке заңды тұлғаларға көрсетілетін мемлекеттік қызметтердің тізілімін бекіту туралы" Қазақстан Республикасы Үкіметінің 2007 жылғы 30 маусымдағы N 561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Ақмола облысының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"Тұрғын үй көмегін тағайындау" мемлекеттік қызмет көрсетудің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Ғ.М. Бекмағамбетовке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Облыс әкімдігінің осы қаулысы Ақмола облысы әділет департаментінде мемлекеттік тіркеуден өткен күнінен кейін күшіне енеді және ресми жарияланған күнінен бастап қолданысқа енгізіледі. </w:t>
      </w:r>
    </w:p>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2008 жылғы 21 тамыздағы </w:t>
      </w:r>
      <w:r>
        <w:br/>
      </w:r>
      <w:r>
        <w:rPr>
          <w:rFonts w:ascii="Times New Roman"/>
          <w:b w:val="false"/>
          <w:i w:val="false"/>
          <w:color w:val="000000"/>
          <w:sz w:val="28"/>
        </w:rPr>
        <w:t xml:space="preserve">
N А-6/357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"Тұрғын үй көмегін тағайындау" мемлекеттік қызмет көрсетудің стандарты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Осы стандарт тұрғын үй көмегін тағайындау (бұдан әрі - мемлекеттік қызмет) тәртібін белгілейді. Мемлекеттік қызмет тұрғын үйді (жеке тұрғын үйді ұстаудан басқа) ұстауға, жеке меншік тұрғын үй қорында жергілікті атқарушы органымен жалданған тұрғын жайды пайдалану үшін жалгерлік төлемге, коммуналдық қызметтерді пайдалануға және қалалық телекоммуникация желілеріне қосылған телефон үшін абоненттік ақы көтерілу бөлігінде байланыс қызметтеріне төлеуге аз қамтамасыз етілген отбасыларға (азаматтарға) ұсынылады. </w:t>
      </w:r>
      <w:r>
        <w:br/>
      </w:r>
      <w:r>
        <w:rPr>
          <w:rFonts w:ascii="Times New Roman"/>
          <w:b w:val="false"/>
          <w:i w:val="false"/>
          <w:color w:val="000000"/>
          <w:sz w:val="28"/>
        </w:rPr>
        <w:t xml:space="preserve">
      2. Көрсетілген мемлекеттік қызметтің нысаны: ішінара автоматтандырылған. </w:t>
      </w:r>
      <w:r>
        <w:br/>
      </w:r>
      <w:r>
        <w:rPr>
          <w:rFonts w:ascii="Times New Roman"/>
          <w:b w:val="false"/>
          <w:i w:val="false"/>
          <w:color w:val="000000"/>
          <w:sz w:val="28"/>
        </w:rPr>
        <w:t xml:space="preserve">
      3. Мемлекеттік қызмет "Тұрғын үй қатынастары туралы" 1997 жылғы 16 сәуірдегі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97-бабының 2-тармағы, тұрғын үй көмегін беру тәртібі мен көлемін анықтайтын аудандардың (облыстық маңызы бар қалалардың) жергілікті өкілетті органдардың шешімдері (бұдан әрі - аудандардың, облыстық маңызы бар қалалардың мәслихаттарының шешімдері) негізінде көрсетіледі. </w:t>
      </w:r>
      <w:r>
        <w:br/>
      </w:r>
      <w:r>
        <w:rPr>
          <w:rFonts w:ascii="Times New Roman"/>
          <w:b w:val="false"/>
          <w:i w:val="false"/>
          <w:color w:val="000000"/>
          <w:sz w:val="28"/>
        </w:rPr>
        <w:t xml:space="preserve">
      4. Мемлекеттік қызмет "Аудандар мен Көкшетау және Степногорск қалаларының жұмыспен қамту және әлеуметтік бағдарламалар бөлімдерінде" мемлекеттік мекемелерімен (бұдан әрі мәтін бойынша - Бөлім) өтініш берушінің тұрғылықты жері бойынша көрсетіледі. Бөлімдердің толық атауы, қызметті көрсету орны, электрондық мекен-жайы және веб-сайттары осы Стандарттың 1-қосымшасында көрсетілген. </w:t>
      </w:r>
      <w:r>
        <w:br/>
      </w:r>
      <w:r>
        <w:rPr>
          <w:rFonts w:ascii="Times New Roman"/>
          <w:b w:val="false"/>
          <w:i w:val="false"/>
          <w:color w:val="000000"/>
          <w:sz w:val="28"/>
        </w:rPr>
        <w:t xml:space="preserve">
      5. Тұрғын үй көмегін тағайындау немесе тағайындаудан бас тарту туралы шешім көрсетілетін мемлекеттік қызметті аяқтау нысаны болып табылады. </w:t>
      </w:r>
      <w:r>
        <w:br/>
      </w:r>
      <w:r>
        <w:rPr>
          <w:rFonts w:ascii="Times New Roman"/>
          <w:b w:val="false"/>
          <w:i w:val="false"/>
          <w:color w:val="000000"/>
          <w:sz w:val="28"/>
        </w:rPr>
        <w:t xml:space="preserve">
      6. Мемлекеттік қызмет тұрғын үйді (жеке тұрғын үйді ұстаудан басқа) ұстауға, коммуналдық қызметтерге және байланыс қызметтерге төлеу шығындары аудандардың (облыстық маңызы бар қалалардың) мәслихаттарының шешімдерімен анықталатын отбасының жиынтық табысының рұқсат етілген шекті үлесінен артық келетін аз қамтамасыз етілген отбасыларға(азаматтарға) (бұдан әрі  - өтініш берушілер) көрсетіледі.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өтініш берушілермен қажетті құжаттарды тапсыру сәтінен бастап мемлекеттік қызмет көрсету мерзімі 15 күннен аспауы тиіс; </w:t>
      </w:r>
      <w:r>
        <w:br/>
      </w:r>
      <w:r>
        <w:rPr>
          <w:rFonts w:ascii="Times New Roman"/>
          <w:b w:val="false"/>
          <w:i w:val="false"/>
          <w:color w:val="000000"/>
          <w:sz w:val="28"/>
        </w:rPr>
        <w:t xml:space="preserve">
      2) қажетті құжаттарды тапсыру кезінде кезек күтуге рұқсат етілген ең ұзақ уақыт 40 минуттан аспауы тиіс; </w:t>
      </w:r>
      <w:r>
        <w:br/>
      </w:r>
      <w:r>
        <w:rPr>
          <w:rFonts w:ascii="Times New Roman"/>
          <w:b w:val="false"/>
          <w:i w:val="false"/>
          <w:color w:val="000000"/>
          <w:sz w:val="28"/>
        </w:rPr>
        <w:t xml:space="preserve">
      3) құжаттарды алу кезінде кезек күтуге рұқсат етілген ең ұзақ уақыт 40 минуттан аспауы тиіс.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Мемлекеттік қызмет көрсету тәртібі туралы толық ақпарат Бөлімдердің ақпараттық стендтерінде және веб-сайттарда орналастырылған. Бөлімдердің мекен-жайлары мен веб-сайттары осы Стандарттың 1-қосымшасында көрсетілген. Мемлекеттік қызмет көрсету стандарты ақпарат көзі ретінде облыстық "Арқа ажары", "Акмолинская правда" газеттерінде жарияланады. </w:t>
      </w:r>
      <w:r>
        <w:br/>
      </w:r>
      <w:r>
        <w:rPr>
          <w:rFonts w:ascii="Times New Roman"/>
          <w:b w:val="false"/>
          <w:i w:val="false"/>
          <w:color w:val="000000"/>
          <w:sz w:val="28"/>
        </w:rPr>
        <w:t xml:space="preserve">
      10. Мемлекеттік қызмет сағат 09.00-ден 18.00-ге дейін күн сайын көрсетіледі, демалыс күндері - сенбі, жексенбі және мереке күндері, түскі асқа үзіліс сағат 13.00-ден 14.00-ге дейін. Қабылдау кезек тәртібімен, алдын ала жазылусыз және жедел қызмет көрсетусіз жүзеге асырылады. </w:t>
      </w:r>
      <w:r>
        <w:br/>
      </w:r>
      <w:r>
        <w:rPr>
          <w:rFonts w:ascii="Times New Roman"/>
          <w:b w:val="false"/>
          <w:i w:val="false"/>
          <w:color w:val="000000"/>
          <w:sz w:val="28"/>
        </w:rPr>
        <w:t xml:space="preserve">
      11. Мемлекеттік қызмет өтініш берушінің тұрғылықты жері бойынша Бөлімдердің ғимараттарында көрсетіледі. Бөлімдердің үй-жайларында күту залдары бар, құжаттарды дайындау орындары қажетті құжаттардың тізбесі мен оларды толтыру үлгілері берілген стендтермен жабдықталған, мүмкіндіктері шектеулі адамдар үшін қолайлы жағдайлар жасалып, олардың қауіпсіздігі қамтамасыз етілген.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қызмет көрсетудің тәртібі </w:t>
      </w:r>
    </w:p>
    <w:p>
      <w:pPr>
        <w:spacing w:after="0"/>
        <w:ind w:left="0"/>
        <w:jc w:val="both"/>
      </w:pPr>
      <w:r>
        <w:rPr>
          <w:rFonts w:ascii="Times New Roman"/>
          <w:b w:val="false"/>
          <w:i w:val="false"/>
          <w:color w:val="000000"/>
          <w:sz w:val="28"/>
        </w:rPr>
        <w:t xml:space="preserve">      12. Мемлекеттік қызметті алу үшін қажетті құжаттардың тізбесі аудандардың (облыстық маңызы бар қалалардың) мәслихаттарының шешімдерімен белгіленеді. </w:t>
      </w:r>
      <w:r>
        <w:br/>
      </w:r>
      <w:r>
        <w:rPr>
          <w:rFonts w:ascii="Times New Roman"/>
          <w:b w:val="false"/>
          <w:i w:val="false"/>
          <w:color w:val="000000"/>
          <w:sz w:val="28"/>
        </w:rPr>
        <w:t xml:space="preserve">
      13. Мемлекеттік қызметті алу үшін өтініш беруші белгіленген үлгідегі өтініш толтырады. Бөлімдердің мекен-жайлары осы Стандарттың 1-қосымшасында көрсетілген. </w:t>
      </w:r>
      <w:r>
        <w:br/>
      </w:r>
      <w:r>
        <w:rPr>
          <w:rFonts w:ascii="Times New Roman"/>
          <w:b w:val="false"/>
          <w:i w:val="false"/>
          <w:color w:val="000000"/>
          <w:sz w:val="28"/>
        </w:rPr>
        <w:t xml:space="preserve">
      14. Өтініш берушілер қажетті құжаттарымен тұрғылықты жері бойынша Бөлімдерге өтініш жасайды. Бөлімдердің мекен-жайлары мен веб-сайттары осы Стандарттың 1-қосымшасында көрсетілген. </w:t>
      </w:r>
      <w:r>
        <w:br/>
      </w:r>
      <w:r>
        <w:rPr>
          <w:rFonts w:ascii="Times New Roman"/>
          <w:b w:val="false"/>
          <w:i w:val="false"/>
          <w:color w:val="000000"/>
          <w:sz w:val="28"/>
        </w:rPr>
        <w:t xml:space="preserve">
      15. Мемлекеттік қызметті алу үшін өтініш берушімен қажетті құжаттар тапсырылғандығын тіркеу күні мен уақыты, құжаттарды қабылдап алған маманның тегі мен аты-жөні көрсетілген талон растайды. </w:t>
      </w:r>
      <w:r>
        <w:br/>
      </w:r>
      <w:r>
        <w:rPr>
          <w:rFonts w:ascii="Times New Roman"/>
          <w:b w:val="false"/>
          <w:i w:val="false"/>
          <w:color w:val="000000"/>
          <w:sz w:val="28"/>
        </w:rPr>
        <w:t xml:space="preserve">
      16. Мемлекеттік қызмет нәтижесін жеткізу тәсілі - өтініш берушінің тұрғылықты жері бойынша Бөлімге жеке баруы немесе пошталық байланыс арқылы. Бөлімдердің мекен-жайлары осы Стандарттың 1-қосымшасында көрсетілген. </w:t>
      </w:r>
      <w:r>
        <w:br/>
      </w:r>
      <w:r>
        <w:rPr>
          <w:rFonts w:ascii="Times New Roman"/>
          <w:b w:val="false"/>
          <w:i w:val="false"/>
          <w:color w:val="000000"/>
          <w:sz w:val="28"/>
        </w:rPr>
        <w:t xml:space="preserve">
      17. Өтініш берушінің құжаттарды берген кезде толық емес мәліметтерді және (немесе) дәйексіз мағлұмат беру мемлекеттік қызмет көрсетуді тоқтату және (немесе) мемлекеттік қызмет көрсетуден бас тартуға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Бөлімдердің қызметі келесі қағидаттарға негізделеді: </w:t>
      </w:r>
      <w:r>
        <w:br/>
      </w:r>
      <w:r>
        <w:rPr>
          <w:rFonts w:ascii="Times New Roman"/>
          <w:b w:val="false"/>
          <w:i w:val="false"/>
          <w:color w:val="000000"/>
          <w:sz w:val="28"/>
        </w:rPr>
        <w:t xml:space="preserve">
      1) адамның конституциялық құқығы мен бостандығын сақтау; </w:t>
      </w:r>
      <w:r>
        <w:br/>
      </w:r>
      <w:r>
        <w:rPr>
          <w:rFonts w:ascii="Times New Roman"/>
          <w:b w:val="false"/>
          <w:i w:val="false"/>
          <w:color w:val="000000"/>
          <w:sz w:val="28"/>
        </w:rPr>
        <w:t xml:space="preserve">
      2) қызметтік парызын орындау кезіндегі заңдылық;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толық және барынша толық ақпарат беру; </w:t>
      </w:r>
      <w:r>
        <w:br/>
      </w:r>
      <w:r>
        <w:rPr>
          <w:rFonts w:ascii="Times New Roman"/>
          <w:b w:val="false"/>
          <w:i w:val="false"/>
          <w:color w:val="000000"/>
          <w:sz w:val="28"/>
        </w:rPr>
        <w:t xml:space="preserve">
      5) ақпаратты қорғау және құпиялылық; </w:t>
      </w:r>
      <w:r>
        <w:br/>
      </w:r>
      <w:r>
        <w:rPr>
          <w:rFonts w:ascii="Times New Roman"/>
          <w:b w:val="false"/>
          <w:i w:val="false"/>
          <w:color w:val="000000"/>
          <w:sz w:val="28"/>
        </w:rPr>
        <w:t xml:space="preserve">
      6) өтініш беруші белгіленген мерзімде алмаған құжаттардың сақталуын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Жұмыстың нәтижелері </w:t>
      </w:r>
    </w:p>
    <w:p>
      <w:pPr>
        <w:spacing w:after="0"/>
        <w:ind w:left="0"/>
        <w:jc w:val="both"/>
      </w:pPr>
      <w:r>
        <w:rPr>
          <w:rFonts w:ascii="Times New Roman"/>
          <w:b w:val="false"/>
          <w:i w:val="false"/>
          <w:color w:val="000000"/>
          <w:sz w:val="28"/>
        </w:rPr>
        <w:t xml:space="preserve">      19. Бөлімдердің жұмыс нәтижелері осы Стандарттың 2-қосымшасына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Бөлімдердің жұмысы бағаланатын мемлекеттік қызметтердің сапа және қол жетімділік көрсеткіштерінің нысаналы мәнін жыл сайын арнайы құрылған жұмыс топтарымен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Шағымдану тәртібі </w:t>
      </w:r>
    </w:p>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тәртібі бойынша түсініктемені және шағым дайындауға жәрдемді Бөлімдердің бастықтарынан немесе олардың орынбасарларынан алуға болады. Электрондық поштаның мекен-жайлары, телефон нөмірлері осы Стандарттың 1-қосымшасында көрсетілген. </w:t>
      </w:r>
      <w:r>
        <w:br/>
      </w:r>
      <w:r>
        <w:rPr>
          <w:rFonts w:ascii="Times New Roman"/>
          <w:b w:val="false"/>
          <w:i w:val="false"/>
          <w:color w:val="000000"/>
          <w:sz w:val="28"/>
        </w:rPr>
        <w:t xml:space="preserve">
      22. Шағымдар байланыс деректері осы Стандарттың 1-қосымшасында көрсетілген Бөлімдерге, "Ақмола облысының жұмыспен қамтуды және әлеуметтік бағдарламаларды үйлестіру басқармасы" мемлекеттік мекемесіне беріледі. Мемлекеттік бөлімдері атаулары, электрондық поштаның мекен-жайлары, атына шағым берілетін лауазымды тұлғалар осы Стандарттың 24-тарауында көрсетілген. </w:t>
      </w:r>
      <w:r>
        <w:br/>
      </w:r>
      <w:r>
        <w:rPr>
          <w:rFonts w:ascii="Times New Roman"/>
          <w:b w:val="false"/>
          <w:i w:val="false"/>
          <w:color w:val="000000"/>
          <w:sz w:val="28"/>
        </w:rPr>
        <w:t xml:space="preserve">
      23. Өтініш берушіге берілген шағымға жауапты алу мерзімі мен орны және оның қаралу барысы туралы білуге болатын лауазымды тұлғалардың байланыс деректері көрсетілген талон шағымның қабылданғанын растайды.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xml:space="preserve">      24. Бөлімдер мен Басқарма бастықтарының және олардың орынбасарларының, жоғары тұрған ұйымдардың байланыс деректері: </w:t>
      </w:r>
      <w:r>
        <w:br/>
      </w:r>
      <w:r>
        <w:rPr>
          <w:rFonts w:ascii="Times New Roman"/>
          <w:b w:val="false"/>
          <w:i w:val="false"/>
          <w:color w:val="000000"/>
          <w:sz w:val="28"/>
        </w:rPr>
        <w:t xml:space="preserve">
      1) веб-сайт, электрондық поштаның мекен-жайы, заңды мекен-жайы, телефоны, Бөлім бастықтарымен және оның орынбасарларының азаматтарды қабылдау кестесі осы Стандарттың 1-қосымшасында көрсетілген. </w:t>
      </w:r>
      <w:r>
        <w:br/>
      </w:r>
      <w:r>
        <w:rPr>
          <w:rFonts w:ascii="Times New Roman"/>
          <w:b w:val="false"/>
          <w:i w:val="false"/>
          <w:color w:val="000000"/>
          <w:sz w:val="28"/>
        </w:rPr>
        <w:t xml:space="preserve">
      2) "Ақмола облысының жұмыспен қамтуды және әлеуметтік бағдарламаларды үйлестіру басқармасы" мемлекеттік мекемесі, 020000, Қазақстан Республикасы, Ақмола облысы, Көкшетау қаласы, А.С. Пушкин атындағы көше, 23, 301-кабинет, веб-сайты www.akmo.kz, электрондық поштаның мекен-жайы </w:t>
      </w:r>
      <w:r>
        <w:rPr>
          <w:rFonts w:ascii="Times New Roman"/>
          <w:b w:val="false"/>
          <w:i w:val="false"/>
          <w:color w:val="000000"/>
          <w:sz w:val="28"/>
          <w:u w:val="single"/>
        </w:rPr>
        <w:t xml:space="preserve">akmout@mail.online.kz </w:t>
      </w:r>
      <w:r>
        <w:rPr>
          <w:rFonts w:ascii="Times New Roman"/>
          <w:b w:val="false"/>
          <w:i w:val="false"/>
          <w:color w:val="000000"/>
          <w:sz w:val="28"/>
        </w:rPr>
        <w:t xml:space="preserve">, телефон 8(7162)7636 90. </w:t>
      </w:r>
      <w:r>
        <w:br/>
      </w:r>
      <w:r>
        <w:rPr>
          <w:rFonts w:ascii="Times New Roman"/>
          <w:b w:val="false"/>
          <w:i w:val="false"/>
          <w:color w:val="000000"/>
          <w:sz w:val="28"/>
        </w:rPr>
        <w:t xml:space="preserve">
      Қабылдау кестесі: </w:t>
      </w:r>
      <w:r>
        <w:br/>
      </w:r>
      <w:r>
        <w:rPr>
          <w:rFonts w:ascii="Times New Roman"/>
          <w:b w:val="false"/>
          <w:i w:val="false"/>
          <w:color w:val="000000"/>
          <w:sz w:val="28"/>
        </w:rPr>
        <w:t xml:space="preserve">
      басқарма бастығы - дүйсенбі, бейсенбі сағат 15.00-ден 18.00-ге дейін; </w:t>
      </w:r>
      <w:r>
        <w:br/>
      </w:r>
      <w:r>
        <w:rPr>
          <w:rFonts w:ascii="Times New Roman"/>
          <w:b w:val="false"/>
          <w:i w:val="false"/>
          <w:color w:val="000000"/>
          <w:sz w:val="28"/>
        </w:rPr>
        <w:t xml:space="preserve">
      басқарма бастығының орынбасары - сәрсенбі, бейсенбі, сағат 15.00-ден 18.00-ге дейін; </w:t>
      </w:r>
      <w:r>
        <w:br/>
      </w:r>
      <w:r>
        <w:rPr>
          <w:rFonts w:ascii="Times New Roman"/>
          <w:b w:val="false"/>
          <w:i w:val="false"/>
          <w:color w:val="000000"/>
          <w:sz w:val="28"/>
        </w:rPr>
        <w:t xml:space="preserve">
      басқарма бастығының орынбасары - бейсенбі, сағат 15.00-ден 18.00-ге дейін. </w:t>
      </w:r>
      <w:r>
        <w:br/>
      </w:r>
      <w:r>
        <w:rPr>
          <w:rFonts w:ascii="Times New Roman"/>
          <w:b w:val="false"/>
          <w:i w:val="false"/>
          <w:color w:val="000000"/>
          <w:sz w:val="28"/>
        </w:rPr>
        <w:t xml:space="preserve">
      3) Ақмола облысының әкімдігі, Көкшетау қаласы, Абай көшесі, 83, веб-сайты www.akmo.kz. </w:t>
      </w:r>
      <w:r>
        <w:br/>
      </w:r>
      <w:r>
        <w:rPr>
          <w:rFonts w:ascii="Times New Roman"/>
          <w:b w:val="false"/>
          <w:i w:val="false"/>
          <w:color w:val="000000"/>
          <w:sz w:val="28"/>
        </w:rPr>
        <w:t xml:space="preserve">
      25. Өтініш беруші мемлекеттік қызметті алу мәселесі бойынша қосымша ақпаратты "Ақмола облысының жұмыспен қамтуды және әлеуметтік бағдарламаларды үйлестіру басқармасы" мемлекеттік мекемесінде ала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80"/>
          <w:sz w:val="28"/>
        </w:rPr>
        <w:t xml:space="preserve">Ақмола облысының аудандық (қалалық) жұмыспен қамту және әлеуметтік бағдарламалар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700"/>
        <w:gridCol w:w="1191"/>
        <w:gridCol w:w="2946"/>
        <w:gridCol w:w="7746"/>
      </w:tblGrid>
      <w:tr>
        <w:trPr>
          <w:trHeight w:val="2115"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w:t>
            </w:r>
            <w:r>
              <w:br/>
            </w:r>
            <w:r>
              <w:rPr>
                <w:rFonts w:ascii="Times New Roman"/>
                <w:b w:val="false"/>
                <w:i w:val="false"/>
                <w:color w:val="000000"/>
                <w:sz w:val="20"/>
              </w:rPr>
              <w:t>
</w:t>
            </w:r>
            <w:r>
              <w:rPr>
                <w:rFonts w:ascii="Times New Roman"/>
                <w:b/>
                <w:i w:val="false"/>
                <w:color w:val="000000"/>
                <w:sz w:val="20"/>
              </w:rPr>
              <w:t xml:space="preserve">р/с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Аудандық (қалалық) жұмыспен қамту және әлеуметтік бағдарламалар бөлімдерінің атаулары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Заңды  мекен-жайы, қабылдау уақыты Бөлімдердің бастықтары мен олардың орынбасарларының азаматтарды қабылдау кестелері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Байланыстелефоны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Электрондық мекен-жайы, веб-сайты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"Ақкөл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Ақкөл қаласы,  Нyрмағамбетов көшесі, 81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8-(71638)-2-10-48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Sobes_akkol@gcvp.kz,www.akmol.kz </w:t>
            </w:r>
          </w:p>
        </w:tc>
      </w:tr>
      <w:tr>
        <w:trPr>
          <w:trHeight w:val="2655"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"Аршалы ауданының жұмыспен қамту және  әлеуметтік  бағдарламалар бөлімі" </w:t>
            </w:r>
            <w:r>
              <w:br/>
            </w:r>
            <w:r>
              <w:rPr>
                <w:rFonts w:ascii="Times New Roman"/>
                <w:b w:val="false"/>
                <w:i w:val="false"/>
                <w:color w:val="000000"/>
                <w:sz w:val="20"/>
              </w:rPr>
              <w:t xml:space="preserve">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Аршалы ауданы, Аршалы селосы, </w:t>
            </w:r>
            <w:r>
              <w:br/>
            </w:r>
            <w:r>
              <w:rPr>
                <w:rFonts w:ascii="Times New Roman"/>
                <w:b w:val="false"/>
                <w:i w:val="false"/>
                <w:color w:val="000000"/>
                <w:sz w:val="20"/>
              </w:rPr>
              <w:t xml:space="preserve">
Ташенов көшесі, 47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8-(71644)-2-13-76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Arshaly_rotz@rjrshetau.online.kz, www.akmol.kz </w:t>
            </w:r>
          </w:p>
        </w:tc>
      </w:tr>
      <w:tr>
        <w:trPr>
          <w:trHeight w:val="705"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"Астрахан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Астраханка селосы, Әл-Фараби көшесі,50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8-(71641)-2-25-34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Astr_socz@kokshetau.online.rz, www.akmol.kz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"Атбасар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Атбасар ауданы, Атбасар қаласы, </w:t>
            </w:r>
            <w:r>
              <w:br/>
            </w:r>
            <w:r>
              <w:rPr>
                <w:rFonts w:ascii="Times New Roman"/>
                <w:b w:val="false"/>
                <w:i w:val="false"/>
                <w:color w:val="000000"/>
                <w:sz w:val="20"/>
              </w:rPr>
              <w:t xml:space="preserve">
Уәлиханов көшесі, 9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8(71643)-4-28-07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Atb_rotzisn@kokshetau.online/kz, www.online.kz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"Бyланды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Бyланды ауданы, Макинск қаласы, </w:t>
            </w:r>
            <w:r>
              <w:br/>
            </w:r>
            <w:r>
              <w:rPr>
                <w:rFonts w:ascii="Times New Roman"/>
                <w:b w:val="false"/>
                <w:i w:val="false"/>
                <w:color w:val="000000"/>
                <w:sz w:val="20"/>
              </w:rPr>
              <w:t xml:space="preserve">
Некрасов көшесі, 19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8(71646) -2-21-38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Bulandy_rozsp 15k@mail.kz, www.akmol.kz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"Егіндікөл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Егіндікөл ауданы, Егіндікөл селосы, Жеңіс көшесі, 6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8-(71642)-2-15-44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Egindykol_ozsp@mail.ru, </w:t>
            </w:r>
            <w:r>
              <w:br/>
            </w:r>
            <w:r>
              <w:rPr>
                <w:rFonts w:ascii="Times New Roman"/>
                <w:b w:val="false"/>
                <w:i w:val="false"/>
                <w:color w:val="000000"/>
                <w:sz w:val="20"/>
              </w:rPr>
              <w:t xml:space="preserve">
egindyk.akmol.kz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"Еңбекшілдер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Еңбекшілдер ауданы, Степняк қаласы, Ленин көшесі, 64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8-(71639)-2-21-29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enbekrotz@mail.kz, </w:t>
            </w:r>
            <w:r>
              <w:br/>
            </w:r>
            <w:r>
              <w:rPr>
                <w:rFonts w:ascii="Times New Roman"/>
                <w:b w:val="false"/>
                <w:i w:val="false"/>
                <w:color w:val="000000"/>
                <w:sz w:val="20"/>
              </w:rPr>
              <w:t xml:space="preserve">
www.akmol.kz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"Ерейментау ауданының жұмыспен қамту және  әлеуметтік бағдарламалар бөлімі" мемлекеттік </w:t>
            </w:r>
            <w:r>
              <w:br/>
            </w:r>
            <w:r>
              <w:rPr>
                <w:rFonts w:ascii="Times New Roman"/>
                <w:b w:val="false"/>
                <w:i w:val="false"/>
                <w:color w:val="000000"/>
                <w:sz w:val="20"/>
              </w:rPr>
              <w:t xml:space="preserve">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Ерейментау қаласы, </w:t>
            </w:r>
            <w:r>
              <w:br/>
            </w:r>
            <w:r>
              <w:rPr>
                <w:rFonts w:ascii="Times New Roman"/>
                <w:b w:val="false"/>
                <w:i w:val="false"/>
                <w:color w:val="000000"/>
                <w:sz w:val="20"/>
              </w:rPr>
              <w:t xml:space="preserve">
Кенесары көшесі, 87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8-(71633)-2-11-73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eremzsp@kokshetau.online.kz,http://www.ereymen.kz/ </w:t>
            </w:r>
          </w:p>
        </w:tc>
      </w:tr>
      <w:tr>
        <w:trPr>
          <w:trHeight w:val="675"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"Есіл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Есіл ауданы, Есіл қаласы, </w:t>
            </w:r>
            <w:r>
              <w:br/>
            </w:r>
            <w:r>
              <w:rPr>
                <w:rFonts w:ascii="Times New Roman"/>
                <w:b w:val="false"/>
                <w:i w:val="false"/>
                <w:color w:val="000000"/>
                <w:sz w:val="20"/>
              </w:rPr>
              <w:t xml:space="preserve">
Қонаев көшесі, 5 </w:t>
            </w:r>
            <w:r>
              <w:br/>
            </w:r>
            <w:r>
              <w:rPr>
                <w:rFonts w:ascii="Times New Roman"/>
                <w:b w:val="false"/>
                <w:i w:val="false"/>
                <w:color w:val="000000"/>
                <w:sz w:val="20"/>
              </w:rPr>
              <w:t xml:space="preserve">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8-(71647)-2-16-57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sobes@kokshetau.online.kz, www.akmol.kz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"Жақсы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Жақсы селосы, </w:t>
            </w:r>
            <w:r>
              <w:br/>
            </w:r>
            <w:r>
              <w:rPr>
                <w:rFonts w:ascii="Times New Roman"/>
                <w:b w:val="false"/>
                <w:i w:val="false"/>
                <w:color w:val="000000"/>
                <w:sz w:val="20"/>
              </w:rPr>
              <w:t xml:space="preserve">
Дружба көшесі, 3 </w:t>
            </w:r>
            <w:r>
              <w:br/>
            </w:r>
            <w:r>
              <w:rPr>
                <w:rFonts w:ascii="Times New Roman"/>
                <w:b w:val="false"/>
                <w:i w:val="false"/>
                <w:color w:val="000000"/>
                <w:sz w:val="20"/>
              </w:rPr>
              <w:t xml:space="preserve">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8-(71635)-2-13-00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soc_zanita_21@kokshetau.online.kwww.jaksy.kz </w:t>
            </w:r>
          </w:p>
        </w:tc>
      </w:tr>
      <w:tr>
        <w:trPr>
          <w:trHeight w:val="3015"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"Жарқайың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Жарқайың ауданы,  Державинск қаласы, Ленин көшесі,32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8-(71648)-9-17-02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Sobes_derzhavinsk@gcvp.kz,www.akmol.kz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"Зеренді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Зеренді ауданы, Зеренді селосы, </w:t>
            </w:r>
            <w:r>
              <w:br/>
            </w:r>
            <w:r>
              <w:rPr>
                <w:rFonts w:ascii="Times New Roman"/>
                <w:b w:val="false"/>
                <w:i w:val="false"/>
                <w:color w:val="000000"/>
                <w:sz w:val="20"/>
              </w:rPr>
              <w:t xml:space="preserve">
Бейбітшілік көшесі, 64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8-(71632)-2-11-68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zer_cz@kokshetau.online.kz,byx@kokshetay.online.kzwww.akmol.kz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"Қорғалжын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Қорғалжын ауданы, Қорғалжын селосы, </w:t>
            </w:r>
            <w:r>
              <w:br/>
            </w:r>
            <w:r>
              <w:rPr>
                <w:rFonts w:ascii="Times New Roman"/>
                <w:b w:val="false"/>
                <w:i w:val="false"/>
                <w:color w:val="000000"/>
                <w:sz w:val="20"/>
              </w:rPr>
              <w:t xml:space="preserve">
Балғамбаев көшесі, 9 </w:t>
            </w:r>
            <w:r>
              <w:br/>
            </w:r>
            <w:r>
              <w:rPr>
                <w:rFonts w:ascii="Times New Roman"/>
                <w:b w:val="false"/>
                <w:i w:val="false"/>
                <w:color w:val="000000"/>
                <w:sz w:val="20"/>
              </w:rPr>
              <w:t xml:space="preserve">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8-(71637)-2-11-83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kszn@kokshetau.online.kz,http://akmol.kz/admin.html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"Сандықтау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Балкашино селосы, Ленин көшесі, 117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8-(71640)-9-17-43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Sondyktau_OZSP@kokshetau.online.kz,www.sand.akmol.kz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"Целиноград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Целиноград ауданы, Ақмол селосы, Гагарин көшесі, 15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8-(71651)-3-11-10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Otdel_zan@mail.kz, </w:t>
            </w:r>
            <w:r>
              <w:br/>
            </w:r>
            <w:r>
              <w:rPr>
                <w:rFonts w:ascii="Times New Roman"/>
                <w:b w:val="false"/>
                <w:i w:val="false"/>
                <w:color w:val="000000"/>
                <w:sz w:val="20"/>
              </w:rPr>
              <w:t xml:space="preserve">
www.akmol.kz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"Шортанды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Шортанды ауданы, Шортанды кенті, </w:t>
            </w:r>
            <w:r>
              <w:br/>
            </w:r>
            <w:r>
              <w:rPr>
                <w:rFonts w:ascii="Times New Roman"/>
                <w:b w:val="false"/>
                <w:i w:val="false"/>
                <w:color w:val="000000"/>
                <w:sz w:val="20"/>
              </w:rPr>
              <w:t xml:space="preserve">
Абылайхан көшесі, 22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8-(71631)-2-19-75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shortsobez@mail.ru, </w:t>
            </w:r>
            <w:r>
              <w:br/>
            </w:r>
            <w:r>
              <w:rPr>
                <w:rFonts w:ascii="Times New Roman"/>
                <w:b w:val="false"/>
                <w:i w:val="false"/>
                <w:color w:val="000000"/>
                <w:sz w:val="20"/>
              </w:rPr>
              <w:t xml:space="preserve">
www.akmol.kz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"Щучье ауданының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Щучье ауданы, Щучинск қаласы, </w:t>
            </w:r>
            <w:r>
              <w:br/>
            </w:r>
            <w:r>
              <w:rPr>
                <w:rFonts w:ascii="Times New Roman"/>
                <w:b w:val="false"/>
                <w:i w:val="false"/>
                <w:color w:val="000000"/>
                <w:sz w:val="20"/>
              </w:rPr>
              <w:t xml:space="preserve">
8 март көшесі, 24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8-(716-36)-4-27-68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depart@koksetau.online.kz,www.burabau-akimat.kz </w:t>
            </w:r>
          </w:p>
        </w:tc>
      </w:tr>
      <w:tr>
        <w:trPr>
          <w:trHeight w:val="90"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"Степногорск </w:t>
            </w:r>
            <w:r>
              <w:br/>
            </w:r>
            <w:r>
              <w:rPr>
                <w:rFonts w:ascii="Times New Roman"/>
                <w:b w:val="false"/>
                <w:i w:val="false"/>
                <w:color w:val="000000"/>
                <w:sz w:val="20"/>
              </w:rPr>
              <w:t xml:space="preserve">
қаласының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Степногорск қаласы, 4 ықшам ауданы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8-(71645)6-26-336-20-30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soc-progr@yandex.ru,www.akmol.kz </w:t>
            </w:r>
          </w:p>
        </w:tc>
      </w:tr>
      <w:tr>
        <w:trPr>
          <w:trHeight w:val="3525" w:hRule="atLeast"/>
        </w:trPr>
        <w:tc>
          <w:tcPr>
            <w:tcW w:w="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"Көкшетау қаласының жұмыспен қамту және  әлеуметтік  бағдарламалар бөлімі" мемлекеттік мекемесі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Көкшетау қаласы, </w:t>
            </w:r>
            <w:r>
              <w:br/>
            </w:r>
            <w:r>
              <w:rPr>
                <w:rFonts w:ascii="Times New Roman"/>
                <w:b w:val="false"/>
                <w:i w:val="false"/>
                <w:color w:val="000000"/>
                <w:sz w:val="20"/>
              </w:rPr>
              <w:t xml:space="preserve">
Локомотивная көшесі, 9а.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8-(7162) -31-92-76 </w:t>
            </w:r>
            <w:r>
              <w:br/>
            </w:r>
            <w:r>
              <w:rPr>
                <w:rFonts w:ascii="Times New Roman"/>
                <w:b w:val="false"/>
                <w:i w:val="false"/>
                <w:color w:val="000000"/>
                <w:sz w:val="20"/>
              </w:rPr>
              <w:t xml:space="preserve">
31-92-81 </w:t>
            </w:r>
          </w:p>
        </w:tc>
        <w:tc>
          <w:tcPr>
            <w:tcW w:w="7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Sobes_kokshe@kokshetau.online.kz,http://www.zakupki. </w:t>
            </w:r>
            <w:r>
              <w:br/>
            </w:r>
            <w:r>
              <w:rPr>
                <w:rFonts w:ascii="Times New Roman"/>
                <w:b w:val="false"/>
                <w:i w:val="false"/>
                <w:color w:val="000000"/>
                <w:sz w:val="20"/>
              </w:rPr>
              <w:t xml:space="preserve">
akmol.kz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xml:space="preserve">
мемлекеттік қызметті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 xml:space="preserve">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093"/>
        <w:gridCol w:w="3113"/>
        <w:gridCol w:w="3073"/>
      </w:tblGrid>
      <w:tr>
        <w:trPr>
          <w:trHeight w:val="132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Сапа және қол жетімділік көрсеткіштері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Көрсеткіштің нормативтік мәні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Көрсеткіштің келесі жылдағы мақсатты мәні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Көрсеткіштің есеп  беру жылындағы ағымдағы мәні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Мерзімділігі </w:t>
            </w:r>
          </w:p>
        </w:tc>
      </w:tr>
      <w:tr>
        <w:trPr>
          <w:trHeight w:val="127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 </w:t>
            </w:r>
          </w:p>
        </w:tc>
      </w:tr>
      <w:tr>
        <w:trPr>
          <w:trHeight w:val="123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Сапа </w:t>
            </w:r>
          </w:p>
        </w:tc>
      </w:tr>
      <w:tr>
        <w:trPr>
          <w:trHeight w:val="97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Қызметті </w:t>
            </w:r>
            <w:r>
              <w:br/>
            </w:r>
            <w:r>
              <w:rPr>
                <w:rFonts w:ascii="Times New Roman"/>
                <w:b w:val="false"/>
                <w:i w:val="false"/>
                <w:color w:val="000000"/>
                <w:sz w:val="20"/>
              </w:rPr>
              <w:t xml:space="preserve">
ұсыну үдерісінің </w:t>
            </w:r>
            <w:r>
              <w:br/>
            </w:r>
            <w:r>
              <w:rPr>
                <w:rFonts w:ascii="Times New Roman"/>
                <w:b w:val="false"/>
                <w:i w:val="false"/>
                <w:color w:val="000000"/>
                <w:sz w:val="20"/>
              </w:rPr>
              <w:t xml:space="preserve">
сапасына қанағаттанған </w:t>
            </w:r>
            <w:r>
              <w:br/>
            </w:r>
            <w:r>
              <w:rPr>
                <w:rFonts w:ascii="Times New Roman"/>
                <w:b w:val="false"/>
                <w:i w:val="false"/>
                <w:color w:val="000000"/>
                <w:sz w:val="20"/>
              </w:rPr>
              <w:t xml:space="preserve">
тұтынушылардың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w:t>
            </w:r>
          </w:p>
        </w:tc>
      </w:tr>
      <w:tr>
        <w:trPr>
          <w:trHeight w:val="97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Құжаттарды </w:t>
            </w:r>
            <w:r>
              <w:br/>
            </w:r>
            <w:r>
              <w:rPr>
                <w:rFonts w:ascii="Times New Roman"/>
                <w:b w:val="false"/>
                <w:i w:val="false"/>
                <w:color w:val="000000"/>
                <w:sz w:val="20"/>
              </w:rPr>
              <w:t xml:space="preserve">
лауазымды тұлға дұрыс ресімдеген жағдайдың (жүргізілген төлемдер, есеп айырысулар және т.б.)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 </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Қол жетімділік </w:t>
            </w:r>
          </w:p>
        </w:tc>
      </w:tr>
      <w:tr>
        <w:trPr>
          <w:trHeight w:val="142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Қызметті </w:t>
            </w:r>
            <w:r>
              <w:br/>
            </w:r>
            <w:r>
              <w:rPr>
                <w:rFonts w:ascii="Times New Roman"/>
                <w:b w:val="false"/>
                <w:i w:val="false"/>
                <w:color w:val="000000"/>
                <w:sz w:val="20"/>
              </w:rPr>
              <w:t xml:space="preserve">
ұсыну тәртібі </w:t>
            </w:r>
            <w:r>
              <w:br/>
            </w:r>
            <w:r>
              <w:rPr>
                <w:rFonts w:ascii="Times New Roman"/>
                <w:b w:val="false"/>
                <w:i w:val="false"/>
                <w:color w:val="000000"/>
                <w:sz w:val="20"/>
              </w:rPr>
              <w:t xml:space="preserve">
туралы сапаға </w:t>
            </w:r>
            <w:r>
              <w:br/>
            </w:r>
            <w:r>
              <w:rPr>
                <w:rFonts w:ascii="Times New Roman"/>
                <w:b w:val="false"/>
                <w:i w:val="false"/>
                <w:color w:val="000000"/>
                <w:sz w:val="20"/>
              </w:rPr>
              <w:t xml:space="preserve">
және ақпаратқа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 </w:t>
            </w:r>
          </w:p>
        </w:tc>
      </w:tr>
      <w:tr>
        <w:trPr>
          <w:trHeight w:val="201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 </w:t>
            </w:r>
            <w:r>
              <w:br/>
            </w:r>
            <w:r>
              <w:rPr>
                <w:rFonts w:ascii="Times New Roman"/>
                <w:b w:val="false"/>
                <w:i w:val="false"/>
                <w:color w:val="000000"/>
                <w:sz w:val="20"/>
              </w:rPr>
              <w:t xml:space="preserve">
құжаттарды дұрыс </w:t>
            </w:r>
            <w:r>
              <w:br/>
            </w:r>
            <w:r>
              <w:rPr>
                <w:rFonts w:ascii="Times New Roman"/>
                <w:b w:val="false"/>
                <w:i w:val="false"/>
                <w:color w:val="000000"/>
                <w:sz w:val="20"/>
              </w:rPr>
              <w:t xml:space="preserve">
толтырған және </w:t>
            </w:r>
            <w:r>
              <w:br/>
            </w:r>
            <w:r>
              <w:rPr>
                <w:rFonts w:ascii="Times New Roman"/>
                <w:b w:val="false"/>
                <w:i w:val="false"/>
                <w:color w:val="000000"/>
                <w:sz w:val="20"/>
              </w:rPr>
              <w:t xml:space="preserve">
бірінші реттен </w:t>
            </w:r>
            <w:r>
              <w:br/>
            </w:r>
            <w:r>
              <w:rPr>
                <w:rFonts w:ascii="Times New Roman"/>
                <w:b w:val="false"/>
                <w:i w:val="false"/>
                <w:color w:val="000000"/>
                <w:sz w:val="20"/>
              </w:rPr>
              <w:t xml:space="preserve">
тапсырған </w:t>
            </w:r>
            <w:r>
              <w:br/>
            </w:r>
            <w:r>
              <w:rPr>
                <w:rFonts w:ascii="Times New Roman"/>
                <w:b w:val="false"/>
                <w:i w:val="false"/>
                <w:color w:val="000000"/>
                <w:sz w:val="20"/>
              </w:rPr>
              <w:t xml:space="preserve">
оқиғалардың % </w:t>
            </w:r>
            <w:r>
              <w:br/>
            </w:r>
            <w:r>
              <w:rPr>
                <w:rFonts w:ascii="Times New Roman"/>
                <w:b w:val="false"/>
                <w:i w:val="false"/>
                <w:color w:val="000000"/>
                <w:sz w:val="20"/>
              </w:rPr>
              <w:t xml:space="preserve">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r>
      <w:tr>
        <w:trPr>
          <w:trHeight w:val="79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w:t>
            </w:r>
            <w:r>
              <w:br/>
            </w:r>
            <w:r>
              <w:rPr>
                <w:rFonts w:ascii="Times New Roman"/>
                <w:b w:val="false"/>
                <w:i w:val="false"/>
                <w:color w:val="000000"/>
                <w:sz w:val="20"/>
              </w:rPr>
              <w:t xml:space="preserve">
арқылы қол </w:t>
            </w:r>
            <w:r>
              <w:br/>
            </w:r>
            <w:r>
              <w:rPr>
                <w:rFonts w:ascii="Times New Roman"/>
                <w:b w:val="false"/>
                <w:i w:val="false"/>
                <w:color w:val="000000"/>
                <w:sz w:val="20"/>
              </w:rPr>
              <w:t xml:space="preserve">
жетімді қызметтерінің ақпарат % </w:t>
            </w:r>
            <w:r>
              <w:br/>
            </w:r>
            <w:r>
              <w:rPr>
                <w:rFonts w:ascii="Times New Roman"/>
                <w:b w:val="false"/>
                <w:i w:val="false"/>
                <w:color w:val="000000"/>
                <w:sz w:val="20"/>
              </w:rPr>
              <w:t xml:space="preserve">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42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Қызметтің </w:t>
            </w:r>
            <w:r>
              <w:br/>
            </w:r>
            <w:r>
              <w:rPr>
                <w:rFonts w:ascii="Times New Roman"/>
                <w:b w:val="false"/>
                <w:i w:val="false"/>
                <w:color w:val="000000"/>
                <w:sz w:val="20"/>
              </w:rPr>
              <w:t xml:space="preserve">
осы түрі бойынша қызмет </w:t>
            </w:r>
            <w:r>
              <w:br/>
            </w:r>
            <w:r>
              <w:rPr>
                <w:rFonts w:ascii="Times New Roman"/>
                <w:b w:val="false"/>
                <w:i w:val="false"/>
                <w:color w:val="000000"/>
                <w:sz w:val="20"/>
              </w:rPr>
              <w:t xml:space="preserve">
көрсетілген </w:t>
            </w:r>
            <w:r>
              <w:br/>
            </w:r>
            <w:r>
              <w:rPr>
                <w:rFonts w:ascii="Times New Roman"/>
                <w:b w:val="false"/>
                <w:i w:val="false"/>
                <w:color w:val="000000"/>
                <w:sz w:val="20"/>
              </w:rPr>
              <w:t xml:space="preserve">
тұтынушылардың </w:t>
            </w:r>
            <w:r>
              <w:br/>
            </w:r>
            <w:r>
              <w:rPr>
                <w:rFonts w:ascii="Times New Roman"/>
                <w:b w:val="false"/>
                <w:i w:val="false"/>
                <w:color w:val="000000"/>
                <w:sz w:val="20"/>
              </w:rPr>
              <w:t xml:space="preserve">
жалпы санына </w:t>
            </w:r>
            <w:r>
              <w:br/>
            </w:r>
            <w:r>
              <w:rPr>
                <w:rFonts w:ascii="Times New Roman"/>
                <w:b w:val="false"/>
                <w:i w:val="false"/>
                <w:color w:val="000000"/>
                <w:sz w:val="20"/>
              </w:rPr>
              <w:t xml:space="preserve">
негізделген </w:t>
            </w:r>
            <w:r>
              <w:br/>
            </w:r>
            <w:r>
              <w:rPr>
                <w:rFonts w:ascii="Times New Roman"/>
                <w:b w:val="false"/>
                <w:i w:val="false"/>
                <w:color w:val="000000"/>
                <w:sz w:val="20"/>
              </w:rPr>
              <w:t xml:space="preserve">
шағымдардың % </w:t>
            </w:r>
            <w:r>
              <w:br/>
            </w:r>
            <w:r>
              <w:rPr>
                <w:rFonts w:ascii="Times New Roman"/>
                <w:b w:val="false"/>
                <w:i w:val="false"/>
                <w:color w:val="000000"/>
                <w:sz w:val="20"/>
              </w:rPr>
              <w:t xml:space="preserve">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0,009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130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белгіленген </w:t>
            </w:r>
            <w:r>
              <w:br/>
            </w:r>
            <w:r>
              <w:rPr>
                <w:rFonts w:ascii="Times New Roman"/>
                <w:b w:val="false"/>
                <w:i w:val="false"/>
                <w:color w:val="000000"/>
                <w:sz w:val="20"/>
              </w:rPr>
              <w:t xml:space="preserve">
мерзімде қаралған және қанағаттандырылған </w:t>
            </w:r>
            <w:r>
              <w:br/>
            </w:r>
            <w:r>
              <w:rPr>
                <w:rFonts w:ascii="Times New Roman"/>
                <w:b w:val="false"/>
                <w:i w:val="false"/>
                <w:color w:val="000000"/>
                <w:sz w:val="20"/>
              </w:rPr>
              <w:t xml:space="preserve">
негізделген </w:t>
            </w:r>
            <w:r>
              <w:br/>
            </w:r>
            <w:r>
              <w:rPr>
                <w:rFonts w:ascii="Times New Roman"/>
                <w:b w:val="false"/>
                <w:i w:val="false"/>
                <w:color w:val="000000"/>
                <w:sz w:val="20"/>
              </w:rPr>
              <w:t xml:space="preserve">
шағымдардың % </w:t>
            </w:r>
            <w:r>
              <w:br/>
            </w:r>
            <w:r>
              <w:rPr>
                <w:rFonts w:ascii="Times New Roman"/>
                <w:b w:val="false"/>
                <w:i w:val="false"/>
                <w:color w:val="000000"/>
                <w:sz w:val="20"/>
              </w:rPr>
              <w:t xml:space="preserve">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 </w:t>
            </w:r>
          </w:p>
        </w:tc>
      </w:tr>
      <w:tr>
        <w:trPr>
          <w:trHeight w:val="12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шағымданудың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тәртібіне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 </w:t>
            </w:r>
          </w:p>
        </w:tc>
      </w:tr>
      <w:tr>
        <w:trPr>
          <w:trHeight w:val="79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шағымдану </w:t>
            </w:r>
            <w:r>
              <w:br/>
            </w:r>
            <w:r>
              <w:rPr>
                <w:rFonts w:ascii="Times New Roman"/>
                <w:b w:val="false"/>
                <w:i w:val="false"/>
                <w:color w:val="000000"/>
                <w:sz w:val="20"/>
              </w:rPr>
              <w:t xml:space="preserve">
мерзіміне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Сыпайылық </w:t>
            </w:r>
          </w:p>
        </w:tc>
      </w:tr>
      <w:tr>
        <w:trPr>
          <w:trHeight w:val="147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Қызметкерлердің сыпайылығына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 (үлесі)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