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5b02" w14:textId="1f25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"Барлауға, өндіруге немесе бірлескен барлауға және жалпыға таралған пайдалы қазбаларды өндіруге арналған келісім-шарттарды тіркеу"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4 тамыздағы N А-6/327 қаулысы. Ақмола облысының әділет департаментінде 2008 жылғы 12 қыркүйекте N 3273 тіркелді. Күші жойылды - Ақмола облысы әкімдігінің 2010 жылғы 2 сәуірдегі № а-4/103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әкімдігінің 2010.04.02 № а-4/103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рәсімдер туралы" Қазақстан Республикасының 2000 жылғы 27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бабына,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Ақмола облысының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"Барлауға, өндіруге немесе бірлескен барлауға және жалпыға таралған пайдалы қазбаларды өндіруге арналған келісім-шарттарды тіркеу" мемлекеттік қызмет көрсетудің стандарты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Ғ.М. Отаровқа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 әкімдігінің осы қаулысы Ақмола облысы әділет департаментінде мемлекеттік тіркеуден өткен күнінен кейін күшіне енеді және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А. Рау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а-6/327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"Барлауға, өндіруге немесе бірлескен барлауға және жалпыға таралған пайдалы қазбаларды өндіруге арналған келісім-шарттарды тіркеу"»мемлекеттік қызмет көрсету стандарты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стандарт "Ақмола облысының кәсіпкерлік және өнеркәсіп басқармасы" мемлекеттік мекемесінің атынан (бұдан әрі мәтін бойынша - Басқарма) құзыретті орган және жер қойнауын пайдаланушылар арасында жасалған, Ақмола облысының аумағында барлауға, өндіруге немесе бірлескен барлауға және жалпыға таралған пайдалы қазбаларды өндіруге арналған келісім-шарттарды тіркеу жөніндегі мемлекеттік қызмет көрсету (бұдан әрі мәтін бойынша - мемлекеттік қызмет көрсету)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 көрсетудің үлгісі -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"Жер қойнауы және жер қойнауын пайдалану туралы" 1996 жылғы 27 қаңтардағы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44-бабындағы 3-тармағының, "Қазақстан Республикасында жер қойнауын пайдалану құқығын берудің тәртібін бекіту туралы" Қазақстан Республикасы Үкіметінің 2000 жылғы 21 қаңтардағы N 108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"Ақмола облысы кәсіпкерлік және өнеркәсіп басқармасы" мемлекеттік мекемесінің жер қойнауын пайдалану бөлімімен (бұдан әрі мәтін бойынша - Бөлім) ұсынылады, 406-кабинет.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Барлауға, өндіруге немесе бірлескен барлауға және жалпыға таралған пайдалы қазбаларды өндіруге арналған келісім-шарттарды тіркеу мемлекеттік қызмет көрсетудің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барлауға, өндіруге немесе бірлескен барлауға және жалпыға таралған пайдалы қазбаларды өндіруге арналған келісім-шарттарды тіркеуден кейін Басқармамен жеке және заңды тұлғаларға (бұдан әрі мәтін бойынша-тұтынушы)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шектеулердің мерзімі: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 көрсетілудің мерзімі тұтынушы қажетті құжаттарды тапсырған күнінен бастап 15 күнтізбелік күн ішінде;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 кезінде кезекте күтіп тұруға берілетін ең ұзақ уақыт 40 минуттан артық емес;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құжаттарды алу кезінде кезекте күтіп тұруға берілетін ең ұзақ уақыт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жеке және заңды тұлғаларға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тәртібі туралы толық ақпарат Бөлімнің www.akmo.kz веб-сайтында, ақпараттық стендінде орналастырылады, сондай-ақ мемлекеттік қызмет көрсету стандарты облыстық "Арқа ажары", "Акмолинская правда" газеттерінде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күн сайын сағат 09.00-ден 18.00-ге дейін көрсетіледі, демалыс күндері - сенбі, жексенбі және мереке күндері, түскі үзіліс: сағат 13.00-ден 14.00-ге дейін. Қабылдау кезек тәртібі бойынша, алдын алу жазылусыз және шұғыл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Азаматтарды қабылдау жайы мемлекеттік қызметті тұтынушылармен жұмыс істеу үшін бейімделген, физикалық мүмкіншіліктері шектеулі адамдар үшін, қажетті құжаттарды дайындау және күту үшін жағдайлар қарастырылған.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осы Стандарттың 24-тармағында көрсетілген мекенжай бойынша Басқармасымен көрсетіледі.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Мемлекеттік қызмет көрсетудің тәртібі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көрсету үшін қажетті құжаттардың тізімі: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Барлауға, өндіруге немесе бірлескен барлауға және жалпыға таралған пайдалы қазбаларды өндіруге арналған келісім-шартың соңғы талаптарын тиісті мемлекеттік органдармен құзіреттілігі аясында келісу: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"Центрказнедра" Ақмола аймақтық геология және жер қойнауын пайдалану инспекциясы аймақтық басқармасымен, Солтүстік Қазақстан геология және жер қойнауын пайдалану аймақтық басқармасымен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облыстық аумақтық қоршаған ортаны қорғау басқармасымен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төтенше жағдайларды мемлекеттік бақылау және қадағалау басқармасымен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мемлекеттік санитарлық- эпидемиологиялық қадағалау басқармасымен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әділет департаментімен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бойынша салық департаментімен келісім;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экономика және бюджеттік жоспарлау басқармасымен келісім.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 көрсетуді алу үшін өтінімдер еркін үлгіде толтырылады.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Өтініш мемлекеттік қызмет көрсетуді алуға қажетті құжаттар тізімімен қоса Көкшетау қаласы, Әуелбеков көшесі, 179 "а" мекенжайы бойынша Басқарманың 401-кабинетіне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 барлық қажетті құжаттарды тапсырғаннан кейін тұтынушының аталған мемлекеттік қызметті алу күні көрсетілген талон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Мемлекеттік қызмет көрсетудің тәсілі - тұтынушының N 406, 419 кабинетке жеке баруы, анықтама үшін телефон - 8(7162) 76-29-38.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Құжаттарды тапсырғанда берілген мәліметтер толық болмай, шындыққа сәйкес келмеуі мемлекеттік қызметті көрсетуді тоқтатуға немесе одан бас тартуға негіз болады.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Жұмыс принциптері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Басқарма қызметі келесі қағидаларға негізделеді: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адамның және азаматтың құқығы мен бостандығын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толық және түпкілікті ақпарат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құпиялылық, ақпараттың сақталуын және қорғалуын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өтініш беруші белгіленген мерзімде алмаған құжаттарының сақталуын қамтамасыз ету.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Жұмыс қорытындылары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Стандарттың қосымшасына сәйкес сапа мен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Басқармасының мемлекеттік қызмет көрсетудегі сапа және қол жетімділік көрсеткіштерінің нысаналы мәні бойынша жұмысы арнайы құрылған жұмыс топтарымен жыл сайын бекітіледі.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5. Шағымдау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тұлғаның әрекетіне (әрекетсіздігіне) шағымдану тәртібін түсіндіру және шағымды дайындауға жәрдем көрсету бойынша "Ақмола облысының кәсіпкерлік және өнеркәсіп басқармасы" мемлекеттік мекемесінде жүргізіледі, электрондық почтасының мекен-жайы depprom@bk.ru, телефон номері 8 (7162) 76-29-41.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Көкшетау қаласы, Әуелбеков көшесі, 179 "а", N 401 кабинет мекенжайы бойынша "Ақмола облысының кәсіпкерлік және өнеркәсіп басқармасы" мемлекеттік мекемесіне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Тіркеу журналында тіркелген және осы шағымға жауап алу орны көрсетілген талон шағымның қабылданғандығын растайды. Шағымды қарастырудың барысы туралы 8(7162) 76-29-42 телефоны бойынша білуге болады.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Байланыс ақпараты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Мемлекеттік қызмет көрсететін Басқарма бастығының, оның орынбасарлары мен жоғарғы органдардың байланыс мәліметтері: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 бастығы: Көкшетау қаласы, Әуелбеков көшесі, 179 "а"; 401-кабинет, электрондық мекен-жайы: depprom@bk.ru, телефоны: 8 (716 2) 762958, жұмыс кестесі: күн сайын, сағат 9.00-ден 18.00-ге дейін, түскі ас, сағат 13.00-ден 14.00-ге дейін, қабылдау кестесі: сейсенбі, сағат 15.00-ден 17.00-ге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бастығының орынбасары: Көкшетау қаласы, Әуелбеков көшесі, 179 "а"; 404-кабинет, электрондық мекен-жайы: depprom@bk.ru, телефоны: 8 (716 2) 762941, жұмыс кестесі: күн сайын, сағат 9.00-ден 18.00-ге дейін, түскі ас, сағат 13.00-ден 14.00-ге дейін, қабылдау кестесі: дүйсенбі, жұма, сағат 15.00-ден 17.00-ге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Ақмола облысының әкімдігі: Көкшетау қаласы, Абай көшесі, 83, ресми сайты: www.akmo.kz.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"Барлауға, өндіруге немесе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барлауға және жалпыға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таралған пайдалы қазбаларды өндіруге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келісім-шарттарды тіркеу"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қызметті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қосымша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3013"/>
        <w:gridCol w:w="3033"/>
        <w:gridCol w:w="2993"/>
      </w:tblGrid>
      <w:tr>
        <w:trPr>
          <w:trHeight w:val="10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және қол жетімділік көрсеткіштері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келесі жылдағы мақсатты мәні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есеп  беру жылындағы ағымдағы мәні 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1.Мерзімділігі </w:t>
            </w:r>
          </w:p>
        </w:tc>
      </w:tr>
      <w:tr>
        <w:trPr>
          <w:trHeight w:val="127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12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 тұтынушылардың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Сапа </w:t>
            </w:r>
          </w:p>
        </w:tc>
      </w:tr>
      <w:tr>
        <w:trPr>
          <w:trHeight w:val="97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үдерісінің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сапасына қанағаттанған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7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142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сапаға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01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дұрыс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реттен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оқиғалардың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79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жетімді қызметтерінің ақпарат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142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түрі 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130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қаралған және қанағаттандырылған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20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9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147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