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3945" w14:textId="6073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 сатып алу бойынша ауылдық жерде тұратын әлеуметтік сала мамандарына әлеуметтік көмек тағайындау" мемлекеттік қызмет қөрсетудің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5 желтоқсандағы N А-9/539 қаулысы. Ақмола облысының Әділет департаментінде 2009 жылғы 9 қаңтарда N 3288 тіркелді. Күші жойылды - Ақмола облысы әкімдігінің 2011 жылғы 10 наурыздағы № А-6/358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2011.03.10 № А-6/358 қаулысымен</w:t>
      </w:r>
      <w:r>
        <w:br/>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"Отын сатып алу бойынша ауылдық жерде тұратын әлеуметтік сала мамандарына әлеуметтік көмек тағайындау" мемлекеттік қызмет көрсетудің стандарты бекітілсін.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Ғ.М.Бекмағамбетовке жүктелсін.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өткеннен кейін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      Облыс әкімі                        А. Рау </w:t>
      </w:r>
    </w:p>
    <w:p>
      <w:pPr>
        <w:spacing w:after="0"/>
        <w:ind w:left="0"/>
        <w:jc w:val="both"/>
      </w:pP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Ақмола облысы әкімдігінің </w:t>
      </w:r>
      <w:r>
        <w:br/>
      </w:r>
      <w:r>
        <w:rPr>
          <w:rFonts w:ascii="Times New Roman"/>
          <w:b w:val="false"/>
          <w:i w:val="false"/>
          <w:color w:val="000000"/>
          <w:sz w:val="28"/>
        </w:rPr>
        <w:t xml:space="preserve">
      2008 жылғы 5 желтоқсанда </w:t>
      </w:r>
      <w:r>
        <w:br/>
      </w:r>
      <w:r>
        <w:rPr>
          <w:rFonts w:ascii="Times New Roman"/>
          <w:b w:val="false"/>
          <w:i w:val="false"/>
          <w:color w:val="000000"/>
          <w:sz w:val="28"/>
        </w:rPr>
        <w:t xml:space="preserve">
      N а-9/539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"Отын сатып алу бойынша ауылдық жерде тұратын әлеуметтік сала мамандарына әлеуметтік көмек тағайындау" </w:t>
      </w:r>
      <w:r>
        <w:br/>
      </w:r>
      <w:r>
        <w:rPr>
          <w:rFonts w:ascii="Times New Roman"/>
          <w:b w:val="false"/>
          <w:i w:val="false"/>
          <w:color w:val="000000"/>
          <w:sz w:val="28"/>
        </w:rPr>
        <w:t>
</w:t>
      </w:r>
      <w:r>
        <w:rPr>
          <w:rFonts w:ascii="Times New Roman"/>
          <w:b/>
          <w:i w:val="false"/>
          <w:color w:val="000080"/>
          <w:sz w:val="28"/>
        </w:rPr>
        <w:t xml:space="preserve">мемлекеттік қызметін көрсетудің стандарты </w:t>
      </w:r>
    </w:p>
    <w:p>
      <w:pPr>
        <w:spacing w:after="0"/>
        <w:ind w:left="0"/>
        <w:jc w:val="both"/>
      </w:pPr>
      <w:r>
        <w:rPr>
          <w:rFonts w:ascii="Times New Roman"/>
          <w:b/>
          <w:i w:val="false"/>
          <w:color w:val="00008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w:t>
      </w:r>
    </w:p>
    <w:p>
      <w:pPr>
        <w:spacing w:after="0"/>
        <w:ind w:left="0"/>
        <w:jc w:val="both"/>
      </w:pPr>
      <w:r>
        <w:rPr>
          <w:rFonts w:ascii="Times New Roman"/>
          <w:b/>
          <w:i w:val="false"/>
          <w:color w:val="000080"/>
          <w:sz w:val="28"/>
        </w:rPr>
        <w:t xml:space="preserve">1.Жалпы ережелер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стандарт ауылдық жерлерде тұратын әлеуметтік сала мамандарына отын сатып алу бойынша әлеуметтік көмек тағайындау жөніндегі мемлекеттік қызмет көрсету (бұдан әрі – мемлекеттік қызмет) тәртібін анықтайды. </w:t>
      </w:r>
      <w:r>
        <w:br/>
      </w:r>
      <w:r>
        <w:rPr>
          <w:rFonts w:ascii="Times New Roman"/>
          <w:b w:val="false"/>
          <w:i w:val="false"/>
          <w:color w:val="000000"/>
          <w:sz w:val="28"/>
        </w:rPr>
        <w:t xml:space="preserve">
      2. Көрсетілген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"Агроөнеркәсіптік кешенді және ауылдық аумақтарды дамытуды мемлекеттік реттеу туралы" 2005 жылғы 8 шілдедегі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18-бабының 5-тармағы, аудандардың (облыстық маңызды қалалардың) жергілікті өкілетті органдарының отын сатып алуға әлеуметтік көмек көрсету мөлшері мен тәртібін белгілейтін шешімдері (бұдан әрі – аудандар, облыстық маңызды қалалар мәслихаттарының шешімдері) 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әкімдіктерімен көрсетіледі. Ауылдық жерлерде тұратын әлеуметтік сала мамандарына отын сатып алу бойынша әлеуметтік көмек тағайындау жөніндегі құжаттарды рәсімдеуді жүзеге асыратын жұмысшы орган "Аудандардың, Көкшетау, Степногорск қалаларының жұмыспен қамту және әлеуметтік бағдарламалар бөлімдері" мемлекеттік мекемелері (бұдан әрі – Бөлімдер) болып табылады. Бөлімдердің толық атауы, олардың қызмет көрсету орны, электрондық мекен-жайлары және веб-сайттары осы Стандарттың 1-қосымшасында көрсетілген. </w:t>
      </w:r>
      <w:r>
        <w:br/>
      </w:r>
      <w:r>
        <w:rPr>
          <w:rFonts w:ascii="Times New Roman"/>
          <w:b w:val="false"/>
          <w:i w:val="false"/>
          <w:color w:val="000000"/>
          <w:sz w:val="28"/>
        </w:rPr>
        <w:t xml:space="preserve">
      5. Отын сатып алуға әлеуметтік көмек тағайындау туралы шешім көрсетілетін мемлекеттік қызметті аяқтау нысаны болып табылады мемлекетік. </w:t>
      </w:r>
      <w:r>
        <w:br/>
      </w:r>
      <w:r>
        <w:rPr>
          <w:rFonts w:ascii="Times New Roman"/>
          <w:b w:val="false"/>
          <w:i w:val="false"/>
          <w:color w:val="000000"/>
          <w:sz w:val="28"/>
        </w:rPr>
        <w:t xml:space="preserve">
      6. Мемлекеттік қызмет ауылдық жерлерде тұратын денсаулық сақтау, әлеуметтік қамсыздандыру, білім, мәдениет және спорт мемлекеттік ұйымдарының мамандарына (бұдан әрі - өтініш берушілер) көрсетіледі. </w:t>
      </w:r>
      <w:r>
        <w:br/>
      </w:r>
      <w:r>
        <w:rPr>
          <w:rFonts w:ascii="Times New Roman"/>
          <w:b w:val="false"/>
          <w:i w:val="false"/>
          <w:color w:val="000000"/>
          <w:sz w:val="28"/>
        </w:rPr>
        <w:t xml:space="preserve">
      7. Уақыт бойынша мемлекеттік қызмет көрсету кезіндегі мерзім шектеулі: </w:t>
      </w:r>
      <w:r>
        <w:br/>
      </w:r>
      <w:r>
        <w:rPr>
          <w:rFonts w:ascii="Times New Roman"/>
          <w:b w:val="false"/>
          <w:i w:val="false"/>
          <w:color w:val="000000"/>
          <w:sz w:val="28"/>
        </w:rPr>
        <w:t xml:space="preserve">
      1) мемлекеттік қызмет көрсету мерзімі құжаттармен өтінішті тапсырған сәттен бастап - 15 күнтізбелік күн ішінде; </w:t>
      </w:r>
      <w:r>
        <w:br/>
      </w:r>
      <w:r>
        <w:rPr>
          <w:rFonts w:ascii="Times New Roman"/>
          <w:b w:val="false"/>
          <w:i w:val="false"/>
          <w:color w:val="000000"/>
          <w:sz w:val="28"/>
        </w:rPr>
        <w:t xml:space="preserve">
      2) қажетті құжаттарды тапсыру кезіндегі кезекте күту уақытының ұзақтығы шамамен 40 минут;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Бөлімдердің ақпараттық стендтерінде және веб-сайттарда орналастырылған. Бөлімдердің мекен-жайлары мен веб-сайттары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09.00-ден 18.00-ге дейін күн сайын көрсетіледі, демалыс күндері – сенбі, жексенбі және мереке күндері, түскі асқа үзіліс сағат 13.00-ден 14.00-ге дейін. Қабылдау кезек тәртібімен, алдын ала жазылусыз және жедел қызмет көрсетусіз жүзеге асырылады. </w:t>
      </w:r>
      <w:r>
        <w:br/>
      </w:r>
      <w:r>
        <w:rPr>
          <w:rFonts w:ascii="Times New Roman"/>
          <w:b w:val="false"/>
          <w:i w:val="false"/>
          <w:color w:val="000000"/>
          <w:sz w:val="28"/>
        </w:rPr>
        <w:t xml:space="preserve">
      11. Мемлекеттік қызмет өтініш берушінің тұрғылықты жері бойынша Бөлімдердің ғимараттарында көрсетіледі. Бөлімдердің үй-жайларында  күту залдары бар, құжаттарды дайындау орындары қажетті құжаттардың тізбесі мен оларды толтыру үлгілері берілген стендтермен жабдықталған, мүмкіндіктері шектеулі адамдар үшін қолайлы жағдайлар жасалып, олардың қауіпсіздігі қамтамасыз етілген.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2.Мемлекеттік қызмет көрсетудің тәртібі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12. Мемлекеттік қызметті алу үшін өтініш беруші мынадай құжаттарды ұсыну қажет: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өтініш берушінің жеке басын куәландыратын құжаттың көшірмесі; </w:t>
      </w:r>
      <w:r>
        <w:br/>
      </w:r>
      <w:r>
        <w:rPr>
          <w:rFonts w:ascii="Times New Roman"/>
          <w:b w:val="false"/>
          <w:i w:val="false"/>
          <w:color w:val="000000"/>
          <w:sz w:val="28"/>
        </w:rPr>
        <w:t xml:space="preserve">
      салық төлеушінің тіркеу нөмірі куәлігінің көшірмесі; </w:t>
      </w:r>
      <w:r>
        <w:br/>
      </w:r>
      <w:r>
        <w:rPr>
          <w:rFonts w:ascii="Times New Roman"/>
          <w:b w:val="false"/>
          <w:i w:val="false"/>
          <w:color w:val="000000"/>
          <w:sz w:val="28"/>
        </w:rPr>
        <w:t xml:space="preserve">
      азаматтарды тіркеу кітабының көшірмесі; </w:t>
      </w:r>
      <w:r>
        <w:br/>
      </w:r>
      <w:r>
        <w:rPr>
          <w:rFonts w:ascii="Times New Roman"/>
          <w:b w:val="false"/>
          <w:i w:val="false"/>
          <w:color w:val="000000"/>
          <w:sz w:val="28"/>
        </w:rPr>
        <w:t xml:space="preserve">
      жұмыс орнын растайтын ұйымның немесе денсаулық сақтау, әлеуметтік қамсыздандыру, білім, мәдениет және спорт мекемесінің анықтамасы. </w:t>
      </w:r>
      <w:r>
        <w:br/>
      </w:r>
      <w:r>
        <w:rPr>
          <w:rFonts w:ascii="Times New Roman"/>
          <w:b w:val="false"/>
          <w:i w:val="false"/>
          <w:color w:val="000000"/>
          <w:sz w:val="28"/>
        </w:rPr>
        <w:t xml:space="preserve">
      13. Мемлекеттік қызмет өтініш берушінің тұрғылықты жері еркін нысанда ресімделген өтініштің негізінде көрсетіледі. </w:t>
      </w:r>
      <w:r>
        <w:br/>
      </w:r>
      <w:r>
        <w:rPr>
          <w:rFonts w:ascii="Times New Roman"/>
          <w:b w:val="false"/>
          <w:i w:val="false"/>
          <w:color w:val="000000"/>
          <w:sz w:val="28"/>
        </w:rPr>
        <w:t xml:space="preserve">
      14. Өтініш берушілер қажетті құжаттарымен тұрғылықты жері бойынша Бөлімдерге өтініш жасайды.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15. Мемлекеттік қызметті алу үшін өтініш берушімен қажетті құжаттар тапсырылғандығын тіркеу күні мен уақыты, құжаттарды қабылдап алған маманның тегі мен аты-жөні көрсетілген талон растайды. </w:t>
      </w:r>
      <w:r>
        <w:br/>
      </w:r>
      <w:r>
        <w:rPr>
          <w:rFonts w:ascii="Times New Roman"/>
          <w:b w:val="false"/>
          <w:i w:val="false"/>
          <w:color w:val="000000"/>
          <w:sz w:val="28"/>
        </w:rPr>
        <w:t xml:space="preserve">
      16. Мемлекеттік қызмет нәтижесін жеткізу тәсілі – өтініш берушінің тұрғылықты жері бойынша Бөлімге жеке баруы немесе пошталық байланыс арқылы. Бөлімдердің мекен-жайлары осы Стандарттың 1-қосымшасында көрсетілген. </w:t>
      </w:r>
      <w:r>
        <w:br/>
      </w:r>
      <w:r>
        <w:rPr>
          <w:rFonts w:ascii="Times New Roman"/>
          <w:b w:val="false"/>
          <w:i w:val="false"/>
          <w:color w:val="000000"/>
          <w:sz w:val="28"/>
        </w:rPr>
        <w:t xml:space="preserve">
      17. Өтініш берушінің құжаттарды берген кезде толық емес мәліметтерді және (немесе) дәйексіз мағлұмат беру мемлекеттік қызмет көрсетуді тоқтату және (немесе) мемлекеттік қызмет көрсетуден бас тартуға негіз болып табылады.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3. Жұмыс қағидаттары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18. Бөлімдердің қызметі келесі қағидаттарға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қызметтік парызын орындау кезіндегі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барынша толық ақпарат беру; </w:t>
      </w:r>
      <w:r>
        <w:br/>
      </w:r>
      <w:r>
        <w:rPr>
          <w:rFonts w:ascii="Times New Roman"/>
          <w:b w:val="false"/>
          <w:i w:val="false"/>
          <w:color w:val="000000"/>
          <w:sz w:val="28"/>
        </w:rPr>
        <w:t>
</w:t>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өтініш беруші белгіленген мерзімде алмаған құжаттардың сақталуын қамтамасыз ету.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4. Жұмыстың нәтижелері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19. Бөлімдердің жұмыс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жұмысы бағаланатын мемлекеттік қызметтердің сапа және қол жетімділік көрсеткіштерінің нысаналы мәнін жыл сайын арнайы құрылған жұмыс топтарымен бекітіледі.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5. Шағымдану тәртібі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21. Уәкілетті лауазымды тұлғалардың әрекетіне (әрекетсіздігіне) шағымдану тәртібі бойынша түсініктемені және шағым дайындауға жәрдемді Бөлімдердің бастықтарынан немесе олардың орынбасарларынан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"Ақмола облысының жұмыспен қамтуды және әлеуметтік бағдарламаларды үйлестіру басқармасы" (бұдан әрі - Басқарма) мемлекеттік мекемесіне беріледі. Мемлекеттік бөлімдері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6. Байланыс ақпараты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24. Бөлімдер мен Басқарма бастықтарының және олардың орынбасарларының, жоғары тұрған ұйымдардың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 Бөлім бастықтарымен және оның орынбасарларының азаматтарды қабылдау кестесі осы Стандарттың 1-қосымшасында көрсетілген. </w:t>
      </w:r>
      <w:r>
        <w:br/>
      </w:r>
      <w:r>
        <w:rPr>
          <w:rFonts w:ascii="Times New Roman"/>
          <w:b w:val="false"/>
          <w:i w:val="false"/>
          <w:color w:val="000000"/>
          <w:sz w:val="28"/>
        </w:rPr>
        <w:t xml:space="preserve">
      2) "Ақмола облысының жұмыспен қамтуды және әлеуметтік бағдарламаларды үйлестіру басқармасы" мемлекеттік мекемесі, 020000, Қазақстан Республикасы, Ақмола облысы, Көкшетау қаласы, А.С.Пушкин атындағы көше, 23, 301-кабинет, веб-сайты </w:t>
      </w:r>
      <w:r>
        <w:rPr>
          <w:rFonts w:ascii="Times New Roman"/>
          <w:b w:val="false"/>
          <w:i w:val="false"/>
          <w:color w:val="000000"/>
          <w:sz w:val="28"/>
        </w:rPr>
        <w:t xml:space="preserve">www.akmo.kz, </w:t>
      </w:r>
      <w:r>
        <w:rPr>
          <w:rFonts w:ascii="Times New Roman"/>
          <w:b w:val="false"/>
          <w:i w:val="false"/>
          <w:color w:val="000000"/>
          <w:sz w:val="28"/>
        </w:rPr>
        <w:t xml:space="preserve">электрондық поштаның мекен-жайы </w:t>
      </w:r>
      <w:r>
        <w:rPr>
          <w:rFonts w:ascii="Times New Roman"/>
          <w:b w:val="false"/>
          <w:i w:val="false"/>
          <w:color w:val="000000"/>
          <w:sz w:val="28"/>
        </w:rPr>
        <w:t xml:space="preserve">akmout@mail.online.kz </w:t>
      </w:r>
      <w:r>
        <w:rPr>
          <w:rFonts w:ascii="Times New Roman"/>
          <w:b w:val="false"/>
          <w:i w:val="false"/>
          <w:color w:val="000000"/>
          <w:sz w:val="28"/>
        </w:rPr>
        <w:t xml:space="preserve">, телефон 8(7162)7636 90.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дүйсенбі, бейсенбі сағат 15.00-ден 18.00-ге дейін; </w:t>
      </w:r>
      <w:r>
        <w:br/>
      </w:r>
      <w:r>
        <w:rPr>
          <w:rFonts w:ascii="Times New Roman"/>
          <w:b w:val="false"/>
          <w:i w:val="false"/>
          <w:color w:val="000000"/>
          <w:sz w:val="28"/>
        </w:rPr>
        <w:t xml:space="preserve">
      басқарма бастығының орынбасары – сәрсенбі, бейсенбі, сағат 15.00-ден 18.00-ге дейін; </w:t>
      </w:r>
      <w:r>
        <w:br/>
      </w:r>
      <w:r>
        <w:rPr>
          <w:rFonts w:ascii="Times New Roman"/>
          <w:b w:val="false"/>
          <w:i w:val="false"/>
          <w:color w:val="000000"/>
          <w:sz w:val="28"/>
        </w:rPr>
        <w:t xml:space="preserve">
      басқарма бастығының орынбасары – бейсенбі, сағат 15.00-ден 18.00-ге дейін. </w:t>
      </w:r>
      <w:r>
        <w:br/>
      </w:r>
      <w:r>
        <w:rPr>
          <w:rFonts w:ascii="Times New Roman"/>
          <w:b w:val="false"/>
          <w:i w:val="false"/>
          <w:color w:val="000000"/>
          <w:sz w:val="28"/>
        </w:rPr>
        <w:t xml:space="preserve">
      3) Ақмола облысының әкімдігі, Көкшетау қаласы, Абай көшесі, 83, веб-сайты </w:t>
      </w:r>
      <w:r>
        <w:rPr>
          <w:rFonts w:ascii="Times New Roman"/>
          <w:b w:val="false"/>
          <w:i w:val="false"/>
          <w:color w:val="000000"/>
          <w:sz w:val="28"/>
        </w:rPr>
        <w:t xml:space="preserve">www.akmo.kz. </w:t>
      </w:r>
      <w:r>
        <w:br/>
      </w:r>
      <w:r>
        <w:rPr>
          <w:rFonts w:ascii="Times New Roman"/>
          <w:b w:val="false"/>
          <w:i w:val="false"/>
          <w:color w:val="000000"/>
          <w:sz w:val="28"/>
        </w:rPr>
        <w:t xml:space="preserve">
      25. Өтініш беруші мемлекеттік қызметті алу мәселесі бойынша қосымша ақпаратты "Ақмола облысының жұмыспен қамтуды және әлеуметтік бағдарламаларды үйлестіру басқармасы" мемлекеттік мекемесінде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"Отын сатып алу бойынша </w:t>
      </w:r>
      <w:r>
        <w:br/>
      </w:r>
      <w:r>
        <w:rPr>
          <w:rFonts w:ascii="Times New Roman"/>
          <w:b w:val="false"/>
          <w:i w:val="false"/>
          <w:color w:val="000000"/>
          <w:sz w:val="28"/>
        </w:rPr>
        <w:t xml:space="preserve">
ауылдық жерде тұратын әлеуметтік сала мамандарына </w:t>
      </w:r>
      <w:r>
        <w:br/>
      </w:r>
      <w:r>
        <w:rPr>
          <w:rFonts w:ascii="Times New Roman"/>
          <w:b w:val="false"/>
          <w:i w:val="false"/>
          <w:color w:val="000000"/>
          <w:sz w:val="28"/>
        </w:rPr>
        <w:t xml:space="preserve">
әлеуметтік көмек тағайындау" мемлекеттік қызмет </w:t>
      </w:r>
      <w:r>
        <w:br/>
      </w:r>
      <w:r>
        <w:rPr>
          <w:rFonts w:ascii="Times New Roman"/>
          <w:b w:val="false"/>
          <w:i w:val="false"/>
          <w:color w:val="000000"/>
          <w:sz w:val="28"/>
        </w:rPr>
        <w:t xml:space="preserve">
көрсетудің стандартына 1-қосымша </w:t>
      </w:r>
    </w:p>
    <w:p>
      <w:pPr>
        <w:spacing w:after="0"/>
        <w:ind w:left="0"/>
        <w:jc w:val="both"/>
      </w:pPr>
      <w:r>
        <w:rPr>
          <w:rFonts w:ascii="Times New Roman"/>
          <w:b/>
          <w:i w:val="false"/>
          <w:color w:val="000080"/>
          <w:sz w:val="28"/>
        </w:rPr>
        <w:t xml:space="preserve">Ақмола облысының аудандық (қалалық) жұмыспен қамту және </w:t>
      </w:r>
      <w:r>
        <w:br/>
      </w:r>
      <w:r>
        <w:rPr>
          <w:rFonts w:ascii="Times New Roman"/>
          <w:b w:val="false"/>
          <w:i w:val="false"/>
          <w:color w:val="000000"/>
          <w:sz w:val="28"/>
        </w:rPr>
        <w:t>
</w:t>
      </w:r>
      <w:r>
        <w:rPr>
          <w:rFonts w:ascii="Times New Roman"/>
          <w:b/>
          <w:i w:val="false"/>
          <w:color w:val="000080"/>
          <w:sz w:val="28"/>
        </w:rPr>
        <w:t xml:space="preserve">әлеуметтік бағдарламалар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748"/>
        <w:gridCol w:w="3482"/>
        <w:gridCol w:w="2229"/>
        <w:gridCol w:w="4604"/>
      </w:tblGrid>
      <w:tr>
        <w:trPr>
          <w:trHeight w:val="211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р/с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бағарламалар бөлімдерінің атаулары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мекенжайы, </w:t>
            </w:r>
            <w:r>
              <w:br/>
            </w:r>
            <w:r>
              <w:rPr>
                <w:rFonts w:ascii="Times New Roman"/>
                <w:b w:val="false"/>
                <w:i w:val="false"/>
                <w:color w:val="000000"/>
                <w:sz w:val="20"/>
              </w:rPr>
              <w:t xml:space="preserve">
қабылдау уақыты </w:t>
            </w:r>
            <w:r>
              <w:br/>
            </w:r>
            <w:r>
              <w:rPr>
                <w:rFonts w:ascii="Times New Roman"/>
                <w:b w:val="false"/>
                <w:i w:val="false"/>
                <w:color w:val="000000"/>
                <w:sz w:val="20"/>
              </w:rPr>
              <w:t xml:space="preserve">
Бөлімдердің бастықтары мен олардың орынбасарларының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қабылдау кестелері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телефоны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мекен-жайы, веб-сайт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"Ақкөл ауданының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Нұрмағамбетов </w:t>
            </w:r>
            <w:r>
              <w:br/>
            </w:r>
            <w:r>
              <w:rPr>
                <w:rFonts w:ascii="Times New Roman"/>
                <w:b w:val="false"/>
                <w:i w:val="false"/>
                <w:color w:val="000000"/>
                <w:sz w:val="20"/>
              </w:rPr>
              <w:t xml:space="preserve">
көшесі, 81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8-(71638)-2-10-48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Sobes_akkol@gcvp.kz, </w:t>
            </w:r>
            <w:r>
              <w:rPr>
                <w:rFonts w:ascii="Times New Roman"/>
                <w:b w:val="false"/>
                <w:i w:val="false"/>
                <w:color w:val="000000"/>
                <w:sz w:val="20"/>
              </w:rPr>
              <w:t xml:space="preserve">www.akmol.kz </w:t>
            </w:r>
          </w:p>
        </w:tc>
      </w:tr>
      <w:tr>
        <w:trPr>
          <w:trHeight w:val="26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"Аршалы ауданының жұмыспен қамту  және әлеуметтік </w:t>
            </w:r>
            <w:r>
              <w:br/>
            </w:r>
            <w:r>
              <w:rPr>
                <w:rFonts w:ascii="Times New Roman"/>
                <w:b w:val="false"/>
                <w:i w:val="false"/>
                <w:color w:val="000000"/>
                <w:sz w:val="20"/>
              </w:rPr>
              <w:t xml:space="preserve">
бағдарламалар  бөлімі" </w:t>
            </w:r>
            <w:r>
              <w:br/>
            </w:r>
            <w:r>
              <w:rPr>
                <w:rFonts w:ascii="Times New Roman"/>
                <w:b w:val="false"/>
                <w:i w:val="false"/>
                <w:color w:val="000000"/>
                <w:sz w:val="20"/>
              </w:rPr>
              <w:t xml:space="preserve">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Аршалы ауданы, Аршалы селосы, Тәшенов көшесі,47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8-(71644) -2-13-76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Arshaly_rotz@ kokshetau.online.kz, www.akmol.kz </w:t>
            </w:r>
          </w:p>
        </w:tc>
      </w:tr>
      <w:tr>
        <w:trPr>
          <w:trHeight w:val="34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"Астрахан ауданының жұмыспен қамту  және әлеуметтік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w:t>
            </w:r>
            <w:r>
              <w:br/>
            </w:r>
            <w:r>
              <w:rPr>
                <w:rFonts w:ascii="Times New Roman"/>
                <w:b w:val="false"/>
                <w:i w:val="false"/>
                <w:color w:val="000000"/>
                <w:sz w:val="20"/>
              </w:rPr>
              <w:t xml:space="preserve">
Әл-Фараби көшесі,50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8-(71641) -2-25-34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Astr_socz@kokshetau.online.kz, 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 Атбасар қаласы, </w:t>
            </w:r>
            <w:r>
              <w:br/>
            </w:r>
            <w:r>
              <w:rPr>
                <w:rFonts w:ascii="Times New Roman"/>
                <w:b w:val="false"/>
                <w:i w:val="false"/>
                <w:color w:val="000000"/>
                <w:sz w:val="20"/>
              </w:rPr>
              <w:t xml:space="preserve">
Уәлиханов көшесі,9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8-(71643)-4-28-07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Atb_rotzisn@kokshetau.online/kz, www.online.kz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"Бұланды ауданының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Бұланды ауданы, Макинск қаласы, </w:t>
            </w:r>
            <w:r>
              <w:br/>
            </w:r>
            <w:r>
              <w:rPr>
                <w:rFonts w:ascii="Times New Roman"/>
                <w:b w:val="false"/>
                <w:i w:val="false"/>
                <w:color w:val="000000"/>
                <w:sz w:val="20"/>
              </w:rPr>
              <w:t xml:space="preserve">
Некрасов көшесі,19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8(71646) -2-21-38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Bulandy_rozsp 15k@mail.kz, 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"Егіндікөл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Егіндікөл ауданы, Егіндікөл селосы, </w:t>
            </w:r>
            <w:r>
              <w:br/>
            </w:r>
            <w:r>
              <w:rPr>
                <w:rFonts w:ascii="Times New Roman"/>
                <w:b w:val="false"/>
                <w:i w:val="false"/>
                <w:color w:val="000000"/>
                <w:sz w:val="20"/>
              </w:rPr>
              <w:t xml:space="preserve">
Жеңіс көшесі,6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8-(71642) -2-15-44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Egindykol_ozsp@mail.ru, egindyk.akmol.kz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"Еңбекшілдер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Еңбекшілдер ауданы, Степняк қаласы, </w:t>
            </w:r>
            <w:r>
              <w:br/>
            </w:r>
            <w:r>
              <w:rPr>
                <w:rFonts w:ascii="Times New Roman"/>
                <w:b w:val="false"/>
                <w:i w:val="false"/>
                <w:color w:val="000000"/>
                <w:sz w:val="20"/>
              </w:rPr>
              <w:t xml:space="preserve">
Ленин көшесі,64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8-(71639) -2-21-29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enbekrotz@mail.kz, </w:t>
            </w:r>
          </w:p>
          <w:p>
            <w:pPr>
              <w:spacing w:after="20"/>
              <w:ind w:left="20"/>
              <w:jc w:val="both"/>
            </w:pP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"Ерейментау ауданының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бағдарламалар  бөлімі" мемлекеттік </w:t>
            </w:r>
            <w:r>
              <w:br/>
            </w:r>
            <w:r>
              <w:rPr>
                <w:rFonts w:ascii="Times New Roman"/>
                <w:b w:val="false"/>
                <w:i w:val="false"/>
                <w:color w:val="000000"/>
                <w:sz w:val="20"/>
              </w:rPr>
              <w:t xml:space="preserve">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w:t>
            </w:r>
            <w:r>
              <w:br/>
            </w:r>
            <w:r>
              <w:rPr>
                <w:rFonts w:ascii="Times New Roman"/>
                <w:b w:val="false"/>
                <w:i w:val="false"/>
                <w:color w:val="000000"/>
                <w:sz w:val="20"/>
              </w:rPr>
              <w:t xml:space="preserve">
Кенесары көшесі, 87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w:t>
            </w:r>
            <w:r>
              <w:br/>
            </w:r>
            <w:r>
              <w:rPr>
                <w:rFonts w:ascii="Times New Roman"/>
                <w:b w:val="false"/>
                <w:i w:val="false"/>
                <w:color w:val="000000"/>
                <w:sz w:val="20"/>
              </w:rPr>
              <w:t xml:space="preserve">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8-(71633) -2-11-73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eremzsp@kokshetau.online.kz, </w:t>
            </w:r>
          </w:p>
          <w:p>
            <w:pPr>
              <w:spacing w:after="20"/>
              <w:ind w:left="20"/>
              <w:jc w:val="both"/>
            </w:pPr>
            <w:r>
              <w:rPr>
                <w:rFonts w:ascii="Times New Roman"/>
                <w:b w:val="false"/>
                <w:i w:val="false"/>
                <w:color w:val="000000"/>
                <w:sz w:val="20"/>
              </w:rPr>
              <w:t xml:space="preserve">http://www.ereymen.kz/ </w:t>
            </w:r>
          </w:p>
        </w:tc>
      </w:tr>
      <w:tr>
        <w:trPr>
          <w:trHeight w:val="6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Есіл қаласы, </w:t>
            </w:r>
            <w:r>
              <w:br/>
            </w:r>
            <w:r>
              <w:rPr>
                <w:rFonts w:ascii="Times New Roman"/>
                <w:b w:val="false"/>
                <w:i w:val="false"/>
                <w:color w:val="000000"/>
                <w:sz w:val="20"/>
              </w:rPr>
              <w:t xml:space="preserve">
Қонаев көшесі, 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8-(71647) -2-16-57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sobes@kokshetau.online.kz,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"Жақсы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8-(71635) -2-13-00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soc_zanita_21@kokshetau.online.kz </w:t>
            </w:r>
            <w:r>
              <w:br/>
            </w:r>
            <w:r>
              <w:rPr>
                <w:rFonts w:ascii="Times New Roman"/>
                <w:b w:val="false"/>
                <w:i w:val="false"/>
                <w:color w:val="000000"/>
                <w:sz w:val="20"/>
              </w:rPr>
              <w:t>
</w:t>
            </w:r>
            <w:r>
              <w:rPr>
                <w:rFonts w:ascii="Times New Roman"/>
                <w:b w:val="false"/>
                <w:i w:val="false"/>
                <w:color w:val="000000"/>
                <w:sz w:val="20"/>
              </w:rPr>
              <w:t xml:space="preserve">www.jaksy.kz </w:t>
            </w:r>
          </w:p>
        </w:tc>
      </w:tr>
      <w:tr>
        <w:trPr>
          <w:trHeight w:val="301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"Жарқайың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Жарқайың ауданы, Державинск қаласы </w:t>
            </w:r>
            <w:r>
              <w:br/>
            </w:r>
            <w:r>
              <w:rPr>
                <w:rFonts w:ascii="Times New Roman"/>
                <w:b w:val="false"/>
                <w:i w:val="false"/>
                <w:color w:val="000000"/>
                <w:sz w:val="20"/>
              </w:rPr>
              <w:t xml:space="preserve">
Ленин көшесі, 32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8-(71648) -9-17-02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Sobes_derzhavinsk@gcvp.kz,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Зеренді ауданы, Зеренді селосы, Бейбітшілік көшесі, 64,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8-(71632) -2-11-68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zer_cz@kokshetau.online.kz, </w:t>
            </w:r>
            <w:r>
              <w:br/>
            </w:r>
            <w:r>
              <w:rPr>
                <w:rFonts w:ascii="Times New Roman"/>
                <w:b w:val="false"/>
                <w:i w:val="false"/>
                <w:color w:val="000000"/>
                <w:sz w:val="20"/>
              </w:rPr>
              <w:t>
</w:t>
            </w:r>
            <w:r>
              <w:rPr>
                <w:rFonts w:ascii="Times New Roman"/>
                <w:b w:val="false"/>
                <w:i w:val="false"/>
                <w:color w:val="000000"/>
                <w:sz w:val="20"/>
              </w:rPr>
              <w:t xml:space="preserve">byx@kokshetay.online.kz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"Қорғалжын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Қорғалжын ауылы, </w:t>
            </w:r>
            <w:r>
              <w:br/>
            </w:r>
            <w:r>
              <w:rPr>
                <w:rFonts w:ascii="Times New Roman"/>
                <w:b w:val="false"/>
                <w:i w:val="false"/>
                <w:color w:val="000000"/>
                <w:sz w:val="20"/>
              </w:rPr>
              <w:t xml:space="preserve">
Балғамбаев көшесі, 9,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8-(71637) -2-11-83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kszn@kokshetau.online.kz, </w:t>
            </w:r>
            <w:r>
              <w:br/>
            </w:r>
            <w:r>
              <w:rPr>
                <w:rFonts w:ascii="Times New Roman"/>
                <w:b w:val="false"/>
                <w:i w:val="false"/>
                <w:color w:val="000000"/>
                <w:sz w:val="20"/>
              </w:rPr>
              <w:t>
</w:t>
            </w:r>
            <w:r>
              <w:rPr>
                <w:rFonts w:ascii="Times New Roman"/>
                <w:b w:val="false"/>
                <w:i w:val="false"/>
                <w:color w:val="000000"/>
                <w:sz w:val="20"/>
              </w:rPr>
              <w:t xml:space="preserve">http://akmol.kz/admin.html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"Сандықтау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w:t>
            </w:r>
            <w:r>
              <w:br/>
            </w:r>
            <w:r>
              <w:rPr>
                <w:rFonts w:ascii="Times New Roman"/>
                <w:b w:val="false"/>
                <w:i w:val="false"/>
                <w:color w:val="000000"/>
                <w:sz w:val="20"/>
              </w:rPr>
              <w:t xml:space="preserve">
Ленин көшесі, 117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8-(71640) -9-17-43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Sondyktau_OZSP@kokshetau.online.kz, </w:t>
            </w:r>
            <w:r>
              <w:br/>
            </w:r>
            <w:r>
              <w:rPr>
                <w:rFonts w:ascii="Times New Roman"/>
                <w:b w:val="false"/>
                <w:i w:val="false"/>
                <w:color w:val="000000"/>
                <w:sz w:val="20"/>
              </w:rPr>
              <w:t>
</w:t>
            </w:r>
            <w:r>
              <w:rPr>
                <w:rFonts w:ascii="Times New Roman"/>
                <w:b w:val="false"/>
                <w:i w:val="false"/>
                <w:color w:val="000000"/>
                <w:sz w:val="20"/>
              </w:rPr>
              <w:t xml:space="preserve">www.sand.akmol.kz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"Целиноград ауданының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Целиноград ауданы, Ақмол селосы, Гагарин көшесі, 15,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8-(71651) -3-11-10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Otdel_zan@mail.kz,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"Шортанды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Шортанды ауданы, Шортанды кенті, </w:t>
            </w:r>
            <w:r>
              <w:br/>
            </w:r>
            <w:r>
              <w:rPr>
                <w:rFonts w:ascii="Times New Roman"/>
                <w:b w:val="false"/>
                <w:i w:val="false"/>
                <w:color w:val="000000"/>
                <w:sz w:val="20"/>
              </w:rPr>
              <w:t xml:space="preserve">
Абылайхан көшесі,  22,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8-(71631) -2-19-75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shortsobez@mail.ru,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ауданының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Щучье ауданы, Щучинск қаласы, </w:t>
            </w:r>
            <w:r>
              <w:br/>
            </w:r>
            <w:r>
              <w:rPr>
                <w:rFonts w:ascii="Times New Roman"/>
                <w:b w:val="false"/>
                <w:i w:val="false"/>
                <w:color w:val="000000"/>
                <w:sz w:val="20"/>
              </w:rPr>
              <w:t xml:space="preserve">
8 март көшесі, 24,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8-(716-36) -4-27-68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depart@kokshetau.online.kz, </w:t>
            </w:r>
            <w:r>
              <w:br/>
            </w:r>
            <w:r>
              <w:rPr>
                <w:rFonts w:ascii="Times New Roman"/>
                <w:b w:val="false"/>
                <w:i w:val="false"/>
                <w:color w:val="000000"/>
                <w:sz w:val="20"/>
              </w:rPr>
              <w:t>
</w:t>
            </w:r>
            <w:r>
              <w:rPr>
                <w:rFonts w:ascii="Times New Roman"/>
                <w:b w:val="false"/>
                <w:i w:val="false"/>
                <w:color w:val="000000"/>
                <w:sz w:val="20"/>
              </w:rPr>
              <w:t xml:space="preserve">www.burabau-akimat.kz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"Степногорск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4-ықшам ауданы,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8-(71645) 6-26-33 </w:t>
            </w:r>
            <w:r>
              <w:br/>
            </w:r>
            <w:r>
              <w:rPr>
                <w:rFonts w:ascii="Times New Roman"/>
                <w:b w:val="false"/>
                <w:i w:val="false"/>
                <w:color w:val="000000"/>
                <w:sz w:val="20"/>
              </w:rPr>
              <w:t xml:space="preserve">
6-20-30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soc-progr@yandex.ru, </w:t>
            </w:r>
            <w:r>
              <w:br/>
            </w:r>
            <w:r>
              <w:rPr>
                <w:rFonts w:ascii="Times New Roman"/>
                <w:b w:val="false"/>
                <w:i w:val="false"/>
                <w:color w:val="000000"/>
                <w:sz w:val="20"/>
              </w:rPr>
              <w:t>
</w:t>
            </w:r>
            <w:r>
              <w:rPr>
                <w:rFonts w:ascii="Times New Roman"/>
                <w:b w:val="false"/>
                <w:i w:val="false"/>
                <w:color w:val="000000"/>
                <w:sz w:val="20"/>
              </w:rPr>
              <w:t xml:space="preserve">www.akmol.kz </w:t>
            </w:r>
          </w:p>
        </w:tc>
      </w:tr>
      <w:tr>
        <w:trPr>
          <w:trHeight w:val="1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2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 мемлекеттік мекемесі  </w:t>
            </w:r>
          </w:p>
        </w:tc>
        <w:tc>
          <w:tcPr>
            <w:tcW w:w="34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Локомотивная </w:t>
            </w:r>
            <w:r>
              <w:br/>
            </w:r>
            <w:r>
              <w:rPr>
                <w:rFonts w:ascii="Times New Roman"/>
                <w:b w:val="false"/>
                <w:i w:val="false"/>
                <w:color w:val="000000"/>
                <w:sz w:val="20"/>
              </w:rPr>
              <w:t xml:space="preserve">
көшесі, 9а,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қабылдау кестесі: </w:t>
            </w:r>
            <w:r>
              <w:br/>
            </w:r>
            <w:r>
              <w:rPr>
                <w:rFonts w:ascii="Times New Roman"/>
                <w:b w:val="false"/>
                <w:i w:val="false"/>
                <w:color w:val="000000"/>
                <w:sz w:val="20"/>
              </w:rPr>
              <w:t xml:space="preserve">
күн сайын сағат 9.00-ден 18.00 дейін, үзіліс сағат 13.00-ден 14.00 дейін </w:t>
            </w:r>
          </w:p>
        </w:tc>
        <w:tc>
          <w:tcPr>
            <w:tcW w:w="2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8-(7162) - 31-92-76, 31-92-81 </w:t>
            </w:r>
          </w:p>
        </w:tc>
        <w:tc>
          <w:tcPr>
            <w:tcW w:w="4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sobes_kokshe@kokshetau.online.kz, </w:t>
            </w:r>
            <w:r>
              <w:br/>
            </w:r>
            <w:r>
              <w:rPr>
                <w:rFonts w:ascii="Times New Roman"/>
                <w:b w:val="false"/>
                <w:i w:val="false"/>
                <w:color w:val="000000"/>
                <w:sz w:val="20"/>
              </w:rPr>
              <w:t>
</w:t>
            </w:r>
            <w:r>
              <w:rPr>
                <w:rFonts w:ascii="Times New Roman"/>
                <w:b w:val="false"/>
                <w:i w:val="false"/>
                <w:color w:val="000000"/>
                <w:sz w:val="20"/>
              </w:rPr>
              <w:t xml:space="preserve">http://www.zakupki. </w:t>
            </w:r>
            <w:r>
              <w:br/>
            </w:r>
            <w:r>
              <w:rPr>
                <w:rFonts w:ascii="Times New Roman"/>
                <w:b w:val="false"/>
                <w:i w:val="false"/>
                <w:color w:val="000000"/>
                <w:sz w:val="20"/>
              </w:rPr>
              <w:t>
</w:t>
            </w:r>
            <w:r>
              <w:rPr>
                <w:rFonts w:ascii="Times New Roman"/>
                <w:b w:val="false"/>
                <w:i w:val="false"/>
                <w:color w:val="000000"/>
                <w:sz w:val="20"/>
              </w:rPr>
              <w:t xml:space="preserve">akmol.kz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"Отын сатып  алу бойынша ауылдық </w:t>
      </w:r>
      <w:r>
        <w:br/>
      </w:r>
      <w:r>
        <w:rPr>
          <w:rFonts w:ascii="Times New Roman"/>
          <w:b w:val="false"/>
          <w:i w:val="false"/>
          <w:color w:val="000000"/>
          <w:sz w:val="28"/>
        </w:rPr>
        <w:t>
</w:t>
      </w:r>
      <w:r>
        <w:rPr>
          <w:rFonts w:ascii="Times New Roman"/>
          <w:b w:val="false"/>
          <w:i w:val="false"/>
          <w:color w:val="000000"/>
          <w:sz w:val="28"/>
        </w:rPr>
        <w:t xml:space="preserve">жерде тұратын </w:t>
      </w:r>
      <w:r>
        <w:rPr>
          <w:rFonts w:ascii="Times New Roman"/>
          <w:b w:val="false"/>
          <w:i w:val="false"/>
          <w:color w:val="000000"/>
          <w:sz w:val="28"/>
        </w:rPr>
        <w:t xml:space="preserve">әлеуметтік сала </w:t>
      </w:r>
      <w:r>
        <w:br/>
      </w:r>
      <w:r>
        <w:rPr>
          <w:rFonts w:ascii="Times New Roman"/>
          <w:b w:val="false"/>
          <w:i w:val="false"/>
          <w:color w:val="000000"/>
          <w:sz w:val="28"/>
        </w:rPr>
        <w:t>
</w:t>
      </w:r>
      <w:r>
        <w:rPr>
          <w:rFonts w:ascii="Times New Roman"/>
          <w:b w:val="false"/>
          <w:i w:val="false"/>
          <w:color w:val="000000"/>
          <w:sz w:val="28"/>
        </w:rPr>
        <w:t xml:space="preserve">мамандарына әлеуметтік көмек </w:t>
      </w:r>
      <w:r>
        <w:br/>
      </w:r>
      <w:r>
        <w:rPr>
          <w:rFonts w:ascii="Times New Roman"/>
          <w:b w:val="false"/>
          <w:i w:val="false"/>
          <w:color w:val="000000"/>
          <w:sz w:val="28"/>
        </w:rPr>
        <w:t>
</w:t>
      </w:r>
      <w:r>
        <w:rPr>
          <w:rFonts w:ascii="Times New Roman"/>
          <w:b w:val="false"/>
          <w:i w:val="false"/>
          <w:color w:val="000000"/>
          <w:sz w:val="28"/>
        </w:rPr>
        <w:t xml:space="preserve">тағайындау" </w:t>
      </w:r>
      <w:r>
        <w:rPr>
          <w:rFonts w:ascii="Times New Roman"/>
          <w:b w:val="false"/>
          <w:i w:val="false"/>
          <w:color w:val="000000"/>
          <w:sz w:val="28"/>
        </w:rPr>
        <w:t xml:space="preserve">мемлекеттік қызмет </w:t>
      </w:r>
      <w:r>
        <w:br/>
      </w:r>
      <w:r>
        <w:rPr>
          <w:rFonts w:ascii="Times New Roman"/>
          <w:b w:val="false"/>
          <w:i w:val="false"/>
          <w:color w:val="000000"/>
          <w:sz w:val="28"/>
        </w:rPr>
        <w:t>
</w:t>
      </w:r>
      <w:r>
        <w:rPr>
          <w:rFonts w:ascii="Times New Roman"/>
          <w:b w:val="false"/>
          <w:i w:val="false"/>
          <w:color w:val="000000"/>
          <w:sz w:val="28"/>
        </w:rPr>
        <w:t xml:space="preserve">көрсетудің стандартына   </w:t>
      </w:r>
      <w:r>
        <w:br/>
      </w:r>
      <w:r>
        <w:rPr>
          <w:rFonts w:ascii="Times New Roman"/>
          <w:b w:val="false"/>
          <w:i w:val="false"/>
          <w:color w:val="000000"/>
          <w:sz w:val="28"/>
        </w:rPr>
        <w:t>
</w:t>
      </w:r>
      <w:r>
        <w:rPr>
          <w:rFonts w:ascii="Times New Roman"/>
          <w:b w:val="false"/>
          <w:i w:val="false"/>
          <w:color w:val="000000"/>
          <w:sz w:val="28"/>
        </w:rPr>
        <w:t xml:space="preserve">2-қосымша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2913"/>
        <w:gridCol w:w="1793"/>
        <w:gridCol w:w="1008"/>
        <w:gridCol w:w="3113"/>
      </w:tblGrid>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w:t>
            </w:r>
            <w:r>
              <w:rPr>
                <w:rFonts w:ascii="Times New Roman"/>
                <w:b w:val="false"/>
                <w:i w:val="false"/>
                <w:color w:val="000000"/>
                <w:sz w:val="20"/>
              </w:rPr>
              <w:t xml:space="preserve">келесі </w:t>
            </w:r>
            <w:r>
              <w:br/>
            </w:r>
            <w:r>
              <w:rPr>
                <w:rFonts w:ascii="Times New Roman"/>
                <w:b w:val="false"/>
                <w:i w:val="false"/>
                <w:color w:val="000000"/>
                <w:sz w:val="20"/>
              </w:rPr>
              <w:t>
</w:t>
            </w:r>
            <w:r>
              <w:rPr>
                <w:rFonts w:ascii="Times New Roman"/>
                <w:b w:val="false"/>
                <w:i w:val="false"/>
                <w:color w:val="000000"/>
                <w:sz w:val="20"/>
              </w:rPr>
              <w:t xml:space="preserve">жылдағы </w:t>
            </w:r>
            <w:r>
              <w:br/>
            </w:r>
            <w:r>
              <w:rPr>
                <w:rFonts w:ascii="Times New Roman"/>
                <w:b w:val="false"/>
                <w:i w:val="false"/>
                <w:color w:val="000000"/>
                <w:sz w:val="20"/>
              </w:rPr>
              <w:t>
</w:t>
            </w:r>
            <w:r>
              <w:rPr>
                <w:rFonts w:ascii="Times New Roman"/>
                <w:b w:val="false"/>
                <w:i w:val="false"/>
                <w:color w:val="000000"/>
                <w:sz w:val="20"/>
              </w:rPr>
              <w:t xml:space="preserve">мақсатты мәні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 </w:t>
            </w:r>
            <w:r>
              <w:rPr>
                <w:rFonts w:ascii="Times New Roman"/>
                <w:b w:val="false"/>
                <w:i w:val="false"/>
                <w:color w:val="000000"/>
                <w:sz w:val="20"/>
              </w:rPr>
              <w:t xml:space="preserve">кіштің </w:t>
            </w:r>
            <w:r>
              <w:br/>
            </w:r>
            <w:r>
              <w:rPr>
                <w:rFonts w:ascii="Times New Roman"/>
                <w:b w:val="false"/>
                <w:i w:val="false"/>
                <w:color w:val="000000"/>
                <w:sz w:val="20"/>
              </w:rPr>
              <w:t>
</w:t>
            </w:r>
            <w:r>
              <w:rPr>
                <w:rFonts w:ascii="Times New Roman"/>
                <w:b w:val="false"/>
                <w:i w:val="false"/>
                <w:color w:val="000000"/>
                <w:sz w:val="20"/>
              </w:rPr>
              <w:t xml:space="preserve">есеп беру </w:t>
            </w:r>
            <w:r>
              <w:br/>
            </w:r>
            <w:r>
              <w:rPr>
                <w:rFonts w:ascii="Times New Roman"/>
                <w:b w:val="false"/>
                <w:i w:val="false"/>
                <w:color w:val="000000"/>
                <w:sz w:val="20"/>
              </w:rPr>
              <w:t>
</w:t>
            </w:r>
            <w:r>
              <w:rPr>
                <w:rFonts w:ascii="Times New Roman"/>
                <w:b w:val="false"/>
                <w:i w:val="false"/>
                <w:color w:val="000000"/>
                <w:sz w:val="20"/>
              </w:rPr>
              <w:t xml:space="preserve">жылындағы </w:t>
            </w:r>
            <w:r>
              <w:br/>
            </w:r>
            <w:r>
              <w:rPr>
                <w:rFonts w:ascii="Times New Roman"/>
                <w:b w:val="false"/>
                <w:i w:val="false"/>
                <w:color w:val="000000"/>
                <w:sz w:val="20"/>
              </w:rPr>
              <w:t>
</w:t>
            </w:r>
            <w:r>
              <w:rPr>
                <w:rFonts w:ascii="Times New Roman"/>
                <w:b w:val="false"/>
                <w:i w:val="false"/>
                <w:color w:val="000000"/>
                <w:sz w:val="20"/>
              </w:rPr>
              <w:t xml:space="preserve">ағымдағы </w:t>
            </w:r>
            <w:r>
              <w:br/>
            </w:r>
            <w:r>
              <w:rPr>
                <w:rFonts w:ascii="Times New Roman"/>
                <w:b w:val="false"/>
                <w:i w:val="false"/>
                <w:color w:val="000000"/>
                <w:sz w:val="20"/>
              </w:rPr>
              <w:t>
</w:t>
            </w:r>
            <w:r>
              <w:rPr>
                <w:rFonts w:ascii="Times New Roman"/>
                <w:b w:val="false"/>
                <w:i w:val="false"/>
                <w:color w:val="000000"/>
                <w:sz w:val="20"/>
              </w:rPr>
              <w:t xml:space="preserve">мәні </w:t>
            </w:r>
          </w:p>
        </w:tc>
      </w:tr>
      <w:tr>
        <w:trPr>
          <w:trHeight w:val="21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Мерзімділігі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96,4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94,2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кезекте минуттан аспайтын уақыт күткен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93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90,7 </w:t>
            </w:r>
          </w:p>
        </w:tc>
      </w:tr>
      <w:tr>
        <w:trPr>
          <w:trHeight w:val="28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2.1.қызметті ұсыну үдерісінің сапасына қанағаттанған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91,7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88,6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97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94 </w:t>
            </w:r>
          </w:p>
        </w:tc>
      </w:tr>
      <w:tr>
        <w:trPr>
          <w:trHeight w:val="21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92,7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89,4 </w:t>
            </w:r>
          </w:p>
        </w:tc>
      </w:tr>
      <w:tr>
        <w:trPr>
          <w:trHeight w:val="99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81,3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77,9 </w:t>
            </w:r>
          </w:p>
        </w:tc>
      </w:tr>
      <w:tr>
        <w:trPr>
          <w:trHeight w:val="30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36,9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29,0 </w:t>
            </w:r>
          </w:p>
        </w:tc>
      </w:tr>
      <w:tr>
        <w:trPr>
          <w:trHeight w:val="31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Шағымдану үдерісі </w:t>
            </w:r>
          </w:p>
        </w:tc>
      </w:tr>
      <w:tr>
        <w:trPr>
          <w:trHeight w:val="225"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0.1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97,7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95,2 </w:t>
            </w:r>
          </w:p>
        </w:tc>
      </w:tr>
      <w:tr>
        <w:trPr>
          <w:trHeight w:val="855"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4.3.шағымданудың қолданыстағы тәртібіне қанағаттанған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90,1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86,6 </w:t>
            </w:r>
          </w:p>
        </w:tc>
      </w:tr>
      <w:tr>
        <w:trPr>
          <w:trHeight w:val="84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4.4.шағымдану мерзіміне қанағаттанған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88,1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83,6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98,1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center"/>
          </w:tcPr>
          <w:p>
            <w:pPr>
              <w:spacing w:after="20"/>
              <w:ind w:left="20"/>
              <w:jc w:val="both"/>
            </w:pPr>
            <w:r>
              <w:rPr>
                <w:rFonts w:ascii="Times New Roman"/>
                <w:b w:val="false"/>
                <w:i w:val="false"/>
                <w:color w:val="000000"/>
                <w:sz w:val="20"/>
              </w:rPr>
              <w:t xml:space="preserve">95,9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