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e663" w14:textId="e9ee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12 желтоқсандағы N А-9/554 қаулысы. Ақмола облысының Әділет департаментінде 2009 жылғы 19 қаңтарда N 3291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 әкімдігі ҚАУЛЫ ЕТЕДІ: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көрсетудің стандарты бекітілсін.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Облыс әкімі                      А. Рау  </w:t>
      </w:r>
    </w:p>
    <w:bookmarkEnd w:id="0"/>
    <w:bookmarkStart w:name="z5"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А қ мола облысы ә кімдігіні ң </w:t>
      </w:r>
      <w:r>
        <w:br/>
      </w:r>
      <w:r>
        <w:rPr>
          <w:rFonts w:ascii="Times New Roman"/>
          <w:b w:val="false"/>
          <w:i w:val="false"/>
          <w:color w:val="000000"/>
          <w:sz w:val="28"/>
        </w:rPr>
        <w:t xml:space="preserve">
      2008 жыл ғ ы 12 желтоқсандағы </w:t>
      </w:r>
      <w:r>
        <w:br/>
      </w:r>
      <w:r>
        <w:rPr>
          <w:rFonts w:ascii="Times New Roman"/>
          <w:b w:val="false"/>
          <w:i w:val="false"/>
          <w:color w:val="000000"/>
          <w:sz w:val="28"/>
        </w:rPr>
        <w:t xml:space="preserve">
      № А-9/554 қ 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«Кәмелетке толмаған балаларға тиесілі тұрғын үй алаңын</w:t>
      </w:r>
      <w:r>
        <w:br/>
      </w:r>
      <w:r>
        <w:rPr>
          <w:rFonts w:ascii="Times New Roman"/>
          <w:b/>
          <w:i w:val="false"/>
          <w:color w:val="000000"/>
        </w:rPr>
        <w:t>
ауыстыруға немесе сатуға рұқсат беру үшін нотариалды кеңсеге анықтама беру» мемлекеттік қызмет көрсету стандарты</w:t>
      </w:r>
      <w:r>
        <w:br/>
      </w:r>
      <w:r>
        <w:rPr>
          <w:rFonts w:ascii="Times New Roman"/>
          <w:b/>
          <w:i w:val="false"/>
          <w:color w:val="000000"/>
        </w:rPr>
        <w:t xml:space="preserve">
  1. Жалпы ережелер </w:t>
      </w:r>
    </w:p>
    <w:bookmarkEnd w:id="2"/>
    <w:bookmarkStart w:name="z7" w:id="3"/>
    <w:p>
      <w:pPr>
        <w:spacing w:after="0"/>
        <w:ind w:left="0"/>
        <w:jc w:val="both"/>
      </w:pPr>
      <w:r>
        <w:rPr>
          <w:rFonts w:ascii="Times New Roman"/>
          <w:b w:val="false"/>
          <w:i w:val="false"/>
          <w:color w:val="000000"/>
          <w:sz w:val="28"/>
        </w:rPr>
        <w:t xml:space="preserve">      1. Осы стандарт кәмелетке толмаған балаларға тиесілі тұрғын үй алаңын ауыстыруға немесе сатуға рұқсат беру үшін нотариалды кеңсеге анықтама беру жөнінде мемлекеттік қызмет көрсетудің (бұдан әрі – мемлекеттік қызмет) тәртібін анықтайды. </w:t>
      </w:r>
      <w:r>
        <w:br/>
      </w:r>
      <w:r>
        <w:rPr>
          <w:rFonts w:ascii="Times New Roman"/>
          <w:b w:val="false"/>
          <w:i w:val="false"/>
          <w:color w:val="000000"/>
          <w:sz w:val="28"/>
        </w:rPr>
        <w:t xml:space="preserve">
      2. Мемлекеттік қызмет көрсету нысаны: ішінара автоматтандырылған. </w:t>
      </w:r>
      <w:r>
        <w:br/>
      </w:r>
      <w:r>
        <w:rPr>
          <w:rFonts w:ascii="Times New Roman"/>
          <w:b w:val="false"/>
          <w:i w:val="false"/>
          <w:color w:val="000000"/>
          <w:sz w:val="28"/>
        </w:rPr>
        <w:t xml:space="preserve">
      3. Мемлекеттік қызмет «Неке және отбасы туралы» 1998 жылғы 17 желтоқсандағы Қазақстан Республикасы </w:t>
      </w:r>
      <w:r>
        <w:rPr>
          <w:rFonts w:ascii="Times New Roman"/>
          <w:b w:val="false"/>
          <w:i w:val="false"/>
          <w:color w:val="000000"/>
          <w:sz w:val="28"/>
        </w:rPr>
        <w:t xml:space="preserve">Заңының 58 </w:t>
      </w:r>
      <w:r>
        <w:rPr>
          <w:rFonts w:ascii="Times New Roman"/>
          <w:b w:val="false"/>
          <w:i w:val="false"/>
          <w:color w:val="000000"/>
          <w:sz w:val="28"/>
        </w:rPr>
        <w:t xml:space="preserve">, </w:t>
      </w:r>
      <w:r>
        <w:rPr>
          <w:rFonts w:ascii="Times New Roman"/>
          <w:b w:val="false"/>
          <w:i w:val="false"/>
          <w:color w:val="000000"/>
          <w:sz w:val="28"/>
        </w:rPr>
        <w:t xml:space="preserve">114 баптарының </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 </w:t>
      </w:r>
      <w:r>
        <w:rPr>
          <w:rFonts w:ascii="Times New Roman"/>
          <w:b w:val="false"/>
          <w:i w:val="false"/>
          <w:color w:val="000000"/>
          <w:sz w:val="28"/>
        </w:rPr>
        <w:t xml:space="preserve">Заңының 13 </w:t>
      </w:r>
      <w:r>
        <w:rPr>
          <w:rFonts w:ascii="Times New Roman"/>
          <w:b w:val="false"/>
          <w:i w:val="false"/>
          <w:color w:val="000000"/>
          <w:sz w:val="28"/>
        </w:rPr>
        <w:t xml:space="preserve">, </w:t>
      </w:r>
      <w:r>
        <w:rPr>
          <w:rFonts w:ascii="Times New Roman"/>
          <w:b w:val="false"/>
          <w:i w:val="false"/>
          <w:color w:val="000000"/>
          <w:sz w:val="28"/>
        </w:rPr>
        <w:t xml:space="preserve">43 баптарының </w:t>
      </w:r>
      <w:r>
        <w:rPr>
          <w:rFonts w:ascii="Times New Roman"/>
          <w:b w:val="false"/>
          <w:i w:val="false"/>
          <w:color w:val="000000"/>
          <w:sz w:val="28"/>
        </w:rPr>
        <w:t xml:space="preserve">, «Тұрғын үй қатынасы туралы» 1997 жылғы 16 сәуірдегі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13 бабының 3 тармағының,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Қазақстан Республикасы Үкіметінің № 1346 </w:t>
      </w:r>
      <w:r>
        <w:rPr>
          <w:rFonts w:ascii="Times New Roman"/>
          <w:b w:val="false"/>
          <w:i w:val="false"/>
          <w:color w:val="000000"/>
          <w:sz w:val="28"/>
        </w:rPr>
        <w:t xml:space="preserve">қаулысының </w:t>
      </w:r>
      <w:r>
        <w:rPr>
          <w:rFonts w:ascii="Times New Roman"/>
          <w:b w:val="false"/>
          <w:i w:val="false"/>
          <w:color w:val="000000"/>
          <w:sz w:val="28"/>
        </w:rPr>
        <w:t xml:space="preserve">18 тармағы 10) тармақшасының негізінде көрсетіледі. </w:t>
      </w:r>
      <w:r>
        <w:br/>
      </w:r>
      <w:r>
        <w:rPr>
          <w:rFonts w:ascii="Times New Roman"/>
          <w:b w:val="false"/>
          <w:i w:val="false"/>
          <w:color w:val="000000"/>
          <w:sz w:val="28"/>
        </w:rPr>
        <w:t xml:space="preserve">
      4. Мемлекеттік қызмет «Аудандар мен Көкшетау және Степногорск қалаларының білім бөлімдерінде» (бұдан әрі – Бөлімдер), «Кент, ауыл (село), ауылдық (селолық) округ әкімдерінің аппараттарында» (бұдан әрі - Аппараттар) мемлекеттік мекемелерімен көрсетіледі. Бөлімдердің және Аппараттардың толық атауы, қызметті көрсету орыны, электрондық мекен-жайы және веб-сайттары осы Стандарттың 1-қосымшасында көрсетілген. </w:t>
      </w:r>
      <w:r>
        <w:br/>
      </w:r>
      <w:r>
        <w:rPr>
          <w:rFonts w:ascii="Times New Roman"/>
          <w:b w:val="false"/>
          <w:i w:val="false"/>
          <w:color w:val="000000"/>
          <w:sz w:val="28"/>
        </w:rPr>
        <w:t xml:space="preserve">
      5. Мемлекеттік қызмет көрсету нәтижесі кәмелетке толмаған балаларға тиесілі тұрғын үй алаңын ауыстыруға немесе сатуға рұқсат беру үшін нотариалды кеңсеге анықтама беру немесе одан бас тарту болып табылады. </w:t>
      </w:r>
      <w:r>
        <w:br/>
      </w:r>
      <w:r>
        <w:rPr>
          <w:rFonts w:ascii="Times New Roman"/>
          <w:b w:val="false"/>
          <w:i w:val="false"/>
          <w:color w:val="000000"/>
          <w:sz w:val="28"/>
        </w:rPr>
        <w:t xml:space="preserve">
      6. Мемлекеттік қызмет тұрғын үйі бар (бұдан әрі - өтініш беруші) кәмелетке толмаған балалары бар азаматтарға – жеке тұлғаларға көрсетіледі. </w:t>
      </w:r>
      <w:r>
        <w:br/>
      </w:r>
      <w:r>
        <w:rPr>
          <w:rFonts w:ascii="Times New Roman"/>
          <w:b w:val="false"/>
          <w:i w:val="false"/>
          <w:color w:val="000000"/>
          <w:sz w:val="28"/>
        </w:rPr>
        <w:t xml:space="preserve">
      7. Уақыт бойынша мемлекеттік қызмет көрсету кезіндегі шектеулі мерзімдер: </w:t>
      </w:r>
      <w:r>
        <w:br/>
      </w:r>
      <w:r>
        <w:rPr>
          <w:rFonts w:ascii="Times New Roman"/>
          <w:b w:val="false"/>
          <w:i w:val="false"/>
          <w:color w:val="000000"/>
          <w:sz w:val="28"/>
        </w:rPr>
        <w:t xml:space="preserve">
      1) мемлекеттік қызмет көрсету мерзімі құжаттармен өтініштерді тапсырған сәттен бастап 15 күнтізбелік күн ішінде; </w:t>
      </w:r>
      <w:r>
        <w:br/>
      </w:r>
      <w:r>
        <w:rPr>
          <w:rFonts w:ascii="Times New Roman"/>
          <w:b w:val="false"/>
          <w:i w:val="false"/>
          <w:color w:val="000000"/>
          <w:sz w:val="28"/>
        </w:rPr>
        <w:t xml:space="preserve">
      2) қажетті құжаттарды тапсыру кезіндегі кезекте күту уақытының ұзақтығы шамамен 40 минуттан аспайды;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xml:space="preserve">
      8. Мемлекеттік қызмет көрсету тегін жүргізіледі. </w:t>
      </w:r>
      <w:r>
        <w:br/>
      </w:r>
      <w:r>
        <w:rPr>
          <w:rFonts w:ascii="Times New Roman"/>
          <w:b w:val="false"/>
          <w:i w:val="false"/>
          <w:color w:val="000000"/>
          <w:sz w:val="28"/>
        </w:rPr>
        <w:t xml:space="preserve">
      9. Мемлекеттік қызмет көрсету тәртібі туралы толық ақпарат Бөлімдердің және Аппараттардың ақпарат стендтерінде және www.akmoldo.bbs-it.net веб-сайтында орналастырылған. Бөлімдердің және Аппараттардың мекен-жайлары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13.00-ден бастап сағат 14.00-ге дейінгі түскі үзілісі мен сенбі, жексенбі және мереке күндерін қоспағанда күн сайын сағат 9.00-ден сағат 18.00-ге дейін көрсетіледі. Қабылдау алдын-ала жазусыз және жеделдетіп қызмет көрсетусіз кезек тәртібімен жүзеге асырылады. </w:t>
      </w:r>
      <w:r>
        <w:br/>
      </w:r>
      <w:r>
        <w:rPr>
          <w:rFonts w:ascii="Times New Roman"/>
          <w:b w:val="false"/>
          <w:i w:val="false"/>
          <w:color w:val="000000"/>
          <w:sz w:val="28"/>
        </w:rPr>
        <w:t xml:space="preserve">
      11. Мемлекеттік қызмет өтініш берушінің тұрғылықты орны бойынша Бөлімдердің және Аппараттардың жайларында көрсетіледі. Бөлімдердің және Аппараттардың жайларында күту залы, құжаттарды толтыруға арналған орындар бар, қажетті құжаттар мен оларды толтыру үлгісі келтірілген стендтермен жарақтандырылған, мүмкіндіктері шектеулі адамдар үшін лайықты жағдайлар жасалып, қауіпсіздіктері қамтамасыз етілген.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2. Мемлекеттік қызметті көрсету тәртібі </w:t>
      </w:r>
    </w:p>
    <w:bookmarkStart w:name="z8" w:id="4"/>
    <w:p>
      <w:pPr>
        <w:spacing w:after="0"/>
        <w:ind w:left="0"/>
        <w:jc w:val="both"/>
      </w:pPr>
      <w:r>
        <w:rPr>
          <w:rFonts w:ascii="Times New Roman"/>
          <w:b w:val="false"/>
          <w:i w:val="false"/>
          <w:color w:val="000000"/>
          <w:sz w:val="28"/>
        </w:rPr>
        <w:t xml:space="preserve">       12. Өтініш беруші мемлекеттік қызмет алу үшін келесі құжаттарды ұсынады: </w:t>
      </w:r>
      <w:r>
        <w:br/>
      </w:r>
      <w:r>
        <w:rPr>
          <w:rFonts w:ascii="Times New Roman"/>
          <w:b w:val="false"/>
          <w:i w:val="false"/>
          <w:color w:val="000000"/>
          <w:sz w:val="28"/>
        </w:rPr>
        <w:t xml:space="preserve">
      1) екі ата-анасынан (заңды өкілдерден) өтініш; </w:t>
      </w:r>
      <w:r>
        <w:br/>
      </w:r>
      <w:r>
        <w:rPr>
          <w:rFonts w:ascii="Times New Roman"/>
          <w:b w:val="false"/>
          <w:i w:val="false"/>
          <w:color w:val="000000"/>
          <w:sz w:val="28"/>
        </w:rPr>
        <w:t xml:space="preserve">
      2) екі ата-анасының (заңды өкілдердің) жеке куәліктерінің көшірмелері; </w:t>
      </w:r>
      <w:r>
        <w:br/>
      </w:r>
      <w:r>
        <w:rPr>
          <w:rFonts w:ascii="Times New Roman"/>
          <w:b w:val="false"/>
          <w:i w:val="false"/>
          <w:color w:val="000000"/>
          <w:sz w:val="28"/>
        </w:rPr>
        <w:t xml:space="preserve">
      3) 16 жасқа жетпеген, кәмелетке толмаған баланың туу туралы куәлігінің көшірмесі; </w:t>
      </w:r>
      <w:r>
        <w:br/>
      </w:r>
      <w:r>
        <w:rPr>
          <w:rFonts w:ascii="Times New Roman"/>
          <w:b w:val="false"/>
          <w:i w:val="false"/>
          <w:color w:val="000000"/>
          <w:sz w:val="28"/>
        </w:rPr>
        <w:t xml:space="preserve">
      4) 16-дан 18 жасқа дейінгі кәмелетке толмағандар үшін жеке куәлігінің көшірмесі; </w:t>
      </w:r>
      <w:r>
        <w:br/>
      </w:r>
      <w:r>
        <w:rPr>
          <w:rFonts w:ascii="Times New Roman"/>
          <w:b w:val="false"/>
          <w:i w:val="false"/>
          <w:color w:val="000000"/>
          <w:sz w:val="28"/>
        </w:rPr>
        <w:t xml:space="preserve">
      5) тұрғын үйге кәмелетке толмағанның құқығын растайтын (шарт, тұрғын мүлікке құқығын тіркеу туралы куәлік және олармен мәмілелер) құжаттардың түпнұсқасы мен көшірмелері; </w:t>
      </w:r>
      <w:r>
        <w:br/>
      </w:r>
      <w:r>
        <w:rPr>
          <w:rFonts w:ascii="Times New Roman"/>
          <w:b w:val="false"/>
          <w:i w:val="false"/>
          <w:color w:val="000000"/>
          <w:sz w:val="28"/>
        </w:rPr>
        <w:t xml:space="preserve">
      6) 10-жасқа жеткен кәмелетке толмаған баланың нотариалды куәландырылған келісімі; </w:t>
      </w:r>
      <w:r>
        <w:br/>
      </w:r>
      <w:r>
        <w:rPr>
          <w:rFonts w:ascii="Times New Roman"/>
          <w:b w:val="false"/>
          <w:i w:val="false"/>
          <w:color w:val="000000"/>
          <w:sz w:val="28"/>
        </w:rPr>
        <w:t xml:space="preserve">
      7) Қазақстан Республикасынан тысқары тұрақты тұрғылықты жерге кетуін есепке алмағанда, кәмелетке толмағанға кепілді тұрғын үйді ұсынуға жекеменшік тұрғын үйі бар тұлғаның нотариалды расталған өтініш-келісімі. </w:t>
      </w:r>
      <w:r>
        <w:br/>
      </w:r>
      <w:r>
        <w:rPr>
          <w:rFonts w:ascii="Times New Roman"/>
          <w:b w:val="false"/>
          <w:i w:val="false"/>
          <w:color w:val="000000"/>
          <w:sz w:val="28"/>
        </w:rPr>
        <w:t xml:space="preserve">
      13. Мемлекеттік қызмет ерікті түрде рәсімделген өтініш негізінде ұсынылады. </w:t>
      </w:r>
      <w:r>
        <w:br/>
      </w:r>
      <w:r>
        <w:rPr>
          <w:rFonts w:ascii="Times New Roman"/>
          <w:b w:val="false"/>
          <w:i w:val="false"/>
          <w:color w:val="000000"/>
          <w:sz w:val="28"/>
        </w:rPr>
        <w:t xml:space="preserve">
      14. Мемлекеттік қызметті алу үшін қажетті құжаттар мен өтініш өтініш берушінің тұрғылықты орны бойынша Бөлімге немесе Аппаратқа тапсырылады.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15. Құжаттарды қабылдап алған маманның тегі мен аты-жөні, тіркелген күні мен уақыты көрсетілген талон өтініш берушінің мемлекеттік қызметті алу үшін қажетті құжаттарды тапсырғандығын растайды. </w:t>
      </w:r>
      <w:r>
        <w:br/>
      </w:r>
      <w:r>
        <w:rPr>
          <w:rFonts w:ascii="Times New Roman"/>
          <w:b w:val="false"/>
          <w:i w:val="false"/>
          <w:color w:val="000000"/>
          <w:sz w:val="28"/>
        </w:rPr>
        <w:t xml:space="preserve">
      16. Мемлекеттік қызмет көрсетудің нәтижесін жеткізу тәсілі - тұрғылықты орны бойынша Бөлімге немесе Аппаратқа өтініш берушінің жеке келуі.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көрсетуден бас тарту немесе тоқтата тұру үшін осы Стандарттың 12-тармағында көрсетілген құжаттарды ұсынбағаны негізі деп табылады.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3. Жұмыс қағидалары </w:t>
      </w:r>
    </w:p>
    <w:bookmarkStart w:name="z9" w:id="5"/>
    <w:p>
      <w:pPr>
        <w:spacing w:after="0"/>
        <w:ind w:left="0"/>
        <w:jc w:val="both"/>
      </w:pPr>
      <w:r>
        <w:rPr>
          <w:rFonts w:ascii="Times New Roman"/>
          <w:b w:val="false"/>
          <w:i w:val="false"/>
          <w:color w:val="000000"/>
          <w:sz w:val="28"/>
        </w:rPr>
        <w:t xml:space="preserve">       18. Бөлімдердің және Аппараттардың қызметі келесі қағидаларға негізделеді: </w:t>
      </w:r>
      <w:r>
        <w:br/>
      </w:r>
      <w:r>
        <w:rPr>
          <w:rFonts w:ascii="Times New Roman"/>
          <w:b w:val="false"/>
          <w:i w:val="false"/>
          <w:color w:val="000000"/>
          <w:sz w:val="28"/>
        </w:rPr>
        <w:t xml:space="preserve">
      1) конституциялық құқықтар мен адам бостандығын сақтау; </w:t>
      </w:r>
      <w:r>
        <w:br/>
      </w:r>
      <w:r>
        <w:rPr>
          <w:rFonts w:ascii="Times New Roman"/>
          <w:b w:val="false"/>
          <w:i w:val="false"/>
          <w:color w:val="000000"/>
          <w:sz w:val="28"/>
        </w:rPr>
        <w:t xml:space="preserve">
      2)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дәйекті ақпарат ұсыну; </w:t>
      </w:r>
      <w:r>
        <w:br/>
      </w:r>
      <w:r>
        <w:rPr>
          <w:rFonts w:ascii="Times New Roman"/>
          <w:b w:val="false"/>
          <w:i w:val="false"/>
          <w:color w:val="000000"/>
          <w:sz w:val="28"/>
        </w:rPr>
        <w:t xml:space="preserve">
      5) құпиялық пен ақпараттың сақталуы; </w:t>
      </w:r>
      <w:r>
        <w:br/>
      </w:r>
      <w:r>
        <w:rPr>
          <w:rFonts w:ascii="Times New Roman"/>
          <w:b w:val="false"/>
          <w:i w:val="false"/>
          <w:color w:val="000000"/>
          <w:sz w:val="28"/>
        </w:rPr>
        <w:t xml:space="preserve">
      6) өтініш берушінің белгіленген мерзім ішінде ала алмаған құжаттарының сақталуын қамтамасыз ету.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4. Жұмыс нәтижелері </w:t>
      </w:r>
    </w:p>
    <w:bookmarkStart w:name="z10" w:id="6"/>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сапасы мен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және Аппараттардың қызметі бағаланатын мемлекеттік қызметтің сапасы мен қол жетімділік көрсеткіштерінің мақсатты мәні арнайы құрылған жұмыс тобымен жыл сайын бекітіледі.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5. Шағымдану тәртібі </w:t>
      </w:r>
    </w:p>
    <w:bookmarkStart w:name="z11" w:id="7"/>
    <w:p>
      <w:pPr>
        <w:spacing w:after="0"/>
        <w:ind w:left="0"/>
        <w:jc w:val="both"/>
      </w:pPr>
      <w:r>
        <w:rPr>
          <w:rFonts w:ascii="Times New Roman"/>
          <w:b w:val="false"/>
          <w:i w:val="false"/>
          <w:color w:val="000000"/>
          <w:sz w:val="28"/>
        </w:rPr>
        <w:t xml:space="preserve">       21. Өкілетті лауазымды тұлғаның әрекеттеріне (әрекетсіздігіне) шағымдану тәртібін түсіндіру, сондай-ақ, арызды дайындауға көмекті Бөлімдердің бастықтарынан немесе орынбасарларынан, кент, ауыл (село), ауылдық (селолық) округ әкімдерінен алуға болады. Электрондық поштаның мекен-жайлары, телефон нөмірлері осы Стандарттың 1-қосымшасында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және Аппараттарға, «Аудандар мен Көкшетау және Степногорск қалалары әкімдерінің аппараттары» мемлекеттік мекемелеріне, «Ақмола облысының білім басқармасы» мемлекеттік мекемесіне (бұдан әрі - Басқарма) беріледі. Мемлекеттік органдардың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6. Байланыс ақпараты </w:t>
      </w:r>
    </w:p>
    <w:bookmarkStart w:name="z12" w:id="8"/>
    <w:p>
      <w:pPr>
        <w:spacing w:after="0"/>
        <w:ind w:left="0"/>
        <w:jc w:val="both"/>
      </w:pPr>
      <w:r>
        <w:rPr>
          <w:rFonts w:ascii="Times New Roman"/>
          <w:b w:val="false"/>
          <w:i w:val="false"/>
          <w:color w:val="000000"/>
          <w:sz w:val="28"/>
        </w:rPr>
        <w:t xml:space="preserve">       24. Бөлімдердің, Басқармалардың, жоғары тұрған ұйымдардың бастықтары мен олардың орынбасарларының, аудандар мен Көкшетау және Степногорск қалалары әкімдерінің, кент, ауыл (село), ауылдық (селолық) округ әкімдерінің байланыс деректері: </w:t>
      </w:r>
      <w:r>
        <w:br/>
      </w:r>
      <w:r>
        <w:rPr>
          <w:rFonts w:ascii="Times New Roman"/>
          <w:b w:val="false"/>
          <w:i w:val="false"/>
          <w:color w:val="000000"/>
          <w:sz w:val="28"/>
        </w:rPr>
        <w:t xml:space="preserve">
      1) Бөлімдердің бастықтары мен олардың орынбасарларының веб-сайты, электрондық поштаның мекен-жайы, заңды мекен-жайы, телефоны, азаматтарды қабылдау кестесі осы Стандарттың 1-қосымшасында көрсетілген; </w:t>
      </w:r>
      <w:r>
        <w:br/>
      </w:r>
      <w:r>
        <w:rPr>
          <w:rFonts w:ascii="Times New Roman"/>
          <w:b w:val="false"/>
          <w:i w:val="false"/>
          <w:color w:val="000000"/>
          <w:sz w:val="28"/>
        </w:rPr>
        <w:t xml:space="preserve">
      2) Кент, ауыл (село), ауылдық (селолық) округ әкімдерінің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3) Аудандар мен Көкшетау және Степногорск қалалары әкімдерінің веб-сайты, электрондық поштасының мекен-жайы,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4) «Ақмола облысының білім басқармасы» мемлекеттік мекемесі, индексі 020000, Қазақстан Республикасы, Ақмола облысы, Көкшетау қаласы, Сәтпаев көшесі 1, 301 кабинет, www.akmoldo.bbs-it.net веб-сайты, Akmdo@mail.ru электрондық поштаның мекен-жайы, 8 (7162) 25-74-36 телефоны.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дүйсенбі сағат 17.00-ден сағат 19.00-ге дейін; </w:t>
      </w:r>
      <w:r>
        <w:br/>
      </w:r>
      <w:r>
        <w:rPr>
          <w:rFonts w:ascii="Times New Roman"/>
          <w:b w:val="false"/>
          <w:i w:val="false"/>
          <w:color w:val="000000"/>
          <w:sz w:val="28"/>
        </w:rPr>
        <w:t xml:space="preserve">
      Басқарма бастығының орынбасары: сейсенбі сағат 17.00-ден сағат 19.00-ге дейін. </w:t>
      </w:r>
      <w:r>
        <w:br/>
      </w:r>
      <w:r>
        <w:rPr>
          <w:rFonts w:ascii="Times New Roman"/>
          <w:b w:val="false"/>
          <w:i w:val="false"/>
          <w:color w:val="000000"/>
          <w:sz w:val="28"/>
        </w:rPr>
        <w:t xml:space="preserve">
      5) Ақмола облысының әкімдігі, Көкшетау қаласы, Абай көшесі, 83, www.akmo.kz веб-сайты. </w:t>
      </w:r>
      <w:r>
        <w:br/>
      </w:r>
      <w:r>
        <w:rPr>
          <w:rFonts w:ascii="Times New Roman"/>
          <w:b w:val="false"/>
          <w:i w:val="false"/>
          <w:color w:val="000000"/>
          <w:sz w:val="28"/>
        </w:rPr>
        <w:t xml:space="preserve">
      25. Өтініш беруші мемлекеттік қызмет көрсету мәселелері бойынша «Ақмола облысының білім басқармасы» мемлекеттік мекемесінен қосымша ақпарат алуына болады.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«К ә мелетке толма ғ ан балалар ғ а тиесілі т ұ р ғ ын </w:t>
      </w:r>
      <w:r>
        <w:br/>
      </w:r>
      <w:r>
        <w:rPr>
          <w:rFonts w:ascii="Times New Roman"/>
          <w:b w:val="false"/>
          <w:i w:val="false"/>
          <w:color w:val="000000"/>
          <w:sz w:val="28"/>
        </w:rPr>
        <w:t xml:space="preserve">
      ү й ала ң ын ауыстыру ғ а немесе сату ғ а р ұқ сат беру </w:t>
      </w:r>
      <w:r>
        <w:br/>
      </w:r>
      <w:r>
        <w:rPr>
          <w:rFonts w:ascii="Times New Roman"/>
          <w:b w:val="false"/>
          <w:i w:val="false"/>
          <w:color w:val="000000"/>
          <w:sz w:val="28"/>
        </w:rPr>
        <w:t xml:space="preserve">
      ү шін нотариалды ке ң сеге аны қ тама беру» </w:t>
      </w:r>
      <w:r>
        <w:br/>
      </w:r>
      <w:r>
        <w:rPr>
          <w:rFonts w:ascii="Times New Roman"/>
          <w:b w:val="false"/>
          <w:i w:val="false"/>
          <w:color w:val="000000"/>
          <w:sz w:val="28"/>
        </w:rPr>
        <w:t xml:space="preserve">
      мемлекеттік қ ызмет к ө рсету </w:t>
      </w:r>
      <w:r>
        <w:br/>
      </w:r>
      <w:r>
        <w:rPr>
          <w:rFonts w:ascii="Times New Roman"/>
          <w:b w:val="false"/>
          <w:i w:val="false"/>
          <w:color w:val="000000"/>
          <w:sz w:val="28"/>
        </w:rPr>
        <w:t xml:space="preserve">
      стандартына 1- қ осымша </w:t>
      </w:r>
    </w:p>
    <w:p>
      <w:pPr>
        <w:spacing w:after="0"/>
        <w:ind w:left="0"/>
        <w:jc w:val="left"/>
      </w:pPr>
      <w:r>
        <w:rPr>
          <w:rFonts w:ascii="Times New Roman"/>
          <w:b/>
          <w:i w:val="false"/>
          <w:color w:val="000000"/>
        </w:rPr>
        <w:t xml:space="preserve"> А қ мола облысы ауданды қ ( қ алалы қ ) </w:t>
      </w:r>
      <w:r>
        <w:br/>
      </w:r>
      <w:r>
        <w:rPr>
          <w:rFonts w:ascii="Times New Roman"/>
          <w:b/>
          <w:i w:val="false"/>
          <w:color w:val="000000"/>
        </w:rPr>
        <w:t xml:space="preserve">
білім бө лімдеріні ң байланыс деректері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760"/>
        <w:gridCol w:w="4119"/>
        <w:gridCol w:w="1965"/>
        <w:gridCol w:w="3921"/>
      </w:tblGrid>
      <w:tr>
        <w:trPr>
          <w:trHeight w:val="16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 қ </w:t>
            </w:r>
            <w:r>
              <w:br/>
            </w:r>
            <w:r>
              <w:rPr>
                <w:rFonts w:ascii="Times New Roman"/>
                <w:b w:val="false"/>
                <w:i w:val="false"/>
                <w:color w:val="000000"/>
                <w:sz w:val="20"/>
              </w:rPr>
              <w:t xml:space="preserve">
( қ алалы қ ) білім </w:t>
            </w:r>
            <w:r>
              <w:br/>
            </w:r>
            <w:r>
              <w:rPr>
                <w:rFonts w:ascii="Times New Roman"/>
                <w:b w:val="false"/>
                <w:i w:val="false"/>
                <w:color w:val="000000"/>
                <w:sz w:val="20"/>
              </w:rPr>
              <w:t xml:space="preserve">
б ө лімдеріні ң атаулары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 лім басты қ тары мен оларды ң орынбасарларыны ң за ң ды мекен-жайы, </w:t>
            </w:r>
            <w:r>
              <w:br/>
            </w:r>
            <w:r>
              <w:rPr>
                <w:rFonts w:ascii="Times New Roman"/>
                <w:b w:val="false"/>
                <w:i w:val="false"/>
                <w:color w:val="000000"/>
                <w:sz w:val="20"/>
              </w:rPr>
              <w:t xml:space="preserve">
қ абылдау уа қ ыты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нды 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веб-сайты </w:t>
            </w:r>
          </w:p>
        </w:tc>
      </w:tr>
      <w:tr>
        <w:trPr>
          <w:trHeight w:val="19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қ к ө л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қ к ө л ауданы,А қ к ө л </w:t>
            </w:r>
            <w:r>
              <w:br/>
            </w:r>
            <w:r>
              <w:rPr>
                <w:rFonts w:ascii="Times New Roman"/>
                <w:b w:val="false"/>
                <w:i w:val="false"/>
                <w:color w:val="000000"/>
                <w:sz w:val="20"/>
              </w:rPr>
              <w:t xml:space="preserve">
қ аласы, Бегелдинов </w:t>
            </w:r>
            <w:r>
              <w:br/>
            </w:r>
            <w:r>
              <w:rPr>
                <w:rFonts w:ascii="Times New Roman"/>
                <w:b w:val="false"/>
                <w:i w:val="false"/>
                <w:color w:val="000000"/>
                <w:sz w:val="20"/>
              </w:rPr>
              <w:t xml:space="preserve">
к ө шесі, 10. Азаматтарды қ абылдау кестесі: д ү йсенбі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2-28-47, </w:t>
            </w:r>
            <w:r>
              <w:br/>
            </w:r>
            <w:r>
              <w:rPr>
                <w:rFonts w:ascii="Times New Roman"/>
                <w:b w:val="false"/>
                <w:i w:val="false"/>
                <w:color w:val="000000"/>
                <w:sz w:val="20"/>
              </w:rPr>
              <w:t xml:space="preserve">
2-01-33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akkol_obrazov@mail.ru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Республика </w:t>
            </w:r>
            <w:r>
              <w:br/>
            </w:r>
            <w:r>
              <w:rPr>
                <w:rFonts w:ascii="Times New Roman"/>
                <w:b w:val="false"/>
                <w:i w:val="false"/>
                <w:color w:val="000000"/>
                <w:sz w:val="20"/>
              </w:rPr>
              <w:t xml:space="preserve">
к ө шесі, 30. Азаматтарды Қ абылдау кестесі:  д ү йсенбі </w:t>
            </w:r>
            <w:r>
              <w:br/>
            </w:r>
            <w:r>
              <w:rPr>
                <w:rFonts w:ascii="Times New Roman"/>
                <w:b w:val="false"/>
                <w:i w:val="false"/>
                <w:color w:val="000000"/>
                <w:sz w:val="20"/>
              </w:rPr>
              <w:t xml:space="preserve">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2-25-14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Arshaly-ROO @mail.ru, Obrazovanie64@ mail.ru </w:t>
            </w:r>
          </w:p>
        </w:tc>
      </w:tr>
      <w:tr>
        <w:trPr>
          <w:trHeight w:val="18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w:t>
            </w:r>
            <w:r>
              <w:br/>
            </w:r>
            <w:r>
              <w:rPr>
                <w:rFonts w:ascii="Times New Roman"/>
                <w:b w:val="false"/>
                <w:i w:val="false"/>
                <w:color w:val="000000"/>
                <w:sz w:val="20"/>
              </w:rPr>
              <w:t xml:space="preserve">
Ә л-Фараби к ө шесі, 50. Азаматтарды қ абылдау кестесі: д ү йсенбі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2-21-38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roo2006 </w:t>
            </w:r>
            <w:r>
              <w:br/>
            </w:r>
            <w:r>
              <w:rPr>
                <w:rFonts w:ascii="Times New Roman"/>
                <w:b w:val="false"/>
                <w:i w:val="false"/>
                <w:color w:val="000000"/>
                <w:sz w:val="20"/>
              </w:rPr>
              <w:t xml:space="preserve">
@mail.ru, akmol.kz/admin.html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  Атбасар қ аласы, </w:t>
            </w:r>
            <w:r>
              <w:br/>
            </w:r>
            <w:r>
              <w:rPr>
                <w:rFonts w:ascii="Times New Roman"/>
                <w:b w:val="false"/>
                <w:i w:val="false"/>
                <w:color w:val="000000"/>
                <w:sz w:val="20"/>
              </w:rPr>
              <w:t xml:space="preserve">
У ә лиханов к ө шесі, 11. Азаматтарды қ абылдау кестесі: д ү йсенбі </w:t>
            </w:r>
            <w:r>
              <w:br/>
            </w:r>
            <w:r>
              <w:rPr>
                <w:rFonts w:ascii="Times New Roman"/>
                <w:b w:val="false"/>
                <w:i w:val="false"/>
                <w:color w:val="000000"/>
                <w:sz w:val="20"/>
              </w:rPr>
              <w:t xml:space="preserve">
са ғ ат 17.00-ден 19.00-ге дейін, </w:t>
            </w:r>
            <w:r>
              <w:br/>
            </w:r>
            <w:r>
              <w:rPr>
                <w:rFonts w:ascii="Times New Roman"/>
                <w:b w:val="false"/>
                <w:i w:val="false"/>
                <w:color w:val="000000"/>
                <w:sz w:val="20"/>
              </w:rPr>
              <w:t xml:space="preserve">
с ә рсенбі са ғ ат 12.00-ден 14.00-ге дейін, ж ұ ма са ғ ат 14.00-ден 17.00-ге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2-42-72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atbasroo </w:t>
            </w:r>
            <w:r>
              <w:br/>
            </w:r>
            <w:r>
              <w:rPr>
                <w:rFonts w:ascii="Times New Roman"/>
                <w:b w:val="false"/>
                <w:i w:val="false"/>
                <w:color w:val="000000"/>
                <w:sz w:val="20"/>
              </w:rPr>
              <w:t xml:space="preserve">
@mail.kz, www.zakupki-akmola. </w:t>
            </w:r>
            <w:r>
              <w:br/>
            </w:r>
            <w:r>
              <w:rPr>
                <w:rFonts w:ascii="Times New Roman"/>
                <w:b w:val="false"/>
                <w:i w:val="false"/>
                <w:color w:val="000000"/>
                <w:sz w:val="20"/>
              </w:rPr>
              <w:t xml:space="preserve">
kz </w:t>
            </w:r>
          </w:p>
        </w:tc>
      </w:tr>
      <w:tr>
        <w:trPr>
          <w:trHeight w:val="19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ұ ланды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ұ ланды ауданы, Макинск қ аласы, Некрасов к ө шесі, 19. Азаматтарды қ абылдау кестесі: д ү йсенбі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2-13-87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roo_b @mail.ru </w:t>
            </w:r>
          </w:p>
        </w:tc>
      </w:tr>
      <w:tr>
        <w:trPr>
          <w:trHeight w:val="4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 ө л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 ө л ауданы, Егіндік ө л селосы, </w:t>
            </w:r>
            <w:r>
              <w:br/>
            </w:r>
            <w:r>
              <w:rPr>
                <w:rFonts w:ascii="Times New Roman"/>
                <w:b w:val="false"/>
                <w:i w:val="false"/>
                <w:color w:val="000000"/>
                <w:sz w:val="20"/>
              </w:rPr>
              <w:t xml:space="preserve">
Же ң іс к ө шесі, 6. Азаматтарды қ абылдау кестесі: д ү йсенбі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2-13-51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otdel_roo @mail.ru </w:t>
            </w:r>
            <w:r>
              <w:br/>
            </w:r>
            <w:r>
              <w:rPr>
                <w:rFonts w:ascii="Times New Roman"/>
                <w:b w:val="false"/>
                <w:i w:val="false"/>
                <w:color w:val="000000"/>
                <w:sz w:val="20"/>
              </w:rPr>
              <w:t xml:space="preserve">
  </w:t>
            </w:r>
          </w:p>
        </w:tc>
      </w:tr>
      <w:tr>
        <w:trPr>
          <w:trHeight w:val="4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ң бекшілдер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ң бекшілдер ауданы,  Степняк қ аласы, Ленин к ө шесі, 68.  Азаматтарды қ абылдау кестесі: д ү йсенбі </w:t>
            </w:r>
            <w:r>
              <w:br/>
            </w:r>
            <w:r>
              <w:rPr>
                <w:rFonts w:ascii="Times New Roman"/>
                <w:b w:val="false"/>
                <w:i w:val="false"/>
                <w:color w:val="000000"/>
                <w:sz w:val="20"/>
              </w:rPr>
              <w:t xml:space="preserve">
са ғ ат 17.00-ден 19.00-ге дейін сейсенбі, бейсенбі </w:t>
            </w:r>
            <w:r>
              <w:br/>
            </w:r>
            <w:r>
              <w:rPr>
                <w:rFonts w:ascii="Times New Roman"/>
                <w:b w:val="false"/>
                <w:i w:val="false"/>
                <w:color w:val="000000"/>
                <w:sz w:val="20"/>
              </w:rPr>
              <w:t xml:space="preserve">
са ғ ат 15.00-ден 18.00-ге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2-16-20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enbekroo @yandex.ru </w:t>
            </w:r>
          </w:p>
        </w:tc>
      </w:tr>
      <w:tr>
        <w:trPr>
          <w:trHeight w:val="22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 аласы, </w:t>
            </w:r>
            <w:r>
              <w:br/>
            </w:r>
            <w:r>
              <w:rPr>
                <w:rFonts w:ascii="Times New Roman"/>
                <w:b w:val="false"/>
                <w:i w:val="false"/>
                <w:color w:val="000000"/>
                <w:sz w:val="20"/>
              </w:rPr>
              <w:t xml:space="preserve">
Ә л-Фараби к ө шесі, 10. Азаматтарды қ абылдау кестесі: д ү йсенбі </w:t>
            </w:r>
            <w:r>
              <w:br/>
            </w:r>
            <w:r>
              <w:rPr>
                <w:rFonts w:ascii="Times New Roman"/>
                <w:b w:val="false"/>
                <w:i w:val="false"/>
                <w:color w:val="000000"/>
                <w:sz w:val="20"/>
              </w:rPr>
              <w:t xml:space="preserve">
са ғ ат 17.00-ден 19.00-ге дейін, сейсенбі са ғ ат 9.00-ден 18.00-ге дейін, ү зіліс са ғ ат 13.00-ден 14.00-ге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w:t>
            </w:r>
            <w:r>
              <w:br/>
            </w:r>
            <w:r>
              <w:rPr>
                <w:rFonts w:ascii="Times New Roman"/>
                <w:b w:val="false"/>
                <w:i w:val="false"/>
                <w:color w:val="000000"/>
                <w:sz w:val="20"/>
              </w:rPr>
              <w:t xml:space="preserve">
2-16-64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irina260685@mail.ru </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r>
              <w:br/>
            </w:r>
            <w:r>
              <w:rPr>
                <w:rFonts w:ascii="Times New Roman"/>
                <w:b w:val="false"/>
                <w:i w:val="false"/>
                <w:color w:val="000000"/>
                <w:sz w:val="20"/>
              </w:rPr>
              <w:t xml:space="preserve">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w:t>
            </w:r>
            <w:r>
              <w:br/>
            </w:r>
            <w:r>
              <w:rPr>
                <w:rFonts w:ascii="Times New Roman"/>
                <w:b w:val="false"/>
                <w:i w:val="false"/>
                <w:color w:val="000000"/>
                <w:sz w:val="20"/>
              </w:rPr>
              <w:t xml:space="preserve">
қ аласы, Дружба </w:t>
            </w:r>
            <w:r>
              <w:br/>
            </w:r>
            <w:r>
              <w:rPr>
                <w:rFonts w:ascii="Times New Roman"/>
                <w:b w:val="false"/>
                <w:i w:val="false"/>
                <w:color w:val="000000"/>
                <w:sz w:val="20"/>
              </w:rPr>
              <w:t xml:space="preserve">
к ө шесі, 1. Азаматтарды қ абылдау кестесі: д ү йсенбі </w:t>
            </w:r>
            <w:r>
              <w:br/>
            </w:r>
            <w:r>
              <w:rPr>
                <w:rFonts w:ascii="Times New Roman"/>
                <w:b w:val="false"/>
                <w:i w:val="false"/>
                <w:color w:val="000000"/>
                <w:sz w:val="20"/>
              </w:rPr>
              <w:t xml:space="preserve">
са ғ ат 17.00-ден 19.00-ге дейін, сейсенбі са ғ ат 14.00-ден 18.00-ге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2-14-86, 2-15-69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esil_оо1 </w:t>
            </w:r>
            <w:r>
              <w:br/>
            </w:r>
            <w:r>
              <w:rPr>
                <w:rFonts w:ascii="Times New Roman"/>
                <w:b w:val="false"/>
                <w:i w:val="false"/>
                <w:color w:val="000000"/>
                <w:sz w:val="20"/>
              </w:rPr>
              <w:t xml:space="preserve">
@ mail.ru </w:t>
            </w:r>
          </w:p>
        </w:tc>
      </w:tr>
      <w:tr>
        <w:trPr>
          <w:trHeight w:val="6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қ сы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қ сы ауданы, Жа қ сы селосы, Дружба </w:t>
            </w:r>
            <w:r>
              <w:br/>
            </w:r>
            <w:r>
              <w:rPr>
                <w:rFonts w:ascii="Times New Roman"/>
                <w:b w:val="false"/>
                <w:i w:val="false"/>
                <w:color w:val="000000"/>
                <w:sz w:val="20"/>
              </w:rPr>
              <w:t xml:space="preserve">
к ө шесі, 3. Азаматтарды қ абылдау кестесі: д ү йсенбі </w:t>
            </w:r>
            <w:r>
              <w:br/>
            </w:r>
            <w:r>
              <w:rPr>
                <w:rFonts w:ascii="Times New Roman"/>
                <w:b w:val="false"/>
                <w:i w:val="false"/>
                <w:color w:val="000000"/>
                <w:sz w:val="20"/>
              </w:rPr>
              <w:t xml:space="preserve">
са ғ ат 17.00-ден 19.00-ге дейін, </w:t>
            </w:r>
            <w:r>
              <w:br/>
            </w:r>
            <w:r>
              <w:rPr>
                <w:rFonts w:ascii="Times New Roman"/>
                <w:b w:val="false"/>
                <w:i w:val="false"/>
                <w:color w:val="000000"/>
                <w:sz w:val="20"/>
              </w:rPr>
              <w:t xml:space="preserve">
с ә рсенбі са ғ ат 14.00-ден 18.00-ге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2-17-04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roojaksy@ rambler.ru </w:t>
            </w:r>
          </w:p>
        </w:tc>
      </w:tr>
      <w:tr>
        <w:trPr>
          <w:trHeight w:val="4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 қ айы ң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 қ айы ң ауданы, Державинск қ аласы, Ленин к ө шесі, 30. Азаматтарды қ абылдау кестесі: д ү йсенбі </w:t>
            </w:r>
            <w:r>
              <w:br/>
            </w:r>
            <w:r>
              <w:rPr>
                <w:rFonts w:ascii="Times New Roman"/>
                <w:b w:val="false"/>
                <w:i w:val="false"/>
                <w:color w:val="000000"/>
                <w:sz w:val="20"/>
              </w:rPr>
              <w:t xml:space="preserve">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 </w:t>
            </w:r>
            <w:r>
              <w:br/>
            </w:r>
            <w:r>
              <w:rPr>
                <w:rFonts w:ascii="Times New Roman"/>
                <w:b w:val="false"/>
                <w:i w:val="false"/>
                <w:color w:val="000000"/>
                <w:sz w:val="20"/>
              </w:rPr>
              <w:t xml:space="preserve">
9-29-43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jark1-OBR@mail.ru </w:t>
            </w:r>
          </w:p>
        </w:tc>
      </w:tr>
      <w:tr>
        <w:trPr>
          <w:trHeight w:val="14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Ленин к ө шесі, 43.  Азаматтарды қ абылдау кестесі: д ү йсенбі </w:t>
            </w:r>
            <w:r>
              <w:br/>
            </w:r>
            <w:r>
              <w:rPr>
                <w:rFonts w:ascii="Times New Roman"/>
                <w:b w:val="false"/>
                <w:i w:val="false"/>
                <w:color w:val="000000"/>
                <w:sz w:val="20"/>
              </w:rPr>
              <w:t xml:space="preserve">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2-26-02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ROO_metod@kokshetau.online.kz, zerendaroo.bbs-it.net </w:t>
            </w:r>
          </w:p>
        </w:tc>
      </w:tr>
      <w:tr>
        <w:trPr>
          <w:trHeight w:val="18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ор ғ алжын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ор ғ алжын ауданы, </w:t>
            </w:r>
            <w:r>
              <w:br/>
            </w:r>
            <w:r>
              <w:rPr>
                <w:rFonts w:ascii="Times New Roman"/>
                <w:b w:val="false"/>
                <w:i w:val="false"/>
                <w:color w:val="000000"/>
                <w:sz w:val="20"/>
              </w:rPr>
              <w:t xml:space="preserve">
Қ ор ғ алжын селосы, </w:t>
            </w:r>
            <w:r>
              <w:br/>
            </w:r>
            <w:r>
              <w:rPr>
                <w:rFonts w:ascii="Times New Roman"/>
                <w:b w:val="false"/>
                <w:i w:val="false"/>
                <w:color w:val="000000"/>
                <w:sz w:val="20"/>
              </w:rPr>
              <w:t xml:space="preserve">
Бол ғ анбаев к ө шесі, 14. Азаматтарды </w:t>
            </w:r>
            <w:r>
              <w:br/>
            </w:r>
            <w:r>
              <w:rPr>
                <w:rFonts w:ascii="Times New Roman"/>
                <w:b w:val="false"/>
                <w:i w:val="false"/>
                <w:color w:val="000000"/>
                <w:sz w:val="20"/>
              </w:rPr>
              <w:t xml:space="preserve">
қ абылдау кестесі: </w:t>
            </w:r>
            <w:r>
              <w:br/>
            </w:r>
            <w:r>
              <w:rPr>
                <w:rFonts w:ascii="Times New Roman"/>
                <w:b w:val="false"/>
                <w:i w:val="false"/>
                <w:color w:val="000000"/>
                <w:sz w:val="20"/>
              </w:rPr>
              <w:t xml:space="preserve">
д ү йсенбі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2-21-98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Asem. </w:t>
            </w:r>
            <w:r>
              <w:br/>
            </w:r>
            <w:r>
              <w:rPr>
                <w:rFonts w:ascii="Times New Roman"/>
                <w:b w:val="false"/>
                <w:i w:val="false"/>
                <w:color w:val="000000"/>
                <w:sz w:val="20"/>
              </w:rPr>
              <w:t xml:space="preserve">
rookur-no </w:t>
            </w:r>
            <w:r>
              <w:br/>
            </w:r>
            <w:r>
              <w:rPr>
                <w:rFonts w:ascii="Times New Roman"/>
                <w:b w:val="false"/>
                <w:i w:val="false"/>
                <w:color w:val="000000"/>
                <w:sz w:val="20"/>
              </w:rPr>
              <w:t xml:space="preserve">
@mail.ru </w:t>
            </w:r>
          </w:p>
        </w:tc>
      </w:tr>
      <w:tr>
        <w:trPr>
          <w:trHeight w:val="6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 қ тау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 қ тау ауданы, </w:t>
            </w:r>
            <w:r>
              <w:br/>
            </w:r>
            <w:r>
              <w:rPr>
                <w:rFonts w:ascii="Times New Roman"/>
                <w:b w:val="false"/>
                <w:i w:val="false"/>
                <w:color w:val="000000"/>
                <w:sz w:val="20"/>
              </w:rPr>
              <w:t xml:space="preserve">
Балкашино селосы, </w:t>
            </w:r>
            <w:r>
              <w:br/>
            </w:r>
            <w:r>
              <w:rPr>
                <w:rFonts w:ascii="Times New Roman"/>
                <w:b w:val="false"/>
                <w:i w:val="false"/>
                <w:color w:val="000000"/>
                <w:sz w:val="20"/>
              </w:rPr>
              <w:t xml:space="preserve">
Ленин к ө шесі, 120. Азаматтарды қ абылдау кестесі: д ү йсенбі </w:t>
            </w:r>
            <w:r>
              <w:br/>
            </w:r>
            <w:r>
              <w:rPr>
                <w:rFonts w:ascii="Times New Roman"/>
                <w:b w:val="false"/>
                <w:i w:val="false"/>
                <w:color w:val="000000"/>
                <w:sz w:val="20"/>
              </w:rPr>
              <w:t xml:space="preserve">
са ғ ат 17.00-ден 19.00-ге дейін сенбі са ғ ат 10.00-ден 12.00-ге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9-17-01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sanroo_94@mail.ru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w:t>
            </w:r>
            <w:r>
              <w:br/>
            </w:r>
            <w:r>
              <w:rPr>
                <w:rFonts w:ascii="Times New Roman"/>
                <w:b w:val="false"/>
                <w:i w:val="false"/>
                <w:color w:val="000000"/>
                <w:sz w:val="20"/>
              </w:rPr>
              <w:t xml:space="preserve">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Ақ мол селосы, Гагарин к ө шесі, 15.  Азаматтарды қ абылдау кестесі: д ү йсенбі </w:t>
            </w:r>
            <w:r>
              <w:br/>
            </w:r>
            <w:r>
              <w:rPr>
                <w:rFonts w:ascii="Times New Roman"/>
                <w:b w:val="false"/>
                <w:i w:val="false"/>
                <w:color w:val="000000"/>
                <w:sz w:val="20"/>
              </w:rPr>
              <w:t xml:space="preserve">
са ғ ат 17.00-ден 19.00-ге дейін, сейсенбі, ж ұ ма са ғ ат 15.00-ден 18.00-ге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3-12-06, </w:t>
            </w:r>
            <w:r>
              <w:br/>
            </w:r>
            <w:r>
              <w:rPr>
                <w:rFonts w:ascii="Times New Roman"/>
                <w:b w:val="false"/>
                <w:i w:val="false"/>
                <w:color w:val="000000"/>
                <w:sz w:val="20"/>
              </w:rPr>
              <w:t xml:space="preserve">
3-11-33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zelinograd@mail.ru </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 ө шесі, 22. Азаматтарды қ абылдау кестесі: д ү йсенбі </w:t>
            </w:r>
            <w:r>
              <w:br/>
            </w:r>
            <w:r>
              <w:rPr>
                <w:rFonts w:ascii="Times New Roman"/>
                <w:b w:val="false"/>
                <w:i w:val="false"/>
                <w:color w:val="000000"/>
                <w:sz w:val="20"/>
              </w:rPr>
              <w:t xml:space="preserve">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w:t>
            </w:r>
            <w:r>
              <w:br/>
            </w:r>
            <w:r>
              <w:rPr>
                <w:rFonts w:ascii="Times New Roman"/>
                <w:b w:val="false"/>
                <w:i w:val="false"/>
                <w:color w:val="000000"/>
                <w:sz w:val="20"/>
              </w:rPr>
              <w:t xml:space="preserve">
2-15-04, </w:t>
            </w:r>
            <w:r>
              <w:br/>
            </w:r>
            <w:r>
              <w:rPr>
                <w:rFonts w:ascii="Times New Roman"/>
                <w:b w:val="false"/>
                <w:i w:val="false"/>
                <w:color w:val="000000"/>
                <w:sz w:val="20"/>
              </w:rPr>
              <w:t xml:space="preserve">
2-11-44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edigenovakt@mail.ru </w:t>
            </w:r>
          </w:p>
        </w:tc>
      </w:tr>
      <w:tr>
        <w:trPr>
          <w:trHeight w:val="18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Щучье қ аласы, Абылайхан к ө шесі, 34. Азаматтарды қ абылдау кестесі: д ү йсенбі </w:t>
            </w:r>
            <w:r>
              <w:br/>
            </w:r>
            <w:r>
              <w:rPr>
                <w:rFonts w:ascii="Times New Roman"/>
                <w:b w:val="false"/>
                <w:i w:val="false"/>
                <w:color w:val="000000"/>
                <w:sz w:val="20"/>
              </w:rPr>
              <w:t xml:space="preserve">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4-58-88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shuchroo </w:t>
            </w:r>
            <w:r>
              <w:br/>
            </w:r>
            <w:r>
              <w:rPr>
                <w:rFonts w:ascii="Times New Roman"/>
                <w:b w:val="false"/>
                <w:i w:val="false"/>
                <w:color w:val="000000"/>
                <w:sz w:val="20"/>
              </w:rPr>
              <w:t xml:space="preserve">
@mail.kz </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w:t>
            </w:r>
            <w:r>
              <w:br/>
            </w:r>
            <w:r>
              <w:rPr>
                <w:rFonts w:ascii="Times New Roman"/>
                <w:b w:val="false"/>
                <w:i w:val="false"/>
                <w:color w:val="000000"/>
                <w:sz w:val="20"/>
              </w:rPr>
              <w:t xml:space="preserve">
қ аласыны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 аласы, </w:t>
            </w:r>
            <w:r>
              <w:br/>
            </w:r>
            <w:r>
              <w:rPr>
                <w:rFonts w:ascii="Times New Roman"/>
                <w:b w:val="false"/>
                <w:i w:val="false"/>
                <w:color w:val="000000"/>
                <w:sz w:val="20"/>
              </w:rPr>
              <w:t xml:space="preserve">
4 ша ғ ынауданы, 1 ү й. Азаматтарды қ абылдау кестесі: д ү йсенбі </w:t>
            </w:r>
            <w:r>
              <w:br/>
            </w:r>
            <w:r>
              <w:rPr>
                <w:rFonts w:ascii="Times New Roman"/>
                <w:b w:val="false"/>
                <w:i w:val="false"/>
                <w:color w:val="000000"/>
                <w:sz w:val="20"/>
              </w:rPr>
              <w:t xml:space="preserve">
са ғ ат 17.00-ден 19.00-ге дейін, сейсенбі, бейсенбі </w:t>
            </w:r>
            <w:r>
              <w:br/>
            </w:r>
            <w:r>
              <w:rPr>
                <w:rFonts w:ascii="Times New Roman"/>
                <w:b w:val="false"/>
                <w:i w:val="false"/>
                <w:color w:val="000000"/>
                <w:sz w:val="20"/>
              </w:rPr>
              <w:t xml:space="preserve">
са ғ ат 15.00-ден 18.00-ге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6-19-09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stepoo@ </w:t>
            </w:r>
          </w:p>
          <w:p>
            <w:pPr>
              <w:spacing w:after="20"/>
              <w:ind w:left="20"/>
              <w:jc w:val="both"/>
            </w:pPr>
            <w:r>
              <w:rPr>
                <w:rFonts w:ascii="Times New Roman"/>
                <w:b w:val="false"/>
                <w:i w:val="false"/>
                <w:color w:val="000000"/>
                <w:sz w:val="20"/>
              </w:rPr>
              <w:t xml:space="preserve">mail.ru </w:t>
            </w:r>
          </w:p>
        </w:tc>
      </w:tr>
      <w:tr>
        <w:trPr>
          <w:trHeight w:val="14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ө кшетау </w:t>
            </w:r>
            <w:r>
              <w:br/>
            </w:r>
            <w:r>
              <w:rPr>
                <w:rFonts w:ascii="Times New Roman"/>
                <w:b w:val="false"/>
                <w:i w:val="false"/>
                <w:color w:val="000000"/>
                <w:sz w:val="20"/>
              </w:rPr>
              <w:t xml:space="preserve">
қ аласыны ң білім б ө лімі» мемлекеттік мекемесі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ө кшетау қ аласы, </w:t>
            </w:r>
            <w:r>
              <w:br/>
            </w:r>
            <w:r>
              <w:rPr>
                <w:rFonts w:ascii="Times New Roman"/>
                <w:b w:val="false"/>
                <w:i w:val="false"/>
                <w:color w:val="000000"/>
                <w:sz w:val="20"/>
              </w:rPr>
              <w:t xml:space="preserve">
Құ дайбердиев к ө шесі, 57. Азаматтарды </w:t>
            </w:r>
            <w:r>
              <w:br/>
            </w:r>
            <w:r>
              <w:rPr>
                <w:rFonts w:ascii="Times New Roman"/>
                <w:b w:val="false"/>
                <w:i w:val="false"/>
                <w:color w:val="000000"/>
                <w:sz w:val="20"/>
              </w:rPr>
              <w:t xml:space="preserve">
қ абылдау кестесі: </w:t>
            </w:r>
            <w:r>
              <w:br/>
            </w:r>
            <w:r>
              <w:rPr>
                <w:rFonts w:ascii="Times New Roman"/>
                <w:b w:val="false"/>
                <w:i w:val="false"/>
                <w:color w:val="000000"/>
                <w:sz w:val="20"/>
              </w:rPr>
              <w:t xml:space="preserve">
д ү йсенбі са ғ ат 17.00-ден 19.00-ге дейін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40-13-64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koksheguo@mail.kz </w:t>
            </w:r>
          </w:p>
        </w:tc>
      </w:tr>
    </w:tbl>
    <w:bookmarkStart w:name="z13"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А қ мола облысыны ң кент, ауыл (село), ауылды қ (селолы қ ) округ </w:t>
      </w:r>
      <w:r>
        <w:br/>
      </w:r>
      <w:r>
        <w:rPr>
          <w:rFonts w:ascii="Times New Roman"/>
          <w:b/>
          <w:i w:val="false"/>
          <w:color w:val="000000"/>
        </w:rPr>
        <w:t xml:space="preserve">
әкімдері аппараттарыны 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4322"/>
        <w:gridCol w:w="5565"/>
        <w:gridCol w:w="2838"/>
      </w:tblGrid>
      <w:tr>
        <w:trPr>
          <w:trHeight w:val="16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 аппараттарының атаулары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әкімдерінің заңды мекен-жайы, қабылдау уақыты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83. Азаматтарды қабылдау кестесі: сейсенбі, бейсенбі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2-32-48, 2-10-94 </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Азаматтарды қабылдау кестесі: сәрсенбі, бейсенбі,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3-51-44 </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Азаматтарды қабылдау кестесі: сейсенбі, бейсенбі,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4-94-54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ауылы. Азаматтарды қабылдау кестесі: сейсенбі, сәрсенбі, жұма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3-71-01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ауылы. Азаматтарды қабылдау кестесі: сейсенбі, сәрсенбі, бейсенбі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3-21-66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селосы. Азаматтарды қабылдау кестесі: сейсенбі, сәрсенбі,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3-41-90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селосы. Азаматтарды қабылдау кестесі: сейсенбі сағат 10.00-ден 12.00-ге дейін, жұма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3-81-43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Азаматтарды қабылдау кестесі: сейсенбі сағат 9.00-ден 18.00-ге  дейін, жұма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4-55-23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Азаматтарды қабылдау кестесі: сейсенбі,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3-74-23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селосы. Азаматтарды қабылдау кестесі: сейсенбі сағат 10.00-ден 11.00-ге дейін, жұма сағат 11.00-ден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3-23-34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селосы. Азаматтарды қабылдау кестесі: сейсенбі,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3-32-94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Урюпинка селосы. Азаматтарды қабылдау кестесі: сейсенбі, бейсенбі,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3-15-35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34. Азаматтарды қабылдау  кестесі: сейсенбі, бейсенбі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2-25-98, 2-15-64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ауылы, Комсомол көшесі. Азаматтарды қабылдау кестесі: сәрсенбі,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2-43-34, 2-44-18, 2-44-09 </w:t>
            </w:r>
          </w:p>
        </w:tc>
      </w:tr>
      <w:tr>
        <w:trPr>
          <w:trHeight w:val="14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станциясы, Вокзал көшесі, 2. Азаматтарды қабылдау кестесі: күн сайын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2-56-26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ауылы. Азаматтарды қабылдау кестесі: Бабатай станциясында-сейсенбі сағат 9.00-ден 13.00-ге дейін, Арнасай ауылында - бейсенбі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2-53-49, 2-54-27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селосы. Азаматтарды қабылдау кестесі: сейсенбі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2-55-34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ауылы. Азаматтарды қабылдау кестесі: 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2-57-34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селосы, Центральная көшесі, 9 Азаматтарды қабылдау кестесі: дүйсенбі, бейсенбі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2-34-89, 2-34-34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ауылы, Шағынаудан 4 үй. Азаматтарды қабылдау кестесі: күн сайын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2-32-34, 2-30-01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селосы, Мир көшесі, 17. Азаматтарды қабылдау кестесі: сейсенбі сағат 9.00-ден 12.00-ге дейін, бейсенбі сағат 15.00-ден 17.00-ге дейін, жұма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2-42-14, 2-42-34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селосы. Азаматтарды қабылдау кестесі: күн сайын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2-31-34, 2-62-55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селосы, Абай көшесі, 15. Азаматтарды қабылдау кестесі: сейсенбі, жұма сағат 10.00-ден 12.00-ге дейін сағат 15.00-ден 16.00-ге дейін,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2-36-34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селосы. Азаматтарды қабылдау кестесі: сенбі, сағат 8.00-ден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2-46-10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ауылы. Азаматтарды қабылдау кестесі: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2-52-34, 2-51-61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2-24-79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селосы, Әл-Фараби көшесі, 50.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2-64-98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Есіл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Зеленое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2-67-73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ауданы,Жалтыр селосы, Ленин көшесі, 2.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2-19-10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2-73-53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2-71-81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2-51-35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селосы, Советская көшесі, 25.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2-54-35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станциясы, Советская көшесі, 23.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2-43-24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Қызылжар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Жаңатұрмыс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2-84-86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Петровка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селосы, Школьная көшесі.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2-65-35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Острогорское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Новый Колутон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2-47-23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селосы, Октябрь көшесі.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2-93-75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селосы, Войтенко көшесі.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2-46-41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2-71-35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сейсенбі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2-44-22, </w:t>
            </w:r>
            <w:r>
              <w:br/>
            </w:r>
            <w:r>
              <w:rPr>
                <w:rFonts w:ascii="Times New Roman"/>
                <w:b w:val="false"/>
                <w:i w:val="false"/>
                <w:color w:val="000000"/>
                <w:sz w:val="20"/>
              </w:rPr>
              <w:t xml:space="preserve">
4-16-32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станциясы. Азаматтарды қабылдау кестесі: сәрсенбі, бейсенбі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7-12-34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Азаматтарды қабылдау кестесі: сейсенбі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9-04-68, 9-03-35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ауылы. Азаматтарды қабылдау кестесі: дүйсенбі, 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7-83-35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селосы. Азаматтарды қабылдау кестесі: дүйсенбі, сәрсенбі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9-33-30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Макеевское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Шу селосы. Азаматтарды қабылдау кестесі: сейсенбі, жұма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9-93-90 9-93-35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селосы. Азаматтарды қабылдау кестесі: дүйсенбі сағат 15.00-ден 18.00-ге дейін, сәрсенбі, жұма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5-13-13, 5-14-47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Азаматтарды қабылдау кестесі: сейсенбі, бейсенбі сағат 14.30-дан 16.30-ға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7-04-46, 7-06-95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Азаматтарды қабылдау кестесі: дүйсенбі,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7-23-14, </w:t>
            </w:r>
            <w:r>
              <w:br/>
            </w:r>
            <w:r>
              <w:rPr>
                <w:rFonts w:ascii="Times New Roman"/>
                <w:b w:val="false"/>
                <w:i w:val="false"/>
                <w:color w:val="000000"/>
                <w:sz w:val="20"/>
              </w:rPr>
              <w:t xml:space="preserve">
7-23-82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селосы. Азаматтарды қабылдау кестесі: дүйсенбі, бейсенбі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9-23-60, </w:t>
            </w:r>
            <w:r>
              <w:br/>
            </w:r>
            <w:r>
              <w:rPr>
                <w:rFonts w:ascii="Times New Roman"/>
                <w:b w:val="false"/>
                <w:i w:val="false"/>
                <w:color w:val="000000"/>
                <w:sz w:val="20"/>
              </w:rPr>
              <w:t xml:space="preserve">
9-23-88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селосы. Азаматтарды қабылдау кестесі: сейсенбі, жұма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9-73-35 </w:t>
            </w:r>
            <w:r>
              <w:br/>
            </w:r>
            <w:r>
              <w:rPr>
                <w:rFonts w:ascii="Times New Roman"/>
                <w:b w:val="false"/>
                <w:i w:val="false"/>
                <w:color w:val="000000"/>
                <w:sz w:val="20"/>
              </w:rPr>
              <w:t xml:space="preserve">
9-73-91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Азаматтарды қабылдау кестесі: сейсенбі, жұма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9-83-96 9-84-90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селосы. Азаматтарды қабылдау кестесі: дүйсенбі, сәрсенбі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9-63-35 </w:t>
            </w:r>
            <w:r>
              <w:br/>
            </w:r>
            <w:r>
              <w:rPr>
                <w:rFonts w:ascii="Times New Roman"/>
                <w:b w:val="false"/>
                <w:i w:val="false"/>
                <w:color w:val="000000"/>
                <w:sz w:val="20"/>
              </w:rPr>
              <w:t xml:space="preserve">
9-64-42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селосы. Азаматтарды қабылдау кестесі: дүйсенбі, сәрсенбі, жұма сағат 9.00-ден 12.30-ға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7-73-35 </w:t>
            </w:r>
            <w:r>
              <w:br/>
            </w:r>
            <w:r>
              <w:rPr>
                <w:rFonts w:ascii="Times New Roman"/>
                <w:b w:val="false"/>
                <w:i w:val="false"/>
                <w:color w:val="000000"/>
                <w:sz w:val="20"/>
              </w:rPr>
              <w:t xml:space="preserve">
7-74-55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Азаматтарды қабылдау кестесі: дүйсенбі, сәрсенбі сағат 9.00-ден 13.00-ге дейін сенбі сағат 10 .00-ден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9-41-33 9-41-35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селосы. Азаматтарды қабылдау кестесі: дүйсенбі, сәрсенбі, жұма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9-15-67 </w:t>
            </w:r>
            <w:r>
              <w:br/>
            </w:r>
            <w:r>
              <w:rPr>
                <w:rFonts w:ascii="Times New Roman"/>
                <w:b w:val="false"/>
                <w:i w:val="false"/>
                <w:color w:val="000000"/>
                <w:sz w:val="20"/>
              </w:rPr>
              <w:t xml:space="preserve">
9-13-30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Азаматтарды қабылдау кестесі: сейсенбі, жұма сағат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9-21-35 </w:t>
            </w:r>
            <w:r>
              <w:br/>
            </w:r>
            <w:r>
              <w:rPr>
                <w:rFonts w:ascii="Times New Roman"/>
                <w:b w:val="false"/>
                <w:i w:val="false"/>
                <w:color w:val="000000"/>
                <w:sz w:val="20"/>
              </w:rPr>
              <w:t xml:space="preserve">
9-22-18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селосы. Азаматтарды қабылдау кестесі: сейсенбі, жұма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9-53-35 9-54-30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селосы. Азаматтарды қабылдау кестесі: дүйсенбі, сәрсенбі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7-53-35 7-53-49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Ярославка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Тимашевка селосы. Азаматтарды қабылдау кестесі: сейсенбі, бейсенбі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9-43-35 9-44-96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ауылы, Жастар көшесі, 18.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3-14-33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Амангелді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Партизанка селосы, Нефедов көшесі, 22.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3-53-83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селосы.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3-61-11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Даниловка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Алтынды селосы, Кәкішев көшесі, 15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3-44-48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Ергольское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Тоқтамыс ауылы, Октябрь көшесі, 43.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3-26-16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селосы.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3-73-21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селосы, Ленин көшесі, 50.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3-21-37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Карамышевка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Шұбарағаш селосы, Достық көшесі, 42.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3-56-43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3-84-83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27 Азаматтарды қабылдау кестесі: сейсенбі, жұма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2-44-44, 2-24-65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селосы, Советская көшесі,13.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3-37-44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селосы Азаматтарды қабылдау кестесі: сейсенбі,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3-67-35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Азаматтарды қабылдау кестесі: сәрсенбі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2-13-03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селосы. Азаматтарды қабылдау кестесі: сейсенбі, сәрсенбі, жұма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селосы. Азаматтарды қабылдау кестесі: айдың бірінші сәрсенбісі сағат 10.00-ден 13.00-ге дейін сейсенбі, бейсенбі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2-43-35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Азаматтарды қабылдау кестесі: сейсенбі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2-20-32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Азаматтарды қабылдау кестесі: сәрсенбі, бейсенбі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2-19-51, </w:t>
            </w:r>
            <w:r>
              <w:br/>
            </w:r>
            <w:r>
              <w:rPr>
                <w:rFonts w:ascii="Times New Roman"/>
                <w:b w:val="false"/>
                <w:i w:val="false"/>
                <w:color w:val="000000"/>
                <w:sz w:val="20"/>
              </w:rPr>
              <w:t xml:space="preserve">
2-14-31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селосы. </w:t>
            </w:r>
            <w:r>
              <w:br/>
            </w:r>
            <w:r>
              <w:rPr>
                <w:rFonts w:ascii="Times New Roman"/>
                <w:b w:val="false"/>
                <w:i w:val="false"/>
                <w:color w:val="000000"/>
                <w:sz w:val="20"/>
              </w:rPr>
              <w:t xml:space="preserve">
Азаматтарды қабылдау кестесі: сәрсенбі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2-13-07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w:t>
            </w:r>
            <w:r>
              <w:br/>
            </w:r>
            <w:r>
              <w:rPr>
                <w:rFonts w:ascii="Times New Roman"/>
                <w:b w:val="false"/>
                <w:i w:val="false"/>
                <w:color w:val="000000"/>
                <w:sz w:val="20"/>
              </w:rPr>
              <w:t xml:space="preserve">
Азаматтарды қабылдау кестесі: сәрсенбі, бейсенбі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2-61-17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Азаматтарды қабылдау кестесі: айдың бірінші сәрсенбісі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2-71-25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селосы. Азаматтарды қабылдау кестесі: айдың бірінші сәрсенбісі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2-53-63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Атнаев көшесі, 22. Азаматтарды қабылдау кестесі: күн сайын сағат 9.00-ден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2-16-53, 2-16-90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селосы. Азаматтарды қабылдау кестесі: күн сайын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7-18-91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селосы. Азаматтарды қабылдау кестесі: күн сайын сағат 11.00-ден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2-65-13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селосы. Азаматтарды қабылдау кестесі: сейсенбі, жұма сағат 11.00-ден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2-66-22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селосы. Азаматтарды қабылдау кестесі: күн сайын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2-62-40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селосы, Ленин көшесі, 2.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2-75-38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Донское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Андықожа батыр селосы. Азаматтарды қабылдау кестесі: сейсенбі, бейсенбі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2-72-37, 2-72-57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Еңбекшілдер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 селосы.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2-30-40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Заозерное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2-56-55, 2-56-47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селосы. Азаматтарды қабылдау кестесі: сәрсенбі, бейсенбі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2-64-32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селосы.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2-18-29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селосы. Азаматтарды қабылдау кестесі: бейсенбі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2-10-00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селосы, Чкалов көшесі, 75. Азаматтарды қабылдау кестесі: сәрсенбі, жұма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2-81-23, 2-81-61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селосы Азаматтарды қабылдау кестесі: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2-62-07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селосы, Пушкин көшесі, 17. Азаматтарды қабылдау кестесі: күн сайын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2-17-56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Победа көшесі, 5. Азаматтарды қабылдау кестесі: сәрсенбі сағат 10.00-ден 13.00-ге дейін, жұма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2-37-38, 2-22-31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Ақмырза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Тимофеевка селосы, Молодежная көшесі, 29. Азаматтарды қабылдау кестесі: күн сайын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32-3-54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селосы, Советская көшесі. Азаматтарды қабылдау кестесі: сәрсенбі,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34-5-11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Азаматтарды қабылдау кестесі: сәрсенбі, жұма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36-3-33, 36-3-35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Азаматтарды қабылдау кестесі: күн сайын сағат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35-3-16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селосы. Азаматтарды қабылдау кестесі: күн сайын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36-1-44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Күншалған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Ленинское селосы. Азаматтарды қабылдау кестесі: күн сайын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37-2-35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селосы. Азаматтарды қабылдау кестесі: дүйсенбі сағат 14.00-ден 16.00-ге дейін, сәрсенбі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33-5-75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селосы. Азаматтарды қабылдау кестесі: дүйсенбі, бейсенбі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35-5-35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селосы. Азаматтарды қабылдау кестесі: дүйсенбі, сейсенбі, жұма күн сайын сағат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34-1-35, 34-1-44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селосы. Азаматтарды қабылдау кестесі: сәрсенбі, жұма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33-2-84, 33-3-87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Азаматтарды қабылдау кестесі: сейсенбі, сәрсенбі, бейсенбі, жұма сағат 10.00-ден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36-6-85, 36-6-07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селосы. Азаматтарды қабылдау кестесі: сейсенбі, жұма cағат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37-6-35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Торғай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Тургай селосы. Азаматтарды қабылдау кестесі: сейсенбі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35-1-35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селосы. Азаматтарды қабылдау кестесі: дүйсенбі, сәрсенбі, жұма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36-1-35, 36-2-15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 Қонаев көшесі, 15. Азаматтарды қабылдау кестесі: сейсенбі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21-4-52 </w:t>
            </w:r>
            <w:r>
              <w:br/>
            </w:r>
            <w:r>
              <w:rPr>
                <w:rFonts w:ascii="Times New Roman"/>
                <w:b w:val="false"/>
                <w:i w:val="false"/>
                <w:color w:val="000000"/>
                <w:sz w:val="20"/>
              </w:rPr>
              <w:t xml:space="preserve">
8 (71647) 21-3-68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Ленин көшесі, 20. Азаматтарды қабылдау кестесі: сейсенбі,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29-2-30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селосы, Ленин көшесі, 4. Азаматтарды қабылдау кестесі: сейсенбі, жұма cағат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21-3-32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Азаматтарды қабылдау кестесі: сейсенбі, бейсенбі cағат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26-2-41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Двуреченское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Двуречное селосы, Ленин көшесі, 9. Азаматтарды қабылдау кестесі: сейсенбі, бейсенбі cағат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27-3-47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Целинная көшесі, 11. Азаматтарды қабылдау кестесі: сейсенбі, бейсенбі cағат 16.00-ден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29-4-16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Азаматтарды қабылдау кестесі: сейсенбі, бейсенбі, жұма cағат 9.00-ден 18.00-ге дейін, үзіліс cағат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29-6-21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Зареченое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Заречное селосы. Азаматтарды қабылдау кестесі: сейсенбі cағат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26-4-38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селосы, Центральная көшесі, 5. Азаматтарды қабылдау кестесі: бейсенбі cағат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Азаматтарды қабылдау кестесі: сейсенбі, бейсенбі cағат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28-6-59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Речная көшесі, 6. Азаматтарды қабылдау кестесі: бейсенбі cағат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26-6-43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Азаматтарды қабылдау кестесі: сейсенбі, бейсенбі cағат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23-3-48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селосы, Трудовая көшесі, 37. Азаматтарды қабылдау кестесі: сейсенбі, бейсенбі cағат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27-7-18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Ленин көшесі, 10. Азаматтарды қабылдау кестесі: дүйсенбі cағат 9.00-ден 17.00-ге дейін, сейсенбі cағат 9.00-ден 12.00-ге дейін, бейсенбі cағат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24-7-47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Азаматтарды қабылдау кестесі: күн сайын cағат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24-3-65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Азаматтарды қабылдау кестесі: сейсенбі, жұма cағат 11.00-ден 13.00-ге дейін, cағат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28-3-90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Абай көшесі, 1 «а». Азаматтарды қабылдау кестесі: күн сайын cағат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27-5-43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Мәскеу көшесі, 2. Азаматтарды қабылдау кестесі: сейсенбі, бейсенбі cағат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24-2-33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Мир көшесі, 18. Азаматтарды қабылдау кестесі: күн сайын cағат 17.00-ден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27-2-81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селосы. Азаматтарды қабылдау кестесі: күн сайын cағат 17.00-ден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24-4-47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Азаматтарды қабылдау кестесі: дүйсенбі cағат 9.00-ден 12.00-ге дейін, бейсенбі cағат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22-3-11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Азаматтарды қабылдау кестесі: бейсенбі  cағат 11.00-ден 13.00-ге дейін, cағат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28-5-99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Азаматтарды қабылдау кестесі: сейсенбі, бейсенбі cағат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25-1-72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Азаматтарды қабылдау кестесі: жұма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9-31-31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селосы. Азаматтарды қабылдау кестесі: сәрсенбі сағат 10.00-ден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9-83-19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Есіл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Трудовое селосы. Азаматтарды қабылдау кестесі: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5-13-83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32. Азаматтарды қабылдау кестесі: бейсенбі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2-17-70, 2-22-00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Жаңа-Қима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Қима селосы. Азаматтарды қабылдау кестесі: күн сайын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5-15-00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селосы. Азаматтарды қабылдау кестесі: Запорожье селосы - жұма сағат 10.00-ден 12.00-ге дейін, Лозовое селосы - сейсенбі,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5-72-71,    5-74-66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селосы. Азаматтарды қабылдау кестесі: Ишимское селосы - күн сайын сағат 10.00-ден 18.00-ге дейін, Монастырка селосы – күн сайын сағат 10.00-ден 18.00-ге дейін, Қазақстан селосы – күн сайын сағат 10.00-ден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5-13-52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селосы. Азаматтарды қабылдау кестесі: сәрсенбі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9-46-83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Калининское  округ  селолық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Моховое селосы. Азаматтарды қабылдау кестесі: Моховое  селосы - сәрсенбі сағат 18.00-ден 19.00-ге дейін, Калининское селосы - дүйсенбі сағат 16.00-ден 17.00-ге дейін, Қалмақкөл селосы - дүйсенбі сағат 16.00-ден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9-53-22,  9-35-40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Азаматтарды қабылдау кестесі: сәрсенбі, жұма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9-71-94, 9-71-32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Қызылсай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Кировское селосы. Азаматтарды қабылдау кестесі: дүйсенбі сағат 14.00-ден 16.00-ге дейін, жұма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9-33-71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округ селолық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селосы. Азаматтарды қабылдау кестесі: сейсенбі, сәрсенбі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9-61-16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Азаматтарды қабылдау кестесі: дүйсенбі сағат 14.30-ден 16.30-ға дейін, сейсенбі,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9-81-71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селосы. Азаматтарды қабылдау кестесі: Тарасовка селосы –  сәрсенбі, жұма сағат 10.00-ден 17.00-ге дейін, Қазақ селосы – бейсенбі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9-72-16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селосы. Азаматтарды қабылдау кестесі: дүйсенбі сағат 10.30-ден 16.30-ға дейін, сейсенбі, сәрсенбі, бейсенбі, жұма сағат 10.00-ден 16.00-ге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3-54-40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Азаматтарды қабылдау кестесі: сәрсенбі сағат 10.00-ден 13.00-ге дейін,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9-43-48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32. Азаматтарды қабылдау кестесі: айдың бірінші сейсенбісі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9-13-90, 9-14-40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селосы. Азаматтарды қабылдау кестесі: айдың бірінші сейсенбісі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95-2-01 </w:t>
            </w:r>
          </w:p>
        </w:tc>
      </w:tr>
      <w:tr>
        <w:trPr>
          <w:trHeight w:val="16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селосы. Азаматтарды қабылдау кестесі: айдың бірінші сейсенбісі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93-5-89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атындағы село. Азаматтарды қабылдау кестесі: сейсенбі, бейсенбі, жұма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93-7-02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селосы. Азаматтарды қабылдау кестесі: сейсенбі, жұма, апта сайын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97-5-18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селосы. Азаматтарды қабылдау кестесі: айдың бірінші жұмасы сағат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93-1-29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Жаңадала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Тасты-Талды селосы. Азаматтарды қабылдау кестесі: айдың бірінші дүйсенбісі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96-2-86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селосы. Азаматтарды қабылдау кестесі: дүйсенбі, сейсенбі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96-3-73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атындағы село. Азаматтарды қабылдау кестесі: дүйсенбі, сәрсенбі сағат 9.00-ден 13.00-ге дейін Жарқайың ауданы, Донское селосы. Азаматтарды қабылдау кестесі: сейсенбі, бейсенбі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93-4-73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селосы. Азаматтарды қабылдау кестесі: сейсенбі, бейсенбі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9-10-84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селосы. Азаматтарды қабылдау кестесі: айдың бірінші сейсенбісі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95-2-70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селосы.  Азаматтарды қабылдау кестесі: сейсенбі, жұма апта сайын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95-2-68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селосы. Азаматтарды қабылдау кестесі: айдың бірінші сәрсенбісі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98-2-57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селосы. Азаматтарды қабылдау кестесі: айдың екінші сәрсенбісі, жұмасы,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9-17-96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селосы. Азаматтарды қабылдау кестесі: айдың бірінші сәрсенбісі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селосы. Азаматтарды қабылдау кестесі: айдың әрбір сейсенбісі сағат 17.00-ден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95-4-67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селосы. Азаматтарды қабылдау кестесі: айдың әрбір сейсенбісі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93-2-71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селосы. Азаматтарды қабылдау кестесі: айдың бірінші дүйсенбісі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99-4-13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селосы.  Азаматтарды қабылдау кестесі: айдың бірінші дүйсенбісі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31-0-30 </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селосы. Азаматтарды қабылдау кестесі: сәрсенбі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3-75-40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Алтынсарин көшесі, 9. Азаматтарды қабылдау кестесі: сәрсенбі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3-56-50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Бұлақ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Еленовка селосы, Абылайхан көшесі, 36. Азаматтарды қабылдау кестесі: дүйсенбі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3-85-18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Азаматтарды қабылдау кестесі: дүйсенбі, сейсенбі,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3-44-03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Байтерек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Бәйтерек селосы, Центральная көшесі,1. Азаматтарды қабылдау кестесі: дүйсенбі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2-61-91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селосы, Мир көшесі. Азаматтарды қабылдау кестесі: дүйсенбі, сәрсенбі, жұма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2-31-17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селосы. Азаматтарды қабылдау кестесі: дүйсенбі, сәрсенбі, жұма  сағат 11.00-ден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2-71-17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48. Азаматтарды қабылдау кестесі: дүйсенбі, бейсенбі сағат 11.00-ден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2-24-40, </w:t>
            </w:r>
            <w:r>
              <w:br/>
            </w:r>
            <w:r>
              <w:rPr>
                <w:rFonts w:ascii="Times New Roman"/>
                <w:b w:val="false"/>
                <w:i w:val="false"/>
                <w:color w:val="000000"/>
                <w:sz w:val="20"/>
              </w:rPr>
              <w:t xml:space="preserve">
2-13-56, </w:t>
            </w:r>
            <w:r>
              <w:br/>
            </w:r>
            <w:r>
              <w:rPr>
                <w:rFonts w:ascii="Times New Roman"/>
                <w:b w:val="false"/>
                <w:i w:val="false"/>
                <w:color w:val="000000"/>
                <w:sz w:val="20"/>
              </w:rPr>
              <w:t xml:space="preserve">
2-12-06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селосы. Азаматтарды қабылдау кестесі: дүйсенбі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атындағы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селосы. Азаматтарды қабылдау кестесі: дүйсенбі,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3-71-85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селосы. Азаматтарды қабылдау кестесі: күн сайын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3-45-98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Сарыөзек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Ақан селосы. Азаматтарды қабылдау кестесі: дүйсенбі, сейсенбі, сәрсенбі,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3-83-34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Самарбай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Молодежное селосы, Кошевой көшесі. Азаматтарды қабылдау кестесі: дүйсенбі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3-41-92, </w:t>
            </w:r>
            <w:r>
              <w:br/>
            </w:r>
            <w:r>
              <w:rPr>
                <w:rFonts w:ascii="Times New Roman"/>
                <w:b w:val="false"/>
                <w:i w:val="false"/>
                <w:color w:val="000000"/>
                <w:sz w:val="20"/>
              </w:rPr>
              <w:t xml:space="preserve">
3-41-99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селосы, Целинная көшесі. </w:t>
            </w:r>
            <w:r>
              <w:br/>
            </w:r>
            <w:r>
              <w:rPr>
                <w:rFonts w:ascii="Times New Roman"/>
                <w:b w:val="false"/>
                <w:i w:val="false"/>
                <w:color w:val="000000"/>
                <w:sz w:val="20"/>
              </w:rPr>
              <w:t xml:space="preserve">
Азаматтарды қабылдау кестесі: күн сайын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3-34-17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Күсеп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Куропаткино селосы, Целинная көшесі. Азаматтарды қабылдау кестесі: күн сайын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3-36-38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селосы. Азаматтарды қабылдау кестесі: дүйсенбі,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3-44-04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Қызылсая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 Қызылсая селосы. Азаматтарды қабылдау кестесі: сәрсенбі, жұма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3-43-95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Қазотын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Раздольное селосы. Азаматтарды қабылдау кестесі: дүйсенбі сағат 9.00-ден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3-37-77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селосы. Азаматтарды қабылдау кестесі: дүйсенбі сағат 10.00-ден 12.00-ге дейін, сәрсенбі сағат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2-82-49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Қарауыл Қанай би атындағы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Қанай би селосы. Азаматтарды қабылдау кестесі: дүйсенбі, сәрсенбі, жұма сағат 11.00-ден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2-72-66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селосы. Азаматтарды қабылдау кестесі: дүйсенбі сағат 10.00-ден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2-53-85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селосы. Азаматтарды қабылдау кестесі: сейсенбі, бейсенбі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2-72-85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селосы, Советская көшесі. Азаматтарды қабылдау кестесі: дүйсенбі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2-52-67, </w:t>
            </w:r>
            <w:r>
              <w:br/>
            </w:r>
            <w:r>
              <w:rPr>
                <w:rFonts w:ascii="Times New Roman"/>
                <w:b w:val="false"/>
                <w:i w:val="false"/>
                <w:color w:val="000000"/>
                <w:sz w:val="20"/>
              </w:rPr>
              <w:t xml:space="preserve">
2-51-69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селосы. Азаматтарды қабылдау кестесі: дүйсенбі, сәрсенбі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2-41-73, </w:t>
            </w:r>
            <w:r>
              <w:br/>
            </w:r>
            <w:r>
              <w:rPr>
                <w:rFonts w:ascii="Times New Roman"/>
                <w:b w:val="false"/>
                <w:i w:val="false"/>
                <w:color w:val="000000"/>
                <w:sz w:val="20"/>
              </w:rPr>
              <w:t xml:space="preserve">
2-41-22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Күмісбеков көшесі, 36.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2-15-60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3-66-10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4-26-53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3-36-10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4-36-10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4-16-01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4-46-10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селосы. Азаматтарды қабылдау кестесі: сәрсенбі, бейсенбі, жұма сағат 10.00-ден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4-56-14 </w:t>
            </w:r>
          </w:p>
        </w:tc>
      </w:tr>
      <w:tr>
        <w:trPr>
          <w:trHeight w:val="28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119. Азаматтарды қабылдау кестесі: сейсенбі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9-12-30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селосы. Азаматтарды қабылдау кестесі: сәрсенбі сағат 10.00-ден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9-51-99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селосы. Азаматтарды қабылдау кестесі: сейсенбі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9-45-24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Бірлік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Красная поляна селосы. Азаматтарды қабылдау кестесі: сейсенбі, сәрсенбі, бейсенбі, жұма сағат 9.30-ден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9-32-47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селосы. Азаматтарды қабылдау кестесі: сәрсенбі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9-53-75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9-42-41 </w:t>
            </w:r>
            <w:r>
              <w:br/>
            </w:r>
            <w:r>
              <w:rPr>
                <w:rFonts w:ascii="Times New Roman"/>
                <w:b w:val="false"/>
                <w:i w:val="false"/>
                <w:color w:val="000000"/>
                <w:sz w:val="20"/>
              </w:rPr>
              <w:t xml:space="preserve">
9-43-35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Жамбыл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Приозерное селосы. Азаматтарды қабылдау кестесі: дүйсенбі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9-76-35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селосы. Азаматтарды қабылдау кестесі: дүйсенбі, сәрсенбі, жұма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9-62-35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селосы. Азаматтарды қабылдау кестесі: дүйсенбі, жұма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9-75-35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ауылы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селосы.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w:t>
            </w:r>
            <w:r>
              <w:br/>
            </w:r>
            <w:r>
              <w:rPr>
                <w:rFonts w:ascii="Times New Roman"/>
                <w:b w:val="false"/>
                <w:i w:val="false"/>
                <w:color w:val="000000"/>
                <w:sz w:val="20"/>
              </w:rPr>
              <w:t xml:space="preserve">
9-34-35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селосы. Азаматтарды қабылдау кестесі: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9-72-35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селосы. Азаматтарды қабылдау кестесі: сейсенбі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9-57-35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9-35-35 </w:t>
            </w:r>
            <w:r>
              <w:br/>
            </w:r>
            <w:r>
              <w:rPr>
                <w:rFonts w:ascii="Times New Roman"/>
                <w:b w:val="false"/>
                <w:i w:val="false"/>
                <w:color w:val="000000"/>
                <w:sz w:val="20"/>
              </w:rPr>
              <w:t xml:space="preserve">
9-38-13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селосы. Азаматтарды қабылдау кестесі: күн сайын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9-47-49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Широкое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Богородка селосы. Азаматтарды қабылдау кестесі: күн сайын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9-54-95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w:t>
            </w:r>
            <w:r>
              <w:br/>
            </w:r>
            <w:r>
              <w:rPr>
                <w:rFonts w:ascii="Times New Roman"/>
                <w:b w:val="false"/>
                <w:i w:val="false"/>
                <w:color w:val="000000"/>
                <w:sz w:val="20"/>
              </w:rPr>
              <w:t xml:space="preserve">
қабылда у кестесі: бейсенбі сағат 14.30-ден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3-12-01 </w:t>
            </w:r>
            <w:r>
              <w:br/>
            </w:r>
            <w:r>
              <w:rPr>
                <w:rFonts w:ascii="Times New Roman"/>
                <w:b w:val="false"/>
                <w:i w:val="false"/>
                <w:color w:val="000000"/>
                <w:sz w:val="20"/>
              </w:rPr>
              <w:t xml:space="preserve">
3-11-69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селосы. Азаматтарды қабылдау кестесі: жұма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9-62-24 </w:t>
            </w:r>
            <w:r>
              <w:br/>
            </w:r>
            <w:r>
              <w:rPr>
                <w:rFonts w:ascii="Times New Roman"/>
                <w:b w:val="false"/>
                <w:i w:val="false"/>
                <w:color w:val="000000"/>
                <w:sz w:val="20"/>
              </w:rPr>
              <w:t xml:space="preserve">
9-62-25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ауылы. Азаматтарды қабылдау кестесі: бейсенбі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9-14-53 </w:t>
            </w:r>
            <w:r>
              <w:br/>
            </w:r>
            <w:r>
              <w:rPr>
                <w:rFonts w:ascii="Times New Roman"/>
                <w:b w:val="false"/>
                <w:i w:val="false"/>
                <w:color w:val="000000"/>
                <w:sz w:val="20"/>
              </w:rPr>
              <w:t xml:space="preserve">
9-17-45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ауылы. Азаматтарды қабылдау кестесі: жұма сағат 9.00-ден 17.00-ге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4-18-25 4-16-25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селосы. Азаматтарды қабылдау кестесі: бейсенбі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9-96-19 </w:t>
            </w:r>
            <w:r>
              <w:br/>
            </w:r>
            <w:r>
              <w:rPr>
                <w:rFonts w:ascii="Times New Roman"/>
                <w:b w:val="false"/>
                <w:i w:val="false"/>
                <w:color w:val="000000"/>
                <w:sz w:val="20"/>
              </w:rPr>
              <w:t xml:space="preserve">
9-92-25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селосы. Азаматтарды қабылдау кестесі: сейсенбі, бейсенбі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2-11-56 2-11-60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Красноярское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Жалғызқұдық селосы. Азаматтарды қабылдау кестесі: жұма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3-52-25 </w:t>
            </w:r>
            <w:r>
              <w:br/>
            </w:r>
            <w:r>
              <w:rPr>
                <w:rFonts w:ascii="Times New Roman"/>
                <w:b w:val="false"/>
                <w:i w:val="false"/>
                <w:color w:val="000000"/>
                <w:sz w:val="20"/>
              </w:rPr>
              <w:t xml:space="preserve">
3-53-25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селосы. Азаматтарды қабылдау кестесі: күн сайын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3-26-39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селосы. Азаматтарды қабылдау кестесі: бейсенбі, жұма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9-32-25 9-33-33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селосы. Азаматтарды қабылдау кестесі: сейсенбі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4-12-25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селосы. Азаматтарды қабылдау кестесі: сейсенбі сағат 10.00-ден 12.00-ге дейін, жұма сағат 14.00-ден 16.00-ге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3-42-25, </w:t>
            </w:r>
            <w:r>
              <w:br/>
            </w:r>
            <w:r>
              <w:rPr>
                <w:rFonts w:ascii="Times New Roman"/>
                <w:b w:val="false"/>
                <w:i w:val="false"/>
                <w:color w:val="000000"/>
                <w:sz w:val="20"/>
              </w:rPr>
              <w:t xml:space="preserve">
3-43-32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селосы. Азаматтарды қабылдау кестесі: дүйсенбі сағат 15.00-ден 18.00-ге дейін,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3-22-25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селосы. Азаматтарды қабылдау  кестесі: жұма сағат 9.00-ден 13.00-ге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3-74-25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селосы. Азаматтарды қабылдау кестесі: сәрсенбі сағат 10.00-ден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3-82-25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ауылы. Азаматтарды қабылдау кестесі: бейсенбі сағат 13.00-ден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9-52-22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селосы. Азаматтарды қабылдау кестесі: бейсенбі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3-62-25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селосы. Азаматтарды қабылдау кестесі: жұма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9-64-19 </w:t>
            </w:r>
          </w:p>
        </w:tc>
      </w:tr>
      <w:tr>
        <w:trPr>
          <w:trHeight w:val="14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Шалқар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Егіндікөл  селосы. Азаматтарды қабылдау кестесі: күн сайын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3-92-25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селосы, Әуезов көшесі, 46. Азаматтарды қабылдау кестесі: сәрсенбі  сағат 14.00-ден 15.00-ге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2-43-44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ауылы. Азаматтарды қабылдау кестесі: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2-71-53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селолық округ әкімінің аппараты» </w:t>
            </w:r>
            <w:r>
              <w:br/>
            </w:r>
            <w:r>
              <w:rPr>
                <w:rFonts w:ascii="Times New Roman"/>
                <w:b w:val="false"/>
                <w:i w:val="false"/>
                <w:color w:val="000000"/>
                <w:sz w:val="20"/>
              </w:rPr>
              <w:t xml:space="preserve">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селосы, Мир көшесі, 12. Азаматтарды қабылдау кестесі: сәрсенбі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3-30-18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Абай көшесі, 9. Азаматтарды қабылдау кестесі: бейсенбі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2-75-13, 2-75-14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Казциковка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Бектау селосы, Гагарин көшесі, 5.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2-53-41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Юбилейная көшесі, 10/3. Азаматтарды қабылдау кестесі: дүйсенбі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2-30-12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селосы,   Почтовая көшесі, 10. Азаматтарды қабылдау кестесі: сәрсенбі, жұма сағат 10.00-ден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2-46-35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селосы,   Ленин көшесі, 18. Азаматтарды қабылдау кестесі: сәрсенбі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2-55-43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селосы, Жамбыл көшесі, 23/А. Азаматтарды қабылдау кестесі: сейсенбі, жұма сағат 9.00-ден 13.00-ге дейін,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2-64-35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селосы. Азаматтарды қабылдау кестесі: дүйсенбі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2-45-35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селолық округ әкімінің аппараты» </w:t>
            </w:r>
            <w:r>
              <w:br/>
            </w:r>
            <w:r>
              <w:rPr>
                <w:rFonts w:ascii="Times New Roman"/>
                <w:b w:val="false"/>
                <w:i w:val="false"/>
                <w:color w:val="000000"/>
                <w:sz w:val="20"/>
              </w:rPr>
              <w:t xml:space="preserve">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селосы, Ш.Уәлиханов көшесі, 8 Азаматтарды қабылдау кестесі: сәрсенбі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2-57-16 </w:t>
            </w:r>
          </w:p>
        </w:tc>
      </w:tr>
      <w:tr>
        <w:trPr>
          <w:trHeight w:val="147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33. Азаматтарды қабылдау кестесі: сәрсенбі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2-20-80, </w:t>
            </w:r>
            <w:r>
              <w:br/>
            </w:r>
            <w:r>
              <w:rPr>
                <w:rFonts w:ascii="Times New Roman"/>
                <w:b w:val="false"/>
                <w:i w:val="false"/>
                <w:color w:val="000000"/>
                <w:sz w:val="20"/>
              </w:rPr>
              <w:t xml:space="preserve">
2-15-42, 2-27-67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Абылайхан селолық округ әкімінің аппараты»мемлекеттік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Қызылағаш селосы, Н.Көбенов көшесі, 22. Азаматтарды қабылдау кестесі: сейсенбі, бейсенбі сағат 15.00-ден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9-51-38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ауылдық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ауылы, Школьная көшесі, 26. Азаматтарды қабылдау кестесі: дүйсенбі, сәрсенбі, жұма сағат 9.00-ден 11.00-ге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9-61-18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Кенесары көшесі, 26. Азаматтарды қабылдау кестесі: сәрсенбі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7-28-10, </w:t>
            </w:r>
            <w:r>
              <w:br/>
            </w:r>
            <w:r>
              <w:rPr>
                <w:rFonts w:ascii="Times New Roman"/>
                <w:b w:val="false"/>
                <w:i w:val="false"/>
                <w:color w:val="000000"/>
                <w:sz w:val="20"/>
              </w:rPr>
              <w:t xml:space="preserve">
7-12-02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селосы. Октябрьская көшесі. Азаматтарды қабылдау кестесі: сейсенбі, сәрсенбі,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9-74-31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селосы. Азаматтарды қабылдау кестесі: сәрсенбі  сағат 14.00-ден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7-43-46, 7-44-51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селосы, Центральная көшесі. Азаматтарды қабылдау кестесі: күн  сайын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9-45-32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селосы, Ленин көшесі, 34. Азаматтарды қабылдау кестесі: сейсенбі, бейсенбі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9-12-60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селосы, Мир кошесі, 145. Азаматтарды қабылдау кестесі: күн сайын сағат 14.00-ден 17.00-ге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9-32-33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батыр селосы, Уәлиханов көшесі Азаматтарды қабылдау кестесі: күн сайын сағат 9.00-ден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9-84-45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селосы, Ленин көшесі. Азаматтарды қабылдау кестесі: сәрсенбі, жұма сағат 10.00-ден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9-34-42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селолық округ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селосы, Мир көшесі, 9. Азаматтарды қабылдау кестесі: сейсенбі, сәрсенбі, жұма сағат 9.00-ден 13.00-ге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9-21-25 </w:t>
            </w:r>
          </w:p>
        </w:tc>
      </w:tr>
      <w:tr>
        <w:trPr>
          <w:trHeight w:val="19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селолық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Советская көшесі, 3. Азаматтарды қабылдау кестесі: сейсенбі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40-34-71, </w:t>
            </w:r>
            <w:r>
              <w:br/>
            </w:r>
            <w:r>
              <w:rPr>
                <w:rFonts w:ascii="Times New Roman"/>
                <w:b w:val="false"/>
                <w:i w:val="false"/>
                <w:color w:val="000000"/>
                <w:sz w:val="20"/>
              </w:rPr>
              <w:t xml:space="preserve">
40-39-90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Первомайская көшесі, 4. Азаматтарды қабылдау кестесі: сейсенбі, бейсенбі, сенбі сағат 10.00-ден 12.00-ге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44-00-03, </w:t>
            </w:r>
            <w:r>
              <w:br/>
            </w:r>
            <w:r>
              <w:rPr>
                <w:rFonts w:ascii="Times New Roman"/>
                <w:b w:val="false"/>
                <w:i w:val="false"/>
                <w:color w:val="000000"/>
                <w:sz w:val="20"/>
              </w:rPr>
              <w:t xml:space="preserve">
44-01-20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Нәбиев көшесі, 26. Азаматтарды қабылдау кестесі: сейсенбі, жұма  сағат 9.00-ден 18.00-ге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5-80-88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Мир көшесі, 10. Азаматтарды қабылдау кестесі: сейсенбі, бейсенбі сағат 9.00-ден 16.00-ге дейін, үзіліс сағат 13.00-ден 14.00-ге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4-34-68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Красноармейская көшесі, 15. Азаматтарды қабылдау кестесі: сәрсенбі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7-17-33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Ленин көшесі, 24. Азаматтарды қабылдау кестесі: сәрсенбі сағат 15.00-ден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4-21-16 </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әкімінің аппараты» мемлекеттік мекемесі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1 мөлтекаудан, 21 үй. Азаматтарды қабылдау кестесі: сейсенбі, сәрсенбі сағат 16.00-ден 18.00-ге дейін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5-12-62 </w:t>
            </w:r>
          </w:p>
        </w:tc>
      </w:tr>
    </w:tbl>
    <w:bookmarkStart w:name="z14"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А қ мола облысыны ң аудандары, К ө кшетау ж ә не Степногорск қ алалары ә кім аппараттарыны 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065"/>
        <w:gridCol w:w="1836"/>
        <w:gridCol w:w="3756"/>
        <w:gridCol w:w="6399"/>
      </w:tblGrid>
      <w:tr>
        <w:trPr>
          <w:trHeight w:val="16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 аппараттар ының атаулары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аудан (қала) әкімдерінің азаматтарды қабылдау уақыты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ндық мекен-жайы </w:t>
            </w:r>
            <w:r>
              <w:br/>
            </w:r>
            <w:r>
              <w:rPr>
                <w:rFonts w:ascii="Times New Roman"/>
                <w:b w:val="false"/>
                <w:i w:val="false"/>
                <w:color w:val="000000"/>
                <w:sz w:val="20"/>
              </w:rPr>
              <w:t xml:space="preserve">
веб-сайт </w:t>
            </w:r>
          </w:p>
        </w:tc>
      </w:tr>
      <w:tr>
        <w:trPr>
          <w:trHeight w:val="19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 Азаматтарды қабылдау кестесі: әр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8(71638)2-27-67,2-02-82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akim.akkol@rambler. ru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47.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8(71644)2-11-68,2-10-36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archal_ak@inbox.ru; arshaly_org83@mail.ru </w:t>
            </w:r>
          </w:p>
        </w:tc>
      </w:tr>
      <w:tr>
        <w:trPr>
          <w:trHeight w:val="18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8(71641)2-21-33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 kadrov_astr@mail.kz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айдың бірінші және үшінші сәрсенбісі сағат 10.00-ден 13.00-ге дейін, жұма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8(71643)2-43-01,2-43-02,2-43-03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inf_atbasar 2008@mail.ru, www.atbasar.online.kz </w:t>
            </w:r>
          </w:p>
        </w:tc>
      </w:tr>
      <w:tr>
        <w:trPr>
          <w:trHeight w:val="19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8(71646)2-12-92,2-11-44,  2-23-44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bulakimat@mail.ru </w:t>
            </w:r>
          </w:p>
        </w:tc>
      </w:tr>
      <w:tr>
        <w:trPr>
          <w:trHeight w:val="19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Победа көшесі, 6.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8(71642)2-11-33,2-11-53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Egin_akm@mail.ru </w:t>
            </w:r>
          </w:p>
        </w:tc>
      </w:tr>
      <w:tr>
        <w:trPr>
          <w:trHeight w:val="19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111.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8(71639)2-11-41,2-15-41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Enbek21@rambler.ru </w:t>
            </w:r>
          </w:p>
        </w:tc>
      </w:tr>
      <w:tr>
        <w:trPr>
          <w:trHeight w:val="18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А.Құнанбаев көшесі, 121.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8(71633)2-21-82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orgotd_erem@ mail.kz </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6. Азаматтарды қабылдау кестесі:  сәрсенбі сағат 10.00-ден 18.00-ге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8(71647)2-14-74,2-15-65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esilirina@mail.ru,esil_org@mail.kz, </w:t>
            </w:r>
            <w:r>
              <w:br/>
            </w:r>
            <w:r>
              <w:rPr>
                <w:rFonts w:ascii="Times New Roman"/>
                <w:b w:val="false"/>
                <w:i w:val="false"/>
                <w:color w:val="000000"/>
                <w:sz w:val="20"/>
              </w:rPr>
              <w:t xml:space="preserve">
www.acmol.kz </w:t>
            </w:r>
          </w:p>
        </w:tc>
      </w:tr>
      <w:tr>
        <w:trPr>
          <w:trHeight w:val="18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сәрсенбі сағат 11.30-ден 13.30-ге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8(71635)2-11-00,  2-14-61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jaksakimat@mail.ru, </w:t>
            </w:r>
            <w:r>
              <w:br/>
            </w:r>
            <w:r>
              <w:rPr>
                <w:rFonts w:ascii="Times New Roman"/>
                <w:b w:val="false"/>
                <w:i w:val="false"/>
                <w:color w:val="000000"/>
                <w:sz w:val="20"/>
              </w:rPr>
              <w:t xml:space="preserve">
www.zhaksy.kz </w:t>
            </w:r>
          </w:p>
        </w:tc>
      </w:tr>
      <w:tr>
        <w:trPr>
          <w:trHeight w:val="19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w:t>
            </w:r>
            <w:r>
              <w:br/>
            </w:r>
            <w:r>
              <w:rPr>
                <w:rFonts w:ascii="Times New Roman"/>
                <w:b w:val="false"/>
                <w:i w:val="false"/>
                <w:color w:val="000000"/>
                <w:sz w:val="20"/>
              </w:rPr>
              <w:t xml:space="preserve">
Ленин көшесі, 34.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8(71648)9-15-00,9-10-01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akm-jarkain@ </w:t>
            </w:r>
            <w:r>
              <w:br/>
            </w:r>
            <w:r>
              <w:rPr>
                <w:rFonts w:ascii="Times New Roman"/>
                <w:b w:val="false"/>
                <w:i w:val="false"/>
                <w:color w:val="000000"/>
                <w:sz w:val="20"/>
              </w:rPr>
              <w:t xml:space="preserve">
bk.ru </w:t>
            </w:r>
          </w:p>
        </w:tc>
      </w:tr>
      <w:tr>
        <w:trPr>
          <w:trHeight w:val="17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67.  Азаматтарды қабылдау кестесі: дүйсенбі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 2-12-70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akim_zer@kokshetau. </w:t>
            </w:r>
          </w:p>
          <w:p>
            <w:pPr>
              <w:spacing w:after="20"/>
              <w:ind w:left="20"/>
              <w:jc w:val="both"/>
            </w:pPr>
            <w:r>
              <w:rPr>
                <w:rFonts w:ascii="Times New Roman"/>
                <w:b w:val="false"/>
                <w:i w:val="false"/>
                <w:color w:val="000000"/>
                <w:sz w:val="20"/>
              </w:rPr>
              <w:t xml:space="preserve">online.kz, </w:t>
            </w:r>
          </w:p>
          <w:p>
            <w:pPr>
              <w:spacing w:after="20"/>
              <w:ind w:left="20"/>
              <w:jc w:val="both"/>
            </w:pPr>
            <w:r>
              <w:rPr>
                <w:rFonts w:ascii="Times New Roman"/>
                <w:b w:val="false"/>
                <w:i w:val="false"/>
                <w:color w:val="000000"/>
                <w:sz w:val="20"/>
              </w:rPr>
              <w:t xml:space="preserve">akimat_zer@mail.ru </w:t>
            </w:r>
          </w:p>
        </w:tc>
      </w:tr>
      <w:tr>
        <w:trPr>
          <w:trHeight w:val="18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9.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 2-11-05,2-13-66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akimat_korg@mail.ru </w:t>
            </w:r>
          </w:p>
        </w:tc>
      </w:tr>
      <w:tr>
        <w:trPr>
          <w:trHeight w:val="18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117.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8(71640)9-17-42,9-12-80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sand_akimat@mail.kz,sandakimat@mail.ru,sand.akmol.kz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8(71651)3-11-02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Apparat-07@mail.ru </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20. Азаматтарды қабылдау кестесі: айдың бірінші сәрсенбісі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8(71631)2-12-13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shortakim@mail.ru </w:t>
            </w:r>
          </w:p>
        </w:tc>
      </w:tr>
      <w:tr>
        <w:trPr>
          <w:trHeight w:val="18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32.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8(71636)4-33-54,4-26-77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raiakm@ </w:t>
            </w:r>
            <w:r>
              <w:br/>
            </w:r>
            <w:r>
              <w:rPr>
                <w:rFonts w:ascii="Times New Roman"/>
                <w:b w:val="false"/>
                <w:i w:val="false"/>
                <w:color w:val="000000"/>
                <w:sz w:val="20"/>
              </w:rPr>
              <w:t xml:space="preserve">
mail.kz, lieve@ kokshetau. online.kz </w:t>
            </w:r>
          </w:p>
        </w:tc>
      </w:tr>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25-28-4525-56-40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Akimat_Kokshetau @mail.ru, www.kokshe.akmol.kz </w:t>
            </w:r>
          </w:p>
        </w:tc>
      </w:tr>
      <w:tr>
        <w:trPr>
          <w:trHeight w:val="16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әкімінің аппараты» мемлекеттік мекемесі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мөлтекаудан, 1 ғимарат.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8(71645)6-14-25,6-20-61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stepakimkan@mail.ru </w:t>
            </w:r>
          </w:p>
        </w:tc>
      </w:tr>
    </w:tbl>
    <w:bookmarkStart w:name="z15"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«К ә мелетке толма ғ ан балалар ғ а тиесілі т ұ р ғ ын </w:t>
      </w:r>
      <w:r>
        <w:br/>
      </w:r>
      <w:r>
        <w:rPr>
          <w:rFonts w:ascii="Times New Roman"/>
          <w:b w:val="false"/>
          <w:i w:val="false"/>
          <w:color w:val="000000"/>
          <w:sz w:val="28"/>
        </w:rPr>
        <w:t xml:space="preserve">
      ү й ала ң ын ауыстыру ғ а немесе сату ғ а р ұқ сат беру </w:t>
      </w:r>
      <w:r>
        <w:br/>
      </w:r>
      <w:r>
        <w:rPr>
          <w:rFonts w:ascii="Times New Roman"/>
          <w:b w:val="false"/>
          <w:i w:val="false"/>
          <w:color w:val="000000"/>
          <w:sz w:val="28"/>
        </w:rPr>
        <w:t xml:space="preserve">
      ү шін нотариалды ке ң сеге аны қ тама беру» </w:t>
      </w:r>
      <w:r>
        <w:br/>
      </w:r>
      <w:r>
        <w:rPr>
          <w:rFonts w:ascii="Times New Roman"/>
          <w:b w:val="false"/>
          <w:i w:val="false"/>
          <w:color w:val="000000"/>
          <w:sz w:val="28"/>
        </w:rPr>
        <w:t xml:space="preserve">
      мемлекеттік қ ызмет к ө рсету </w:t>
      </w:r>
      <w:r>
        <w:br/>
      </w:r>
      <w:r>
        <w:rPr>
          <w:rFonts w:ascii="Times New Roman"/>
          <w:b w:val="false"/>
          <w:i w:val="false"/>
          <w:color w:val="000000"/>
          <w:sz w:val="28"/>
        </w:rPr>
        <w:t xml:space="preserve">
      стандартына 2- қ осымша </w:t>
      </w:r>
    </w:p>
    <w:p>
      <w:pPr>
        <w:spacing w:after="0"/>
        <w:ind w:left="0"/>
        <w:jc w:val="left"/>
      </w:pPr>
      <w:r>
        <w:rPr>
          <w:rFonts w:ascii="Times New Roman"/>
          <w:b/>
          <w:i w:val="false"/>
          <w:color w:val="000000"/>
        </w:rPr>
        <w:t xml:space="preserve"> Сапа ж ә не қ ол жетімділік к ө рсеткіштеріні ң м ә 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2"/>
        <w:gridCol w:w="2652"/>
        <w:gridCol w:w="2777"/>
        <w:gridCol w:w="2569"/>
      </w:tblGrid>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мақсатты мәні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 беру жылындағы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Мерзімділігі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Сапалылығы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тұлға дұрыс рәсімдеген жағдайдың  (жүргізілген төлемдер, есеп айырысулар және т.б.)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Сыпайылығы </w:t>
            </w:r>
          </w:p>
        </w:tc>
      </w:tr>
      <w:tr>
        <w:trPr>
          <w:trHeight w:val="3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