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3225" w14:textId="d433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"Қорғаншылық және қамқоршылық жөнінде анықтама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10 желтоқсандағы N А-9/545 қаулысы. Ақмола облысының Әділет департаментінде 2009 жылғы 19 қаңтарда N 3296 тіркелді. Күші жойылды - Ақмола облысы әкімдігінің 2010 жылғы 2 сәуірдегі № а-4/103 қаулысымен</w:t>
      </w:r>
    </w:p>
    <w:p>
      <w:pPr>
        <w:spacing w:after="0"/>
        <w:ind w:left="0"/>
        <w:jc w:val="both"/>
      </w:pPr>
      <w:r>
        <w:rPr>
          <w:rFonts w:ascii="Times New Roman"/>
          <w:b w:val="false"/>
          <w:i w:val="false"/>
          <w:color w:val="ff0000"/>
          <w:sz w:val="28"/>
        </w:rPr>
        <w:t>      Ескерту. Күші жойылды - Ақмола облысы әкімдігінің 2010.04.02 № а-4/103 қаулысымен</w:t>
      </w:r>
    </w:p>
    <w:bookmarkStart w:name="z2"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9-1 бабына, «Жеке және заңды тұлғаларға көрсетілетін мемлекеттік қызметтердің тізілімін бекіту туралы» Қазақстан Республикасы Үкіметінің 2007 жылғы 30 маусымдағы № 561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облыс әкімдігі 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«Қорғаншылық және қамқоршылық жөнінде анықтама беру» мемлекеттік қызмет көрсетудің стандарты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Ғ.М. Бекмағамбетовке жүктелсін. </w:t>
      </w:r>
      <w:r>
        <w:br/>
      </w:r>
      <w:r>
        <w:rPr>
          <w:rFonts w:ascii="Times New Roman"/>
          <w:b w:val="false"/>
          <w:i w:val="false"/>
          <w:color w:val="000000"/>
          <w:sz w:val="28"/>
        </w:rPr>
        <w:t>
</w:t>
      </w:r>
      <w:r>
        <w:rPr>
          <w:rFonts w:ascii="Times New Roman"/>
          <w:b w:val="false"/>
          <w:i w:val="false"/>
          <w:color w:val="000000"/>
          <w:sz w:val="28"/>
        </w:rPr>
        <w:t xml:space="preserve">
      3. Облыс әкімдігінің осы қаулысы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Облыс әкімі                     А. Рау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Ақмола облысы әкімдігінің </w:t>
      </w:r>
      <w:r>
        <w:br/>
      </w:r>
      <w:r>
        <w:rPr>
          <w:rFonts w:ascii="Times New Roman"/>
          <w:b w:val="false"/>
          <w:i w:val="false"/>
          <w:color w:val="000000"/>
          <w:sz w:val="28"/>
        </w:rPr>
        <w:t xml:space="preserve">
2008 жылғы 10 желтоқсандағы </w:t>
      </w:r>
      <w:r>
        <w:br/>
      </w:r>
      <w:r>
        <w:rPr>
          <w:rFonts w:ascii="Times New Roman"/>
          <w:b w:val="false"/>
          <w:i w:val="false"/>
          <w:color w:val="000000"/>
          <w:sz w:val="28"/>
        </w:rPr>
        <w:t xml:space="preserve">
№ А-9/545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«Қорғаншылық және қамқоршылық жөнінде анықтама беру» </w:t>
      </w:r>
      <w:r>
        <w:br/>
      </w:r>
      <w:r>
        <w:rPr>
          <w:rFonts w:ascii="Times New Roman"/>
          <w:b/>
          <w:i w:val="false"/>
          <w:color w:val="000000"/>
        </w:rPr>
        <w:t xml:space="preserve">
мемлекеттік қызмет көрсету стандарты </w:t>
      </w:r>
    </w:p>
    <w:bookmarkStart w:name="z6" w:id="1"/>
    <w:p>
      <w:pPr>
        <w:spacing w:after="0"/>
        <w:ind w:left="0"/>
        <w:jc w:val="both"/>
      </w:pPr>
      <w:r>
        <w:rPr>
          <w:rFonts w:ascii="Times New Roman"/>
          <w:b w:val="false"/>
          <w:i w:val="false"/>
          <w:color w:val="000000"/>
          <w:sz w:val="28"/>
        </w:rPr>
        <w:t xml:space="preserve">
       </w:t>
      </w:r>
    </w:p>
    <w:bookmarkEnd w:id="1"/>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xml:space="preserve">       1. Осы стандарт қорғаншылық және қамқоршылық жөнінде анықтама беру жөнінде мемлекеттік қызмет көрсету (бұдан әрі – мемлекеттік қызмет) тәртібін анықтайды. </w:t>
      </w:r>
      <w:r>
        <w:br/>
      </w:r>
      <w:r>
        <w:rPr>
          <w:rFonts w:ascii="Times New Roman"/>
          <w:b w:val="false"/>
          <w:i w:val="false"/>
          <w:color w:val="000000"/>
          <w:sz w:val="28"/>
        </w:rPr>
        <w:t xml:space="preserve">
      2. Мемлекеттік қызметтің нысаны: ішінара автоматтандырылған. </w:t>
      </w:r>
      <w:r>
        <w:br/>
      </w:r>
      <w:r>
        <w:rPr>
          <w:rFonts w:ascii="Times New Roman"/>
          <w:b w:val="false"/>
          <w:i w:val="false"/>
          <w:color w:val="000000"/>
          <w:sz w:val="28"/>
        </w:rPr>
        <w:t xml:space="preserve">
      3. Мемлекеттік қызмет «Неке және отбасы туралы» 1998 жылғы 17 желтоқсандағы Қазақстан Республикасы </w:t>
      </w:r>
      <w:r>
        <w:rPr>
          <w:rFonts w:ascii="Times New Roman"/>
          <w:b w:val="false"/>
          <w:i w:val="false"/>
          <w:color w:val="000000"/>
          <w:sz w:val="28"/>
        </w:rPr>
        <w:t xml:space="preserve">Заңының 103 </w:t>
      </w:r>
      <w:r>
        <w:rPr>
          <w:rFonts w:ascii="Times New Roman"/>
          <w:b w:val="false"/>
          <w:i w:val="false"/>
          <w:color w:val="000000"/>
          <w:sz w:val="28"/>
        </w:rPr>
        <w:t xml:space="preserve">- </w:t>
      </w:r>
      <w:r>
        <w:rPr>
          <w:rFonts w:ascii="Times New Roman"/>
          <w:b w:val="false"/>
          <w:i w:val="false"/>
          <w:color w:val="000000"/>
          <w:sz w:val="28"/>
        </w:rPr>
        <w:t xml:space="preserve">108 баптарының </w:t>
      </w:r>
      <w:r>
        <w:rPr>
          <w:rFonts w:ascii="Times New Roman"/>
          <w:b w:val="false"/>
          <w:i w:val="false"/>
          <w:color w:val="000000"/>
          <w:sz w:val="28"/>
        </w:rPr>
        <w:t xml:space="preserve">, «Қазақстан Республикасында баланың құқығы туралы» 2002 жылғы 8 тамыздағы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27 бабының  негізінде жүзеге асырылады. </w:t>
      </w:r>
      <w:r>
        <w:br/>
      </w:r>
      <w:r>
        <w:rPr>
          <w:rFonts w:ascii="Times New Roman"/>
          <w:b w:val="false"/>
          <w:i w:val="false"/>
          <w:color w:val="000000"/>
          <w:sz w:val="28"/>
        </w:rPr>
        <w:t xml:space="preserve">
      4. Мемлекеттік қызмет «Аудандар мен Көкшетау және Степногорск қалаларының білім бөлімдерінде» (бұдан әрі – Бөлімдер), «Кент, ауыл (село), ауылдық (селолық) округ әкімдерінің аппараттарында» (бұдан әрі - Аппараттар) мемлекеттік мекемелерімен көрсетіледі. Бөлімдердің және Аппараттардың толық атауы, қызметті көрсету орыны, электрондық мекен-жайы және веб-сайттары осы Стандарттың 1-қосымшасында көрсетілген. </w:t>
      </w:r>
      <w:r>
        <w:br/>
      </w:r>
      <w:r>
        <w:rPr>
          <w:rFonts w:ascii="Times New Roman"/>
          <w:b w:val="false"/>
          <w:i w:val="false"/>
          <w:color w:val="000000"/>
          <w:sz w:val="28"/>
        </w:rPr>
        <w:t xml:space="preserve">
      5. Қорғаншылық және қамқоршылық жөніндегі анықтама беру мемлекеттік қызмет көрсетудің аяқталу нысаны болып табылады. </w:t>
      </w:r>
      <w:r>
        <w:br/>
      </w:r>
      <w:r>
        <w:rPr>
          <w:rFonts w:ascii="Times New Roman"/>
          <w:b w:val="false"/>
          <w:i w:val="false"/>
          <w:color w:val="000000"/>
          <w:sz w:val="28"/>
        </w:rPr>
        <w:t xml:space="preserve">
      6. Мемлекеттік қызмет жеке тұлғаларға (бұдан әрі  - өтініш беруші) көрсетіледі. </w:t>
      </w:r>
      <w:r>
        <w:br/>
      </w:r>
      <w:r>
        <w:rPr>
          <w:rFonts w:ascii="Times New Roman"/>
          <w:b w:val="false"/>
          <w:i w:val="false"/>
          <w:color w:val="000000"/>
          <w:sz w:val="28"/>
        </w:rPr>
        <w:t xml:space="preserve">
      7. Мемлекеттік қызмет көрсету барысында уақыт бойынша мерзімдер шектеулі: </w:t>
      </w:r>
      <w:r>
        <w:br/>
      </w:r>
      <w:r>
        <w:rPr>
          <w:rFonts w:ascii="Times New Roman"/>
          <w:b w:val="false"/>
          <w:i w:val="false"/>
          <w:color w:val="000000"/>
          <w:sz w:val="28"/>
        </w:rPr>
        <w:t xml:space="preserve">
      1) құжаттармен өтініштерді тапсырған сәттен бастап мемлекеттік қызмет көрсету мерзімі 15 күнтізбелік күн ішінде; </w:t>
      </w:r>
      <w:r>
        <w:br/>
      </w:r>
      <w:r>
        <w:rPr>
          <w:rFonts w:ascii="Times New Roman"/>
          <w:b w:val="false"/>
          <w:i w:val="false"/>
          <w:color w:val="000000"/>
          <w:sz w:val="28"/>
        </w:rPr>
        <w:t xml:space="preserve">
      2) өтініш беруші тапсырған құжаттарын тіркеу кезінде кезекте күтудің ең шектеулі уақыты 40 минуттан аспайды; </w:t>
      </w:r>
      <w:r>
        <w:br/>
      </w:r>
      <w:r>
        <w:rPr>
          <w:rFonts w:ascii="Times New Roman"/>
          <w:b w:val="false"/>
          <w:i w:val="false"/>
          <w:color w:val="000000"/>
          <w:sz w:val="28"/>
        </w:rPr>
        <w:t xml:space="preserve">
      3) құжаттарды алу кезінде кезекте күтудің ең шектеулі уақыты, мемлекеттік қызмет көрсету мерзімінде сияқты шамамен 40 минут.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Мемлекеттік қызмет көрсету тәртібі туралы толық ақпарат Бөлімдердің және Аппараттардың ақпарат стендтерінде және www.akmoldo.bbs-it.net веб-сайтында орналастырылған. Бөлімдердің және Аппараттардың мекен-жайлары осы Стандарттың 1-қосымшасында көрсетілген. Мемлекеттік қызмет көрсету  стандарты ақпарат көзі ретінде облыстық «Арқа ажары», «Акмолинская правда» газеттерінде жарияланады. </w:t>
      </w:r>
      <w:r>
        <w:br/>
      </w:r>
      <w:r>
        <w:rPr>
          <w:rFonts w:ascii="Times New Roman"/>
          <w:b w:val="false"/>
          <w:i w:val="false"/>
          <w:color w:val="000000"/>
          <w:sz w:val="28"/>
        </w:rPr>
        <w:t xml:space="preserve">
      10. Мемлекеттік қызмет сағат 13.00-ден бастап сағат 14.00-ге дейінгі түскі үзілісі мен  сенбі, жексенбі және мереке күндерін қоспағанда күн сайын сағат 9.00-ден сағат 18.00-ге дейін көрсетіледі. Қабылдау алдын-ала жазусыз және жеделдетіп қызмет көрсетусіз кезек тәртібімен жүзеге асырылады. </w:t>
      </w:r>
      <w:r>
        <w:br/>
      </w:r>
      <w:r>
        <w:rPr>
          <w:rFonts w:ascii="Times New Roman"/>
          <w:b w:val="false"/>
          <w:i w:val="false"/>
          <w:color w:val="000000"/>
          <w:sz w:val="28"/>
        </w:rPr>
        <w:t xml:space="preserve">
      11. Мемлекеттік қызмет өтініш берушінің тұрғылықты орны бойынша Бөлімдердің және Аппараттардың жайларында көрсетіледі. Бөлімдердің және Аппараттардың жайларында күту залы, құжаттарды толтыруға арналған орындар бар, қажетті құжаттар мен оларды толтыру үлгісі келтірілген стендтермен жарақтандырылған, мүкіндіктері шектеулі адамдар үшін лайықты жағдайлар жасалып, қауіпсіздіктері қамтамасыз етілген. </w:t>
      </w:r>
    </w:p>
    <w:bookmarkStart w:name="z7" w:id="2"/>
    <w:p>
      <w:pPr>
        <w:spacing w:after="0"/>
        <w:ind w:left="0"/>
        <w:jc w:val="left"/>
      </w:pPr>
      <w:r>
        <w:rPr>
          <w:rFonts w:ascii="Times New Roman"/>
          <w:b/>
          <w:i w:val="false"/>
          <w:color w:val="000000"/>
        </w:rPr>
        <w:t xml:space="preserve"> 
2. Мемлекеттік қызметті көрсету тәртібі </w:t>
      </w:r>
    </w:p>
    <w:bookmarkEnd w:id="2"/>
    <w:p>
      <w:pPr>
        <w:spacing w:after="0"/>
        <w:ind w:left="0"/>
        <w:jc w:val="both"/>
      </w:pPr>
      <w:r>
        <w:rPr>
          <w:rFonts w:ascii="Times New Roman"/>
          <w:b w:val="false"/>
          <w:i w:val="false"/>
          <w:color w:val="000000"/>
          <w:sz w:val="28"/>
        </w:rPr>
        <w:t xml:space="preserve">       12. Өтініш беруші мемлекеттік қызмет алу үшін келесі құжаттарды ұсынады: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жеке куәлігінің көшірмесі; </w:t>
      </w:r>
      <w:r>
        <w:br/>
      </w:r>
      <w:r>
        <w:rPr>
          <w:rFonts w:ascii="Times New Roman"/>
          <w:b w:val="false"/>
          <w:i w:val="false"/>
          <w:color w:val="000000"/>
          <w:sz w:val="28"/>
        </w:rPr>
        <w:t xml:space="preserve">
      3) қорғаншылықты (қамқоршылықты) растайтын құжаттың көшірмесі. </w:t>
      </w:r>
      <w:r>
        <w:br/>
      </w:r>
      <w:r>
        <w:rPr>
          <w:rFonts w:ascii="Times New Roman"/>
          <w:b w:val="false"/>
          <w:i w:val="false"/>
          <w:color w:val="000000"/>
          <w:sz w:val="28"/>
        </w:rPr>
        <w:t xml:space="preserve">
      13. Мемлекеттік қызмет ерікті түрде рәсімделген өтініш негізінде ұсынылады. </w:t>
      </w:r>
      <w:r>
        <w:br/>
      </w:r>
      <w:r>
        <w:rPr>
          <w:rFonts w:ascii="Times New Roman"/>
          <w:b w:val="false"/>
          <w:i w:val="false"/>
          <w:color w:val="000000"/>
          <w:sz w:val="28"/>
        </w:rPr>
        <w:t xml:space="preserve">
      14. Мемлекеттік қызметті алу үшін қажетті құжаттар мен өтініш өтініш берушінің тұрғылықты орны бойынша Бөлімге немесе Аппаратқа тапсырылады. Бөлімдердің және Аппараттардың мекен-жайлары осы Стандарттың 1-қосымшасында көрсетілген. </w:t>
      </w:r>
      <w:r>
        <w:br/>
      </w:r>
      <w:r>
        <w:rPr>
          <w:rFonts w:ascii="Times New Roman"/>
          <w:b w:val="false"/>
          <w:i w:val="false"/>
          <w:color w:val="000000"/>
          <w:sz w:val="28"/>
        </w:rPr>
        <w:t xml:space="preserve">
      15. Құжаттарды қабылдап алған маманның тегі мен аты-жөні, тіркелген күні мен уақыты көрсетілген талон өтініш берушінің мемлекеттік қызметті алу үшін қажетті құжаттарды тапсырғандығын растайды. </w:t>
      </w:r>
      <w:r>
        <w:br/>
      </w:r>
      <w:r>
        <w:rPr>
          <w:rFonts w:ascii="Times New Roman"/>
          <w:b w:val="false"/>
          <w:i w:val="false"/>
          <w:color w:val="000000"/>
          <w:sz w:val="28"/>
        </w:rPr>
        <w:t xml:space="preserve">
      16. Мемлекеттік қызмет көрсетудің нәтижесін жеткізу тәсілі - тұрғылықты орны бойынша Бөлімге немесе Аппаратқа өтініш берушінің жеке келуі. Бөлімдердің және Аппараттардың мекен-жайлары осы Стандарттың 1-қосымшасында көрсетілген. </w:t>
      </w:r>
      <w:r>
        <w:br/>
      </w:r>
      <w:r>
        <w:rPr>
          <w:rFonts w:ascii="Times New Roman"/>
          <w:b w:val="false"/>
          <w:i w:val="false"/>
          <w:color w:val="000000"/>
          <w:sz w:val="28"/>
        </w:rPr>
        <w:t xml:space="preserve">
      17. Мемлекеттік қызмет көрсетуден бас тарту немесе тоқтата тұру үшін осы Стандарттың 12-тармағында көрсетілген құжаттарды ұсынбағаны негізі деп табылады. </w:t>
      </w:r>
    </w:p>
    <w:bookmarkStart w:name="z8" w:id="3"/>
    <w:p>
      <w:pPr>
        <w:spacing w:after="0"/>
        <w:ind w:left="0"/>
        <w:jc w:val="left"/>
      </w:pPr>
      <w:r>
        <w:rPr>
          <w:rFonts w:ascii="Times New Roman"/>
          <w:b/>
          <w:i w:val="false"/>
          <w:color w:val="000000"/>
        </w:rPr>
        <w:t xml:space="preserve"> 
3. Жұмыс қағидалары </w:t>
      </w:r>
    </w:p>
    <w:bookmarkEnd w:id="3"/>
    <w:p>
      <w:pPr>
        <w:spacing w:after="0"/>
        <w:ind w:left="0"/>
        <w:jc w:val="both"/>
      </w:pPr>
      <w:r>
        <w:rPr>
          <w:rFonts w:ascii="Times New Roman"/>
          <w:b w:val="false"/>
          <w:i w:val="false"/>
          <w:color w:val="000000"/>
          <w:sz w:val="28"/>
        </w:rPr>
        <w:t xml:space="preserve">      18. Бөлімдердің және Аппараттардың қызметі келесі қағидаларға негізделеді: </w:t>
      </w:r>
      <w:r>
        <w:br/>
      </w:r>
      <w:r>
        <w:rPr>
          <w:rFonts w:ascii="Times New Roman"/>
          <w:b w:val="false"/>
          <w:i w:val="false"/>
          <w:color w:val="000000"/>
          <w:sz w:val="28"/>
        </w:rPr>
        <w:t xml:space="preserve">
      1) конституциялық құқықтар мен адам бостандығын сақтау; </w:t>
      </w:r>
      <w:r>
        <w:br/>
      </w:r>
      <w:r>
        <w:rPr>
          <w:rFonts w:ascii="Times New Roman"/>
          <w:b w:val="false"/>
          <w:i w:val="false"/>
          <w:color w:val="000000"/>
          <w:sz w:val="28"/>
        </w:rPr>
        <w:t xml:space="preserve">
      2) заңдылық;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толық және дәйекті ақпарат ұсыну; </w:t>
      </w:r>
      <w:r>
        <w:br/>
      </w:r>
      <w:r>
        <w:rPr>
          <w:rFonts w:ascii="Times New Roman"/>
          <w:b w:val="false"/>
          <w:i w:val="false"/>
          <w:color w:val="000000"/>
          <w:sz w:val="28"/>
        </w:rPr>
        <w:t xml:space="preserve">
      5) құпиялық пен ақпараттың сақталуы; </w:t>
      </w:r>
      <w:r>
        <w:br/>
      </w:r>
      <w:r>
        <w:rPr>
          <w:rFonts w:ascii="Times New Roman"/>
          <w:b w:val="false"/>
          <w:i w:val="false"/>
          <w:color w:val="000000"/>
          <w:sz w:val="28"/>
        </w:rPr>
        <w:t xml:space="preserve">
      6) өтініш берушінің белгіленген мерзім ішінде ала алмаған құжаттарының сақталуын қамтамасыз ету. </w:t>
      </w:r>
    </w:p>
    <w:bookmarkStart w:name="z9" w:id="4"/>
    <w:p>
      <w:pPr>
        <w:spacing w:after="0"/>
        <w:ind w:left="0"/>
        <w:jc w:val="left"/>
      </w:pPr>
      <w:r>
        <w:rPr>
          <w:rFonts w:ascii="Times New Roman"/>
          <w:b/>
          <w:i w:val="false"/>
          <w:color w:val="000000"/>
        </w:rPr>
        <w:t xml:space="preserve"> 
4. Жұмыс нәтижелері </w:t>
      </w:r>
    </w:p>
    <w:bookmarkEnd w:id="4"/>
    <w:p>
      <w:pPr>
        <w:spacing w:after="0"/>
        <w:ind w:left="0"/>
        <w:jc w:val="both"/>
      </w:pPr>
      <w:r>
        <w:rPr>
          <w:rFonts w:ascii="Times New Roman"/>
          <w:b w:val="false"/>
          <w:i w:val="false"/>
          <w:color w:val="000000"/>
          <w:sz w:val="28"/>
        </w:rPr>
        <w:t xml:space="preserve">      19. Өтініш берушілерге мемлекеттік қызмет көрсету нәтижелері  осы Стандарттың 2-қосымшасына сәйкес сапасы мен қол жетімділік көрсеткіштерімен өлшенеді. </w:t>
      </w:r>
      <w:r>
        <w:br/>
      </w:r>
      <w:r>
        <w:rPr>
          <w:rFonts w:ascii="Times New Roman"/>
          <w:b w:val="false"/>
          <w:i w:val="false"/>
          <w:color w:val="000000"/>
          <w:sz w:val="28"/>
        </w:rPr>
        <w:t xml:space="preserve">
      20. Мемлекеттік қызмет көрсететін Бөлімдердің және Аппараттардың қызметі бағаланатын мемлекеттік қызметтің сапасы мен қол жетімділік көрсеткіштерінің мақсатты мәні арнайы құрылған жұмыс тобымен жыл сайын бекітіледі. </w:t>
      </w:r>
    </w:p>
    <w:bookmarkStart w:name="z10" w:id="5"/>
    <w:p>
      <w:pPr>
        <w:spacing w:after="0"/>
        <w:ind w:left="0"/>
        <w:jc w:val="left"/>
      </w:pPr>
      <w:r>
        <w:rPr>
          <w:rFonts w:ascii="Times New Roman"/>
          <w:b/>
          <w:i w:val="false"/>
          <w:color w:val="000000"/>
        </w:rPr>
        <w:t xml:space="preserve"> 
5. Шағымдану тәртібі </w:t>
      </w:r>
    </w:p>
    <w:bookmarkEnd w:id="5"/>
    <w:bookmarkStart w:name="z11" w:id="6"/>
    <w:p>
      <w:pPr>
        <w:spacing w:after="0"/>
        <w:ind w:left="0"/>
        <w:jc w:val="both"/>
      </w:pPr>
      <w:r>
        <w:rPr>
          <w:rFonts w:ascii="Times New Roman"/>
          <w:b w:val="false"/>
          <w:i w:val="false"/>
          <w:color w:val="000000"/>
          <w:sz w:val="28"/>
        </w:rPr>
        <w:t xml:space="preserve">      21. Өкілетті лауазымды тұлғаның әрекеттеріне (әрекетсіздігіне) шағымдану тәртібін түсіндіру, сондай-ақ, арызды дайындауға көмекті Бөлімдердің бастықтарынан немесе орынбасарларынан, кент, ауыл (село), ауылдық (селолық) округ әкімдерінен алуға болады. Электрондық поштаның мекен-жайлары, телефон нөмірлері осы Стандарттың 1-қосымшасында көрсетілген. </w:t>
      </w:r>
      <w:r>
        <w:br/>
      </w:r>
      <w:r>
        <w:rPr>
          <w:rFonts w:ascii="Times New Roman"/>
          <w:b w:val="false"/>
          <w:i w:val="false"/>
          <w:color w:val="000000"/>
          <w:sz w:val="28"/>
        </w:rPr>
        <w:t xml:space="preserve">
      22. Шағымдар байланыс деректері осы Стандарттың 1-қосымшасында көрсетілген Бөлімдерге және Аппараттарға, «Аудандар мен Көкшетау және Степногорск қалалары әкімдерінің аппараттары» мемлекеттік мекемелеріне, «Ақмола облысының білім басқармасы» мемлекеттік мекемесіне (бұдан әрі - Басқарма) беріледі. Мемлекеттік органдардың атаулары, электрондық поштаның мекен-жайлары, атына шағым берілетін лауазымды тұлғалар осы Стандарттың 24-тарауында көрсетілген. </w:t>
      </w:r>
      <w:r>
        <w:br/>
      </w:r>
      <w:r>
        <w:rPr>
          <w:rFonts w:ascii="Times New Roman"/>
          <w:b w:val="false"/>
          <w:i w:val="false"/>
          <w:color w:val="000000"/>
          <w:sz w:val="28"/>
        </w:rPr>
        <w:t xml:space="preserve">
      23. Өтініш берушіге берілген шағымға жауапты алу мерзімі мен орны және оның қаралу барысы туралы білуге болатын лауазымды тұлғалардың байланыс деректері көрсетілген талон шағымның қабылданғанын растайды. </w:t>
      </w:r>
      <w:r>
        <w:br/>
      </w: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6. Байланыс ақпараты </w:t>
      </w:r>
    </w:p>
    <w:bookmarkStart w:name="z12" w:id="7"/>
    <w:p>
      <w:pPr>
        <w:spacing w:after="0"/>
        <w:ind w:left="0"/>
        <w:jc w:val="both"/>
      </w:pPr>
      <w:r>
        <w:rPr>
          <w:rFonts w:ascii="Times New Roman"/>
          <w:b w:val="false"/>
          <w:i w:val="false"/>
          <w:color w:val="000000"/>
          <w:sz w:val="28"/>
        </w:rPr>
        <w:t xml:space="preserve">      24. Бөлімдердің, Басқармалардың, жоғары тұрған ұйымдардың бастықтары мен олардың орынбасарларының, аудандар мен Көкшетау және Степногорск қалаларының, кент, ауыл (село), ауылдық (селолық) округ әкімдерінің байланыс деректері: </w:t>
      </w:r>
      <w:r>
        <w:br/>
      </w:r>
      <w:r>
        <w:rPr>
          <w:rFonts w:ascii="Times New Roman"/>
          <w:b w:val="false"/>
          <w:i w:val="false"/>
          <w:color w:val="000000"/>
          <w:sz w:val="28"/>
        </w:rPr>
        <w:t xml:space="preserve">
      1) Бөлімдердің бастықтары мен олардың орынбасарларының веб-сайты, электрондық поштаның мекен-жайы, заңды мекен-жайы, телефоны, азаматтарды қабылдау кестесі осы Стандарттың 1-қосымшасында көрсетілген; </w:t>
      </w:r>
      <w:r>
        <w:br/>
      </w:r>
      <w:r>
        <w:rPr>
          <w:rFonts w:ascii="Times New Roman"/>
          <w:b w:val="false"/>
          <w:i w:val="false"/>
          <w:color w:val="000000"/>
          <w:sz w:val="28"/>
        </w:rPr>
        <w:t xml:space="preserve">
      2)  кент, ауыл (село), ауылдық (селолық) округ әкімдерінің заңды мекен-жайы, телефоны, қабылдау кестесі осы Стандарттың 1-қосымшасында көрсетілген; </w:t>
      </w:r>
      <w:r>
        <w:br/>
      </w:r>
      <w:r>
        <w:rPr>
          <w:rFonts w:ascii="Times New Roman"/>
          <w:b w:val="false"/>
          <w:i w:val="false"/>
          <w:color w:val="000000"/>
          <w:sz w:val="28"/>
        </w:rPr>
        <w:t xml:space="preserve">
      3) аудандар мен Көкшетау және Степногорск қалалары әкімдерінің веб-сайты, электрондық поштасының мекен-жайы, заңды мекен-жайы, телефоны, қабылдау кестесі осы Стандарттың 1-қосымшасында көрсетілген; </w:t>
      </w:r>
      <w:r>
        <w:br/>
      </w:r>
      <w:r>
        <w:rPr>
          <w:rFonts w:ascii="Times New Roman"/>
          <w:b w:val="false"/>
          <w:i w:val="false"/>
          <w:color w:val="000000"/>
          <w:sz w:val="28"/>
        </w:rPr>
        <w:t xml:space="preserve">
      4) «Ақмола облысының білім басқармасы» мемлекеттік мекемесі, индексі 020000, Қазақстан Республикасы, Ақмола облысы, Көкшетау қаласы, Сәтпаев көшесі 1, 301 кабинет, www.akmoldo.bbs-it.net веб-сайты, Akmdo@mail.ru электрондық поштаның мекен-жайы, 8 (7162) 25-74-36 телефоны. </w:t>
      </w:r>
      <w:r>
        <w:br/>
      </w:r>
      <w:r>
        <w:rPr>
          <w:rFonts w:ascii="Times New Roman"/>
          <w:b w:val="false"/>
          <w:i w:val="false"/>
          <w:color w:val="000000"/>
          <w:sz w:val="28"/>
        </w:rPr>
        <w:t xml:space="preserve">
      Қабылдау кестесі: </w:t>
      </w:r>
      <w:r>
        <w:br/>
      </w:r>
      <w:r>
        <w:rPr>
          <w:rFonts w:ascii="Times New Roman"/>
          <w:b w:val="false"/>
          <w:i w:val="false"/>
          <w:color w:val="000000"/>
          <w:sz w:val="28"/>
        </w:rPr>
        <w:t xml:space="preserve">
      Басқарма бастығы: дүйсенбі сағат 17.00-ден сағат 19.00-ге дейін; </w:t>
      </w:r>
      <w:r>
        <w:br/>
      </w:r>
      <w:r>
        <w:rPr>
          <w:rFonts w:ascii="Times New Roman"/>
          <w:b w:val="false"/>
          <w:i w:val="false"/>
          <w:color w:val="000000"/>
          <w:sz w:val="28"/>
        </w:rPr>
        <w:t xml:space="preserve">
      Басқарма бастығының орынбасары: сейсенбі  сағат 17.00-ден сағат 19.00-ге дейін. </w:t>
      </w:r>
      <w:r>
        <w:br/>
      </w:r>
      <w:r>
        <w:rPr>
          <w:rFonts w:ascii="Times New Roman"/>
          <w:b w:val="false"/>
          <w:i w:val="false"/>
          <w:color w:val="000000"/>
          <w:sz w:val="28"/>
        </w:rPr>
        <w:t xml:space="preserve">
      5) Ақмола облысының әкімдігі, Көкшетау қаласы, Абай көшесі, 83, www.akmo.kz. веб-сайты. </w:t>
      </w:r>
      <w:r>
        <w:br/>
      </w:r>
      <w:r>
        <w:rPr>
          <w:rFonts w:ascii="Times New Roman"/>
          <w:b w:val="false"/>
          <w:i w:val="false"/>
          <w:color w:val="000000"/>
          <w:sz w:val="28"/>
        </w:rPr>
        <w:t xml:space="preserve">
      25. Өтініш беруші мемлекеттік қызмет көрсету мәселелері бойынша «Ақмола облысының білім басқармасы» мемлекеттік мекемесінен қосымша ақпарат алуына болады. </w:t>
      </w:r>
      <w:r>
        <w:br/>
      </w: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«Қорғаншылық және қамқоршылық  жөнінде </w:t>
      </w:r>
      <w:r>
        <w:br/>
      </w:r>
      <w:r>
        <w:rPr>
          <w:rFonts w:ascii="Times New Roman"/>
          <w:b w:val="false"/>
          <w:i w:val="false"/>
          <w:color w:val="000000"/>
          <w:sz w:val="28"/>
        </w:rPr>
        <w:t xml:space="preserve">
анықтама беру» мемлекеттік қызмет көрсету </w:t>
      </w:r>
      <w:r>
        <w:br/>
      </w:r>
      <w:r>
        <w:rPr>
          <w:rFonts w:ascii="Times New Roman"/>
          <w:b w:val="false"/>
          <w:i w:val="false"/>
          <w:color w:val="000000"/>
          <w:sz w:val="28"/>
        </w:rPr>
        <w:t xml:space="preserve">
стандартының 1-қосымша </w:t>
      </w:r>
    </w:p>
    <w:p>
      <w:pPr>
        <w:spacing w:after="0"/>
        <w:ind w:left="0"/>
        <w:jc w:val="left"/>
      </w:pPr>
      <w:r>
        <w:rPr>
          <w:rFonts w:ascii="Times New Roman"/>
          <w:b/>
          <w:i w:val="false"/>
          <w:color w:val="000000"/>
        </w:rPr>
        <w:t xml:space="preserve"> Ақмола облысы аудандық (қалалық) </w:t>
      </w:r>
      <w:r>
        <w:br/>
      </w:r>
      <w:r>
        <w:rPr>
          <w:rFonts w:ascii="Times New Roman"/>
          <w:b/>
          <w:i w:val="false"/>
          <w:color w:val="000000"/>
        </w:rPr>
        <w:t xml:space="preserve">
білім бөлімдерінің байланыс деректері </w:t>
      </w:r>
      <w:r>
        <w:br/>
      </w:r>
      <w:r>
        <w:rPr>
          <w:rFonts w:ascii="Times New Roman"/>
          <w:b/>
          <w:i w:val="false"/>
          <w:color w:val="00000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2710"/>
        <w:gridCol w:w="4048"/>
        <w:gridCol w:w="1954"/>
        <w:gridCol w:w="3921"/>
      </w:tblGrid>
      <w:tr>
        <w:trPr>
          <w:trHeight w:val="160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білім бөлімдерінің атаулары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бастықтары мен олардың орынбасарларының заңды мекен-жайы, қабылдау уақыты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 </w:t>
            </w:r>
            <w:r>
              <w:br/>
            </w:r>
            <w:r>
              <w:rPr>
                <w:rFonts w:ascii="Times New Roman"/>
                <w:b w:val="false"/>
                <w:i w:val="false"/>
                <w:color w:val="000000"/>
                <w:sz w:val="20"/>
              </w:rPr>
              <w:t xml:space="preserve">
ндық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веб-сайты </w:t>
            </w:r>
          </w:p>
        </w:tc>
      </w:tr>
      <w:tr>
        <w:trPr>
          <w:trHeight w:val="19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Бегелдинов көшесі, 10. Азаматтарды қабылдау кестесі: дүйсенбі сағат 17.00-ден 19.00-ге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2-28-47, 2-01-33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akkol_obrazov@mail.ru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Республика көшесі, 30. Азаматтарды Қабылдау кестесі:  дүйсенбі сағат 17.00-ден 19.00-ге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2-25-14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Arshaly-ROO </w:t>
            </w:r>
          </w:p>
          <w:p>
            <w:pPr>
              <w:spacing w:after="20"/>
              <w:ind w:left="20"/>
              <w:jc w:val="both"/>
            </w:pPr>
            <w:r>
              <w:rPr>
                <w:rFonts w:ascii="Times New Roman"/>
                <w:b w:val="false"/>
                <w:i w:val="false"/>
                <w:color w:val="000000"/>
                <w:sz w:val="20"/>
              </w:rPr>
              <w:t xml:space="preserve">@mail.ru, </w:t>
            </w:r>
          </w:p>
          <w:p>
            <w:pPr>
              <w:spacing w:after="20"/>
              <w:ind w:left="20"/>
              <w:jc w:val="both"/>
            </w:pPr>
            <w:r>
              <w:rPr>
                <w:rFonts w:ascii="Times New Roman"/>
                <w:b w:val="false"/>
                <w:i w:val="false"/>
                <w:color w:val="000000"/>
                <w:sz w:val="20"/>
              </w:rPr>
              <w:t xml:space="preserve">Obrazovanie64@ </w:t>
            </w:r>
          </w:p>
          <w:p>
            <w:pPr>
              <w:spacing w:after="20"/>
              <w:ind w:left="20"/>
              <w:jc w:val="both"/>
            </w:pPr>
            <w:r>
              <w:rPr>
                <w:rFonts w:ascii="Times New Roman"/>
                <w:b w:val="false"/>
                <w:i w:val="false"/>
                <w:color w:val="000000"/>
                <w:sz w:val="20"/>
              </w:rPr>
              <w:t xml:space="preserve">mail.ru </w:t>
            </w:r>
          </w:p>
        </w:tc>
      </w:tr>
      <w:tr>
        <w:trPr>
          <w:trHeight w:val="18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Әл-Фараби көшесі, 50. Азаматтарды қабылдау кестесі: дүйсенбі сағат 17.00-ден 19.00-ге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2-21-38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roo2006 @mail.ru, akmol.kz/admin.html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   Атбасар қаласы, Уәлиханов көшесі, 11. Азаматтарды қабылдау кестесі: дүйсенбі сағат 17.00-ден 19.00-ге дейін, сәрсенбі сағат 12.00-ден 14.00-ге дейін, жұма сағат 14.00-ден 17.00-ге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2-42-72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atbasroo @mail.kz, www.zakupki-akmola.kz </w:t>
            </w:r>
          </w:p>
        </w:tc>
      </w:tr>
      <w:tr>
        <w:trPr>
          <w:trHeight w:val="193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Некрасов көшесі, 19. Азаматтарды қабылдау кестесі: дүйсенбі сағат 17.00-ден 19.00-ге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2-13-87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roo_b @mail.ru </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Жеңіс көшесі, 6. Азаматтарды қабылдау кестесі: дүйсенбі сағат 17.00-ден 19.00-ге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2-13-51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otdel_roo </w:t>
            </w:r>
          </w:p>
          <w:p>
            <w:pPr>
              <w:spacing w:after="20"/>
              <w:ind w:left="20"/>
              <w:jc w:val="both"/>
            </w:pPr>
            <w:r>
              <w:rPr>
                <w:rFonts w:ascii="Times New Roman"/>
                <w:b w:val="false"/>
                <w:i w:val="false"/>
                <w:color w:val="000000"/>
                <w:sz w:val="20"/>
              </w:rPr>
              <w:t xml:space="preserve">@mail.ru </w:t>
            </w:r>
            <w:r>
              <w:br/>
            </w:r>
            <w:r>
              <w:rPr>
                <w:rFonts w:ascii="Times New Roman"/>
                <w:b w:val="false"/>
                <w:i w:val="false"/>
                <w:color w:val="000000"/>
                <w:sz w:val="20"/>
              </w:rPr>
              <w:t xml:space="preserve">
  </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Ленин көшесі, 68. Азаматтарды қабылдау кестесі: дүйсенбі сағат 17.00-ден 19.00-ге дейін сейсенбі, бейсенбі сағат 15.00-ден 18.00-ге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2-16-20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enbekroo @yandex.ru </w:t>
            </w:r>
          </w:p>
        </w:tc>
      </w:tr>
      <w:tr>
        <w:trPr>
          <w:trHeight w:val="22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Әл-Фараби көшесі, 10. Азаматтарды қабылдау кестесі: дүйсенбі сағат 17.00-ден 19.00-ге дейін, сейсенбі сағат 9.00-ден 18.00-ге дейін, үзіліс сағат 13.00-ден 14.00-ге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2-16-64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irina260685@mail.ru </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Дружба көшесі, 1. Азаматтарды қабылдау кестесі: дүйсенбі сағат 17.00-ден 19.00-ге дейін, сейсенбі сағат 14.00-ден 18.00-ге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2-14-86, 2-15-69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esil_оо1 @ mail.ru </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Дружба көшесі, 3. Азаматтарды қабылдау кестесі: дүйсенбі сағат 17.00-ден 19.00-ге дейін, сәрсенбі сағат 14.00-ден 18.00-ге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2-17-04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roojaksy@ rambler.ru </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Ленин көшесі, 30. Азаматтарды қабылдау кестесі: дүйсенбі сағат 17.00-ден 19.00-ге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  9-29-43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jark1-OBR@mail.ru </w:t>
            </w:r>
          </w:p>
        </w:tc>
      </w:tr>
      <w:tr>
        <w:trPr>
          <w:trHeight w:val="14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Ленин көшесі, 43. Азаматтарды қабылдау кестесі: дүйсенбі сағат 17.00-ден 19.00-ге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2-26-02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ROO_metod@kokshetau.online.kz, zerendaroo.bbs-it.net </w:t>
            </w:r>
          </w:p>
        </w:tc>
      </w:tr>
      <w:tr>
        <w:trPr>
          <w:trHeight w:val="18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Болғанбаев көшесі, 14. Азаматтарды қабылдау кестесі: дүйсенбі сағат 17.00-ден 19.00-ге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2-21-98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Asem. rookur-no @mail.ru </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Ленин көшесі, 120. Азаматтарды қабылдау кестесі: дүйсенбі сағат 17.00-ден 19.00-ге дейін сенбі сағат 10.00-ден 12.00-ге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9-17-01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sanroo_94@mail.ru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селосы, Гагарин көшесі, 15. Азаматтарды қабылдау кестесі: дүйсенбі сағат 17.00-ден 19.00-ге дейін, сейсенбі, жұма сағат 15.00-ден 18.00-ге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3-12-06,  3-11-33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zelinograd@mail.ru </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Абылайхан көшесі, 22. Азаматтарды қабылдау кестесі: дүйсенбі сағат 17.00-ден 19.00-ге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2-15-04,  2-11-44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edigenovakt@mail.ru </w:t>
            </w:r>
          </w:p>
        </w:tc>
      </w:tr>
      <w:tr>
        <w:trPr>
          <w:trHeight w:val="18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Щучье қаласы, Абылайхан көшесі, 34. Азаматтарды қабылдау кестесі: дүйсенбі сағат 17.00-ден 19.00-ге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4-58-88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shuchroo @mail.kz </w:t>
            </w:r>
          </w:p>
        </w:tc>
      </w:tr>
      <w:tr>
        <w:trPr>
          <w:trHeight w:val="45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4 шағынауданы, 1 үй. Азаматтарды қабылдау кестесі: дүйсенбі сағат 17.00-ден 19.00-ге дейін, сейсенбі, бейсенбі сағат 15.00-ден 18.00-ге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6-19-09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stepoo@ mail.ru </w:t>
            </w:r>
          </w:p>
        </w:tc>
      </w:tr>
      <w:tr>
        <w:trPr>
          <w:trHeight w:val="14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қаласының білім бөлімі» мемлекеттік мекемесі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Құдайбердиев көшесі, 57. Азаматтарды қабылдау кестесі:  дүйсенбі сағат 17.00-ден 19.00-ге дейін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40-13-64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koksheguo@mail.kz </w:t>
            </w:r>
          </w:p>
        </w:tc>
      </w:tr>
    </w:tbl>
    <w:bookmarkStart w:name="z13"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Ақмола облысының кент, ауыл (село), ауылдық (селолық) округ </w:t>
      </w:r>
      <w:r>
        <w:br/>
      </w:r>
      <w:r>
        <w:rPr>
          <w:rFonts w:ascii="Times New Roman"/>
          <w:b/>
          <w:i w:val="false"/>
          <w:color w:val="000000"/>
        </w:rPr>
        <w:t xml:space="preserve">
әкімдері аппараттарының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4317"/>
        <w:gridCol w:w="5715"/>
        <w:gridCol w:w="2534"/>
      </w:tblGrid>
      <w:tr>
        <w:trPr>
          <w:trHeight w:val="16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 ауыл (село), ауылдық (селолық) округ әкімдері аппараттарының атаулары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 ауыл (село), ауылдық (селолық) округ әкімдерінің заңды мекен-жайы, қабылдау уақыты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83. Азаматтарды қабылдау кестесі: сейсенбі, бейсенбі  сағат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2-32-48, 2-10-94 </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Азат ауылы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Азат ауылы. Азаматтарды қабылдау кестесі: сәрсенбі, бейсенбі, жұма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3-51-44 </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Бөгенбай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Бөгенбай селосы. Азаматтарды қабылдау кестесі: сейсенбі, бейсенбі, жұма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4-94-54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Еңбек ауылдық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Еңбек ауылы. Азаматтарды қабылдау кестесі: сейсенбі, сәрсенбі, жұма сағат 15.00-ден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3-71-01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Жалғызқарағай ауылдық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Жалғызқарағай ауылы. Азаматтарды қабылдау кестесі: сейсенбі, сәрсенбі, бейсенбі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3-21-66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Искра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Искра селосы. Азаматтарды қабылдау кестесі: сейсенбі, сәрсенбі, бейсенбі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3-41-90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Кеңес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Кеңес селосы. Азаматтарды қабылдау кестесі: сейсенбі сағат 10.00-ден 12.00-ге дейін, жұма сағат 15.00-ден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3-81-43 </w:t>
            </w:r>
          </w:p>
        </w:tc>
      </w:tr>
      <w:tr>
        <w:trPr>
          <w:trHeight w:val="198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Қырық-Құдық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Қырық-Құдық селосы. Азаматтарды қабылдау кестесі: сейсенбі  сағат 9.00-ден 18.00-ге дейін, жұма сағат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4-55-23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Минское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Минское селосы. Азаматтарды қабылдау кестесі: сейсенбі, жұма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3-74-23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Наумовка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Наумовка селосы. Азаматтарды қабылдау кестесі: сейсенбі  сағат 10.00-ден 11.00-ге дейін, жұма сағат 11.00-ден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3-23-34 </w:t>
            </w:r>
          </w:p>
        </w:tc>
      </w:tr>
      <w:tr>
        <w:trPr>
          <w:trHeight w:val="17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Новорыбинка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Новорыбинка селосы. Азаматтарды қабылдау кестесі: сейсенбі,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3-32-94 </w:t>
            </w:r>
          </w:p>
        </w:tc>
      </w:tr>
      <w:tr>
        <w:trPr>
          <w:trHeight w:val="19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Урюпина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Урюпинка селосы. Азаматтарды қабылдау кестесі: сейсенбі, бейсенбі, жұма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3-15-35 </w:t>
            </w:r>
          </w:p>
        </w:tc>
      </w:tr>
      <w:tr>
        <w:trPr>
          <w:trHeight w:val="172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Тәшенов көшесі, 34. Азаматтарды қабылдау кестесі: сейсенбі, бейсенбі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2-25-98, 2-15-64 </w:t>
            </w:r>
          </w:p>
        </w:tc>
      </w:tr>
      <w:tr>
        <w:trPr>
          <w:trHeight w:val="17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Ақбұлақ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Ақбұлақ ауылы, Комсомол көшесі. Азаматтарды қабылдау кестесі: сәрсенбі, жұма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2-43-34, 2-44-18, 2-44-09 </w:t>
            </w:r>
          </w:p>
        </w:tc>
      </w:tr>
      <w:tr>
        <w:trPr>
          <w:trHeight w:val="15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Анар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Анар станциясы, Вокзал көшесі, 2. Азаматтарды қабылдау кестесі: күн сайын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2-56-26 </w:t>
            </w:r>
          </w:p>
        </w:tc>
      </w:tr>
      <w:tr>
        <w:trPr>
          <w:trHeight w:val="24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Арнасай ауылдық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Арнасай ауылы. Азаматтарды қабылдау кестесі: Бабатай станциясында - сейсенбі сағат 9.00-ден 13.00-ге дейін, Арнасай ауылында –  бейсенбі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2-53-49, 2-54-27 </w:t>
            </w:r>
          </w:p>
        </w:tc>
      </w:tr>
      <w:tr>
        <w:trPr>
          <w:trHeight w:val="19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Берсуат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Берсуат селосы. Азаматтарды қабылдау кестесі: сейсенбі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2-55-34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Бұлақсай ауылдық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Бұлақсай ауылы. Азаматтарды қабылдау кестесі: сенбі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2-57-34 </w:t>
            </w:r>
          </w:p>
        </w:tc>
      </w:tr>
      <w:tr>
        <w:trPr>
          <w:trHeight w:val="19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Волгодоновка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Волгодоновка селосы, Центральная көшесі, 9 Азаматтарды қабылдау кестесі: дүйсенбі, бейсенбі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2-34-89, 2-34-34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Жібек жолы ауылдық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Жібек жолы ауылы, Шағынаудан 4 үй.  Азаматтарды қабылдау кестесі: күн сайын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2-32-34, 2-30-01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Ижевское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Ижевское селосы, Мир көшесі, 17. Азаматтарды қабылдау кестесі: сейсенбі сағат 9.00-ден 12.00-ге дейін, бейсенбі сағат 15.00-ден 17.00-ге дейін, жұма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2-42-14, </w:t>
            </w:r>
            <w:r>
              <w:br/>
            </w:r>
            <w:r>
              <w:rPr>
                <w:rFonts w:ascii="Times New Roman"/>
                <w:b w:val="false"/>
                <w:i w:val="false"/>
                <w:color w:val="000000"/>
                <w:sz w:val="20"/>
              </w:rPr>
              <w:t xml:space="preserve">
2-42-34 </w:t>
            </w:r>
          </w:p>
        </w:tc>
      </w:tr>
      <w:tr>
        <w:trPr>
          <w:trHeight w:val="162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Константиновка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Константиновка селосы. Азаматтарды қабылдау кестесі: күн сайын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2-31-34, 2-62-55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Михайловка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Михайловка селосы, Абай көшесі, 15. Азаматтарды қабылдау кестесі: сейсенбі, жұма сағат 10.00-ден 12.00-ге дейін сағат 15.00-ден 16.00-ге дейін, бейсенбі,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2-36-34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Сараба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Сараба селосы. Азаматтарды қабылдау кестесі: сенбі, сағат 8.00-ден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2-46-10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Түрген ауылдық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Түрген ауылы. Азаматтарды қабылдау кестесі: сәрсенбі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2-52-34, 2-51-61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Әл-Фараби көшесі, 50.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2-24-79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Бесбидайық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Бесбидайық селосы, Әл-Фараби көшесі, 50. Азаматтарды қабылдау кестесі: күн сайын  сағат 9.00-ден 18.00-ге  дейін,үзіліс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2-64-98 </w:t>
            </w:r>
          </w:p>
        </w:tc>
      </w:tr>
      <w:tr>
        <w:trPr>
          <w:trHeight w:val="172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Есіл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Зеленое селосы.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2-67-73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Жалтыр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Жалтыр селосы, Ленин көшесі, 2.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2-19-10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Жарсуат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Жарсуат селосы.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2-73-53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Қайнар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Қайнар селосы.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2-71-81 </w:t>
            </w:r>
          </w:p>
        </w:tc>
      </w:tr>
      <w:tr>
        <w:trPr>
          <w:trHeight w:val="19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Каменка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Каменка селосы.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2-51-35 </w:t>
            </w:r>
          </w:p>
        </w:tc>
      </w:tr>
      <w:tr>
        <w:trPr>
          <w:trHeight w:val="229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Камышенка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Камышенка селосы, Советская көшесі, 25.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2-54-35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Колутон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Колутон станциясы, Советская көшесі, 23.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2-43-24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Қызылжар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Жаңатұрмыс селосы.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2-84-86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Николаевка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Петровка селосы.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2-53-35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Новочеркасское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Новочеркасское селосы, Школьная көшесі.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2-65-35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Острогорское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Новый Колутон селосы.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2-47-23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Первомайка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Первомайка селосы, Октябрь көшесі.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2-93-75 </w:t>
            </w:r>
          </w:p>
        </w:tc>
      </w:tr>
      <w:tr>
        <w:trPr>
          <w:trHeight w:val="199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Старый Колутон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Старый Колутон селосы, Войтенко көшесі.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2-46-41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Ұзынкөл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Ұзынкөл селосы.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2-71-35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Уәлиханов көшесі, 9. Азаматтарды қабылдау кестесі: сейсенбі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2-44-22, 4-16-32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Адыр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Адыр станциясы. Азаматтарды қабылдау кестесі: сәрсенбі, бейсенбі сағат 14.00-ден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7-12-34 </w:t>
            </w:r>
          </w:p>
        </w:tc>
      </w:tr>
      <w:tr>
        <w:trPr>
          <w:trHeight w:val="14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Борисовка селосы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Борисовка селосы. Азаматтарды қабылдау кестесі: сейсенбі сағат 14.00-ден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9-04-68, 9-03-35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Есенгелді  ауылдық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Есенгелді ауылы. Азаматтарды қабылдау кестесі: дүйсенбі, 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7-83-35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Қаражар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Қаражар селосы. Азаматтарды қабылдау кестесі: дүйсенбі, сәрсенбі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9-33-30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Макеевское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Шу селосы. Азаматтарды қабылдау кестесі: сейсенбі, жұма сағат 14.00-ден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9-93-90 9-93-35 </w:t>
            </w:r>
          </w:p>
        </w:tc>
      </w:tr>
      <w:tr>
        <w:trPr>
          <w:trHeight w:val="198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Мариновка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Мариновка селосы. Азаматтарды қабылдау кестесі: дүйсенбі сағат 15.00-ден 18.00-ге дейін, сәрсенбі, жұма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5-13-13, 5-14-47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Ново-Александровка   селосы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Ново-Александровка селосы. Азаматтарды қабылдау кестесі: сейсенбі, бейсенбі сағат 14.30-дан 16.30-ға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7-04-46, 7-06-95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Ново-Мариновка  селосы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Ново-Мариновка селосы. Азаматтарды қабылдау кестесі: дүйсенбі, сәрсенбі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7-23-14, 7-23-82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Новосельское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Новосельское селосы. Азаматтарды қабылдау кестесі: дүйсенбі, бейсенбі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9-23-60, 9-23-88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Октябрьское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Октябрьское селосы. Азаматтарды қабылдау кестесі: сейсенбі, жұма сағат 14.00-ден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9-73-35 9-73-91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Покровка  селосы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Покровка селосы. Азаматтарды қабылдау кестесі: сейсенбі, жұма сағат 14.00-ден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9-83-96 9-84-90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Полтавка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Полтавка селосы. Азаматтарды қабылдау кестесі: дүйсенбі, сәрсенбі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9-63-35 9-64-42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Садовое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Садовое селосы. Азаматтарды қабылдау кестесі: дүйсенбі, сәрсенбі, жұма сағат 9.00-ден 12.30-ға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7-73-35 7-74-55 </w:t>
            </w:r>
          </w:p>
        </w:tc>
      </w:tr>
      <w:tr>
        <w:trPr>
          <w:trHeight w:val="18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Сепе селосы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Сепе селосы. Азаматтарды қабылдау кестесі: дүйсенбі, сәрсенбі сағат 9.00-ден 13.00-ге дейін сенбі сағат 10 .00-ден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9-41-33 9-41-35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Сергеевка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Сергеевка селосы. Азаматтарды қабылдау кестесі: дүйсенбі, сәрсенбі, жұма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9-15-67 9-13-30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Сочинское  селосы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Сочинское селосы. Азаматтарды қабылдау кестесі: сейсенбі, жұма сағат 14.00-ден 16.00-ге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9-21-35 9-22-18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Тельман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Тельман селосы. Азаматтарды қабылдау кестесі: сейсенбі, жұма сағат 14.00-ден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9-53-35 9-54-30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Шұңқыркөл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Шұңқыркөл селосы. Азаматтарды қабылдау кестесі: дүйсенбі, сәрсенбі сағат 14.00-ден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7-53-35 7-53-49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Ярославка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Тимашевка селосы. Азаматтарды қабылдау кестесі: сейсенбі, бейсенбі сағат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9-43-35 9-44-96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Айнакөл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Айнакөл ауылы, Жастар көшесі, 18. Азаматтарды қабылдау кестесі: сейсенбі, жұма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3-14-33 </w:t>
            </w:r>
          </w:p>
        </w:tc>
      </w:tr>
      <w:tr>
        <w:trPr>
          <w:trHeight w:val="17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Амангелді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Партизанка селосы, Нефедов көшесі, 22. Азаматтарды қабылдау кестесі: сейсенбі, жұма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3-53-83 </w:t>
            </w:r>
          </w:p>
        </w:tc>
      </w:tr>
      <w:tr>
        <w:trPr>
          <w:trHeight w:val="142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Вознесенка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Вознесенка селосы. Азаматтарды қабылдау кестесі: сейсенбі, жұма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3-61-11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Даниловка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Алтынды селосы, Кәкішев көшесі, 15 Азаматтарды қабылдау кестесі: сейсенбі, жұма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3-44-48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Ергольское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Тоқтамыс ауылы, Октябрь көшесі, 43. Азаматтарды қабылдау кестесі: сейсенбі, жұма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3-26-16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Журавлевка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Журавлевка селосы. Азаматтарды қабылдау кестесі: сейсенбі, жұма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3-73-21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Капитоновка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Капитоновка селосы, Ленин көшесі, 50. Азаматтарды қабылдау кестесі: сейсенбі, жұма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3-21-37 </w:t>
            </w:r>
          </w:p>
        </w:tc>
      </w:tr>
      <w:tr>
        <w:trPr>
          <w:trHeight w:val="21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Карамышевка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Шұбарағаш селосы,   Достық көшесі, 42. Азаматтарды қабылдау кестесі: сейсенбі, жұма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3-56-43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Қараөзек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ауданы,Қараөзек село. Азаматтарды қабылдау кестесі: сейсенбі, жұма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3-84-83 </w:t>
            </w:r>
          </w:p>
        </w:tc>
      </w:tr>
      <w:tr>
        <w:trPr>
          <w:trHeight w:val="17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Сейфуллин көшесі, 27 Азаматтарды қабылдау кестесі: сейсенбі, жұма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2-44-44, 2-24-65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Никольское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Никольское селосы, Советская көшесі,13. Азаматтарды қабылдау кестесі: сейсенбі, жұма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3-37-44 </w:t>
            </w:r>
          </w:p>
        </w:tc>
      </w:tr>
      <w:tr>
        <w:trPr>
          <w:trHeight w:val="19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Новобратское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Новобратское селосы Азаматтарды қабылдау кестесі: сейсенбі, жұма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3-67-35 </w:t>
            </w:r>
          </w:p>
        </w:tc>
      </w:tr>
      <w:tr>
        <w:trPr>
          <w:trHeight w:val="14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Абай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Абай селосы. Азаматтарды қабылдау кестесі: сәрсенбі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2-13-03 </w:t>
            </w:r>
          </w:p>
        </w:tc>
      </w:tr>
      <w:tr>
        <w:trPr>
          <w:trHeight w:val="15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Алакөл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Алакөл селосы. Азаматтарды қабылдау кестесі: сейсенбі, сәрсенбі, жұма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Бауманское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Бауманское селосы. Азаматтарды қабылдау кестесі: айдың бірінші сәрсенбісі сағат 10.00-ден 13.00-ге дейін сейсенбі, бейсенбі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2-43-35 </w:t>
            </w:r>
          </w:p>
        </w:tc>
      </w:tr>
      <w:tr>
        <w:trPr>
          <w:trHeight w:val="15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Буревестник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Буревестник селосы. Азаматтарды қабылдау кестесі: сейсенбі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2-20-32 </w:t>
            </w:r>
          </w:p>
        </w:tc>
      </w:tr>
      <w:tr>
        <w:trPr>
          <w:trHeight w:val="14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Азаматтарды қабылдау кестесі: сәрсенбі, бейсенбі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2-19-51, 2-14-31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Жалманқұлақ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Жалманқұлақ селосы. Азаматтарды қабылдау кестесі: сейсенбі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2-13-07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Қоржынкөл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Қоржынкөл селосы. Азаматтарды қабылдау кестесі: сәрсенбі, бейсенбі сағат 14.00-ден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2-61-17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Спиридоновка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Спиридоновка селосы. Азаматтарды қабылдау кестесі: айдың бірінші сәрсенбісі сағат 14.00-ден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2-71-25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Ұзынкөл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Ұзынкөл селосы. Азаматтарды қабылдау кестесі: айдың бірінші сәрсенбісі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2-53-63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Атнаев көшесі, 22. Азаматтарды қабылдау кестесі: күн сайын сағат 9.00-ден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2-16-53, 2-16-90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Ақсу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Ақсу селосы. Азаматтарды қабылдау кестесі: күн сайын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7-18-91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Аңғалбатыр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Аңғалбатыр селосы. Азаматтарды қабылдау кестесі: күн сайын сағат 11.00-ден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2-65-13 </w:t>
            </w:r>
          </w:p>
        </w:tc>
      </w:tr>
      <w:tr>
        <w:trPr>
          <w:trHeight w:val="199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Баймырза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Баймырза селосы. Азаматтарды қабылдау кестесі: сейсенбі, жұма сағат 11.00-ден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2-66-22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Бірсуат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Бірсуат селосы. Азаматтарды қабылдау кестесі: күн сайын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2-62-40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Уәлиханов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Уәлиханов селосы, Ленин көшесі, 2. Азаматтарды қабылдау кестесі: сәрсенбі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2-75-38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Донское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Андықожа батыр селосы. Азаматтарды қабылдау кестесі: сейсенбі, бейсенбі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2-72-37, 2-72-57 </w:t>
            </w:r>
          </w:p>
        </w:tc>
      </w:tr>
      <w:tr>
        <w:trPr>
          <w:trHeight w:val="14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Еңбекшілдер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Еңбек селосы. Азаматтарды қабылдау кестесі: сәрсенбі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2-30-40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Заозерное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Заозерное селосы.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2-56-55, 2-56-47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Заурал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Заурал селосы. Азаматтарды қабылдау кестесі: сәрсенбі, бейсенбі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2-64-32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Кенащы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Кенащы селосы. Азаматтарды қабылдау кестесі: сәрсенбі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2-18-29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Краснофлотск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Краснофлотск селосы. Азаматтарды қабылдау кестесі: бейсенбі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2-10-00 </w:t>
            </w:r>
          </w:p>
        </w:tc>
      </w:tr>
      <w:tr>
        <w:trPr>
          <w:trHeight w:val="17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Макинка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Макинка селосы, Чкалов көшесі, 75. Азаматтарды қабылдау кестесі: сәрсенбі, жұма сағат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2-81-23, 2-81-61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Мамай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Мамай селосы Азаматтарды қабылдау кестесі: сәрсенбі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2-62-07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Үлгі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Үлгі селосы, Пушкин көшесі, 17. Азаматтарды қабылдау кестесі: күн сайын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2-17-56 </w:t>
            </w:r>
          </w:p>
        </w:tc>
      </w:tr>
      <w:tr>
        <w:trPr>
          <w:trHeight w:val="20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Победа көшесі, 5. Азаматтарды қабылдау кестесі: сәрсенбі сағат 10.00-ден 13.00-ге дейін, жұма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2-37-38, 2-22-31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Ақмырза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Тимофеевка селосы, Молодежная көшесі, 29. Азаматтарды қабылдау кестесі: күн сайын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32-3-54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Бестоғай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Бестоғай селосы, Советская көшесі. Азаматтарды қабылдау кестесі: сәрсенбі, жұма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34-5-11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Бозтал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Бозтал селосы. Азаматтарды қабылдау кестесі: сәрсенбі, жұма сағат 15.00-ден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36-3-33, 36-3-35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Изобильное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Изобильное селосы. Азаматтарды қабылдау кестесі: күн сайын сағат 14.00-ден 16.00-ге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35-3-16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Қойтас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Қойтас селосы. Азаматтарды қабылдау кестесі: күн сайын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36-1-44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Күншалған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Ленинское селосы. Азаматтарды қабылдау кестесі: күн сайын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37-2-35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Новомарковка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Новомарковка селосы. Азаматтарды қабылдау кестесі: дүйсенбі сағат 14.00-ден 16.00-ге дейін, сәрсенбі сағат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33-5-75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Новодолинка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Новодолинка селосы. Азаматтарды қабылдау кестесі: дүйсенбі, бейсенбі сағат 15.00-ден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35-5-35 </w:t>
            </w:r>
          </w:p>
        </w:tc>
      </w:tr>
      <w:tr>
        <w:trPr>
          <w:trHeight w:val="198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Олжабай батыр атындағы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Олжабай батыр атындағы селосы. Азаматтарды қабылдау кестесі: дүйсенбі, сейсенбі, жұма күн сайын сағат 14.00-ден 16.00-ге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34-1-35, 34-1-44 </w:t>
            </w:r>
          </w:p>
        </w:tc>
      </w:tr>
      <w:tr>
        <w:trPr>
          <w:trHeight w:val="14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Павловка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Павловка селосы. Азаматтарды қабылдау кестесі: сәрсенбі, жұма сағат 15.00-ден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33-2-84, 33-3-87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Селетинское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Селетинское селосы. Азаматтарды қабылдау кестесі: сейсенбі, сәрсенбі, бейсенбі, жұма сағат 10.00-ден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36-6-85, 36-6-07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Тайбай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Тайбай селосы. Азаматтарды қабылдау кестесі: сейсенбі, жұма cағат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37-6-35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Торғай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Тургай селосы. Азаматтарды қабылдау кестесі: сейсенбі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35-1-35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Өлеңті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Өлеңті селосы. Азаматтарды қабылдау кестесі: дүйсенбі, сәрсенбі, жұма сағат 15.00-ден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36-1-35, 36-2-15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 Қонаев көшесі, 15. Азаматтарды қабылдау кестесі: сейсенбісағат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21-4-52 </w:t>
            </w:r>
            <w:r>
              <w:br/>
            </w:r>
            <w:r>
              <w:rPr>
                <w:rFonts w:ascii="Times New Roman"/>
                <w:b w:val="false"/>
                <w:i w:val="false"/>
                <w:color w:val="000000"/>
                <w:sz w:val="20"/>
              </w:rPr>
              <w:t xml:space="preserve">
8 (71647) 21-3-68 </w:t>
            </w:r>
          </w:p>
        </w:tc>
      </w:tr>
      <w:tr>
        <w:trPr>
          <w:trHeight w:val="17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Ақсай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Ақсай селосы, Ленин көшесі, 20. Азаматтарды қабылдау кестесі: сейсенбі, жұма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29-2-30 </w:t>
            </w:r>
          </w:p>
        </w:tc>
      </w:tr>
      <w:tr>
        <w:trPr>
          <w:trHeight w:val="17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Біртал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Біртал селосы,  Ленин көшесі, 4. Азаматтарды қабылдау кестесі: сейсенбі, жұма cағат 15.00-ден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21-3-32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Бузулук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Бузулук селосы. Азаматтарды қабылдау кестесі: сейсенбі, бейсенбі cағат 15.00-ден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26-2-41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Двуреченское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Двуречное селосы, Ленин көшесі, 9. Азаматтарды қабылдау кестесі: сейсенбі, бейсенбі cағат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27-3-47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Ейское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Ейское селосы,  Целинная көшесі, 11. Азаматтарды қабылдау кестесі: сейсенбі, бейсенбі cағат 16.00-ден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29-4-16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Жаныспай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Жаныспай селосы. Азаматтарды қабылдау кестесі: сейсенбі, бейсенбі, жұма cағат 9.00-ден 18.00-ге дейін, үзіліс cағат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29-6-21 </w:t>
            </w:r>
          </w:p>
        </w:tc>
      </w:tr>
      <w:tr>
        <w:trPr>
          <w:trHeight w:val="14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Зареченое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Заречное селосы. Азаматтарды қабылдау кестесі: сейсенбі cағат 14.00-ден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26-4-38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Знаменка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Знаменка селосы, Центральная көшесі, 5. Азаматтарды қабылдау кестесі: бейсенбі cағат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23-3-33 </w:t>
            </w:r>
          </w:p>
        </w:tc>
      </w:tr>
      <w:tr>
        <w:trPr>
          <w:trHeight w:val="18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Интернациональное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Интернациональное селосы. Азаматтарды қабылдау кестесі: сейсенбі, бейсенбі cағат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28-6-59 </w:t>
            </w:r>
          </w:p>
        </w:tc>
      </w:tr>
      <w:tr>
        <w:trPr>
          <w:trHeight w:val="15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Қаракөл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Қаракөл селосы, Речная көшесі, 6. Азаматтарды қабылдау кестесі: бейсенбі cағат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26-6-43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Ковыльное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Ковыльное селосы. Азаматтарды қабылдау кестесі: сейсенбі, бейсенбі cағат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23-3-48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Красивое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Красивое селосы, Трудовая көшесі, 37. Азаматтарды қабылдау кестесі: сейсенбі, бейсенбі cағат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27-7-18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Красногорский кенті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Красногорский кенті, Ленин көшесі, 10. Азаматтарды қабылдау кестесі: дүйсенбі cағат 9.00-ден 17.00-ге дейін, сейсенбі cағат 9.00-ден 12.00-ге дейін, бейсенбі cағат 14.00-ден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24-7-47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Курское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Курское селосы. Азаматтарды қабылдау кестесі: күн сайын cағат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24-3-65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Мәскеу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Мәскеу селосы. Азаматтарды қабылдау кестесі: сейсенбі, жұма cағат 11.00-ден 13.00-ге дейін, cағат 15.00-ден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28-3-90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Орловка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Орловка селосы, Абай көшесі, 1 «а». Азаматтарды қабылдау кестесі: күн сайын cағат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27-5-43 </w:t>
            </w:r>
          </w:p>
        </w:tc>
      </w:tr>
      <w:tr>
        <w:trPr>
          <w:trHeight w:val="16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Раздольное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Раздольное селосы, Мәскеу көшесі, 2. Азаматтарды қабылдау кестесі: сейсенбі, бейсенбі cағат 15.00-ден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24-2-33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Речное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Речное селосы,  Мир көшесі, 18. Азаматтарды қабылдау кестесі: күн сайын cағат 17.00-ден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27-2-81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Свободное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Свободное селосы. Азаматтарды қабылдау кестесі: күн сайын cағат 17.00-ден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24-4-47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Сорған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Сорған селосы. Азаматтарды қабылдау кестесі: дүйсенбі cағат 9.00-ден 12.00-ге дейін, бейсенбі cағат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22-3-11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Юбилейное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Юбилейное селосы. Азаматтарды қабылдау кестесі: бейсенбі cағат 11.00-ден 13.00-ге дейін, cағат 14.00-ден 16.00-ге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28-5-99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Ярославка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Ярославка селосы. Азаматтарды қабылдау кестесі: сейсенбі, бейсенбі cағат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25-1-72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Белағаш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Белағаш селосы. Азаматтарды қабылдау кестесі: жұма сағат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9-31-31 </w:t>
            </w:r>
          </w:p>
        </w:tc>
      </w:tr>
      <w:tr>
        <w:trPr>
          <w:trHeight w:val="17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Беловодское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Беловодское селосы. Азаматтарды қабылдау кестесі: сәрсенбі сағат 10.00-ден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9-83-19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Есіл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Трудовое селосы. Азаматтарды қабылдау кестесі: бейсенбі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5-13-83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Ленин көшесі, 32. Азаматтарды қабылдау кестесі: бейсенбі сағат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2-17-70, 2-22-00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Жаңа-Қима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Қима селосы.Азаматтарды қабылдау кестесі: күн сайын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5-15-00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Запорожье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Запорожье селосы. Азаматтарды қабылдау кестесі: Запорожье селосы - жұма сағат 10.00-ден 12.00-ге дейін, Лозовое селосы - сейсенбі, бейсенбі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5-72-71,     5-74-66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Ишимское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Ишимское селосы. Азаматтарды қабылдау кестесі: Ишимское селосы - күн сайын сағат 10.00-ден 18.00-ге дейін, Монастырка селосы – күн сайын сағат 10.00-ден 18.00-ге дейін, Қазақстан селосы – күн сайын сағат 10.00-ден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5-13-52 </w:t>
            </w:r>
          </w:p>
        </w:tc>
      </w:tr>
      <w:tr>
        <w:trPr>
          <w:trHeight w:val="139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Қайрақты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Қайрақты селосы. Азаматтарды қабылдау кестесі: сәрсенбі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9-46-83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Калининское округ  селолық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Моховое селосы. Азаматтарды қабылдау кестесі: Моховое  селосы - сәрсенбі сағат 18.00-ден 19.00-ге дейін, Калининское селосы - дүйсенбі сағат 16.00-ден 17.00-ге дейін, Қалмақкөл селосы - дүйсенбі сағат 16.00-ден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9-53-22, 9-35-40 </w:t>
            </w:r>
          </w:p>
        </w:tc>
      </w:tr>
      <w:tr>
        <w:trPr>
          <w:trHeight w:val="139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Киевское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Киевское селосы. Азаматтарды қабылдау кестесі: сәрсенбі, жұма сағат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9-71-94, 9-71-32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Қызылсай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Кировское селосы. Азаматтарды қабылдау кестесі: дүйсенбі сағат 14.00-ден 16.00-ге дейін, жұма сағат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9-33-71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Новокиенка округ селолық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Новокиенка селосы. Азаматтарды қабылдау кестесі: сейсенбі, сәрсенбі сағат 15.00-ден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9-61-16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Подгорное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Подгорное селосы. Азаматтарды қабылдау кестесі: дүйсенбі сағат 14.30-ден 16.30-ға дейін, сейсенбі, сәрсенбі, бейсенбі, жұма сағат 10.00-ден 17.00-ге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9-81-71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Тарасовка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Тарасовка селосы. Азаматтарды қабылдау кестесі: Тарасовка селосы – сәрсенбі, жұма сағат 10.00-ден 17.00-ге дейін, Қазақ селосы –  бейсенбі сағат 10.00-ден 17.00-ге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9-72-16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Терсакан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Терсакан селосы. Азаматтарды қабылдау кестесі: дүйсенбі сағат 10.30-ден 16.30-ға дейін, сейсенбі, сәрсенбі, бейсенбі, жұма сағат 10.00-ден 16.00-ге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3-54-40 </w:t>
            </w:r>
          </w:p>
        </w:tc>
      </w:tr>
      <w:tr>
        <w:trPr>
          <w:trHeight w:val="232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Чапаевское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Чапаевское селосы. Азаматтарды қабылдау кестесі: сәрсенбі сағат 10.00-ден 13.00-ге дейін, жұма сағат  10.00-ден 17.00-ге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9-43-48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Ленин көшесі, 32. Азаматтарды қабылдау кестесі: айдың бірінші сейсенбісі сағат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9-13-90, 9-14-40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Баранқұл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Баранқұл селосы. Азаматтарды қабылдау кестесі: айдың бірінші сейсенбісі сағат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95-2-01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Бірсуат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Бірсуат селосы. Азаматтарды қабылдау кестесі: айдың бірінші сейсенбісі сағат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93-5-89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Уәлиханов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Уәлиханов атындағы село. Азаматтарды қабылдау кестесі: сейсенбі, бейсенбі, жұма сағат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93-7-02 </w:t>
            </w:r>
          </w:p>
        </w:tc>
      </w:tr>
      <w:tr>
        <w:trPr>
          <w:trHeight w:val="14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Гастелло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Гастелло селосы. Азаматтарды қабылдау кестесі: сейсенбі, жұма, апта сайын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97-5-18 </w:t>
            </w:r>
          </w:p>
        </w:tc>
      </w:tr>
      <w:tr>
        <w:trPr>
          <w:trHeight w:val="14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Далабай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Далабай селосы. Азаматтарды қабылдау кестесі: айдың бірінші жұмасы сағат 14.00-ден 16.00-ге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93-1-29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Жаңадала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Тасты-Талды селосы. Азаматтарды қабылдау кестесі: айдың бірінші дүйсенбісі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96-2-86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Зерноградское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Зерноградское селосы. Азаматтарды қабылдау кестесі: дүйсенбі, сейсенбі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96-3-73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Костычев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Костычев атындағы село. Азаматтарды қабылдау кестесі: дүйсенбі, сәрсенбі сағат 9.00-ден 13.00-ге дейін Жарқайың ауданы, Донское селосы. Азаматтарды қабылдау кестесі: сейсенбі, бейсенбі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93-4-73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Құмсуат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Құмсуат селосы. Азаматтарды қабылдау кестесі: сейсенбі, бейсенбі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9-10-84 </w:t>
            </w:r>
          </w:p>
        </w:tc>
      </w:tr>
      <w:tr>
        <w:trPr>
          <w:trHeight w:val="14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Львовское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Львовское селосы. Азаматтарды қабылдау кестесі: айдың бірінші сейсенбісі сағат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95-2-70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Нахимовка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Нахимовка селосы. Азаматтарды қабылдау кестесі: сейсенбі, жұма апта сайын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95-2-68 </w:t>
            </w:r>
          </w:p>
        </w:tc>
      </w:tr>
      <w:tr>
        <w:trPr>
          <w:trHeight w:val="139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Отрадное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Отрадное селосы. Азаматтарды қабылдау кестесі: айдың бірінші сәрсенбісі сағат 15.00-ден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98-2-57 </w:t>
            </w:r>
          </w:p>
        </w:tc>
      </w:tr>
      <w:tr>
        <w:trPr>
          <w:trHeight w:val="162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Пригородное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Пригородное селосы. Азаматтарды қабылдау кестесі: айдың екінші сәрсенбісі, жұмасы,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9-17-96 </w:t>
            </w:r>
          </w:p>
        </w:tc>
      </w:tr>
      <w:tr>
        <w:trPr>
          <w:trHeight w:val="18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Пятигорское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Пятигорское селосы. Азаматтарды қабылдау кестесі: айдың бірінші сәрсенбісі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99-4-33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Тасөткел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Тасөткел селосы. Азаматтарды қабылдау кестесі: айдың әрбір сейсенбісі сағат 17.00-ден 18.30-ге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95-4-67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Тассуат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Тассуат селосы. Азаматтарды қабылдау кестесі: айдың әрбір сейсенбісі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93-2-71 </w:t>
            </w:r>
          </w:p>
        </w:tc>
      </w:tr>
      <w:tr>
        <w:trPr>
          <w:trHeight w:val="17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Үшқарасу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Үшқарасу селосы. Азаматтарды қабылдау кестесі: айдың бірінші дүйсенбісі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99-4-13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Шойындыкөл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Шойындыкөл селосы. Азаматтарды қабылдау кестесі: айдың бірінші дүйсенбісі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31-0-30 </w:t>
            </w:r>
          </w:p>
        </w:tc>
      </w:tr>
      <w:tr>
        <w:trPr>
          <w:trHeight w:val="3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Ақкөл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Ақкөл селосы. Азаматтарды қабылдау кестесі: сәрсенбі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3-75-40 </w:t>
            </w:r>
          </w:p>
        </w:tc>
      </w:tr>
      <w:tr>
        <w:trPr>
          <w:trHeight w:val="14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Алексеевка кенті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Алексеевка кенті, Алтынсарин көшесі, 9. Азаматтарды қабылдау кестесі: сәрсенбі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3-56-50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Бұлақ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Еленовка селосы, Абылайхан көшесі, 36. Азаматтарды қабылдау кестесі: дүйсенбі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3-85-18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Бірлестік  кенті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Бірлестік кенті. Азаматтарды қабылдау кестесі: дүйсенбі, сейсенбі, сәрсенбі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3-44-03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Байтерек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Бәйтерек селосы, Центральная көшесі,1. Азаматтарды қабылдау кестесі: дүйсенбі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2-61-91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Викторовка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Викторовка селосы, Мир көшесі. Азаматтарды қабылдау кестесі: дүйсенбі, сәрсенбі, жұма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2-31-17 </w:t>
            </w:r>
          </w:p>
        </w:tc>
      </w:tr>
      <w:tr>
        <w:trPr>
          <w:trHeight w:val="16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Исаковка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Исаковка селосы. Азаматтарды қабылдау кестесі: дүйсенбі, сәрсенбі, жұма сағат 11.00-ден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2-71-17 </w:t>
            </w:r>
          </w:p>
        </w:tc>
      </w:tr>
      <w:tr>
        <w:trPr>
          <w:trHeight w:val="172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Мир көшесі, 48. Азаматтарды қабылдау кестесі: дүйсенбі, бейсенбі сағат 11.00-ден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2-24-40, 2-13-56, 2-12-06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Ортақ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Ортақ селосы. Азаматтарды қабылдау кестесі: дүйсенбі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3-73-35 </w:t>
            </w:r>
          </w:p>
        </w:tc>
      </w:tr>
      <w:tr>
        <w:trPr>
          <w:trHeight w:val="168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С.Сейфуллин атындағы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С.Сейфуллин селосы. Азаматтарды қабылдау кестесі: дүйсенбі, сәрсенбі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3-71-85 </w:t>
            </w:r>
          </w:p>
        </w:tc>
      </w:tr>
      <w:tr>
        <w:trPr>
          <w:trHeight w:val="162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Садовое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Садовое селосы. Азаматтарды қабылдау кестесі: күн сайын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3-45-98 </w:t>
            </w:r>
          </w:p>
        </w:tc>
      </w:tr>
      <w:tr>
        <w:trPr>
          <w:trHeight w:val="20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Сарыөзек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Ақан селосы. Азаматтарды қабылдау кестесі: дүйсенбі, сейсенбі, сәрсенбі, бейсенбі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3-83-34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Самарбай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Молодежное селосы, Кошевой көшесі. Азаматтарды қабылдау кестесі: дүйсенбі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3-41-92, 3-41-99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Симферопольское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Симферопольское селосы, Целинная көшесі. Азаматтарды қабылдау кестесі: күн сайын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3-34-17 </w:t>
            </w:r>
          </w:p>
        </w:tc>
      </w:tr>
      <w:tr>
        <w:trPr>
          <w:trHeight w:val="21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Күсеп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Куропаткино селосы, Целинная көшесі. Азаматтарды қабылдау кестесі: күн сайын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3-36-38 </w:t>
            </w:r>
          </w:p>
        </w:tc>
      </w:tr>
      <w:tr>
        <w:trPr>
          <w:trHeight w:val="17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Қонысбай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Қонысбай селосы. Азаматтарды қабылдау кестесі: дүйсенбі, бейсенбі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3-44-04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Қызылсая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 Қызылсая селосы. Азаматтарды қабылдау кестесі: сәрсенбі, жұма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3-43-95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Қазотын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Раздольное селосы. Азаматтарды қабылдау кестесі: дүйсенбі сағат 9.00-ден 16.00-ге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3-37-77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Қызылегіс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Қызылегіс селосы. Азаматтарды қабылдау кестесі: дүйсенбі сағат 10.00-ден 12.00-ге дейін, сәрсенбі сағат 14.00-ден 16.00-ге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2-82-49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Қарауыл Қанай би атындағы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Қанай би селосы. Азаматтарды қабылдау кестесі: дүйсенбі, сәрсенбі, жұма сағат 11.00-ден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2-72-66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Приречное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Приречное селосы. Азаматтарды қабылдау кестесі: дүйсенбі сағат 10.00-ден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2-53-85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Пухальское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Пухальское селосы. Азаматтарды қабылдау кестесі: сейсенбі, бейсенбі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2-72-85 </w:t>
            </w:r>
          </w:p>
        </w:tc>
      </w:tr>
      <w:tr>
        <w:trPr>
          <w:trHeight w:val="19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Троицкое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Троицкое селосы, Советская көшесі. Азаматтарды қабылдау кестесі: дүйсенбі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2-52-67, 2-51-69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Шағалалы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Шағалалы селосы. Азаматтарды қабылдау кестесі: дүйсенбі, сәрсенбі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2-41-73, 2-41-22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Күмісбеков көшесі, 36. Азаматтарды қабылдау кестесі: сәрсенбі, бейсенбі, жұма сағат 10.00-ден 17.00-ге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2-15-60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Амангелді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Амангелді селосы. Азаматтарды қабылдау кестесі: сәрсенбі, бейсенбі, жұма сағат 10.00-ден 17.00-ге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3-66-10 </w:t>
            </w:r>
          </w:p>
        </w:tc>
      </w:tr>
      <w:tr>
        <w:trPr>
          <w:trHeight w:val="23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Арықты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Арықты селосы. Азаматтарды қабылдау кестесі: сәрсенбі, бейсенбі, жұма сағат 10.00-ден 17.00-ге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4-26-53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Жантеке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Жантеке селосы. Азаматтарды қабылдау кестесі: сәрсенбі, бейсенбі, жұма сағат 10.00-ден 17.00-ге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3-36-10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Кеңбидайық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Кеңбидайық селосы. Азаматтарды қабылдау кестесі: сәрсенбі, бейсенбі, жұма сағат 10.00-ден 17.00-ге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4-36-10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Майшұқыр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Майшұқыр селосы. Азаматтарды қабылдау кестесі: сәрсенбі, бейсенбі, жұма сағат 10.00-ден 17.00-ге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4-16-01 </w:t>
            </w:r>
          </w:p>
        </w:tc>
      </w:tr>
      <w:tr>
        <w:trPr>
          <w:trHeight w:val="229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Сабынды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Сабынды селосы. Азаматтарды қабылдау кестесі: сәрсенбі, бейсенбі, жұма сағат 10.00-ден 17.00-ге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4-46-10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Шалқар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Шалқар селосы. Азаматтарды қабылдау кестесі: сәрсенбі, бейсенбі, жұма сағат 10.00-ден 17.00-ге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4-56-14 </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Абылайхан көшесі, 119. Азаматтарды қабылдау кестесі: сейсенбі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9-12-30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Барақпай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Барақпай селосы. Азаматтарды қабылдау кестесі: сәрсенбі сағат 10.00-ден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9-51-99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Белгородское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Белгородское селосы. Азаматтарды қабылдау кестесі: сейсенбі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9-45-24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Бірлік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Красная поляна селосы. Азаматтарды қабылдау кестесі: сейсенбі, сәрсенбі, бейсенбі, жұма сағат 9.30-ден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9-32-47 </w:t>
            </w:r>
          </w:p>
        </w:tc>
      </w:tr>
      <w:tr>
        <w:trPr>
          <w:trHeight w:val="16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Васильевка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Васильевка селосы. Азаматтарды қабылдау кестесі: сәрсенбі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9-53-75 </w:t>
            </w:r>
          </w:p>
        </w:tc>
      </w:tr>
      <w:tr>
        <w:trPr>
          <w:trHeight w:val="19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Веселое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Веселое селосы.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9-42-41 9-43-35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Жамбыл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Приозерное селосы. Азаматтарды қабылдау кестесі: дүйсенбі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9-76-35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Каменка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Каменка селосы. Азаматтарды қабылдау кестесі: дүйсенбі, сәрсенбі, жұма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9-62-35 </w:t>
            </w:r>
          </w:p>
        </w:tc>
      </w:tr>
      <w:tr>
        <w:trPr>
          <w:trHeight w:val="14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Лесное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Лесное селосы. Азаматтарды қабылдау кестесі: дүйсенбі, жұма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9-75-35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Мәдениет ауылы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Мәдениет селосы. Азаматтарды қабылдау кестесі: сәрсенбі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9-34-35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Максимовка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Максимовка селосы. Азаматтарды қабылдау кестесі: сәрсенбі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9-72-35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Новоникольское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Новоникольское селосы. Азаматтарды қабылдау кестесі: сейсенбі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9-57-35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Сандықтау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Сандықтау село. Азаматтарды қабылдау кестесі: сәрсенбі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9-35-35 9-38-13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Хлебное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Хлебное селосы. Азаматтарды қабылдау кестесі: күн сайынсағат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9-47-49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Широкое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Богородка селосы. Азаматтарды қабылдау кестесі: күн сайын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9-54-95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ауылдық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Азаматтарды қабылдау кестесі: бейсенбі сағат 14.30-ден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3-12-01 3-11-69 </w:t>
            </w:r>
          </w:p>
        </w:tc>
      </w:tr>
      <w:tr>
        <w:trPr>
          <w:trHeight w:val="16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Воздвиженка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Воздвиженка селосы. Азаматтарды қабылдау кестесі: жұма сағат 15.00-ден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9-62-24 9-62-25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Қабанбай батыр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Қабанбай батыр ауылы. Азаматтарды қабылдау кестесі: бейсенбі сағат 15.00-ден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9-14-53 9-17-45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Қараөткел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Қараөткел ауылы. Азаматтарды қабылдау кестесі: жұма сағат 9.00-ден 17.00-ге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4-18-25 4-16-25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Қосшы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Қосшы селосы. Азаматтарды қабылдау кестесі: бейсенбі сағат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9-96-19 9-92-25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Қоянды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Қоянды селосы. Азаматтарды қабылдау кестесі: сейсенбі, бейсенбі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2-11-56 2-11-60 </w:t>
            </w:r>
          </w:p>
        </w:tc>
      </w:tr>
      <w:tr>
        <w:trPr>
          <w:trHeight w:val="199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Красноярское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Жалғызқұдық селосы. Азаматтарды қабылдау кестесі: жұма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3-52-25 3-53-25 </w:t>
            </w:r>
          </w:p>
        </w:tc>
      </w:tr>
      <w:tr>
        <w:trPr>
          <w:trHeight w:val="14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Луговое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Луговое селосы. Азаматтарды қабылдау кестесі: күн сайын сағат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3-26-39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Максимовка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Максимовка селосы. Азаматтарды қабылдау кестесі: бейсенбі, жұма сағат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9-32-25 9-33-33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Мәншүк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Мәншүк селосы. Азаматтарды қабылдау кестесі: сейсенбі сағат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4-12-25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Новоишимка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Новоишимка селосы. Азаматтарды қабылдау кестесі: сейсенбі сағат 10.00-ден 12.00-ге дейін, жұма сағат 14.00-ден 16.00-ге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3-42-25, 3-43-32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Оразақ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Оразақ селосы. Азаматтарды қабылдау кестесі: дүйсенбі сағат 15.00-ден 18.00-ге дейін, сәрсенбі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3-22-25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Приозерное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Приозерное селосы. Азаматтарды қабылдау кестесі: жұма сағат 9.00-ден 15.00-ге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3-74-25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Приречное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Приречное селосы. Азаматтарды қабылдау кестесі: сәрсенбі сағат 10.00-ден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3-82-25 </w:t>
            </w:r>
          </w:p>
        </w:tc>
      </w:tr>
      <w:tr>
        <w:trPr>
          <w:trHeight w:val="14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Рақымжан Қошқарбаев ауылдық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Рақымжан Қошқарбаев ауылы. Азаматтарды қабылдау кестесі: бейсенбі сағат 15.00-ден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9-52-22 </w:t>
            </w:r>
          </w:p>
        </w:tc>
      </w:tr>
      <w:tr>
        <w:trPr>
          <w:trHeight w:val="14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Софиевка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Софиевка селосы. Азаматтарды қабылдау кестесі: бейсенбі сағат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3-62-25 </w:t>
            </w:r>
          </w:p>
        </w:tc>
      </w:tr>
      <w:tr>
        <w:trPr>
          <w:trHeight w:val="14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Талапкер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Талапкер селосы. Азаматтарды қабылдау кестесі: жұма сағат 15.00-ден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9-64-19 </w:t>
            </w:r>
          </w:p>
        </w:tc>
      </w:tr>
      <w:tr>
        <w:trPr>
          <w:trHeight w:val="14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Шалқар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Егіндікөл  селосы. Азаматтарды қабылдау кестесі: күн сайын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3-92-25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Андреевка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Андреевка селосы, Әуезов көшесі, 46. Азаматтарды қабылдау кестесі: сәрсенбі сағат 14.00-ден 15.00-ге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2-43-44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Бозайғыр ауылдық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Бозайғыр ауылы. Азаматтарды қабылдау кестесі: сәрсенбі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2-71-53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Дамса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Дамса селосы, Мир көшесі, 12. Азаматтарды қабылдау кестесі: сәрсенбі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3-30-18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Жолымбет кенті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Жолымбет кенті, Абай көшесі, 9. Азаматтарды қабылдау кестесі: бейсенбі сағат 15.00-ден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2-75-13, 2-75-14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Казциковка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Бектау селосы, Гагарин көшесі, 5. Азаматтарды қабылдау кестесі: сәрсенбі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2-53-41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Научный кенті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Научный кенті, Юбилейная көшесі, 10/3. Азаматтарды қабылдау кестесі: дүйсенбі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2-30-12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Новокубанка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Новокубанка селосы,   Почтовая көшесі, 10. Азаматтарды қабылдау кестесі: сәрсенбі, жұма сағат 10.00-ден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2-46-35 </w:t>
            </w:r>
          </w:p>
        </w:tc>
      </w:tr>
      <w:tr>
        <w:trPr>
          <w:trHeight w:val="3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Новоселовка селолық округ әкімінің аппараты» </w:t>
            </w:r>
          </w:p>
          <w:p>
            <w:pPr>
              <w:spacing w:after="20"/>
              <w:ind w:left="20"/>
              <w:jc w:val="both"/>
            </w:pPr>
            <w:r>
              <w:rPr>
                <w:rFonts w:ascii="Times New Roman"/>
                <w:b w:val="false"/>
                <w:i w:val="false"/>
                <w:color w:val="000000"/>
                <w:sz w:val="20"/>
              </w:rPr>
              <w:t xml:space="preserve">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Новоселовка селосы,   Ленин көшесі, 18. Азаматтарды қабылдау кестесі: сәрсенбі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2-55-43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Петровка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Петровка селосы, Жамбыл көшесі, 23/А. Азаматтарды қабылдау кестесі: сейсенбі, жұма сағат 9.00-ден 13.00-ге дейін, сағат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2-64-35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Пригородное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Пригородное селосы. Азаматтарды қабылдау кестесі: дүйсенбі сағат 14.00-ден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2-45-35 </w:t>
            </w:r>
          </w:p>
        </w:tc>
      </w:tr>
      <w:tr>
        <w:trPr>
          <w:trHeight w:val="14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Раевка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Раевка селосы, Ш.Уәлиханов көшесі, 8 Азаматтарды қабылдау кестесі: сәрсенбі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2-57-16 </w:t>
            </w:r>
          </w:p>
        </w:tc>
      </w:tr>
      <w:tr>
        <w:trPr>
          <w:trHeight w:val="14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Абылайхан көшесі, 33. Азаматтарды қабылдау кестесі: сәрсенбі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2-20-80, 2-15-42, 2-27-67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Абылайхан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Қызылағаш селосы, Н.Көбенов көшесі, 22. Азаматтарды қабылдау кестесі: сейсенбі, бейсенбі сағат 15.00-ден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9-51-38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Атамекен ауылдық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Атамекен ауылы, Школьная көшесі, 26. Азаматтарды қабылдау кестесі: дүйсенбі, сәрсенбі, жұма сағат 9.00-ден 11.00-ге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9-61-18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Бурабай кенті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Бурабай кенті, Кенесары көшесі, 26. Азаматтарды қабылдау кестесі: сәрсенбі сағат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7-28-10, 7-12-02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Веденовка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Веденовка селосы. Октябрьская көшесі. Азаматтарды қабылдау кестесі: сейсенбі, сәрсенбі, бейсенбі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9-74-31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Зеленый Бор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Зеленый Бор селосы. Азаматтарды қабылдау кестесі: сәрсенбі  сағат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7-43-46, 7-44-51 </w:t>
            </w:r>
          </w:p>
        </w:tc>
      </w:tr>
      <w:tr>
        <w:trPr>
          <w:trHeight w:val="14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Златополье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Златополье селосы, Центральная көшесі. Азаматтарды қабылдау кестесі: күн сайын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9-45-32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Қатаркөл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Қатаркөл селосы, Ленин көшесі, 34. Азаматтарды қабылдау кестесі: сейсенбі, бейсенбі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9-12-60 </w:t>
            </w:r>
          </w:p>
        </w:tc>
      </w:tr>
      <w:tr>
        <w:trPr>
          <w:trHeight w:val="14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Кенесары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Кенесары селосы, Мир кошесі, 145. Азаматтарды қабылдау кестесі: күн сайын сағат 14.00-ден 17.00-ге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9-32-33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Наурызбай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Наурызбай батыр селосы, Уәлиханов көшесі Азаматтарды қабылдау кестесі: күн сайын сағат 9.00-ден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9-84-45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Ұрымқай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Ұрымқай селосы, Ленин көшесі. Азаматтарды қабылдау кестесі: сәрсенбі, жұма сағат 10.00-ден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9-34-42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Успено-юрьевка селолық округ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Успено-юрьевка селосы, Мир көшесі, 9. Азаматтарды қабылдау кестесі: сейсенбі, сәрсенбі, жұма сағат 9.00-ден 13.00-ге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9-21-25 </w:t>
            </w:r>
          </w:p>
        </w:tc>
      </w:tr>
      <w:tr>
        <w:trPr>
          <w:trHeight w:val="14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селолық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селосы, Советская көшесі, 3. Азаматтарды қабылдау кестесі: сейсенбі сағат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40-34-71, 40-39-90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Станционный  кенті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Станционный кенті,   Первомайская көшесі, 4. Азаматтарды қабылдау кестесі: сейсенбі, бейсенбі, сенбі сағат 10.00-ден 12.00-ге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44-00-03, 44-01-20 </w:t>
            </w:r>
          </w:p>
        </w:tc>
      </w:tr>
      <w:tr>
        <w:trPr>
          <w:trHeight w:val="20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Ақсу  кенті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Ақсу кенті, Нәбиев көшесі, 26. Азаматтарды қабылдау кестесі: сейсенбі, жұма сағат 9.00-ден 18.00-ге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5-80-88 </w:t>
            </w:r>
          </w:p>
        </w:tc>
      </w:tr>
      <w:tr>
        <w:trPr>
          <w:trHeight w:val="19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Бестөбе кенті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Бестөбе кенті, Мир көшесі, 10. Азаматтарды қабылдау кестесі: сейсенбі, бейсенбі сағат 9.00-ден 16.00-ге дейін, үзіліс сағат 13.00-ден 14.00-ге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4-34-68 </w:t>
            </w:r>
          </w:p>
        </w:tc>
      </w:tr>
      <w:tr>
        <w:trPr>
          <w:trHeight w:val="17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Заводской  кенті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Заводской кенті, Красноармейская көшесі, 15. Азаматтарды қабылдау кестесі: сәрсенбі сағат 15.00-ден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7-17-33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Қарабұлақ селосы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Қарабұлақ селосы, Ленин көшесі, 24. Азаматтарды қабылдау кестесі: сәрсенбі сағат 15.00-ден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4-21-16 </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Шаңтөбе кенті әкімінің аппараты» мемлекеттік мекемесі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Шаңтөбе кенті, 1 мөлтекаудан, 21 үй. Азаматтарды қабылдау кестесі: сейсенбі, сәрсенбі сағат 16.00-ден 18.00-ге дейін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5-12-62 </w:t>
            </w:r>
          </w:p>
        </w:tc>
      </w:tr>
    </w:tbl>
    <w:bookmarkStart w:name="z14" w:id="9"/>
    <w:p>
      <w:pPr>
        <w:spacing w:after="0"/>
        <w:ind w:left="0"/>
        <w:jc w:val="both"/>
      </w:pPr>
      <w:r>
        <w:rPr>
          <w:rFonts w:ascii="Times New Roman"/>
          <w:b w:val="false"/>
          <w:i w:val="false"/>
          <w:color w:val="000000"/>
          <w:sz w:val="28"/>
        </w:rPr>
        <w:t xml:space="preserve">
       </w:t>
      </w:r>
    </w:p>
    <w:bookmarkEnd w:id="9"/>
    <w:p>
      <w:pPr>
        <w:spacing w:after="0"/>
        <w:ind w:left="0"/>
        <w:jc w:val="left"/>
      </w:pPr>
      <w:r>
        <w:rPr>
          <w:rFonts w:ascii="Times New Roman"/>
          <w:b/>
          <w:i w:val="false"/>
          <w:color w:val="000000"/>
        </w:rPr>
        <w:t xml:space="preserve"> Ақмола облысының аудандары, Көкшетау және Степногорск қалалары </w:t>
      </w:r>
      <w:r>
        <w:br/>
      </w:r>
      <w:r>
        <w:rPr>
          <w:rFonts w:ascii="Times New Roman"/>
          <w:b/>
          <w:i w:val="false"/>
          <w:color w:val="000000"/>
        </w:rPr>
        <w:t xml:space="preserve">
      әкім аппараттарының байланыс деректері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715"/>
        <w:gridCol w:w="1498"/>
        <w:gridCol w:w="3756"/>
        <w:gridCol w:w="6399"/>
      </w:tblGrid>
      <w:tr>
        <w:trPr>
          <w:trHeight w:val="16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әкім аппараттары- </w:t>
            </w:r>
            <w:r>
              <w:br/>
            </w:r>
            <w:r>
              <w:rPr>
                <w:rFonts w:ascii="Times New Roman"/>
                <w:b w:val="false"/>
                <w:i w:val="false"/>
                <w:color w:val="000000"/>
                <w:sz w:val="20"/>
              </w:rPr>
              <w:t xml:space="preserve">
ның атаулары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аудан (қала) әкімдерінің азаматтарды қабылдау уақыты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 </w:t>
            </w:r>
            <w:r>
              <w:br/>
            </w:r>
            <w:r>
              <w:rPr>
                <w:rFonts w:ascii="Times New Roman"/>
                <w:b w:val="false"/>
                <w:i w:val="false"/>
                <w:color w:val="000000"/>
                <w:sz w:val="20"/>
              </w:rPr>
              <w:t xml:space="preserve">
ндық </w:t>
            </w:r>
            <w:r>
              <w:br/>
            </w:r>
            <w:r>
              <w:rPr>
                <w:rFonts w:ascii="Times New Roman"/>
                <w:b w:val="false"/>
                <w:i w:val="false"/>
                <w:color w:val="000000"/>
                <w:sz w:val="20"/>
              </w:rPr>
              <w:t xml:space="preserve">
мекен-жайывеб-сайт </w:t>
            </w:r>
          </w:p>
        </w:tc>
      </w:tr>
      <w:tr>
        <w:trPr>
          <w:trHeight w:val="19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 Азаматтарды қабылдау кестесі: әр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8(71638)2-27-67,2-02-82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akim.akkol@rambler. </w:t>
            </w:r>
            <w:r>
              <w:br/>
            </w:r>
            <w:r>
              <w:rPr>
                <w:rFonts w:ascii="Times New Roman"/>
                <w:b w:val="false"/>
                <w:i w:val="false"/>
                <w:color w:val="000000"/>
                <w:sz w:val="20"/>
              </w:rPr>
              <w:t xml:space="preserve">
ru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Тәшенов көшесі, 47. Азаматтарды қабылдау кестесі: сәрсенбі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8(71644)2-11-68,2-10-36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archal_ak@inbox.ru; </w:t>
            </w:r>
            <w:r>
              <w:br/>
            </w:r>
            <w:r>
              <w:rPr>
                <w:rFonts w:ascii="Times New Roman"/>
                <w:b w:val="false"/>
                <w:i w:val="false"/>
                <w:color w:val="000000"/>
                <w:sz w:val="20"/>
              </w:rPr>
              <w:t xml:space="preserve">
arshaly_org83@mail.ru </w:t>
            </w:r>
          </w:p>
        </w:tc>
      </w:tr>
      <w:tr>
        <w:trPr>
          <w:trHeight w:val="18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w:t>
            </w:r>
            <w:r>
              <w:br/>
            </w:r>
            <w:r>
              <w:rPr>
                <w:rFonts w:ascii="Times New Roman"/>
                <w:b w:val="false"/>
                <w:i w:val="false"/>
                <w:color w:val="000000"/>
                <w:sz w:val="20"/>
              </w:rPr>
              <w:t xml:space="preserve">
Әл-Фараби көшесі, 50.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8(71641)2-21-33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Otdel_kadrov_astr@mail.kz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Уәлиханов көшесі, 9. Азаматтарды қабылдау кестесі: айдың бірінші және үшінші сәрсенбісі сағат 10.00-ден 13.00-ге дейін, жұма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8(71643)2-43-01,2-43-02,2-43-03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inf_atbasar 2008@mail.ru, </w:t>
            </w:r>
          </w:p>
          <w:p>
            <w:pPr>
              <w:spacing w:after="20"/>
              <w:ind w:left="20"/>
              <w:jc w:val="both"/>
            </w:pPr>
            <w:r>
              <w:rPr>
                <w:rFonts w:ascii="Times New Roman"/>
                <w:b w:val="false"/>
                <w:i w:val="false"/>
                <w:color w:val="000000"/>
                <w:sz w:val="20"/>
              </w:rPr>
              <w:t xml:space="preserve">www.atbasar.online.kz </w:t>
            </w:r>
          </w:p>
        </w:tc>
      </w:tr>
      <w:tr>
        <w:trPr>
          <w:trHeight w:val="19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Некрасов көшесі, 19.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8(71646)2-12-92,2-11-44,  2-23-44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bulakimat@mail.ru </w:t>
            </w:r>
          </w:p>
        </w:tc>
      </w:tr>
      <w:tr>
        <w:trPr>
          <w:trHeight w:val="19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Победа көшесі, 6.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8(71642)2-11-33,2-11-53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Egin_akm@mail.ru </w:t>
            </w:r>
          </w:p>
        </w:tc>
      </w:tr>
      <w:tr>
        <w:trPr>
          <w:trHeight w:val="19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Ленин көшесі, 111.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 2-11-41, 2-15-41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Enbek21@ </w:t>
            </w:r>
          </w:p>
          <w:p>
            <w:pPr>
              <w:spacing w:after="20"/>
              <w:ind w:left="20"/>
              <w:jc w:val="both"/>
            </w:pPr>
            <w:r>
              <w:rPr>
                <w:rFonts w:ascii="Times New Roman"/>
                <w:b w:val="false"/>
                <w:i w:val="false"/>
                <w:color w:val="000000"/>
                <w:sz w:val="20"/>
              </w:rPr>
              <w:t xml:space="preserve">rambler.ru </w:t>
            </w:r>
          </w:p>
        </w:tc>
      </w:tr>
      <w:tr>
        <w:trPr>
          <w:trHeight w:val="18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А.Құнанбаев көшесі, 121.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8(71633)2-21-82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orgotd_erem@mail.kz </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Д.Қонаев көшесі, 6. Азаматтарды қабылдау кестесі:  сәрсенбі сағат 10.00-ден 18.00-ге дейін,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8(71647)2-14-74,2-15-65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esilirina@mail.ru,esil_org@mail.kz, </w:t>
            </w:r>
            <w:r>
              <w:br/>
            </w:r>
            <w:r>
              <w:rPr>
                <w:rFonts w:ascii="Times New Roman"/>
                <w:b w:val="false"/>
                <w:i w:val="false"/>
                <w:color w:val="000000"/>
                <w:sz w:val="20"/>
              </w:rPr>
              <w:t xml:space="preserve">
www.acmol.kz </w:t>
            </w:r>
          </w:p>
        </w:tc>
      </w:tr>
      <w:tr>
        <w:trPr>
          <w:trHeight w:val="18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Дружба көшесі, 3. Азаматтарды қабылдау кестесі: сәрсенбі сағат 11.30-ден 13.30-ге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8(71635)2-11-00,  2-14-61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jaksakimat@mail.ru, </w:t>
            </w:r>
          </w:p>
          <w:p>
            <w:pPr>
              <w:spacing w:after="20"/>
              <w:ind w:left="20"/>
              <w:jc w:val="both"/>
            </w:pPr>
            <w:r>
              <w:rPr>
                <w:rFonts w:ascii="Times New Roman"/>
                <w:b w:val="false"/>
                <w:i w:val="false"/>
                <w:color w:val="000000"/>
                <w:sz w:val="20"/>
              </w:rPr>
              <w:t xml:space="preserve">www.zhaksy.kz </w:t>
            </w:r>
          </w:p>
        </w:tc>
      </w:tr>
      <w:tr>
        <w:trPr>
          <w:trHeight w:val="19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Ленин көшесі, 34.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8(71648)9-15-00,9-10-01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akm-jarkain@bk.ru </w:t>
            </w:r>
          </w:p>
        </w:tc>
      </w:tr>
      <w:tr>
        <w:trPr>
          <w:trHeight w:val="17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Мир көшесі, 67.  Азаматтарды қабылдау кестесі: дүйсенбі сағат 11.00-ден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8(71632)2-12-70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akim_zer@kokshetau. </w:t>
            </w:r>
          </w:p>
          <w:p>
            <w:pPr>
              <w:spacing w:after="20"/>
              <w:ind w:left="20"/>
              <w:jc w:val="both"/>
            </w:pPr>
            <w:r>
              <w:rPr>
                <w:rFonts w:ascii="Times New Roman"/>
                <w:b w:val="false"/>
                <w:i w:val="false"/>
                <w:color w:val="000000"/>
                <w:sz w:val="20"/>
              </w:rPr>
              <w:t xml:space="preserve">online.kz, </w:t>
            </w:r>
          </w:p>
          <w:p>
            <w:pPr>
              <w:spacing w:after="20"/>
              <w:ind w:left="20"/>
              <w:jc w:val="both"/>
            </w:pPr>
            <w:r>
              <w:rPr>
                <w:rFonts w:ascii="Times New Roman"/>
                <w:b w:val="false"/>
                <w:i w:val="false"/>
                <w:color w:val="000000"/>
                <w:sz w:val="20"/>
              </w:rPr>
              <w:t xml:space="preserve">akimat_zer@mail.ru </w:t>
            </w:r>
          </w:p>
        </w:tc>
      </w:tr>
      <w:tr>
        <w:trPr>
          <w:trHeight w:val="18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Болғанбаев көшесі, 9.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8(71637)2-11-05,2-13-66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akimat_korg@mail.ru </w:t>
            </w:r>
          </w:p>
        </w:tc>
      </w:tr>
      <w:tr>
        <w:trPr>
          <w:trHeight w:val="18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Абылайхан көшесі, 117.Азаматтарды қабылдау кестесі: сәрсенбі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8(71640)9-17-42,9-12-80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sand_akimat@mail.kz,sandakimat@mail.ru,sand.akmol.kz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8(71651)3-11-02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Apparat-07@mail.ru </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Абылайхан көшесі, 20. Азаматтарды қабылдау кестесі: айдың бірінші сәрсенбісі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2-12-13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shortakim@mail.ru </w:t>
            </w:r>
          </w:p>
        </w:tc>
      </w:tr>
      <w:tr>
        <w:trPr>
          <w:trHeight w:val="18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Щучье қаласы, Абылайхан көшесі, 32.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8(71636)4-33-54,4-26-77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raiakm@ </w:t>
            </w:r>
            <w:r>
              <w:br/>
            </w:r>
            <w:r>
              <w:rPr>
                <w:rFonts w:ascii="Times New Roman"/>
                <w:b w:val="false"/>
                <w:i w:val="false"/>
                <w:color w:val="000000"/>
                <w:sz w:val="20"/>
              </w:rPr>
              <w:t xml:space="preserve">
mail.kz,lieve@ kokshetau.online.kz </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Әуезов көшесі, 141.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br/>
            </w:r>
            <w:r>
              <w:rPr>
                <w:rFonts w:ascii="Times New Roman"/>
                <w:b w:val="false"/>
                <w:i w:val="false"/>
                <w:color w:val="000000"/>
                <w:sz w:val="20"/>
              </w:rPr>
              <w:t xml:space="preserve">
25-28-4525-56-40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Akimat_Kokshetau@mail.ru, </w:t>
            </w:r>
            <w:r>
              <w:br/>
            </w:r>
            <w:r>
              <w:rPr>
                <w:rFonts w:ascii="Times New Roman"/>
                <w:b w:val="false"/>
                <w:i w:val="false"/>
                <w:color w:val="000000"/>
                <w:sz w:val="20"/>
              </w:rPr>
              <w:t xml:space="preserve">
www.kokshe.akmol.kz </w:t>
            </w:r>
          </w:p>
        </w:tc>
      </w:tr>
      <w:tr>
        <w:trPr>
          <w:trHeight w:val="16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қаласы,4 мөлтекаудан, 1 ғимарат.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8(71645) 6-14-25,6-20-61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stepakimkan@mail.ru </w:t>
            </w:r>
          </w:p>
        </w:tc>
      </w:tr>
    </w:tbl>
    <w:bookmarkStart w:name="z15"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«Қорғаншылық және қамқоршылық  жөнінде </w:t>
      </w:r>
      <w:r>
        <w:br/>
      </w:r>
      <w:r>
        <w:rPr>
          <w:rFonts w:ascii="Times New Roman"/>
          <w:b w:val="false"/>
          <w:i w:val="false"/>
          <w:color w:val="000000"/>
          <w:sz w:val="28"/>
        </w:rPr>
        <w:t xml:space="preserve">
      анықтама беру» мемлекеттік қызмет көрсету </w:t>
      </w:r>
      <w:r>
        <w:br/>
      </w:r>
      <w:r>
        <w:rPr>
          <w:rFonts w:ascii="Times New Roman"/>
          <w:b w:val="false"/>
          <w:i w:val="false"/>
          <w:color w:val="000000"/>
          <w:sz w:val="28"/>
        </w:rPr>
        <w:t xml:space="preserve">
      стандартына 2-қосымша </w:t>
      </w:r>
    </w:p>
    <w:p>
      <w:pPr>
        <w:spacing w:after="0"/>
        <w:ind w:left="0"/>
        <w:jc w:val="left"/>
      </w:pPr>
      <w:r>
        <w:rPr>
          <w:rFonts w:ascii="Times New Roman"/>
          <w:b/>
          <w:i w:val="false"/>
          <w:color w:val="000000"/>
        </w:rPr>
        <w:t xml:space="preserve"> Сапа және қол жетімділік көрсеткіштерінің мәні </w:t>
      </w:r>
      <w:r>
        <w:br/>
      </w:r>
      <w:r>
        <w:rPr>
          <w:rFonts w:ascii="Times New Roman"/>
          <w:b/>
          <w:i w:val="false"/>
          <w:color w:val="00000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4"/>
        <w:gridCol w:w="2277"/>
        <w:gridCol w:w="2654"/>
        <w:gridCol w:w="2655"/>
      </w:tblGrid>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норматив- </w:t>
            </w:r>
            <w:r>
              <w:br/>
            </w:r>
            <w:r>
              <w:rPr>
                <w:rFonts w:ascii="Times New Roman"/>
                <w:b w:val="false"/>
                <w:i w:val="false"/>
                <w:color w:val="000000"/>
                <w:sz w:val="20"/>
              </w:rPr>
              <w:t xml:space="preserve">
тік мәні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мақсатты мәні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 беру жылындағы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Мерзімділігі  </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1.1.құжаттарды тапсырған сәттен бастап белгіленген мерзімде қызметті ұсыну оқиғаларының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Сапалылығы </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түтынушылардың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тұлға дұрыс рәсімдеген жағдайдың (жүргізілген төлемдер, есеп айырысулар және т.б.)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жетімділігі </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Сыпайылығы </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