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13946" w14:textId="9b139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қалалық мәслихатының кейбір шешімдеріне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Көкшетау қалалық мәслихатының 2008 жылғы 4 қыркүйектегі N С-14/21 шешімі. Ақмола облысы Көкшетау қаласының әділет басқармасында 2008 жылғы 22 қыркүйекте N 1-1-87 тіркелді. Күші жойылды - Ақмола облысы Көкшетау қалалық мәслихатының 2013 жылғы 21 ақпандағы № С-15/8 шешімімен</w:t>
      </w:r>
    </w:p>
    <w:p>
      <w:pPr>
        <w:spacing w:after="0"/>
        <w:ind w:left="0"/>
        <w:jc w:val="both"/>
      </w:pPr>
      <w:r>
        <w:rPr>
          <w:rFonts w:ascii="Times New Roman"/>
          <w:b w:val="false"/>
          <w:i w:val="false"/>
          <w:color w:val="ff0000"/>
          <w:sz w:val="28"/>
        </w:rPr>
        <w:t>      Ескерту. Күші жойылды - Ақмола облысы Көкшетау қалалық мәслихатының 21.02.2013 № С-15/8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және Қазақстан Республикасының 1998 жылғы 24 наурыздағы "Нормативтік құқықтық актілер туралы" </w:t>
      </w:r>
      <w:r>
        <w:rPr>
          <w:rFonts w:ascii="Times New Roman"/>
          <w:b w:val="false"/>
          <w:i w:val="false"/>
          <w:color w:val="000000"/>
          <w:sz w:val="28"/>
        </w:rPr>
        <w:t>Заңының</w:t>
      </w:r>
      <w:r>
        <w:rPr>
          <w:rFonts w:ascii="Times New Roman"/>
          <w:b w:val="false"/>
          <w:i w:val="false"/>
          <w:color w:val="000000"/>
          <w:sz w:val="28"/>
        </w:rPr>
        <w:t xml:space="preserve"> 36 бабы, 2 тармағының 5) тармақшасына сәйкес Көкшетау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Көкшетау қалалық мәслихатының 2008 жылғы 20 наурыздағы N С-9/13 "Ауылдық елді мекендерде тұратын және жұмыс істейтін денсаулық сақтау, әлеуметтік қамсыздандыру, білім беру, мәдениет және спорт мамандарына отын сатып алуға жұмсалатын шығынды өтеу үшін өтемақы төлеу ережесін бекіту туралы" (Көкшетау қаласының әділет басқармасында 2008 жылғы 31 наурызда </w:t>
      </w:r>
      <w:r>
        <w:rPr>
          <w:rFonts w:ascii="Times New Roman"/>
          <w:b w:val="false"/>
          <w:i w:val="false"/>
          <w:color w:val="000000"/>
          <w:sz w:val="28"/>
        </w:rPr>
        <w:t>N 1-1-80</w:t>
      </w:r>
      <w:r>
        <w:rPr>
          <w:rFonts w:ascii="Times New Roman"/>
          <w:b w:val="false"/>
          <w:i w:val="false"/>
          <w:color w:val="000000"/>
          <w:sz w:val="28"/>
        </w:rPr>
        <w:t xml:space="preserve"> болып тіркелген, 2008 жылғы 10 сәуірде "Көкшетау" N 16 және 2008 жылғы 10 сәуірде "Степной маяк" N 16 газеттерінде жарияланған) шешімінің 3 тармағы келесі редакцияда баяндалсын:</w:t>
      </w:r>
      <w:r>
        <w:br/>
      </w:r>
      <w:r>
        <w:rPr>
          <w:rFonts w:ascii="Times New Roman"/>
          <w:b w:val="false"/>
          <w:i w:val="false"/>
          <w:color w:val="000000"/>
          <w:sz w:val="28"/>
        </w:rPr>
        <w:t>
      "Осы шешім Көкшетау қаласының Әділет басқармасында мемлекеттік тіркелген күннен бастап күшіне енеді және ресми жарияланған күнінен бастап қолданысқа енгiзiледi".</w:t>
      </w:r>
      <w:r>
        <w:br/>
      </w:r>
      <w:r>
        <w:rPr>
          <w:rFonts w:ascii="Times New Roman"/>
          <w:b w:val="false"/>
          <w:i w:val="false"/>
          <w:color w:val="000000"/>
          <w:sz w:val="28"/>
        </w:rPr>
        <w:t>
      2) Көкшетау қалалық мәслихатының 2008 жылғы 20 наурыздағы N С-9/16 "Кәсіпкерлік қызметтің жекелеген түрлері үшін біржолғы талондар құнының мөлшерін және тіркелген жиынтық салық ставкаларын бекіту туралы" (Көкшетау қаласының Әділет басқармасында 2008 жылғы 31 наурызда </w:t>
      </w:r>
      <w:r>
        <w:rPr>
          <w:rFonts w:ascii="Times New Roman"/>
          <w:b w:val="false"/>
          <w:i w:val="false"/>
          <w:color w:val="000000"/>
          <w:sz w:val="28"/>
        </w:rPr>
        <w:t>N 1-1-81</w:t>
      </w:r>
      <w:r>
        <w:rPr>
          <w:rFonts w:ascii="Times New Roman"/>
          <w:b w:val="false"/>
          <w:i w:val="false"/>
          <w:color w:val="000000"/>
          <w:sz w:val="28"/>
        </w:rPr>
        <w:t xml:space="preserve"> болып тіркелген, 2008 жылғы 10 сәуірде "Көкшетау" N 16 және 2008 жылғы 10 сәуірде "Степной маяк" N 16 газеттерінде жарияланған) шешімінің 4 тармағы келесі редакцияда баяндалсын:</w:t>
      </w:r>
      <w:r>
        <w:br/>
      </w:r>
      <w:r>
        <w:rPr>
          <w:rFonts w:ascii="Times New Roman"/>
          <w:b w:val="false"/>
          <w:i w:val="false"/>
          <w:color w:val="000000"/>
          <w:sz w:val="28"/>
        </w:rPr>
        <w:t>
      "Осы шешім Көкшетау қаласының Әділет басқармасында мемлекеттік тіркелген күннен бастап күшіне енеді және ресми жарияланған күнінен бастап қолданысқа енгiзiледi".</w:t>
      </w:r>
      <w:r>
        <w:br/>
      </w:r>
      <w:r>
        <w:rPr>
          <w:rFonts w:ascii="Times New Roman"/>
          <w:b w:val="false"/>
          <w:i w:val="false"/>
          <w:color w:val="000000"/>
          <w:sz w:val="28"/>
        </w:rPr>
        <w:t>
</w:t>
      </w:r>
      <w:r>
        <w:rPr>
          <w:rFonts w:ascii="Times New Roman"/>
          <w:b w:val="false"/>
          <w:i w:val="false"/>
          <w:color w:val="000000"/>
          <w:sz w:val="28"/>
        </w:rPr>
        <w:t>
      2. Осы шешім Көкшетау қаласының әділет басқармасында мемлекеттік тіркелген күннен бастап күшіне енеді және алғаш ресми жарияланғаннан кейiн күнтiзбелiк он күн өткен соң қолданысқа енгiзiледi.</w:t>
      </w:r>
    </w:p>
    <w:bookmarkEnd w:id="0"/>
    <w:p>
      <w:pPr>
        <w:spacing w:after="0"/>
        <w:ind w:left="0"/>
        <w:jc w:val="both"/>
      </w:pPr>
      <w:r>
        <w:rPr>
          <w:rFonts w:ascii="Times New Roman"/>
          <w:b w:val="false"/>
          <w:i/>
          <w:color w:val="000000"/>
          <w:sz w:val="28"/>
        </w:rPr>
        <w:t>      Төртінші шақырылған</w:t>
      </w:r>
      <w:r>
        <w:br/>
      </w:r>
      <w:r>
        <w:rPr>
          <w:rFonts w:ascii="Times New Roman"/>
          <w:b w:val="false"/>
          <w:i w:val="false"/>
          <w:color w:val="000000"/>
          <w:sz w:val="28"/>
        </w:rPr>
        <w:t>
</w:t>
      </w:r>
      <w:r>
        <w:rPr>
          <w:rFonts w:ascii="Times New Roman"/>
          <w:b w:val="false"/>
          <w:i/>
          <w:color w:val="000000"/>
          <w:sz w:val="28"/>
        </w:rPr>
        <w:t>      Көкшетау қалалық мәслихатының</w:t>
      </w:r>
      <w:r>
        <w:br/>
      </w:r>
      <w:r>
        <w:rPr>
          <w:rFonts w:ascii="Times New Roman"/>
          <w:b w:val="false"/>
          <w:i w:val="false"/>
          <w:color w:val="000000"/>
          <w:sz w:val="28"/>
        </w:rPr>
        <w:t>
</w:t>
      </w:r>
      <w:r>
        <w:rPr>
          <w:rFonts w:ascii="Times New Roman"/>
          <w:b w:val="false"/>
          <w:i/>
          <w:color w:val="000000"/>
          <w:sz w:val="28"/>
        </w:rPr>
        <w:t>      14 сессияның төрағасы                      М.Жанұзақов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