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c782" w14:textId="005c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қаласының аумағын көркейту, санитарлық тазалау, тазалық сақтау және жинауды ұйымдастыру Қағидасын бекіту туралы" Ақтөбе қалалық мәслихатының 2007 жылғы 19 желтоқсандағы кезекті үшінші сессиясының N 28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кезекті жетінші сессиясының 2008 жылғы 17 маусымдағы N 73 шешімі. Ақтөбе облысы Ақтөбе қалалық әділет басқармасында 2008 жылғы 11 шілдеде N 3-1-94 тіркелді. Күші жойылды - Ақтөбе облысы Ақтөбе қалалық мәслихатының 2012 жылғы 10 тамыздағы № 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Ақтөбе қалалық мәслихатының 2012.08.10 № 63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"Қазақстан Республикасындағы жергілікті мемлекеттік басқару туралы" Қазақстан Республикасының 2001 жылғы 23 қаңтардағы N 148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>баптарына, "Нормативтік құқықтық актілер туралы" Қазақстан Республикасының 1998 жылғы 24 наурыздағы N 213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 бабына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"Ақтөбе қаласының аумағын көркейту, санитарлық тазалау, тазалық сақтау және жинауды ұйымдастыру Қағидасын бекіту туралы" Ақтөбе қалалық мәслихаттың кезекті үшінші сессиясының 2007 жылғы 19 желтоқсандағы N 28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табиғатты қорғау прокуратурасының 2008 жылғы 31 наурыздағы N 10д - 102 наразылығының негізінде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қаласының әділет басқармасында 2008 жылғы 25 қаңтардағы N 3-1-83 санымен тіркелген "Ақтөбе қаласының аумағын көркейту, санитарлық тазалау, тазалық сақтау және жинауды ұйымдастыру Қағидасын бекіту туралы" Ақтөбе қалалық мәслихатының 2007 жылғы 19 желтоқсандағы кезекті үшінші сессиясының N 28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шешім және Қағида атауы жаңа редакцияда жазылсын: "Ақтөбе қаласының аумағын көркейту Қағидасы";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шешімінің 1 тармағындағы және Қағиданың 1 тармағындағы "санитарлық тазалау, жинауды ұйымдастыру және тазалық сақтауды қамтамасыз ету" сөздері алынып тасталсын;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18 тармақ жаңа редакцияда жазылсын: "аумақты тазарту - елді мекендердегі халықтың өмір сүру барысында пайда болған қалдықтарды (қоқыстарды) жинау, жою және залалсыздандыру болып табылатын мақсаттағы шаралар жиынтығы";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келесі тармақтар алынып тасталсын: 50,73,80;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62 тармақтағы "өз бетінше, немесе" сөздері алынып тасталсын;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72 тармақтағы "кәсіпорындар, мекемелер және жеке тұлғалар", "немесе" сөздері алынып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81 тармақ жаңа редакцияда жазылсын: "қоқыс пен қалдықтарды жинауға арналған контейнерлерді орналастыру бойынша алаңдар мемлекеттік санитарлық - эпидемиологиялық қадағалау органымен пәтер иелері кооперативтерімен және коммуналдық қызметтермен келісуі қажет";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86 тармақтағы "Халық көп келетін орындарда қораптар бір - бірінен 40 метр қашықтықтан аспай, аулаларда, саябақтарда, алаңдарда және басқа аумақтарда 100 метр қашықтықтан аспай орнатылады" сөздері алынып тасталсын;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99 тармақтағы "немесе өз бетімен қоқыс шығарады" сөздері алынып тасталсын.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ресми жарияланған соң күнтізбелік он күн өткеннен кейін қолданысқа енгізіледі.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 А.Айтжанов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Мәслихат хатшысы       С.Шынтасова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